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c9d94" w14:textId="f3c9d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республикалық және жергілікті деңгейлерде ішкі мемлекеттік қаржылық бақылауды жүзеге асыру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 наурыздағы N 235 Қаулысы. Күші жойылды - Қазақстан Республикасы Үкіметінің 2016 жылғы 18 ақпандағы № 76 қаулысымен</w:t>
      </w:r>
    </w:p>
    <w:p>
      <w:pPr>
        <w:spacing w:after="0"/>
        <w:ind w:left="0"/>
        <w:jc w:val="both"/>
      </w:pPr>
      <w:r>
        <w:rPr>
          <w:rFonts w:ascii="Times New Roman"/>
          <w:b w:val="false"/>
          <w:i w:val="false"/>
          <w:color w:val="ff0000"/>
          <w:sz w:val="28"/>
        </w:rPr>
        <w:t xml:space="preserve">      Ескерту. Күші жойылды - ҚР Үкіметінің 18.02.2016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136-бабына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Республикасында республикалық және жергілікті деңгейлерде ішкі мемлекеттік қаржылық бақылауды жүзеге асыру ережесі бекітілсін. </w:t>
      </w:r>
      <w:r>
        <w:br/>
      </w:r>
      <w:r>
        <w:rPr>
          <w:rFonts w:ascii="Times New Roman"/>
          <w:b w:val="false"/>
          <w:i w:val="false"/>
          <w:color w:val="000000"/>
          <w:sz w:val="28"/>
        </w:rPr>
        <w:t>
</w:t>
      </w:r>
      <w:r>
        <w:rPr>
          <w:rFonts w:ascii="Times New Roman"/>
          <w:b w:val="false"/>
          <w:i w:val="false"/>
          <w:color w:val="000000"/>
          <w:sz w:val="28"/>
        </w:rPr>
        <w:t xml:space="preserve">
      2. Осы қаулыға қосымшаға сәйкес Қазақстан Республикасы Үкіметінің кейбір шешімдерінің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3. Осы қаулы алғаш рет ресми жарияланғаннан кейін он күнтізбелік күн өткен соң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 наурыздағы </w:t>
      </w:r>
      <w:r>
        <w:br/>
      </w:r>
      <w:r>
        <w:rPr>
          <w:rFonts w:ascii="Times New Roman"/>
          <w:b w:val="false"/>
          <w:i w:val="false"/>
          <w:color w:val="000000"/>
          <w:sz w:val="28"/>
        </w:rPr>
        <w:t xml:space="preserve">
N 235 қаулысымен    </w:t>
      </w:r>
      <w:r>
        <w:br/>
      </w:r>
      <w:r>
        <w:rPr>
          <w:rFonts w:ascii="Times New Roman"/>
          <w:b w:val="false"/>
          <w:i w:val="false"/>
          <w:color w:val="000000"/>
          <w:sz w:val="28"/>
        </w:rPr>
        <w:t xml:space="preserve">
бекітілген       </w:t>
      </w:r>
    </w:p>
    <w:bookmarkStart w:name="z5" w:id="1"/>
    <w:p>
      <w:pPr>
        <w:spacing w:after="0"/>
        <w:ind w:left="0"/>
        <w:jc w:val="left"/>
      </w:pPr>
      <w:r>
        <w:rPr>
          <w:rFonts w:ascii="Times New Roman"/>
          <w:b/>
          <w:i w:val="false"/>
          <w:color w:val="000000"/>
        </w:rPr>
        <w:t xml:space="preserve"> 
Қазақстан Республикасында республикалық және жергілікті деңгейлерде ішкі мемлекеттік қаржылық бақылауды жүзеге асыру ережесі</w:t>
      </w:r>
    </w:p>
    <w:bookmarkEnd w:id="1"/>
    <w:p>
      <w:pPr>
        <w:spacing w:after="0"/>
        <w:ind w:left="0"/>
        <w:jc w:val="both"/>
      </w:pPr>
      <w:r>
        <w:rPr>
          <w:rFonts w:ascii="Times New Roman"/>
          <w:b w:val="false"/>
          <w:i w:val="false"/>
          <w:color w:val="ff0000"/>
          <w:sz w:val="28"/>
        </w:rPr>
        <w:t xml:space="preserve">      Ескерту. Бүкіл мәтін бойынша «бақылау актісі», «бақылау актісіне», «Бақылау актісіне», «бақылау актісін», «бақылау актісінің» деген сөздерден кейін «(ішкі бақылау нәтижелері бойынша қорытынды)», «(ішкі бақылау нәтижелері бойынша қорытындыға)», «(ішкі бақылау нәтижелері бойынша қорытындыға)», «(ішкі бақылау нәтижелері бойынша қорытындыны)», «(ішкі бақылау нәтижелері бойынша қорытындының)» деген сөздермен толықтырылды - ҚР Үкіметінің 2010.07.03 </w:t>
      </w:r>
      <w:r>
        <w:rPr>
          <w:rFonts w:ascii="Times New Roman"/>
          <w:b w:val="false"/>
          <w:i w:val="false"/>
          <w:color w:val="ff0000"/>
          <w:sz w:val="28"/>
        </w:rPr>
        <w:t>N 685</w:t>
      </w:r>
      <w:r>
        <w:rPr>
          <w:rFonts w:ascii="Times New Roman"/>
          <w:b w:val="false"/>
          <w:i w:val="false"/>
          <w:color w:val="ff0000"/>
          <w:sz w:val="28"/>
        </w:rPr>
        <w:t xml:space="preserve"> Қаулысымен.</w:t>
      </w:r>
    </w:p>
    <w:p>
      <w:pPr>
        <w:spacing w:after="0"/>
        <w:ind w:left="0"/>
        <w:jc w:val="left"/>
      </w:pPr>
      <w:r>
        <w:rPr>
          <w:rFonts w:ascii="Times New Roman"/>
          <w:b/>
          <w:i w:val="false"/>
          <w:color w:val="000000"/>
        </w:rPr>
        <w:t xml:space="preserve"> 1-тарау. Жалпы ережелер </w:t>
      </w:r>
    </w:p>
    <w:bookmarkStart w:name="z6" w:id="2"/>
    <w:p>
      <w:pPr>
        <w:spacing w:after="0"/>
        <w:ind w:left="0"/>
        <w:jc w:val="both"/>
      </w:pPr>
      <w:r>
        <w:rPr>
          <w:rFonts w:ascii="Times New Roman"/>
          <w:b w:val="false"/>
          <w:i w:val="false"/>
          <w:color w:val="000000"/>
          <w:sz w:val="28"/>
        </w:rPr>
        <w:t>
      1. Осы Қазақстан Республикасында республикалық және жергілікті деңгейлерде ішкі мемлекеттік қаржылық бақылауды жүзеге асыру ережесі (бұдан әрі - Ереже) Қазақстан Республикасының 2008 жылғы 4 желтоқсандағы Бюджет кодексінің (бұдан әрі - Кодекс) 136-бабының </w:t>
      </w:r>
      <w:r>
        <w:rPr>
          <w:rFonts w:ascii="Times New Roman"/>
          <w:b w:val="false"/>
          <w:i w:val="false"/>
          <w:color w:val="000000"/>
          <w:sz w:val="28"/>
        </w:rPr>
        <w:t xml:space="preserve">4 </w:t>
      </w:r>
      <w:r>
        <w:rPr>
          <w:rFonts w:ascii="Times New Roman"/>
          <w:b w:val="false"/>
          <w:i w:val="false"/>
          <w:color w:val="000000"/>
          <w:sz w:val="28"/>
        </w:rPr>
        <w:t>және </w:t>
      </w:r>
      <w:r>
        <w:rPr>
          <w:rFonts w:ascii="Times New Roman"/>
          <w:b w:val="false"/>
          <w:i w:val="false"/>
          <w:color w:val="000000"/>
          <w:sz w:val="28"/>
        </w:rPr>
        <w:t>5-тармақтарына</w:t>
      </w:r>
      <w:r>
        <w:rPr>
          <w:rFonts w:ascii="Times New Roman"/>
          <w:b w:val="false"/>
          <w:i w:val="false"/>
          <w:color w:val="000000"/>
          <w:sz w:val="28"/>
        </w:rPr>
        <w:t xml:space="preserve"> сәйкес әзірленді және Қазақстан Республикасында республикалық және жергілікті деңгейлерде ішкі мемлекеттік қаржылық бақылауды (бұдан әрі - ішкі бақылау) жүзеге асыру тәртібін белгілейді.</w:t>
      </w:r>
      <w:r>
        <w:br/>
      </w:r>
      <w:r>
        <w:rPr>
          <w:rFonts w:ascii="Times New Roman"/>
          <w:b w:val="false"/>
          <w:i w:val="false"/>
          <w:color w:val="000000"/>
          <w:sz w:val="28"/>
        </w:rPr>
        <w:t>
      Ішкі мемлекеттік қаржылық бақылауды жүзеге асыру Қазақстан Республикасы Президентінің 2009 жылғы 7 сәуірдегі № 788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қаржылық бақылау стандарттарына (бұдан әрі – Cтандарттар) және осы Ережеге сәйкес жүргізілуі тиіс.</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2012.06.26 </w:t>
      </w:r>
      <w:r>
        <w:rPr>
          <w:rFonts w:ascii="Times New Roman"/>
          <w:b w:val="false"/>
          <w:i w:val="false"/>
          <w:color w:val="000000"/>
          <w:sz w:val="28"/>
        </w:rPr>
        <w:t>N 851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2. Ережеде мынадай негізгі ұғымдар пайдаланылады: </w:t>
      </w:r>
      <w:r>
        <w:br/>
      </w:r>
      <w:r>
        <w:rPr>
          <w:rFonts w:ascii="Times New Roman"/>
          <w:b w:val="false"/>
          <w:i w:val="false"/>
          <w:color w:val="000000"/>
          <w:sz w:val="28"/>
        </w:rPr>
        <w:t>
</w:t>
      </w:r>
      <w:r>
        <w:rPr>
          <w:rFonts w:ascii="Times New Roman"/>
          <w:b w:val="false"/>
          <w:i w:val="false"/>
          <w:color w:val="000000"/>
          <w:sz w:val="28"/>
        </w:rPr>
        <w:t>
      1) аралық акт - бақылау жүргізу барысында жасалатын және дереу (жекелеген) құжаттамалық ресімдеуді талап ететін бақылау актісі (ішкі бақылау нәтижелері бойынша қорытынды);</w:t>
      </w:r>
      <w:r>
        <w:br/>
      </w:r>
      <w:r>
        <w:rPr>
          <w:rFonts w:ascii="Times New Roman"/>
          <w:b w:val="false"/>
          <w:i w:val="false"/>
          <w:color w:val="000000"/>
          <w:sz w:val="28"/>
        </w:rPr>
        <w:t>
</w:t>
      </w:r>
      <w:r>
        <w:rPr>
          <w:rFonts w:ascii="Times New Roman"/>
          <w:b w:val="false"/>
          <w:i w:val="false"/>
          <w:color w:val="000000"/>
          <w:sz w:val="28"/>
        </w:rPr>
        <w:t>
      1-1) бақылау актісі - бақылау нәтижелері бойынша Қазақстан Республикасының Үкіметі уәкілеттік берген ішкі бақылау жөніндегі орган жасаған құжат;</w:t>
      </w:r>
      <w:r>
        <w:br/>
      </w:r>
      <w:r>
        <w:rPr>
          <w:rFonts w:ascii="Times New Roman"/>
          <w:b w:val="false"/>
          <w:i w:val="false"/>
          <w:color w:val="000000"/>
          <w:sz w:val="28"/>
        </w:rPr>
        <w:t>
</w:t>
      </w:r>
      <w:r>
        <w:rPr>
          <w:rFonts w:ascii="Times New Roman"/>
          <w:b w:val="false"/>
          <w:i w:val="false"/>
          <w:color w:val="000000"/>
          <w:sz w:val="28"/>
        </w:rPr>
        <w:t>
      1-2) ішкі бақылау нәтижелері бойынша қорытынды - ішкі бақылау қызметі және ішкі бақылау объектісі қол қоятын, жүргізілген бақылау нәтижелері бойынша жасалатын құжат;</w:t>
      </w:r>
      <w:r>
        <w:br/>
      </w:r>
      <w:r>
        <w:rPr>
          <w:rFonts w:ascii="Times New Roman"/>
          <w:b w:val="false"/>
          <w:i w:val="false"/>
          <w:color w:val="000000"/>
          <w:sz w:val="28"/>
        </w:rPr>
        <w:t>
</w:t>
      </w:r>
      <w:r>
        <w:rPr>
          <w:rFonts w:ascii="Times New Roman"/>
          <w:b w:val="false"/>
          <w:i w:val="false"/>
          <w:color w:val="000000"/>
          <w:sz w:val="28"/>
        </w:rPr>
        <w:t>
      1-3) ішкі бақылау нәтижелері туралы есеп - жұмыс тиімділігін арттыру, мемлекеттік органның басшысына ұсынылатын ішкі бақылау объектісі қызметінің тікелей және түпкі нәтижелеріне қол жеткізу мақсатында ішкі рәсімдерді, ережелерді, процестерді жақсарту бойынша ұсынымдары бар ішкі бақылау нәтижелері бойынша қорытынды негізінде жасалған құжат;</w:t>
      </w:r>
      <w:r>
        <w:br/>
      </w:r>
      <w:r>
        <w:rPr>
          <w:rFonts w:ascii="Times New Roman"/>
          <w:b w:val="false"/>
          <w:i w:val="false"/>
          <w:color w:val="000000"/>
          <w:sz w:val="28"/>
        </w:rPr>
        <w:t>
</w:t>
      </w:r>
      <w:r>
        <w:rPr>
          <w:rFonts w:ascii="Times New Roman"/>
          <w:b w:val="false"/>
          <w:i w:val="false"/>
          <w:color w:val="000000"/>
          <w:sz w:val="28"/>
        </w:rPr>
        <w:t xml:space="preserve">
      2) бақылау материалдары - бақылау іс-шараларын жүргізу үшін қажетті құжаттар, сондай-ақ бақылау нәтижесі бойынша жасалған құжаттар және анықталған бұзушылықтардың қоса берілетін дәлелдемелері және жұмыстағы кемшіліктерді; </w:t>
      </w:r>
      <w:r>
        <w:br/>
      </w:r>
      <w:r>
        <w:rPr>
          <w:rFonts w:ascii="Times New Roman"/>
          <w:b w:val="false"/>
          <w:i w:val="false"/>
          <w:color w:val="000000"/>
          <w:sz w:val="28"/>
        </w:rPr>
        <w:t>
</w:t>
      </w:r>
      <w:r>
        <w:rPr>
          <w:rFonts w:ascii="Times New Roman"/>
          <w:b w:val="false"/>
          <w:i w:val="false"/>
          <w:color w:val="000000"/>
          <w:sz w:val="28"/>
        </w:rPr>
        <w:t xml:space="preserve">
      3) бақылау объектісінің лауазымды тұлғалары - бақылау объектісінің басшысы, сондай-ақ бақылау объектісінің басшысы анықтайтын, бақылау объектісінің бухгалтерлік және өзге де құжаттарына қол қою құқығы бар тұлғалар; </w:t>
      </w:r>
      <w:r>
        <w:br/>
      </w:r>
      <w:r>
        <w:rPr>
          <w:rFonts w:ascii="Times New Roman"/>
          <w:b w:val="false"/>
          <w:i w:val="false"/>
          <w:color w:val="000000"/>
          <w:sz w:val="28"/>
        </w:rPr>
        <w:t>
</w:t>
      </w:r>
      <w:r>
        <w:rPr>
          <w:rFonts w:ascii="Times New Roman"/>
          <w:b w:val="false"/>
          <w:i w:val="false"/>
          <w:color w:val="000000"/>
          <w:sz w:val="28"/>
        </w:rPr>
        <w:t>
      4) бақылау іс-шарасы (бұдан әрі - бақылау) - Қазақстан Республикасының бюджет заңнамасына, мемлекеттік сатып алу саласындағы заңнамасына және өзге де заңнамасына сәйкестігі мәніне ішкі бақылау жөніндегі уәкілетті орган, сондай-ақ бақылау объектілеріндегі бұзушылықтарды анықтау, жою және оған жол бермеу мақсатында Қазақстан Республикасының бюджет және өзге де заңнамасына сәйкестігі мәніне ішкі бақылау қызметтері жүзеге асыратын өзара байланысты бақылау іс-қимылдарының кешені; </w:t>
      </w:r>
      <w:r>
        <w:br/>
      </w:r>
      <w:r>
        <w:rPr>
          <w:rFonts w:ascii="Times New Roman"/>
          <w:b w:val="false"/>
          <w:i w:val="false"/>
          <w:color w:val="000000"/>
          <w:sz w:val="28"/>
        </w:rPr>
        <w:t>
</w:t>
      </w:r>
      <w:r>
        <w:rPr>
          <w:rFonts w:ascii="Times New Roman"/>
          <w:b w:val="false"/>
          <w:i w:val="false"/>
          <w:color w:val="000000"/>
          <w:sz w:val="28"/>
        </w:rPr>
        <w:t xml:space="preserve">
      5) бақылау ауқымы - мәселелер тізбесі, тексерілетін кезең және бақылау жүргізу мерзімі; </w:t>
      </w:r>
      <w:r>
        <w:br/>
      </w:r>
      <w:r>
        <w:rPr>
          <w:rFonts w:ascii="Times New Roman"/>
          <w:b w:val="false"/>
          <w:i w:val="false"/>
          <w:color w:val="000000"/>
          <w:sz w:val="28"/>
        </w:rPr>
        <w:t>
</w:t>
      </w:r>
      <w:r>
        <w:rPr>
          <w:rFonts w:ascii="Times New Roman"/>
          <w:b w:val="false"/>
          <w:i w:val="false"/>
          <w:color w:val="000000"/>
          <w:sz w:val="28"/>
        </w:rPr>
        <w:t xml:space="preserve">
      6) маман - мемлекеттік органдардың мамандары және уәкілетті орган бақылау іс-шараларын жүргізуге тартқан сарапшылар; </w:t>
      </w:r>
      <w:r>
        <w:br/>
      </w:r>
      <w:r>
        <w:rPr>
          <w:rFonts w:ascii="Times New Roman"/>
          <w:b w:val="false"/>
          <w:i w:val="false"/>
          <w:color w:val="000000"/>
          <w:sz w:val="28"/>
        </w:rPr>
        <w:t>
</w:t>
      </w:r>
      <w:r>
        <w:rPr>
          <w:rFonts w:ascii="Times New Roman"/>
          <w:b w:val="false"/>
          <w:i w:val="false"/>
          <w:color w:val="000000"/>
          <w:sz w:val="28"/>
        </w:rPr>
        <w:t xml:space="preserve">
      7) ревизор - бақылау іс-шарасын жүзеге асыратын ішкі бақылау органының қызметкері; </w:t>
      </w:r>
      <w:r>
        <w:br/>
      </w:r>
      <w:r>
        <w:rPr>
          <w:rFonts w:ascii="Times New Roman"/>
          <w:b w:val="false"/>
          <w:i w:val="false"/>
          <w:color w:val="000000"/>
          <w:sz w:val="28"/>
        </w:rPr>
        <w:t>
</w:t>
      </w:r>
      <w:r>
        <w:rPr>
          <w:rFonts w:ascii="Times New Roman"/>
          <w:b w:val="false"/>
          <w:i w:val="false"/>
          <w:color w:val="000000"/>
          <w:sz w:val="28"/>
        </w:rPr>
        <w:t xml:space="preserve">
      8) тексеруші топ - екі және одан көп ревизор, сондай-ақ қажеттілігіне карай тартылған мамандар; </w:t>
      </w:r>
      <w:r>
        <w:br/>
      </w:r>
      <w:r>
        <w:rPr>
          <w:rFonts w:ascii="Times New Roman"/>
          <w:b w:val="false"/>
          <w:i w:val="false"/>
          <w:color w:val="000000"/>
          <w:sz w:val="28"/>
        </w:rPr>
        <w:t>
</w:t>
      </w:r>
      <w:r>
        <w:rPr>
          <w:rFonts w:ascii="Times New Roman"/>
          <w:b w:val="false"/>
          <w:i w:val="false"/>
          <w:color w:val="000000"/>
          <w:sz w:val="28"/>
        </w:rPr>
        <w:t>
      9) ішкі бақылау органдары - Қазақстан Республикасының Үкіметі уәкілеттік берген </w:t>
      </w:r>
      <w:r>
        <w:rPr>
          <w:rFonts w:ascii="Times New Roman"/>
          <w:b w:val="false"/>
          <w:i w:val="false"/>
          <w:color w:val="000000"/>
          <w:sz w:val="28"/>
        </w:rPr>
        <w:t>ішкі бақылау жөніндегі орган</w:t>
      </w:r>
      <w:r>
        <w:rPr>
          <w:rFonts w:ascii="Times New Roman"/>
          <w:b w:val="false"/>
          <w:i w:val="false"/>
          <w:color w:val="000000"/>
          <w:sz w:val="28"/>
        </w:rPr>
        <w:t xml:space="preserve"> (бұдан әрі - уәкілетті орган), орталық мемлекеттік органдардың ішкі бақылау қызметтері және облыстық бюджеттен, республикалық маңызы бар қаланың, астананың бюджеттерінен қаржыландырылатын атқарушы органдардың ішкі бақылау қызметтері (бұдан әрі - ішкі бақылау қызметтері);</w:t>
      </w:r>
      <w:r>
        <w:br/>
      </w:r>
      <w:r>
        <w:rPr>
          <w:rFonts w:ascii="Times New Roman"/>
          <w:b w:val="false"/>
          <w:i w:val="false"/>
          <w:color w:val="000000"/>
          <w:sz w:val="28"/>
        </w:rPr>
        <w:t>
</w:t>
      </w:r>
      <w:r>
        <w:rPr>
          <w:rFonts w:ascii="Times New Roman"/>
          <w:b w:val="false"/>
          <w:i w:val="false"/>
          <w:color w:val="000000"/>
          <w:sz w:val="28"/>
        </w:rPr>
        <w:t>
      10) бақылау жүргізу жоспары - бақылау объектісін алдын ала зерделеу деректері негізінде әзірленген, бақылау тұрпаттары, түрлері, мақсаттары, объектілері және ауқымы, оның ішінде бақылауды жоспарлау процесінде туындайтын басымдықтар мен мәселелер, бақылауды жүзеге асыруға арналған қажетті ресурстар мен бақылау органдары қызметкерлерінің құрамы кіретін құжат;</w:t>
      </w:r>
      <w:r>
        <w:br/>
      </w:r>
      <w:r>
        <w:rPr>
          <w:rFonts w:ascii="Times New Roman"/>
          <w:b w:val="false"/>
          <w:i w:val="false"/>
          <w:color w:val="000000"/>
          <w:sz w:val="28"/>
        </w:rPr>
        <w:t>
</w:t>
      </w:r>
      <w:r>
        <w:rPr>
          <w:rFonts w:ascii="Times New Roman"/>
          <w:b w:val="false"/>
          <w:i w:val="false"/>
          <w:color w:val="000000"/>
          <w:sz w:val="28"/>
        </w:rPr>
        <w:t>
      11) бақылау бағдарламасы - бақылауға жататын мәселелер тізбесін құрайтын, әрбір бақылау объектісі бойынша дербес жасалатын, егжей-тегжейлі әзірленген құжат.</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2010.07.03 </w:t>
      </w:r>
      <w:r>
        <w:rPr>
          <w:rFonts w:ascii="Times New Roman"/>
          <w:b w:val="false"/>
          <w:i w:val="false"/>
          <w:color w:val="000000"/>
          <w:sz w:val="28"/>
        </w:rPr>
        <w:t>N 685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3. Осы Ережеде пайдаланылатын басқа да ұғымдар Кодексте айқындалатын мәндерде қолданылады. </w:t>
      </w:r>
    </w:p>
    <w:bookmarkEnd w:id="2"/>
    <w:bookmarkStart w:name="z18" w:id="3"/>
    <w:p>
      <w:pPr>
        <w:spacing w:after="0"/>
        <w:ind w:left="0"/>
        <w:jc w:val="left"/>
      </w:pPr>
      <w:r>
        <w:rPr>
          <w:rFonts w:ascii="Times New Roman"/>
          <w:b/>
          <w:i w:val="false"/>
          <w:color w:val="000000"/>
        </w:rPr>
        <w:t xml:space="preserve"> 
2-тарау. Ішкі бақылауды жүзеге асыру тәртібі  § 1. Бақылау іс-шараларын жоспарлау </w:t>
      </w:r>
    </w:p>
    <w:bookmarkEnd w:id="3"/>
    <w:bookmarkStart w:name="z19" w:id="4"/>
    <w:p>
      <w:pPr>
        <w:spacing w:after="0"/>
        <w:ind w:left="0"/>
        <w:jc w:val="both"/>
      </w:pPr>
      <w:r>
        <w:rPr>
          <w:rFonts w:ascii="Times New Roman"/>
          <w:b w:val="false"/>
          <w:i w:val="false"/>
          <w:color w:val="000000"/>
          <w:sz w:val="28"/>
        </w:rPr>
        <w:t xml:space="preserve">
      4. Ішкі бақылау органдары объектінің атауын, бақылаудың ауқымын және түрін қамтитын тиісті қаржы жылына бекітілген бақылау іс-шараларының жоспары бойынша бақылау жүргізеді. </w:t>
      </w:r>
      <w:r>
        <w:br/>
      </w:r>
      <w:r>
        <w:rPr>
          <w:rFonts w:ascii="Times New Roman"/>
          <w:b w:val="false"/>
          <w:i w:val="false"/>
          <w:color w:val="000000"/>
          <w:sz w:val="28"/>
        </w:rPr>
        <w:t>
</w:t>
      </w:r>
      <w:r>
        <w:rPr>
          <w:rFonts w:ascii="Times New Roman"/>
          <w:b w:val="false"/>
          <w:i w:val="false"/>
          <w:color w:val="000000"/>
          <w:sz w:val="28"/>
        </w:rPr>
        <w:t xml:space="preserve">
      5. Бақылау іс-шараларын жоспарлау процесі мынадай сатылардан тұрады: </w:t>
      </w:r>
      <w:r>
        <w:br/>
      </w:r>
      <w:r>
        <w:rPr>
          <w:rFonts w:ascii="Times New Roman"/>
          <w:b w:val="false"/>
          <w:i w:val="false"/>
          <w:color w:val="000000"/>
          <w:sz w:val="28"/>
        </w:rPr>
        <w:t>
</w:t>
      </w:r>
      <w:r>
        <w:rPr>
          <w:rFonts w:ascii="Times New Roman"/>
          <w:b w:val="false"/>
          <w:i w:val="false"/>
          <w:color w:val="000000"/>
          <w:sz w:val="28"/>
        </w:rPr>
        <w:t xml:space="preserve">
      1) бақылау объектілерінің қызметін, оның ішінде бақылау объектісінің өткен қаржы жылы үшін республикалық және (немесе) жергілікті бюджеттерді атқаруын алдын ала зерделеу; </w:t>
      </w:r>
      <w:r>
        <w:br/>
      </w:r>
      <w:r>
        <w:rPr>
          <w:rFonts w:ascii="Times New Roman"/>
          <w:b w:val="false"/>
          <w:i w:val="false"/>
          <w:color w:val="000000"/>
          <w:sz w:val="28"/>
        </w:rPr>
        <w:t>
</w:t>
      </w:r>
      <w:r>
        <w:rPr>
          <w:rFonts w:ascii="Times New Roman"/>
          <w:b w:val="false"/>
          <w:i w:val="false"/>
          <w:color w:val="000000"/>
          <w:sz w:val="28"/>
        </w:rPr>
        <w:t>
      2) бақылау объектілерін, бақылау жүргізу мерзімдері мен бақылау іс-шараларын аяқтау нысандарын көрсете отырып, бақылау іс-шараларының жоспарын әзірлеу.</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өзгерту енгізілді - ҚР Үкіметінің 2010.07.03 </w:t>
      </w:r>
      <w:r>
        <w:rPr>
          <w:rFonts w:ascii="Times New Roman"/>
          <w:b w:val="false"/>
          <w:i w:val="false"/>
          <w:color w:val="000000"/>
          <w:sz w:val="28"/>
        </w:rPr>
        <w:t>N 685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6. Бақылау іс-шараларын жоспарлау бақылау объектісін таңдау кезінде Кодексте көзделген тәуелсіздік және объективтілік принциптері бойынша жүзеге асырылады. </w:t>
      </w:r>
      <w:r>
        <w:br/>
      </w:r>
      <w:r>
        <w:rPr>
          <w:rFonts w:ascii="Times New Roman"/>
          <w:b w:val="false"/>
          <w:i w:val="false"/>
          <w:color w:val="000000"/>
          <w:sz w:val="28"/>
        </w:rPr>
        <w:t>
</w:t>
      </w:r>
      <w:r>
        <w:rPr>
          <w:rFonts w:ascii="Times New Roman"/>
          <w:b w:val="false"/>
          <w:i w:val="false"/>
          <w:color w:val="000000"/>
          <w:sz w:val="28"/>
        </w:rPr>
        <w:t xml:space="preserve">
      7. Кешенді бақылауды жоспарлау Кодексте анықталған кезеңділік негізінде жүзеге асырылады. </w:t>
      </w:r>
      <w:r>
        <w:br/>
      </w:r>
      <w:r>
        <w:rPr>
          <w:rFonts w:ascii="Times New Roman"/>
          <w:b w:val="false"/>
          <w:i w:val="false"/>
          <w:color w:val="000000"/>
          <w:sz w:val="28"/>
        </w:rPr>
        <w:t xml:space="preserve">
      Тақырыптық бақылауды жоспарлау тиісті өкілді және атқарушы органдардың бастамашылық мәселелері, тапсырмалары мен сұратулары негізінде және басқа негіздемелер бойынша жүзеге асырылады. </w:t>
      </w:r>
      <w:r>
        <w:br/>
      </w:r>
      <w:r>
        <w:rPr>
          <w:rFonts w:ascii="Times New Roman"/>
          <w:b w:val="false"/>
          <w:i w:val="false"/>
          <w:color w:val="000000"/>
          <w:sz w:val="28"/>
        </w:rPr>
        <w:t>
      Қазақстан Республикасының мемлекеттік сатып алу туралы заңнамасының сақталуын бақылауды жоспарлау Қазақстан Республикасының мемлекеттік сатып алу туралы </w:t>
      </w:r>
      <w:r>
        <w:rPr>
          <w:rFonts w:ascii="Times New Roman"/>
          <w:b w:val="false"/>
          <w:i w:val="false"/>
          <w:color w:val="000000"/>
          <w:sz w:val="28"/>
        </w:rPr>
        <w:t>заңнамасында</w:t>
      </w:r>
      <w:r>
        <w:rPr>
          <w:rFonts w:ascii="Times New Roman"/>
          <w:b w:val="false"/>
          <w:i w:val="false"/>
          <w:color w:val="000000"/>
          <w:sz w:val="28"/>
        </w:rPr>
        <w:t xml:space="preserve"> анықталған кезеңділік негізінде жүзеге асырылады. </w:t>
      </w:r>
      <w:r>
        <w:br/>
      </w:r>
      <w:r>
        <w:rPr>
          <w:rFonts w:ascii="Times New Roman"/>
          <w:b w:val="false"/>
          <w:i w:val="false"/>
          <w:color w:val="000000"/>
          <w:sz w:val="28"/>
        </w:rPr>
        <w:t>
</w:t>
      </w:r>
      <w:r>
        <w:rPr>
          <w:rFonts w:ascii="Times New Roman"/>
          <w:b w:val="false"/>
          <w:i w:val="false"/>
          <w:color w:val="000000"/>
          <w:sz w:val="28"/>
        </w:rPr>
        <w:t>
      8. Уәкілетті органның бақылау іс-шараларының жоспары жоспарланған жылдың алдындағы жылдың 15 желтоқсанына дейін бекітіледі және күнтізбелік үш күн ішінде ішкі бақылау қызметтеріне жіберіледі.</w:t>
      </w:r>
      <w:r>
        <w:br/>
      </w:r>
      <w:r>
        <w:rPr>
          <w:rFonts w:ascii="Times New Roman"/>
          <w:b w:val="false"/>
          <w:i w:val="false"/>
          <w:color w:val="000000"/>
          <w:sz w:val="28"/>
        </w:rPr>
        <w:t>
</w:t>
      </w:r>
      <w:r>
        <w:rPr>
          <w:rFonts w:ascii="Times New Roman"/>
          <w:b w:val="false"/>
          <w:i w:val="false"/>
          <w:color w:val="000000"/>
          <w:sz w:val="28"/>
        </w:rPr>
        <w:t>
      Ішкі бақылау қызметтерінің бақылау іс-шараларының жоспары уәкілетті органның жоспарын ескере отырып, жоспарланған жылдың алдындағы жылдың 20 желтоқсанына дейін бекітіледі.</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Үкіметінің 2012.06.26 </w:t>
      </w:r>
      <w:r>
        <w:rPr>
          <w:rFonts w:ascii="Times New Roman"/>
          <w:b w:val="false"/>
          <w:i w:val="false"/>
          <w:color w:val="000000"/>
          <w:sz w:val="28"/>
        </w:rPr>
        <w:t>N 851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9. Бақылауды жүргізу мақсатында ішкі бақылау органдары ақпарат алмасу мерзімдері көзделуі тиіс жазбаша сұрау салудың негізінде жоспарлары және жүргізілген бақылау іс-шаралары туралы ақпарат алмасуды жүзеге асырады. </w:t>
      </w:r>
      <w:r>
        <w:br/>
      </w:r>
      <w:r>
        <w:rPr>
          <w:rFonts w:ascii="Times New Roman"/>
          <w:b w:val="false"/>
          <w:i w:val="false"/>
          <w:color w:val="000000"/>
          <w:sz w:val="28"/>
        </w:rPr>
        <w:t>
</w:t>
      </w:r>
      <w:r>
        <w:rPr>
          <w:rFonts w:ascii="Times New Roman"/>
          <w:b w:val="false"/>
          <w:i w:val="false"/>
          <w:color w:val="000000"/>
          <w:sz w:val="28"/>
        </w:rPr>
        <w:t>
      10. Уәкілетті орган жоспардан тыс бақылауды Қазақстан Республикасы Президентінің, Қазақстан Республикасы Үкіметінің, осыған уәкілеттік берілген мемлекеттік органдардың тапсырмалары бойынша, оның ішінде Қазақстан Республикасының мемлекеттік сатып алу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жағдайларда, депутаттық сауалдар бойынша жүргізеді. </w:t>
      </w:r>
    </w:p>
    <w:bookmarkEnd w:id="4"/>
    <w:bookmarkStart w:name="z28" w:id="5"/>
    <w:p>
      <w:pPr>
        <w:spacing w:after="0"/>
        <w:ind w:left="0"/>
        <w:jc w:val="left"/>
      </w:pPr>
      <w:r>
        <w:rPr>
          <w:rFonts w:ascii="Times New Roman"/>
          <w:b/>
          <w:i w:val="false"/>
          <w:color w:val="000000"/>
        </w:rPr>
        <w:t xml:space="preserve"> 
§ 2. Ішкі бақылауды жүргізуді ұйымдастыру </w:t>
      </w:r>
    </w:p>
    <w:bookmarkEnd w:id="5"/>
    <w:bookmarkStart w:name="z29" w:id="6"/>
    <w:p>
      <w:pPr>
        <w:spacing w:after="0"/>
        <w:ind w:left="0"/>
        <w:jc w:val="both"/>
      </w:pPr>
      <w:r>
        <w:rPr>
          <w:rFonts w:ascii="Times New Roman"/>
          <w:b w:val="false"/>
          <w:i w:val="false"/>
          <w:color w:val="000000"/>
          <w:sz w:val="28"/>
        </w:rPr>
        <w:t>
      11. Ережеге </w:t>
      </w:r>
      <w:r>
        <w:rPr>
          <w:rFonts w:ascii="Times New Roman"/>
          <w:b w:val="false"/>
          <w:i w:val="false"/>
          <w:color w:val="000000"/>
          <w:sz w:val="28"/>
        </w:rPr>
        <w:t>1-қосымшаға</w:t>
      </w:r>
      <w:r>
        <w:rPr>
          <w:rFonts w:ascii="Times New Roman"/>
          <w:b w:val="false"/>
          <w:i w:val="false"/>
          <w:color w:val="000000"/>
          <w:sz w:val="28"/>
        </w:rPr>
        <w:t xml:space="preserve"> сәйкес бақылауды тағайындау туралы үлгі бұйрықтың негізінде уәкілетті органның немесе оның аумақтық бөлімшесінің басшысы, ішкі бақылау қызметі құрылған мемлекеттік органның басшысы шығарған бақылауды тағайындау туралы бұйрық ішкі бақылау жүргізу үшін негіздеме қызметін атқаратын құжат болып табылады.</w:t>
      </w:r>
      <w:r>
        <w:br/>
      </w:r>
      <w:r>
        <w:rPr>
          <w:rFonts w:ascii="Times New Roman"/>
          <w:b w:val="false"/>
          <w:i w:val="false"/>
          <w:color w:val="000000"/>
          <w:sz w:val="28"/>
        </w:rPr>
        <w:t>
</w:t>
      </w:r>
      <w:r>
        <w:rPr>
          <w:rFonts w:ascii="Times New Roman"/>
          <w:b w:val="false"/>
          <w:i w:val="false"/>
          <w:color w:val="000000"/>
          <w:sz w:val="28"/>
        </w:rPr>
        <w:t>
      11-1. Уәкілетті органға немесе оның аумақтық бөлімшелеріне </w:t>
      </w:r>
      <w:r>
        <w:rPr>
          <w:rFonts w:ascii="Times New Roman"/>
          <w:b w:val="false"/>
          <w:i w:val="false"/>
          <w:color w:val="000000"/>
          <w:sz w:val="28"/>
        </w:rPr>
        <w:t>қылмыстық іс жүргізу</w:t>
      </w:r>
      <w:r>
        <w:rPr>
          <w:rFonts w:ascii="Times New Roman"/>
          <w:b w:val="false"/>
          <w:i w:val="false"/>
          <w:color w:val="000000"/>
          <w:sz w:val="28"/>
        </w:rPr>
        <w:t>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шығарылған құқық қорғау органдарының тексеру жүргізу және (немесе) маман тарту туралы қаулылары келіп түскен жағдайда жоспардан тыс бақылау тағайындалады және (немесе) бақылау объектісі қызметінің Қазақстан Республикасының бюджет заңнамасы мен мемлекеттік сатып алу туралы заңнамасының талаптарына сәйкестігіне жоспардан тыс бақылау жүргізу және (немесе) қорытынды беру үшін осы құқық қорғау органдарының қарамағына Қазақстан Республикасының бюджет заңнамасы және мемлекеттік сатып алу туралы заңнамасы саласында арнайы білімі бар ревизор жіберіледі.</w:t>
      </w:r>
      <w:r>
        <w:br/>
      </w:r>
      <w:r>
        <w:rPr>
          <w:rFonts w:ascii="Times New Roman"/>
          <w:b w:val="false"/>
          <w:i w:val="false"/>
          <w:color w:val="000000"/>
          <w:sz w:val="28"/>
        </w:rPr>
        <w:t>
</w:t>
      </w:r>
      <w:r>
        <w:rPr>
          <w:rFonts w:ascii="Times New Roman"/>
          <w:b w:val="false"/>
          <w:i w:val="false"/>
          <w:color w:val="000000"/>
          <w:sz w:val="28"/>
        </w:rPr>
        <w:t>
      Уәкілетті органға немесе оның аумақтық бөлімшелеріне тексеру жүргізу туралы өкілеттік шеңберінде шығарылған құқық қорғау органдарының өтініштері (сауалдары) келіп түскен жағдайда, жоспардан тыс тақырыптық бақылау тағайындалады.</w:t>
      </w:r>
      <w:r>
        <w:br/>
      </w:r>
      <w:r>
        <w:rPr>
          <w:rFonts w:ascii="Times New Roman"/>
          <w:b w:val="false"/>
          <w:i w:val="false"/>
          <w:color w:val="000000"/>
          <w:sz w:val="28"/>
        </w:rPr>
        <w:t>
</w:t>
      </w:r>
      <w:r>
        <w:rPr>
          <w:rFonts w:ascii="Times New Roman"/>
          <w:b w:val="false"/>
          <w:i w:val="false"/>
          <w:color w:val="000000"/>
          <w:sz w:val="28"/>
        </w:rPr>
        <w:t>
      Жоғарыда көрсетілген негіздер бойынша жоспардан тыс бақылау жүргізу кезінде уәкілетті органның немесе оның аумақтық бөлімшелерінің ревизоры бақылау объектісінде бақылауды Ереже мен </w:t>
      </w:r>
      <w:r>
        <w:rPr>
          <w:rFonts w:ascii="Times New Roman"/>
          <w:b w:val="false"/>
          <w:i w:val="false"/>
          <w:color w:val="000000"/>
          <w:sz w:val="28"/>
        </w:rPr>
        <w:t>Cтандарттарға</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Ереже 11-1-тармақпен толықтырылды - ҚР Үкіметінің 2012.06.26 </w:t>
      </w:r>
      <w:r>
        <w:rPr>
          <w:rFonts w:ascii="Times New Roman"/>
          <w:b w:val="false"/>
          <w:i w:val="false"/>
          <w:color w:val="000000"/>
          <w:sz w:val="28"/>
        </w:rPr>
        <w:t>N 851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12. Бақылауды жүргізу мерзімі алдағы жұмыстардың көлемі, қойылған міндеттері, тексеру тобы мүшелерінің саны, сондай-ақ бақылау актісіне (ішкі бақылау нәтижелері бойынша қорытындыға) қол қоюға қажетті уақыт ескеріле отырып белгіленеді және отыз күнтізбелік күннен аспауы тиіс. </w:t>
      </w:r>
      <w:r>
        <w:br/>
      </w:r>
      <w:r>
        <w:rPr>
          <w:rFonts w:ascii="Times New Roman"/>
          <w:b w:val="false"/>
          <w:i w:val="false"/>
          <w:color w:val="000000"/>
          <w:sz w:val="28"/>
        </w:rPr>
        <w:t xml:space="preserve">
      Объективті себептер болған кезде бақылау жүргізу мерзімі бақылау іс-шарасына басшылық ететін ревизордың дәлелденген ұсынысы бойынша уәкілетті органның немесе оның аумақтық бөлімшесі басшысының, ішкі бақылау қызметі құрылған мемлекеттік орган басшысының бұйрығы негізінде отыз күнтізбелік күннен аспайтын мерзімге ұзартылады. </w:t>
      </w:r>
      <w:r>
        <w:br/>
      </w:r>
      <w:r>
        <w:rPr>
          <w:rFonts w:ascii="Times New Roman"/>
          <w:b w:val="false"/>
          <w:i w:val="false"/>
          <w:color w:val="000000"/>
          <w:sz w:val="28"/>
        </w:rPr>
        <w:t>
      </w:t>
      </w:r>
      <w:r>
        <w:rPr>
          <w:rFonts w:ascii="Times New Roman"/>
          <w:b w:val="false"/>
          <w:i w:val="false"/>
          <w:color w:val="ff0000"/>
          <w:sz w:val="28"/>
        </w:rPr>
        <w:t xml:space="preserve">Ескерту. 12-тармаққа өзгеріс енгізілді - ҚР Үкіметінің 2010.07.03 </w:t>
      </w:r>
      <w:r>
        <w:rPr>
          <w:rFonts w:ascii="Times New Roman"/>
          <w:b w:val="false"/>
          <w:i w:val="false"/>
          <w:color w:val="000000"/>
          <w:sz w:val="28"/>
        </w:rPr>
        <w:t>N 685</w:t>
      </w:r>
      <w:r>
        <w:rPr>
          <w:rFonts w:ascii="Times New Roman"/>
          <w:b w:val="false"/>
          <w:i w:val="false"/>
          <w:color w:val="ff0000"/>
          <w:sz w:val="28"/>
        </w:rPr>
        <w:t xml:space="preserve">, 2012.06.26 </w:t>
      </w:r>
      <w:r>
        <w:rPr>
          <w:rFonts w:ascii="Times New Roman"/>
          <w:b w:val="false"/>
          <w:i w:val="false"/>
          <w:color w:val="000000"/>
          <w:sz w:val="28"/>
        </w:rPr>
        <w:t>N 851</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xml:space="preserve">
      13. Ішкі бақылау органы бақылауды тағайындау туралы бұйрықтар бойынша бұйрықты тіркеу нөмірі және күні, бақылау объектісінің атауы, бақылау түрі, бақылауды жүргізуге тағайындалған лауазымды тұлғалардың тегі, аты, әкесінің аты, бақылау ауқымы көрсетілетін жеке журнал жүргізеді. </w:t>
      </w:r>
      <w:r>
        <w:br/>
      </w:r>
      <w:r>
        <w:rPr>
          <w:rFonts w:ascii="Times New Roman"/>
          <w:b w:val="false"/>
          <w:i w:val="false"/>
          <w:color w:val="000000"/>
          <w:sz w:val="28"/>
        </w:rPr>
        <w:t>
</w:t>
      </w:r>
      <w:r>
        <w:rPr>
          <w:rFonts w:ascii="Times New Roman"/>
          <w:b w:val="false"/>
          <w:i w:val="false"/>
          <w:color w:val="000000"/>
          <w:sz w:val="28"/>
        </w:rPr>
        <w:t>
      14. Бақылау жүргізу мерзімі басталғанға дейін ішкі бақылау органының немесе оның аумақтық бөлімшесінің басшысы немесе оның орынбасарлары, сондай-ақ орталық мемлекеттік органның және облыстық бюджеттен, республикалық маңызы бар қала, астана бюджетінен қаржыландырылатын атқарушы органның ішкі бақылау қызметінің басшысы бақылауды жүргізуге жауапты лауазымды адамның ұсынысы бойынша ішкі бақылау органының немесе оның аумақтық бөлімшесінің басшысы немесе оның орынбасарлары, сондай-ақ орталық мемлекеттік органның және облыстық бюджеттен, республикалық маңызы бар қала, астана бюджетінен қаржыландырылатын атқарушы органның ішкі бақылау қызметінің басшысы бақылау жүргізу процесінде өзгертетін немесе толықтыратын бақылау жүргізу жоспарын бекітеді.</w:t>
      </w:r>
      <w:r>
        <w:br/>
      </w:r>
      <w:r>
        <w:rPr>
          <w:rFonts w:ascii="Times New Roman"/>
          <w:b w:val="false"/>
          <w:i w:val="false"/>
          <w:color w:val="000000"/>
          <w:sz w:val="28"/>
        </w:rPr>
        <w:t>
      </w:t>
      </w:r>
      <w:r>
        <w:rPr>
          <w:rFonts w:ascii="Times New Roman"/>
          <w:b w:val="false"/>
          <w:i w:val="false"/>
          <w:color w:val="ff0000"/>
          <w:sz w:val="28"/>
        </w:rPr>
        <w:t xml:space="preserve">Ескерту. 14-тармақ жаңа редакцияда - ҚР Үкіметінің 2012.06.26 </w:t>
      </w:r>
      <w:r>
        <w:rPr>
          <w:rFonts w:ascii="Times New Roman"/>
          <w:b w:val="false"/>
          <w:i w:val="false"/>
          <w:color w:val="000000"/>
          <w:sz w:val="28"/>
        </w:rPr>
        <w:t>N 851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15. Бақылау бағдарламасын ішкі бақылау органының бақылау жүргізу үшін жауапты лауазымды тұлғасы немесе бақылау органы бөлімшесінің басшысы бекітеді және бақылау объектісіндегі бұзушылықтар туралы қосымша алынған ақпараттың негізінде олар орын алған нақты кезеңді және бұзушылықтардың жалпы сомасын анықтау үшін бақылау жүргізу процесінде өзгеріске және (немесе) толықтыруға ұшырайды.</w:t>
      </w:r>
      <w:r>
        <w:br/>
      </w:r>
      <w:r>
        <w:rPr>
          <w:rFonts w:ascii="Times New Roman"/>
          <w:b w:val="false"/>
          <w:i w:val="false"/>
          <w:color w:val="000000"/>
          <w:sz w:val="28"/>
        </w:rPr>
        <w:t>
      </w:t>
      </w:r>
      <w:r>
        <w:rPr>
          <w:rFonts w:ascii="Times New Roman"/>
          <w:b w:val="false"/>
          <w:i w:val="false"/>
          <w:color w:val="ff0000"/>
          <w:sz w:val="28"/>
        </w:rPr>
        <w:t xml:space="preserve">Ескерту. 15-тармақ жаңа редакцияда - ҚР Үкіметінің 2012.06.26 </w:t>
      </w:r>
      <w:r>
        <w:rPr>
          <w:rFonts w:ascii="Times New Roman"/>
          <w:b w:val="false"/>
          <w:i w:val="false"/>
          <w:color w:val="000000"/>
          <w:sz w:val="28"/>
        </w:rPr>
        <w:t>N 851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16. Бақылау іс-шарасына басшылық ететін ревизор бақылау жүргізуді бастар алдында: </w:t>
      </w:r>
      <w:r>
        <w:br/>
      </w:r>
      <w:r>
        <w:rPr>
          <w:rFonts w:ascii="Times New Roman"/>
          <w:b w:val="false"/>
          <w:i w:val="false"/>
          <w:color w:val="000000"/>
          <w:sz w:val="28"/>
        </w:rPr>
        <w:t>
</w:t>
      </w:r>
      <w:r>
        <w:rPr>
          <w:rFonts w:ascii="Times New Roman"/>
          <w:b w:val="false"/>
          <w:i w:val="false"/>
          <w:color w:val="000000"/>
          <w:sz w:val="28"/>
        </w:rPr>
        <w:t>
      1) бақылау объектісінің басшысына бақылауды тағайындау туралы бұйрықты ұсынады, онда бақылау мақсаты, уақыты, ұзақтығы көрсетіледі;</w:t>
      </w:r>
      <w:r>
        <w:br/>
      </w:r>
      <w:r>
        <w:rPr>
          <w:rFonts w:ascii="Times New Roman"/>
          <w:b w:val="false"/>
          <w:i w:val="false"/>
          <w:color w:val="000000"/>
          <w:sz w:val="28"/>
        </w:rPr>
        <w:t>
</w:t>
      </w:r>
      <w:r>
        <w:rPr>
          <w:rFonts w:ascii="Times New Roman"/>
          <w:b w:val="false"/>
          <w:i w:val="false"/>
          <w:color w:val="000000"/>
          <w:sz w:val="28"/>
        </w:rPr>
        <w:t>
      2) бақылау объектісінің басшысын тексеруші топтың мүшелерімен таныстырады.</w:t>
      </w:r>
      <w:r>
        <w:br/>
      </w:r>
      <w:r>
        <w:rPr>
          <w:rFonts w:ascii="Times New Roman"/>
          <w:b w:val="false"/>
          <w:i w:val="false"/>
          <w:color w:val="000000"/>
          <w:sz w:val="28"/>
        </w:rPr>
        <w:t>
      </w:t>
      </w:r>
      <w:r>
        <w:rPr>
          <w:rFonts w:ascii="Times New Roman"/>
          <w:b w:val="false"/>
          <w:i w:val="false"/>
          <w:color w:val="ff0000"/>
          <w:sz w:val="28"/>
        </w:rPr>
        <w:t xml:space="preserve">Ескерту. 16-тармаққа өзгеріс енгізілді - ҚР Үкіметінің 2012.06.26 </w:t>
      </w:r>
      <w:r>
        <w:rPr>
          <w:rFonts w:ascii="Times New Roman"/>
          <w:b w:val="false"/>
          <w:i w:val="false"/>
          <w:color w:val="000000"/>
          <w:sz w:val="28"/>
        </w:rPr>
        <w:t>N 851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17. Ревизорлар бақылау жүргізу кезінде: </w:t>
      </w:r>
      <w:r>
        <w:br/>
      </w:r>
      <w:r>
        <w:rPr>
          <w:rFonts w:ascii="Times New Roman"/>
          <w:b w:val="false"/>
          <w:i w:val="false"/>
          <w:color w:val="000000"/>
          <w:sz w:val="28"/>
        </w:rPr>
        <w:t>
</w:t>
      </w:r>
      <w:r>
        <w:rPr>
          <w:rFonts w:ascii="Times New Roman"/>
          <w:b w:val="false"/>
          <w:i w:val="false"/>
          <w:color w:val="000000"/>
          <w:sz w:val="28"/>
        </w:rPr>
        <w:t xml:space="preserve">
      1) бақылау жүргізуге байланысты мәселелер бойынша қажетті құжаттарды, анықтамаларды, ауызша және жазбаша түсініктемелерді бақылау объектілерінен өздері белгілеген мерзімде сұратады және алады; </w:t>
      </w:r>
      <w:r>
        <w:br/>
      </w:r>
      <w:r>
        <w:rPr>
          <w:rFonts w:ascii="Times New Roman"/>
          <w:b w:val="false"/>
          <w:i w:val="false"/>
          <w:color w:val="000000"/>
          <w:sz w:val="28"/>
        </w:rPr>
        <w:t>
</w:t>
      </w:r>
      <w:r>
        <w:rPr>
          <w:rFonts w:ascii="Times New Roman"/>
          <w:b w:val="false"/>
          <w:i w:val="false"/>
          <w:color w:val="000000"/>
          <w:sz w:val="28"/>
        </w:rPr>
        <w:t>
      2) мемлекеттік құпиялар туралы </w:t>
      </w:r>
      <w:r>
        <w:rPr>
          <w:rFonts w:ascii="Times New Roman"/>
          <w:b w:val="false"/>
          <w:i w:val="false"/>
          <w:color w:val="000000"/>
          <w:sz w:val="28"/>
        </w:rPr>
        <w:t>заңнама</w:t>
      </w:r>
      <w:r>
        <w:rPr>
          <w:rFonts w:ascii="Times New Roman"/>
          <w:b w:val="false"/>
          <w:i w:val="false"/>
          <w:color w:val="000000"/>
          <w:sz w:val="28"/>
        </w:rPr>
        <w:t xml:space="preserve"> талаптарының және заңмен қорғалатын өзге де құпияның сақталуын ескере отырып, бақылау объектісінің бақылау іс-шарасы мәселелеріне қатысты құжаттамасымен кедергісіз танысады; </w:t>
      </w:r>
      <w:r>
        <w:br/>
      </w:r>
      <w:r>
        <w:rPr>
          <w:rFonts w:ascii="Times New Roman"/>
          <w:b w:val="false"/>
          <w:i w:val="false"/>
          <w:color w:val="000000"/>
          <w:sz w:val="28"/>
        </w:rPr>
        <w:t>
</w:t>
      </w:r>
      <w:r>
        <w:rPr>
          <w:rFonts w:ascii="Times New Roman"/>
          <w:b w:val="false"/>
          <w:i w:val="false"/>
          <w:color w:val="000000"/>
          <w:sz w:val="28"/>
        </w:rPr>
        <w:t>
      3)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және Қазақстан Республикасы Президентінің актілеріне сәйкес ішкі бақылау органының құзыретіне кіретін өзге де іс-әрекеттерді жүзеге асырады;</w:t>
      </w:r>
      <w:r>
        <w:br/>
      </w:r>
      <w:r>
        <w:rPr>
          <w:rFonts w:ascii="Times New Roman"/>
          <w:b w:val="false"/>
          <w:i w:val="false"/>
          <w:color w:val="000000"/>
          <w:sz w:val="28"/>
        </w:rPr>
        <w:t>
</w:t>
      </w:r>
      <w:r>
        <w:rPr>
          <w:rFonts w:ascii="Times New Roman"/>
          <w:b w:val="false"/>
          <w:i w:val="false"/>
          <w:color w:val="000000"/>
          <w:sz w:val="28"/>
        </w:rPr>
        <w:t>
      4) бақылау объектілерінде анықталатын бұзушылықтарды анықтаған кезде Бұзушылықтар сыныптауышын басшылыққа алады.</w:t>
      </w:r>
      <w:r>
        <w:br/>
      </w:r>
      <w:r>
        <w:rPr>
          <w:rFonts w:ascii="Times New Roman"/>
          <w:b w:val="false"/>
          <w:i w:val="false"/>
          <w:color w:val="000000"/>
          <w:sz w:val="28"/>
        </w:rPr>
        <w:t>
      </w:t>
      </w:r>
      <w:r>
        <w:rPr>
          <w:rFonts w:ascii="Times New Roman"/>
          <w:b w:val="false"/>
          <w:i w:val="false"/>
          <w:color w:val="ff0000"/>
          <w:sz w:val="28"/>
        </w:rPr>
        <w:t xml:space="preserve">Ескерту. 17-тармаққа өзгеріс енгізілді - ҚР Үкіметінің 2012.06.26 </w:t>
      </w:r>
      <w:r>
        <w:rPr>
          <w:rFonts w:ascii="Times New Roman"/>
          <w:b w:val="false"/>
          <w:i w:val="false"/>
          <w:color w:val="000000"/>
          <w:sz w:val="28"/>
        </w:rPr>
        <w:t>N 851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17-1. Бақылау объектісінің басшысы мемлекеттік қаржылық бақылау органының қызметкерлерін жұмыс орындарымен, бақылауды жүзеге асыруға қажетті барлық сұрау салынған ақпаратпен қамтамасыз етеді, оның дұрыстығы, объективтілігі және толықтығы үшін дербес жауап береді; мемлекеттік қаржылық бақылау органы қызметкерлерінің іс-қимылына араласпайды, бақылау жүргізуге кедергі жасамайды және оның ауқымын шектемейді; бақылау органдарының жоғары тұрған лауазымды адамдарының объективті және толық бақылау жүргізуі мақсатында бақылау объектісінде жүріп қызметкерлерді жүйелі түрде бақылауды жүзеге асыруына кедергі жасамайды, мемлекеттік қаржылық бақылау тексерушілеріне кедергі жасаған жағдайда бақылау объектісінің басшысына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жауапкершілік жүктеледі.</w:t>
      </w:r>
      <w:r>
        <w:br/>
      </w:r>
      <w:r>
        <w:rPr>
          <w:rFonts w:ascii="Times New Roman"/>
          <w:b w:val="false"/>
          <w:i w:val="false"/>
          <w:color w:val="000000"/>
          <w:sz w:val="28"/>
        </w:rPr>
        <w:t>
      </w:t>
      </w:r>
      <w:r>
        <w:rPr>
          <w:rFonts w:ascii="Times New Roman"/>
          <w:b w:val="false"/>
          <w:i w:val="false"/>
          <w:color w:val="ff0000"/>
          <w:sz w:val="28"/>
        </w:rPr>
        <w:t xml:space="preserve">Ескерту. Ереже 17-1-тармақпен толықтырылды - ҚР Үкіметінің 2012.06.26 </w:t>
      </w:r>
      <w:r>
        <w:rPr>
          <w:rFonts w:ascii="Times New Roman"/>
          <w:b w:val="false"/>
          <w:i w:val="false"/>
          <w:color w:val="000000"/>
          <w:sz w:val="28"/>
        </w:rPr>
        <w:t>N 851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18. Бақылау іс-шарасын мамандарды немесе аудиторлық ұйымды тарта отырып жүргізу қажет болған кезде ішкі бақылау қызметі құрылған мемлекеттік органның басшысы уәкілетті органға бақылау объектісін уәкілетті органның ағымдағы немесе келесі қаржы жылының бақылау іс-шаралары жоспарына енгізу туралы өтініш жібереді. </w:t>
      </w:r>
      <w:r>
        <w:br/>
      </w:r>
      <w:r>
        <w:rPr>
          <w:rFonts w:ascii="Times New Roman"/>
          <w:b w:val="false"/>
          <w:i w:val="false"/>
          <w:color w:val="000000"/>
          <w:sz w:val="28"/>
        </w:rPr>
        <w:t xml:space="preserve">
      Ішкі бақылау қызметтері бақылау іс-шараларын жүргізуге қатысуға ішкі бақылау қызметі құрылған мемлекеттік органның ведомстволық бағынысты ұйымдарының, құрылымдық және аумақтық бөлімшелерінің басқа да қызметкерлерін тарта алады. </w:t>
      </w:r>
      <w:r>
        <w:br/>
      </w:r>
      <w:r>
        <w:rPr>
          <w:rFonts w:ascii="Times New Roman"/>
          <w:b w:val="false"/>
          <w:i w:val="false"/>
          <w:color w:val="000000"/>
          <w:sz w:val="28"/>
        </w:rPr>
        <w:t>
</w:t>
      </w:r>
      <w:r>
        <w:rPr>
          <w:rFonts w:ascii="Times New Roman"/>
          <w:b w:val="false"/>
          <w:i w:val="false"/>
          <w:color w:val="000000"/>
          <w:sz w:val="28"/>
        </w:rPr>
        <w:t xml:space="preserve">
      19. Тексеруші топтың мүшелері бақылауды тағайындау туралы бұйрыққа және бақылау бағдарламасына енгізілген барлық мәселелер бойынша бақылау жүргізеді. </w:t>
      </w:r>
      <w:r>
        <w:br/>
      </w:r>
      <w:r>
        <w:rPr>
          <w:rFonts w:ascii="Times New Roman"/>
          <w:b w:val="false"/>
          <w:i w:val="false"/>
          <w:color w:val="000000"/>
          <w:sz w:val="28"/>
        </w:rPr>
        <w:t>
</w:t>
      </w:r>
      <w:r>
        <w:rPr>
          <w:rFonts w:ascii="Times New Roman"/>
          <w:b w:val="false"/>
          <w:i w:val="false"/>
          <w:color w:val="000000"/>
          <w:sz w:val="28"/>
        </w:rPr>
        <w:t>
      20. Бақылау іс-шараларының нәтижелері бойынша ревизор Ережеге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екі данада бақылау актісін жасайды, Ережеге 2-1-қосымшаға сәйкес нысан бойынша тексеру тобының мүшесі ішкі бақылау нәтижелері бойынша қорытынды жасайды. Бақылау актісіне (ішкі бақылау нәтижелері бойынша қорытындыға) ревизор (тексеруші топтың мүшелері) қол қояды және әр парағын дәйектейді.</w:t>
      </w:r>
      <w:r>
        <w:br/>
      </w:r>
      <w:r>
        <w:rPr>
          <w:rFonts w:ascii="Times New Roman"/>
          <w:b w:val="false"/>
          <w:i w:val="false"/>
          <w:color w:val="000000"/>
          <w:sz w:val="28"/>
        </w:rPr>
        <w:t>
</w:t>
      </w:r>
      <w:r>
        <w:rPr>
          <w:rFonts w:ascii="Times New Roman"/>
          <w:b w:val="false"/>
          <w:i w:val="false"/>
          <w:color w:val="000000"/>
          <w:sz w:val="28"/>
        </w:rPr>
        <w:t>
      Бірлескен бақылау жүргізілген жағдайда, бақылау актісінің (ішкі бақылау нәтижелері бойынша қорытындының) даналар санын ревизор айқындайды.</w:t>
      </w:r>
      <w:r>
        <w:br/>
      </w:r>
      <w:r>
        <w:rPr>
          <w:rFonts w:ascii="Times New Roman"/>
          <w:b w:val="false"/>
          <w:i w:val="false"/>
          <w:color w:val="000000"/>
          <w:sz w:val="28"/>
        </w:rPr>
        <w:t>
</w:t>
      </w:r>
      <w:r>
        <w:rPr>
          <w:rFonts w:ascii="Times New Roman"/>
          <w:b w:val="false"/>
          <w:i w:val="false"/>
          <w:color w:val="000000"/>
          <w:sz w:val="28"/>
        </w:rPr>
        <w:t>
      Бақылау іс-шарасы аяқталғанға дейін бақылау актісінің (ішкі бақылау нәтижелері бойынша қорытындының) бір данасы бақылау объектісінің басшысына танысу үшін беріледі, бұл ретте тексерушінің қатысуымен бақылау объектісінің басшысы бақылау актісінің (ішкі бақылау нәтижелері бойынша қорытындының) екі данасына оны алған күнді тіркей отырып белгі қояды.</w:t>
      </w:r>
      <w:r>
        <w:br/>
      </w:r>
      <w:r>
        <w:rPr>
          <w:rFonts w:ascii="Times New Roman"/>
          <w:b w:val="false"/>
          <w:i w:val="false"/>
          <w:color w:val="000000"/>
          <w:sz w:val="28"/>
        </w:rPr>
        <w:t>
</w:t>
      </w:r>
      <w:r>
        <w:rPr>
          <w:rFonts w:ascii="Times New Roman"/>
          <w:b w:val="false"/>
          <w:i w:val="false"/>
          <w:color w:val="000000"/>
          <w:sz w:val="28"/>
        </w:rPr>
        <w:t>
      Бақылау актісін (ішкі бақылау нәтижелері бойынша қорытындыны) жүргізілген бақылау нәтижесімен танысуға берілген күннен бастап үш күн ішінде бақылау объектісінің басшысы бақылау актісінің (ішкі бақылау нәтижелері бойынша қорытындының) екі данасына қол қояды және әр парағын дәйектейді.</w:t>
      </w:r>
      <w:r>
        <w:br/>
      </w:r>
      <w:r>
        <w:rPr>
          <w:rFonts w:ascii="Times New Roman"/>
          <w:b w:val="false"/>
          <w:i w:val="false"/>
          <w:color w:val="000000"/>
          <w:sz w:val="28"/>
        </w:rPr>
        <w:t>
</w:t>
      </w:r>
      <w:r>
        <w:rPr>
          <w:rFonts w:ascii="Times New Roman"/>
          <w:b w:val="false"/>
          <w:i w:val="false"/>
          <w:color w:val="000000"/>
          <w:sz w:val="28"/>
        </w:rPr>
        <w:t>
      Бақылау объектісі басшысының бақылау актісіне (ішкі бақылау нәтижелері бойынша қорытындыға) қол қоймауы бақылау материалдарын одан әрі іске асыруға кедергі болып табылмайды.</w:t>
      </w:r>
      <w:r>
        <w:br/>
      </w:r>
      <w:r>
        <w:rPr>
          <w:rFonts w:ascii="Times New Roman"/>
          <w:b w:val="false"/>
          <w:i w:val="false"/>
          <w:color w:val="000000"/>
          <w:sz w:val="28"/>
        </w:rPr>
        <w:t>
</w:t>
      </w:r>
      <w:r>
        <w:rPr>
          <w:rFonts w:ascii="Times New Roman"/>
          <w:b w:val="false"/>
          <w:i w:val="false"/>
          <w:color w:val="000000"/>
          <w:sz w:val="28"/>
        </w:rPr>
        <w:t>
      Бақылау объектісінің басшысы бақылау нәтижелерімен келіспеген жағдайда бақылау актісіне (ішкі бақылау нәтижелері бойынша қорытындыға) қол қойылғаннан кейін он күн ішінде ішкі бақылау органына бақылау актісіне (ішкі бақылау нәтижелері бойынша қорытындыға) қарсылық жібереді.</w:t>
      </w:r>
      <w:r>
        <w:br/>
      </w:r>
      <w:r>
        <w:rPr>
          <w:rFonts w:ascii="Times New Roman"/>
          <w:b w:val="false"/>
          <w:i w:val="false"/>
          <w:color w:val="000000"/>
          <w:sz w:val="28"/>
        </w:rPr>
        <w:t>
      </w:t>
      </w:r>
      <w:r>
        <w:rPr>
          <w:rFonts w:ascii="Times New Roman"/>
          <w:b w:val="false"/>
          <w:i w:val="false"/>
          <w:color w:val="ff0000"/>
          <w:sz w:val="28"/>
        </w:rPr>
        <w:t xml:space="preserve">Ескерту. 20-тармақ жаңа редакцияда - ҚР Үкіметінің 2012.06.26 </w:t>
      </w:r>
      <w:r>
        <w:rPr>
          <w:rFonts w:ascii="Times New Roman"/>
          <w:b w:val="false"/>
          <w:i w:val="false"/>
          <w:color w:val="000000"/>
          <w:sz w:val="28"/>
        </w:rPr>
        <w:t>N 851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21. Анықталған бұзушылықтарды жою немесе көрсетілген бұзушылықтарға жол берген лауазымды тұлғаларды жауапкершілікке тарту бойынша жедел шаралар қабылдау қажет болған кезде дереу бұзушылықтар дәлелдері қоса берілген аралық акт жасалады. </w:t>
      </w:r>
      <w:r>
        <w:br/>
      </w:r>
      <w:r>
        <w:rPr>
          <w:rFonts w:ascii="Times New Roman"/>
          <w:b w:val="false"/>
          <w:i w:val="false"/>
          <w:color w:val="000000"/>
          <w:sz w:val="28"/>
        </w:rPr>
        <w:t xml:space="preserve">
      Бақылау іс-шарасына басшылық ететін уәкілетті органның немесе оның аумақтық бөлімшесінің ревизоры аралық актіні (бақылау материалдарын) осы Ереженің 29-тармағына сәйкес шаралар қабылдау туралы шешім шығару үшін дереу уәкілетті органның немесе оның аумақтық бөлімшесінің басшысына жібереді. </w:t>
      </w:r>
      <w:r>
        <w:br/>
      </w:r>
      <w:r>
        <w:rPr>
          <w:rFonts w:ascii="Times New Roman"/>
          <w:b w:val="false"/>
          <w:i w:val="false"/>
          <w:color w:val="000000"/>
          <w:sz w:val="28"/>
        </w:rPr>
        <w:t xml:space="preserve">
      Бақылау іс-шарасына басшылық ететін ішкі бақылау қызметінің ревизоры аралық актіні (бақылау материалдарын) осы Ереженің 29-тармағына сәйкес шаралар қабылдау туралы мәселені шешу үшін ішкі бақылау қызметі құрылған мемлекеттік органның басшысына жіберуін қамтамасыз ететін ішкі бақылау қызметі басшысына дереу жібереді. </w:t>
      </w:r>
      <w:r>
        <w:br/>
      </w:r>
      <w:r>
        <w:rPr>
          <w:rFonts w:ascii="Times New Roman"/>
          <w:b w:val="false"/>
          <w:i w:val="false"/>
          <w:color w:val="000000"/>
          <w:sz w:val="28"/>
        </w:rPr>
        <w:t xml:space="preserve">
      Аралық актілер мамандар, сондай-ақ ішкі бақылау қызметі құрылған мемлекеттік органның ведомстволық бағынысты ұйымдарынан, құрылымдық және аумақтық бөлімшелерінен тартылған қызметкерлер жүзеге асыратын тексерістер бойынша да жасалады. </w:t>
      </w:r>
      <w:r>
        <w:br/>
      </w:r>
      <w:r>
        <w:rPr>
          <w:rFonts w:ascii="Times New Roman"/>
          <w:b w:val="false"/>
          <w:i w:val="false"/>
          <w:color w:val="000000"/>
          <w:sz w:val="28"/>
        </w:rPr>
        <w:t xml:space="preserve">
      Аралық актілер бақылау актісіне (ішкі бақылау нәтижелері бойынша қорытындыға) қоса беріледі. </w:t>
      </w:r>
      <w:r>
        <w:br/>
      </w:r>
      <w:r>
        <w:rPr>
          <w:rFonts w:ascii="Times New Roman"/>
          <w:b w:val="false"/>
          <w:i w:val="false"/>
          <w:color w:val="000000"/>
          <w:sz w:val="28"/>
        </w:rPr>
        <w:t>
</w:t>
      </w:r>
      <w:r>
        <w:rPr>
          <w:rFonts w:ascii="Times New Roman"/>
          <w:b w:val="false"/>
          <w:i w:val="false"/>
          <w:color w:val="000000"/>
          <w:sz w:val="28"/>
        </w:rPr>
        <w:t xml:space="preserve">
      22. Уәкілетті орган бірлескен бақылауды жүзеге асырған кезде бірлескен бақылауға қатысушы барлық мемлекеттік органдардың лауазымды тұлғалары бақылау актісіне (ішкі бақылау нәтижелері бойынша қорытындыға) қол қояды. </w:t>
      </w:r>
      <w:r>
        <w:br/>
      </w:r>
      <w:r>
        <w:rPr>
          <w:rFonts w:ascii="Times New Roman"/>
          <w:b w:val="false"/>
          <w:i w:val="false"/>
          <w:color w:val="000000"/>
          <w:sz w:val="28"/>
        </w:rPr>
        <w:t xml:space="preserve">
      Бақылау нәтижелері бақылау іс-шараларын жүргізген мемлекеттік органдар арасында анықталған бұзушылықтарды алдын ала бөле отырып бақылау материалдарына енгізіледі. </w:t>
      </w:r>
      <w:r>
        <w:br/>
      </w:r>
      <w:r>
        <w:rPr>
          <w:rFonts w:ascii="Times New Roman"/>
          <w:b w:val="false"/>
          <w:i w:val="false"/>
          <w:color w:val="000000"/>
          <w:sz w:val="28"/>
        </w:rPr>
        <w:t>
</w:t>
      </w:r>
      <w:r>
        <w:rPr>
          <w:rFonts w:ascii="Times New Roman"/>
          <w:b w:val="false"/>
          <w:i w:val="false"/>
          <w:color w:val="000000"/>
          <w:sz w:val="28"/>
        </w:rPr>
        <w:t>
      23. Бақылау бағдарламасында анықталған мәселелер бойынша бұзушылықтар болмаған кезде бақылау актісіне (ішкі бақылау нәтижелері бойынша қорытындыға) бақылау бағдарламасында белгіленген қатаң сәйкестікте және көлемде бақылау жүргізілді, бұл ретте бұзушылықтар анықталған жоқ деген сілтеме жасалады.</w:t>
      </w:r>
      <w:r>
        <w:br/>
      </w:r>
      <w:r>
        <w:rPr>
          <w:rFonts w:ascii="Times New Roman"/>
          <w:b w:val="false"/>
          <w:i w:val="false"/>
          <w:color w:val="000000"/>
          <w:sz w:val="28"/>
        </w:rPr>
        <w:t>
</w:t>
      </w:r>
      <w:r>
        <w:rPr>
          <w:rFonts w:ascii="Times New Roman"/>
          <w:b w:val="false"/>
          <w:i w:val="false"/>
          <w:color w:val="000000"/>
          <w:sz w:val="28"/>
        </w:rPr>
        <w:t>
      23-1. Ішкі мемлекеттік қаржылық бақылау органдары тиімділікті бақылауды мемлекеттік органдардың стратегиялық жоспарларында көзделген тікелей және түпкілікті нәтижелерге қол жеткізілуін бағалауды жүргізу, нәтижелілік, бюджеттік бағдарламалар тиімділігі көрсеткіштеріне қол жетімділік дәрежесін және оларды өлшеудің дұрыстығын талдау негізінде, сондай-ақ сәйкестік пен қаржылық есептілік тұрғысынан бақылау негізінде жүзеге асырылады.</w:t>
      </w:r>
      <w:r>
        <w:br/>
      </w:r>
      <w:r>
        <w:rPr>
          <w:rFonts w:ascii="Times New Roman"/>
          <w:b w:val="false"/>
          <w:i w:val="false"/>
          <w:color w:val="000000"/>
          <w:sz w:val="28"/>
        </w:rPr>
        <w:t>
      Тиімділікті бақылауды жүргізу кезінде тексерушілер бюджет жүйесінің нәтижелілік және тиімділік принциптерін басшылыққа алуы тиіс.</w:t>
      </w:r>
      <w:r>
        <w:br/>
      </w:r>
      <w:r>
        <w:rPr>
          <w:rFonts w:ascii="Times New Roman"/>
          <w:b w:val="false"/>
          <w:i w:val="false"/>
          <w:color w:val="000000"/>
          <w:sz w:val="28"/>
        </w:rPr>
        <w:t>
      </w:t>
      </w:r>
      <w:r>
        <w:rPr>
          <w:rFonts w:ascii="Times New Roman"/>
          <w:b w:val="false"/>
          <w:i w:val="false"/>
          <w:color w:val="ff0000"/>
          <w:sz w:val="28"/>
        </w:rPr>
        <w:t xml:space="preserve">Ескерту. Ереже 23-1-тармақпен толықтырылды - ҚР Үкіметінің 2012.06.26 </w:t>
      </w:r>
      <w:r>
        <w:rPr>
          <w:rFonts w:ascii="Times New Roman"/>
          <w:b w:val="false"/>
          <w:i w:val="false"/>
          <w:color w:val="000000"/>
          <w:sz w:val="28"/>
        </w:rPr>
        <w:t>N 851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23-2. Сонымен қатар ішкі мемлекеттік қаржылық бақылау органдары квазимемлекеттік сектор субъектілерінің бюджет қаражатын пайдалануының қаржылық-экономикалық негіздемеге сәйкестігіне бақылау жүргізу кезінде жүргізілген инвестицияларға сәйкес тікелей және түпкілікті нәтижелерге қол жеткізілуіне, бюджеттік инвестициялар мақсаттары мен міндеттеріне қол жеткізілуіне, жүргізілген инвестициялар нәтижесінде қол жеткізілген сапа мен тиімділік көрсеткіштеріне баға береді.</w:t>
      </w:r>
      <w:r>
        <w:br/>
      </w:r>
      <w:r>
        <w:rPr>
          <w:rFonts w:ascii="Times New Roman"/>
          <w:b w:val="false"/>
          <w:i w:val="false"/>
          <w:color w:val="000000"/>
          <w:sz w:val="28"/>
        </w:rPr>
        <w:t>
</w:t>
      </w:r>
      <w:r>
        <w:rPr>
          <w:rFonts w:ascii="Times New Roman"/>
          <w:b w:val="false"/>
          <w:i w:val="false"/>
          <w:color w:val="ff0000"/>
          <w:sz w:val="28"/>
        </w:rPr>
        <w:t xml:space="preserve">      Ескерту. Ереже 23-2-тармақпен толықтырылды - ҚР Үкіметінің 2012.06.26 </w:t>
      </w:r>
      <w:r>
        <w:rPr>
          <w:rFonts w:ascii="Times New Roman"/>
          <w:b w:val="false"/>
          <w:i w:val="false"/>
          <w:color w:val="000000"/>
          <w:sz w:val="28"/>
        </w:rPr>
        <w:t>N 851</w:t>
      </w:r>
      <w:r>
        <w:rPr>
          <w:rFonts w:ascii="Times New Roman"/>
          <w:b w:val="false"/>
          <w:i w:val="false"/>
          <w:color w:val="ff0000"/>
          <w:sz w:val="28"/>
        </w:rPr>
        <w:t xml:space="preserve"> Қаулысымен.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24. Мемлекеттік қаржылық бақылау стандарттарының сақталуын Бақылауды жүзеге асыру мақсатында уәкілетті орган немесе оның аумақтық бөлімшелері ішкі бақылау қызметтерінің бақылау материалдарының сапасын бақылауды жүргізеді. </w:t>
      </w:r>
      <w:r>
        <w:br/>
      </w:r>
      <w:r>
        <w:rPr>
          <w:rFonts w:ascii="Times New Roman"/>
          <w:b w:val="false"/>
          <w:i w:val="false"/>
          <w:color w:val="000000"/>
          <w:sz w:val="28"/>
        </w:rPr>
        <w:t>
      Ішкі бақылау қызметтерінің ішкі бақылау нәтижелері бойынша қорытындылар мемлекеттік қаржылық бақылау стандарттарына сәйкес келмеген жағдайда бақылау объектісі уәкілетті органның ағымдағы немесе келесі қаржы жылының бақылау іс-шаралары жоспарына енгізіледі.</w:t>
      </w:r>
      <w:r>
        <w:br/>
      </w:r>
      <w:r>
        <w:rPr>
          <w:rFonts w:ascii="Times New Roman"/>
          <w:b w:val="false"/>
          <w:i w:val="false"/>
          <w:color w:val="000000"/>
          <w:sz w:val="28"/>
        </w:rPr>
        <w:t>
      Бақылау материалдары мемлекеттік қаржылық бақылау стандарттарына сәйкес келмеген жағдайда, уәкілетті органның басшысы оның қызметкерлері қызметінің, олар, оның ішінде мемлекеттік қаржылық бақылау стандарттарына сәйкес бақылау объектісінде бола отырып жүргізген бақылаудың жекелеген бағыттарының сапасына бақылау жүргізудің қажеттілігін айқындайды.</w:t>
      </w:r>
      <w:r>
        <w:br/>
      </w:r>
      <w:r>
        <w:rPr>
          <w:rFonts w:ascii="Times New Roman"/>
          <w:b w:val="false"/>
          <w:i w:val="false"/>
          <w:color w:val="000000"/>
          <w:sz w:val="28"/>
        </w:rPr>
        <w:t>
      </w:t>
      </w:r>
      <w:r>
        <w:rPr>
          <w:rFonts w:ascii="Times New Roman"/>
          <w:b w:val="false"/>
          <w:i w:val="false"/>
          <w:color w:val="ff0000"/>
          <w:sz w:val="28"/>
        </w:rPr>
        <w:t xml:space="preserve">Ескерту. 24-тармаққа өзгерту енгізілді - ҚР Үкіметінің 2010.07.03 </w:t>
      </w:r>
      <w:r>
        <w:rPr>
          <w:rFonts w:ascii="Times New Roman"/>
          <w:b w:val="false"/>
          <w:i w:val="false"/>
          <w:color w:val="000000"/>
          <w:sz w:val="28"/>
        </w:rPr>
        <w:t>N 685</w:t>
      </w:r>
      <w:r>
        <w:rPr>
          <w:rFonts w:ascii="Times New Roman"/>
          <w:b w:val="false"/>
          <w:i w:val="false"/>
          <w:color w:val="ff0000"/>
          <w:sz w:val="28"/>
        </w:rPr>
        <w:t xml:space="preserve"> Қаулысымен.</w:t>
      </w:r>
    </w:p>
    <w:bookmarkEnd w:id="6"/>
    <w:bookmarkStart w:name="z48" w:id="7"/>
    <w:p>
      <w:pPr>
        <w:spacing w:after="0"/>
        <w:ind w:left="0"/>
        <w:jc w:val="left"/>
      </w:pPr>
      <w:r>
        <w:rPr>
          <w:rFonts w:ascii="Times New Roman"/>
          <w:b/>
          <w:i w:val="false"/>
          <w:color w:val="000000"/>
        </w:rPr>
        <w:t xml:space="preserve"> 
§ 3. Бақылау материалдарын іске асыру </w:t>
      </w:r>
    </w:p>
    <w:bookmarkEnd w:id="7"/>
    <w:bookmarkStart w:name="z49" w:id="8"/>
    <w:p>
      <w:pPr>
        <w:spacing w:after="0"/>
        <w:ind w:left="0"/>
        <w:jc w:val="both"/>
      </w:pPr>
      <w:r>
        <w:rPr>
          <w:rFonts w:ascii="Times New Roman"/>
          <w:b w:val="false"/>
          <w:i w:val="false"/>
          <w:color w:val="000000"/>
          <w:sz w:val="28"/>
        </w:rPr>
        <w:t>
      25. Қазақстан Республикасының бюджет заңнамасын, мемлекеттік сатып алу туралы заңнамасын және өзге де заңнамасын бұзушылықтар, бақылау объектісінің немесе оның құрылымдық бөлімшесінің жұмысында кемшіліктер анықталған жағдайда, уәкілетті орган немесе оның аумақтық бөлімшесі бақылау актісіне қол қойылғаннан кейін он жұмыс күні ішінде бақылау объектісіне анықталған бұзушылықтар мен жұмыстағы кемшіліктерді жою үшін міндетті ұсыну жібереді.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бюджет заңнамасын және өзге де заңнамаларын бұзушылықтар, бақылау объектісінің жұмысында кемшіліктер анықталған жағдайда ішкі бақылау қызметі ішкі бақылау нәтижелері бойынша қорытындыға қол қойылғаннан кейін он жұмыс күні ішінде мемлекеттік органның басшысына нақты кезеңдегі бақылау объектісінде анықталған бұзушылықтар, жұмыстағы бұзушылықтар мен кемшіліктерді жасауға ықпал еткен себептер мен жағдайлардың нәтижелері туралы ақпаратты, сондай-ақ оларды жою жөніндегі ұсыныстарды қамтитын ішкі бақылау нәтижелері туралы есепті енгізеді.</w:t>
      </w:r>
      <w:r>
        <w:br/>
      </w:r>
      <w:r>
        <w:rPr>
          <w:rFonts w:ascii="Times New Roman"/>
          <w:b w:val="false"/>
          <w:i w:val="false"/>
          <w:color w:val="000000"/>
          <w:sz w:val="28"/>
        </w:rPr>
        <w:t>
</w:t>
      </w:r>
      <w:r>
        <w:rPr>
          <w:rFonts w:ascii="Times New Roman"/>
          <w:b w:val="false"/>
          <w:i w:val="false"/>
          <w:color w:val="000000"/>
          <w:sz w:val="28"/>
        </w:rPr>
        <w:t>
      Есепті қарау нәтижелері бойынша ішкі бақылау қорытындысы бойынша мемлекеттік органның басшысы ішкі бақылау объектісінің жұмысында анықталған бұзушылықтар мен кемшіліктерді жоюға, сондай-ақ онда қамтылған бақылау объектісінің жұмысындағы кемшіліктерді түзетуге бағытталған ұсынымдарды орындау үшін міндетті ұсыну жобасын енгізеді.</w:t>
      </w:r>
      <w:r>
        <w:br/>
      </w:r>
      <w:r>
        <w:rPr>
          <w:rFonts w:ascii="Times New Roman"/>
          <w:b w:val="false"/>
          <w:i w:val="false"/>
          <w:color w:val="000000"/>
          <w:sz w:val="28"/>
        </w:rPr>
        <w:t>
</w:t>
      </w:r>
      <w:r>
        <w:rPr>
          <w:rFonts w:ascii="Times New Roman"/>
          <w:b w:val="false"/>
          <w:i w:val="false"/>
          <w:color w:val="000000"/>
          <w:sz w:val="28"/>
        </w:rPr>
        <w:t>
      Облыстық бюджеттен қаржыландырылатын атқарушы органдардың ішкі бақылау қызметі облыстық бюджеттен қаржыландырылатын атқарушы органдарда және аудан (облыстық маңызы бар қала) бюджетінен қаржыландырылатын тиісті атқарушы органдарда, сондай-ақ олардың ведомстволық бағынысты ұйымдарында ішкі мемлекеттік қаржылық бақылауды жүзеге асырады.</w:t>
      </w:r>
      <w:r>
        <w:br/>
      </w:r>
      <w:r>
        <w:rPr>
          <w:rFonts w:ascii="Times New Roman"/>
          <w:b w:val="false"/>
          <w:i w:val="false"/>
          <w:color w:val="000000"/>
          <w:sz w:val="28"/>
        </w:rPr>
        <w:t>
</w:t>
      </w:r>
      <w:r>
        <w:rPr>
          <w:rFonts w:ascii="Times New Roman"/>
          <w:b w:val="false"/>
          <w:i w:val="false"/>
          <w:color w:val="000000"/>
          <w:sz w:val="28"/>
        </w:rPr>
        <w:t>
      Аудандардың (облыстық маңызы бар қалалардың) атқарушы органдарында ішкі мемлекеттік қаржылық бақылауды жүргізу кезінде облыстық деңгейдегі ішкі бақылау қызметі аудан (облыстық маңызы бар қала) бюджетінен қаржыландырылатын ішкі мемлекеттік қаржылық бақылау жүргізілген мемлекеттік органның бірінші басшысына бақылау нәтижелері туралы есеп пен ұсыну жобасын береді.</w:t>
      </w:r>
      <w:r>
        <w:br/>
      </w:r>
      <w:r>
        <w:rPr>
          <w:rFonts w:ascii="Times New Roman"/>
          <w:b w:val="false"/>
          <w:i w:val="false"/>
          <w:color w:val="000000"/>
          <w:sz w:val="28"/>
        </w:rPr>
        <w:t>
</w:t>
      </w:r>
      <w:r>
        <w:rPr>
          <w:rFonts w:ascii="Times New Roman"/>
          <w:b w:val="false"/>
          <w:i w:val="false"/>
          <w:color w:val="000000"/>
          <w:sz w:val="28"/>
        </w:rPr>
        <w:t>
      Ұсынуда анықталған бұзушылықтарды, заңнаманы бұзушылықтарды жасауға ықпал еткен себептер мен жағдайларды жою туралы, сондай-ақ бақылау объектісінің бұзушылықтарды жасауға кінәлі тұлғаларына шаралар қолдану туралы міндетті талаптар болуға тиіс.</w:t>
      </w:r>
      <w:r>
        <w:br/>
      </w:r>
      <w:r>
        <w:rPr>
          <w:rFonts w:ascii="Times New Roman"/>
          <w:b w:val="false"/>
          <w:i w:val="false"/>
          <w:color w:val="000000"/>
          <w:sz w:val="28"/>
        </w:rPr>
        <w:t>
</w:t>
      </w:r>
      <w:r>
        <w:rPr>
          <w:rFonts w:ascii="Times New Roman"/>
          <w:b w:val="false"/>
          <w:i w:val="false"/>
          <w:color w:val="000000"/>
          <w:sz w:val="28"/>
        </w:rPr>
        <w:t>
      Ұсынуда жұмыстағы бұзушылықтар мен кемшіліктерді жасауға ықпал еткен себептер мен жағдайларды жоюға бағытталған ұсынымдар баяндалуы тиіс.</w:t>
      </w:r>
      <w:r>
        <w:br/>
      </w:r>
      <w:r>
        <w:rPr>
          <w:rFonts w:ascii="Times New Roman"/>
          <w:b w:val="false"/>
          <w:i w:val="false"/>
          <w:color w:val="000000"/>
          <w:sz w:val="28"/>
        </w:rPr>
        <w:t>
</w:t>
      </w:r>
      <w:r>
        <w:rPr>
          <w:rFonts w:ascii="Times New Roman"/>
          <w:b w:val="false"/>
          <w:i w:val="false"/>
          <w:color w:val="000000"/>
          <w:sz w:val="28"/>
        </w:rPr>
        <w:t>
      Бақылау объектісіне берілген ұсынымдар бюджет қаражаты мен мемлекет активтерін пайдалану кезіндегі түсімдер бойынша міндеттемелерді (салықтық емес түсімдерді, негізгі капиталды сатудан түскен түсімдерді бюджетке аудару жөніндегі міндеттемелерді) орындау бойынша бұзушылықтарды жою және келешекте жол бермеу, бюджеттік рәсімдер мен мемлекеттік сатып алу туралы Қазақстан Республикасы заңнамасының рәсімдерін орындаудың белгіленген мерзімдерін, тәртібін сақтау бөлігінде бухгалтерлік есепті жүргізумен қаржылық есептілікті жасау, ақпараттық жүйелерді қоса алғанда, персоналды басқарудың ішкі жүйелерін жетілдіру, бақылау объектісі қызметінің нақты бағыттарының және басқалардың тиімділігі мен нәтижелілігін арттыру бойынша ұсыныстарды қамтуға тиіс.</w:t>
      </w:r>
      <w:r>
        <w:br/>
      </w:r>
      <w:r>
        <w:rPr>
          <w:rFonts w:ascii="Times New Roman"/>
          <w:b w:val="false"/>
          <w:i w:val="false"/>
          <w:color w:val="000000"/>
          <w:sz w:val="28"/>
        </w:rPr>
        <w:t>
</w:t>
      </w:r>
      <w:r>
        <w:rPr>
          <w:rFonts w:ascii="Times New Roman"/>
          <w:b w:val="false"/>
          <w:i w:val="false"/>
          <w:color w:val="000000"/>
          <w:sz w:val="28"/>
        </w:rPr>
        <w:t>
      Қолданылуы тоқтатылғанға дейін ұсыну осы ұсынуды шығарған уәкілетті орган немесе мемлекеттік орган, одан жоғары тұрған мемлекеттік орган не сот тоқтата тұруы, өзгертуі не күшін жоюы мүмкін.</w:t>
      </w:r>
      <w:r>
        <w:br/>
      </w:r>
      <w:r>
        <w:rPr>
          <w:rFonts w:ascii="Times New Roman"/>
          <w:b w:val="false"/>
          <w:i w:val="false"/>
          <w:color w:val="000000"/>
          <w:sz w:val="28"/>
        </w:rPr>
        <w:t>
</w:t>
      </w:r>
      <w:r>
        <w:rPr>
          <w:rFonts w:ascii="Times New Roman"/>
          <w:b w:val="false"/>
          <w:i w:val="false"/>
          <w:color w:val="000000"/>
          <w:sz w:val="28"/>
        </w:rPr>
        <w:t>
      Бақылау объектісі шағымданған жағдайда уәкілетті орган (мемлекеттік орган) жоғары тұрған мемлекеттік органға не сотқа енгізген ұсыну осы ұсынудың күшін жою немесе өзгерту туралы тиісті шешім қабылданғанға дейін қолданылуы тоқтатыла тұрады.</w:t>
      </w:r>
      <w:r>
        <w:br/>
      </w:r>
      <w:r>
        <w:rPr>
          <w:rFonts w:ascii="Times New Roman"/>
          <w:b w:val="false"/>
          <w:i w:val="false"/>
          <w:color w:val="000000"/>
          <w:sz w:val="28"/>
        </w:rPr>
        <w:t>
</w:t>
      </w:r>
      <w:r>
        <w:rPr>
          <w:rFonts w:ascii="Times New Roman"/>
          <w:b w:val="false"/>
          <w:i w:val="false"/>
          <w:color w:val="000000"/>
          <w:sz w:val="28"/>
        </w:rPr>
        <w:t>
      Ұсыну Ережеге 5-қосымшаға сәйкес жасалады.</w:t>
      </w:r>
      <w:r>
        <w:br/>
      </w:r>
      <w:r>
        <w:rPr>
          <w:rFonts w:ascii="Times New Roman"/>
          <w:b w:val="false"/>
          <w:i w:val="false"/>
          <w:color w:val="000000"/>
          <w:sz w:val="28"/>
        </w:rPr>
        <w:t>
      </w:t>
      </w:r>
      <w:r>
        <w:rPr>
          <w:rFonts w:ascii="Times New Roman"/>
          <w:b w:val="false"/>
          <w:i w:val="false"/>
          <w:color w:val="ff0000"/>
          <w:sz w:val="28"/>
        </w:rPr>
        <w:t xml:space="preserve">Ескерту. 25-тармақ жаңа редакцияда - ҚР Үкіметінің 2012.06.26 </w:t>
      </w:r>
      <w:r>
        <w:rPr>
          <w:rFonts w:ascii="Times New Roman"/>
          <w:b w:val="false"/>
          <w:i w:val="false"/>
          <w:color w:val="000000"/>
          <w:sz w:val="28"/>
        </w:rPr>
        <w:t>N 851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26. Бақылау объектісі немесе оның құрылымдық бөлімшесі ұсыныста белгіленген мерзім ішінде бұзушылықтарды жою бойынша шаралар қабылдамаған немесе толық көлемде қабылдамаған кезде: </w:t>
      </w:r>
      <w:r>
        <w:br/>
      </w:r>
      <w:r>
        <w:rPr>
          <w:rFonts w:ascii="Times New Roman"/>
          <w:b w:val="false"/>
          <w:i w:val="false"/>
          <w:color w:val="000000"/>
          <w:sz w:val="28"/>
        </w:rPr>
        <w:t>
</w:t>
      </w:r>
      <w:r>
        <w:rPr>
          <w:rFonts w:ascii="Times New Roman"/>
          <w:b w:val="false"/>
          <w:i w:val="false"/>
          <w:color w:val="000000"/>
          <w:sz w:val="28"/>
        </w:rPr>
        <w:t>
      1) уәкілетті орган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шаралар қабылдайды;</w:t>
      </w:r>
      <w:r>
        <w:br/>
      </w:r>
      <w:r>
        <w:rPr>
          <w:rFonts w:ascii="Times New Roman"/>
          <w:b w:val="false"/>
          <w:i w:val="false"/>
          <w:color w:val="000000"/>
          <w:sz w:val="28"/>
        </w:rPr>
        <w:t>
</w:t>
      </w:r>
      <w:r>
        <w:rPr>
          <w:rFonts w:ascii="Times New Roman"/>
          <w:b w:val="false"/>
          <w:i w:val="false"/>
          <w:color w:val="000000"/>
          <w:sz w:val="28"/>
        </w:rPr>
        <w:t>
      2) ішкі бақылау қызметтері кінәлі тұлғаларды тәртіптік жауапкершілікке тарту үшін тиісті ақпаратты осы ішкі бақылау қызметі құрылған орталық мемлекеттік органның басшысына жібереді;</w:t>
      </w:r>
      <w:r>
        <w:br/>
      </w:r>
      <w:r>
        <w:rPr>
          <w:rFonts w:ascii="Times New Roman"/>
          <w:b w:val="false"/>
          <w:i w:val="false"/>
          <w:color w:val="000000"/>
          <w:sz w:val="28"/>
        </w:rPr>
        <w:t>
      3) облыстық бюджеттен қаржыландырылатын атқарушы органдарда және аудан (облыстық маңызы бар қала) бюджетінен қаржыландырылатын тиісті атқарушы органдарда, сондай-ақ олардың ведомстволық бағынысты ұйымдарында ішкі мемлекеттік қаржылық бақылауды жүзеге асыратын облыстық бюджеттен қаржыландырылатын атқарушы органдардың ішкі бақылау қызметі кінәлі тұлғаларды тәртіптік жауапкершілікке тарту үшін мемлекеттік органның бірінші басшысына тиісті ақпарат жібереді.</w:t>
      </w:r>
      <w:r>
        <w:br/>
      </w:r>
      <w:r>
        <w:rPr>
          <w:rFonts w:ascii="Times New Roman"/>
          <w:b w:val="false"/>
          <w:i w:val="false"/>
          <w:color w:val="000000"/>
          <w:sz w:val="28"/>
        </w:rPr>
        <w:t>
      </w:t>
      </w:r>
      <w:r>
        <w:rPr>
          <w:rFonts w:ascii="Times New Roman"/>
          <w:b w:val="false"/>
          <w:i w:val="false"/>
          <w:color w:val="ff0000"/>
          <w:sz w:val="28"/>
        </w:rPr>
        <w:t xml:space="preserve">Ескерту. 26-тармаққа өзгеріс енгізілді - ҚР Үкіметінің 2010.07.03 </w:t>
      </w:r>
      <w:r>
        <w:rPr>
          <w:rFonts w:ascii="Times New Roman"/>
          <w:b w:val="false"/>
          <w:i w:val="false"/>
          <w:color w:val="000000"/>
          <w:sz w:val="28"/>
        </w:rPr>
        <w:t>N 685</w:t>
      </w:r>
      <w:r>
        <w:rPr>
          <w:rFonts w:ascii="Times New Roman"/>
          <w:b w:val="false"/>
          <w:i w:val="false"/>
          <w:color w:val="ff0000"/>
          <w:sz w:val="28"/>
        </w:rPr>
        <w:t xml:space="preserve">, 2012.06.26 </w:t>
      </w:r>
      <w:r>
        <w:rPr>
          <w:rFonts w:ascii="Times New Roman"/>
          <w:b w:val="false"/>
          <w:i w:val="false"/>
          <w:color w:val="000000"/>
          <w:sz w:val="28"/>
        </w:rPr>
        <w:t>N 851</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27. Уәкілетті орган немесе оның аумақтық бөлімшелері бюджетті жоспарлау бөлігінде бюджет заңнамасын бұзушылықтардың анықталған фактілері туралы ақпаратты бюджеттік жоспарлау жөніндегі </w:t>
      </w:r>
      <w:r>
        <w:rPr>
          <w:rFonts w:ascii="Times New Roman"/>
          <w:b w:val="false"/>
          <w:i w:val="false"/>
          <w:color w:val="000000"/>
          <w:sz w:val="28"/>
        </w:rPr>
        <w:t>орталық уәкілетті органға</w:t>
      </w:r>
      <w:r>
        <w:rPr>
          <w:rFonts w:ascii="Times New Roman"/>
          <w:b w:val="false"/>
          <w:i w:val="false"/>
          <w:color w:val="000000"/>
          <w:sz w:val="28"/>
        </w:rPr>
        <w:t xml:space="preserve"> немесе тиісінше жұмыста басшылыққа алу үшін мемлекеттік жоспарлау жөніндегі жергілікті уәкілетті органға жібереді.</w:t>
      </w:r>
      <w:r>
        <w:br/>
      </w:r>
      <w:r>
        <w:rPr>
          <w:rFonts w:ascii="Times New Roman"/>
          <w:b w:val="false"/>
          <w:i w:val="false"/>
          <w:color w:val="000000"/>
          <w:sz w:val="28"/>
        </w:rPr>
        <w:t>
      </w:t>
      </w:r>
      <w:r>
        <w:rPr>
          <w:rFonts w:ascii="Times New Roman"/>
          <w:b w:val="false"/>
          <w:i w:val="false"/>
          <w:color w:val="ff0000"/>
          <w:sz w:val="28"/>
        </w:rPr>
        <w:t xml:space="preserve">Ескерту. 27-тармақ жаңа редакцияда - ҚР Үкіметінің 2012.06.26 </w:t>
      </w:r>
      <w:r>
        <w:rPr>
          <w:rFonts w:ascii="Times New Roman"/>
          <w:b w:val="false"/>
          <w:i w:val="false"/>
          <w:color w:val="000000"/>
          <w:sz w:val="28"/>
        </w:rPr>
        <w:t>N 851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28. Бақылау объектілеріне олардың ведомстволық бағынысты ұйымдарын қамти отырып жүргізілген кешенді бақылаудың нәтижелерін шығару кезінде қорытылған ақпарат жасалады. Оның негізіне бақылаумен қамтылған бақылау объектілерінің толық тізбесі келтіріле отырып бақылау материалдары кіреді. </w:t>
      </w:r>
      <w:r>
        <w:br/>
      </w:r>
      <w:r>
        <w:rPr>
          <w:rFonts w:ascii="Times New Roman"/>
          <w:b w:val="false"/>
          <w:i w:val="false"/>
          <w:color w:val="000000"/>
          <w:sz w:val="28"/>
        </w:rPr>
        <w:t>
      Ақпарат бұзушылықтарды жою жөніндегі жұмыстарды ұйымдастыру және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кінәлі тұлғаларға шаралар қолдану үшін бақылау объектісінің басшысына жіберіледі. </w:t>
      </w:r>
      <w:r>
        <w:br/>
      </w:r>
      <w:r>
        <w:rPr>
          <w:rFonts w:ascii="Times New Roman"/>
          <w:b w:val="false"/>
          <w:i w:val="false"/>
          <w:color w:val="000000"/>
          <w:sz w:val="28"/>
        </w:rPr>
        <w:t>
</w:t>
      </w:r>
      <w:r>
        <w:rPr>
          <w:rFonts w:ascii="Times New Roman"/>
          <w:b w:val="false"/>
          <w:i w:val="false"/>
          <w:color w:val="000000"/>
          <w:sz w:val="28"/>
        </w:rPr>
        <w:t>
      29. Бақылау іс-шарасының нәтижесі бойынша Қазақстан Республикасының әкімшілік құқық бұзушылық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жауапкершілікті көздейтін бұзушылықтардың белгілері анықталған жағдайда уәкілетті орган өкілеттіктері шегінде тиісті шаралар қабылдайды. </w:t>
      </w:r>
      <w:r>
        <w:br/>
      </w:r>
      <w:r>
        <w:rPr>
          <w:rFonts w:ascii="Times New Roman"/>
          <w:b w:val="false"/>
          <w:i w:val="false"/>
          <w:color w:val="000000"/>
          <w:sz w:val="28"/>
        </w:rPr>
        <w:t>
      Бақылау объектісінің лауазымды адамдарының іс-әрекеттерінде қылмыстар немесе әкімшілік құқық бұзушылық белгілері анықталған жағдайда, ішкі бақылау органдары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бақылау материалдарын құқық қорғау органдарына немесе әкімшілік құқық бұзушылық туралы істерді қарауға уәкілетті органдарға береді. </w:t>
      </w:r>
      <w:r>
        <w:br/>
      </w:r>
      <w:r>
        <w:rPr>
          <w:rFonts w:ascii="Times New Roman"/>
          <w:b w:val="false"/>
          <w:i w:val="false"/>
          <w:color w:val="000000"/>
          <w:sz w:val="28"/>
        </w:rPr>
        <w:t xml:space="preserve">
      Берілетін материалдар мыналарды: </w:t>
      </w:r>
      <w:r>
        <w:br/>
      </w:r>
      <w:r>
        <w:rPr>
          <w:rFonts w:ascii="Times New Roman"/>
          <w:b w:val="false"/>
          <w:i w:val="false"/>
          <w:color w:val="000000"/>
          <w:sz w:val="28"/>
        </w:rPr>
        <w:t>
</w:t>
      </w:r>
      <w:r>
        <w:rPr>
          <w:rFonts w:ascii="Times New Roman"/>
          <w:b w:val="false"/>
          <w:i w:val="false"/>
          <w:color w:val="000000"/>
          <w:sz w:val="28"/>
        </w:rPr>
        <w:t xml:space="preserve">
      1) уәкілетті органның немесе оның аумақтық бөлімшесінің басшысы, ішкі бақылау қызметі құрылған мемлекеттік органның басшысы қол қойған бұзушылықтар фактілері туралы ілеспе хатты; </w:t>
      </w:r>
      <w:r>
        <w:br/>
      </w:r>
      <w:r>
        <w:rPr>
          <w:rFonts w:ascii="Times New Roman"/>
          <w:b w:val="false"/>
          <w:i w:val="false"/>
          <w:color w:val="000000"/>
          <w:sz w:val="28"/>
        </w:rPr>
        <w:t>
</w:t>
      </w:r>
      <w:r>
        <w:rPr>
          <w:rFonts w:ascii="Times New Roman"/>
          <w:b w:val="false"/>
          <w:i w:val="false"/>
          <w:color w:val="000000"/>
          <w:sz w:val="28"/>
        </w:rPr>
        <w:t xml:space="preserve">
      2) бақылау объектісінің басшысы қол қойған актілердің, оның ішінде аралық актілердің көшірмелерін; </w:t>
      </w:r>
      <w:r>
        <w:br/>
      </w:r>
      <w:r>
        <w:rPr>
          <w:rFonts w:ascii="Times New Roman"/>
          <w:b w:val="false"/>
          <w:i w:val="false"/>
          <w:color w:val="000000"/>
          <w:sz w:val="28"/>
        </w:rPr>
        <w:t>
</w:t>
      </w:r>
      <w:r>
        <w:rPr>
          <w:rFonts w:ascii="Times New Roman"/>
          <w:b w:val="false"/>
          <w:i w:val="false"/>
          <w:color w:val="000000"/>
          <w:sz w:val="28"/>
        </w:rPr>
        <w:t xml:space="preserve">
      3) бақылау материалдарына қоса берілген анықталған фактілерге қатысты құжаттардың расталған көшірмелерін, бақылау объектісі қызметкерлерінің жазбаша түсініктемелері мен келіспеушіліктерін қамтуы тиіс. </w:t>
      </w:r>
      <w:r>
        <w:br/>
      </w:r>
      <w:r>
        <w:rPr>
          <w:rFonts w:ascii="Times New Roman"/>
          <w:b w:val="false"/>
          <w:i w:val="false"/>
          <w:color w:val="000000"/>
          <w:sz w:val="28"/>
        </w:rPr>
        <w:t xml:space="preserve">
      Уәкілетті орган және құқық қорғау органдары тиісті құқық қорғау органына берілген бақылау материалдарының қозғалысы туралы тоқсан сайынғы салыстыруларды жүргізеді. </w:t>
      </w:r>
      <w:r>
        <w:br/>
      </w:r>
      <w:r>
        <w:rPr>
          <w:rFonts w:ascii="Times New Roman"/>
          <w:b w:val="false"/>
          <w:i w:val="false"/>
          <w:color w:val="000000"/>
          <w:sz w:val="28"/>
        </w:rPr>
        <w:t>
</w:t>
      </w:r>
      <w:r>
        <w:rPr>
          <w:rFonts w:ascii="Times New Roman"/>
          <w:b w:val="false"/>
          <w:i w:val="false"/>
          <w:color w:val="000000"/>
          <w:sz w:val="28"/>
        </w:rPr>
        <w:t>
      30. Ішкі бақылау органының бақылау материалдарын іске асыруды аяқтауы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уәкілетті органның немесе оның аумақтық бөлімшесінің басшысы, ішкі бақылау қызметі құрылған мемлекеттік органның басшысы бекітетін анықтамамен ресімделеді. </w:t>
      </w:r>
      <w:r>
        <w:br/>
      </w:r>
      <w:r>
        <w:rPr>
          <w:rFonts w:ascii="Times New Roman"/>
          <w:b w:val="false"/>
          <w:i w:val="false"/>
          <w:color w:val="000000"/>
          <w:sz w:val="28"/>
        </w:rPr>
        <w:t>
</w:t>
      </w:r>
      <w:r>
        <w:rPr>
          <w:rFonts w:ascii="Times New Roman"/>
          <w:b w:val="false"/>
          <w:i w:val="false"/>
          <w:color w:val="000000"/>
          <w:sz w:val="28"/>
        </w:rPr>
        <w:t>
      31. Ішкі бақылау органдары лауазымды адамдарының, бақылау объектілерінің іс-әрекеттеріне </w:t>
      </w:r>
      <w:r>
        <w:rPr>
          <w:rFonts w:ascii="Times New Roman"/>
          <w:b w:val="false"/>
          <w:i w:val="false"/>
          <w:color w:val="000000"/>
          <w:sz w:val="28"/>
        </w:rPr>
        <w:t>Қазақстан</w:t>
      </w:r>
      <w:r>
        <w:rPr>
          <w:rFonts w:ascii="Times New Roman"/>
          <w:b w:val="false"/>
          <w:i w:val="false"/>
          <w:color w:val="000000"/>
          <w:sz w:val="28"/>
        </w:rPr>
        <w:t> </w:t>
      </w:r>
      <w:r>
        <w:rPr>
          <w:rFonts w:ascii="Times New Roman"/>
          <w:b w:val="false"/>
          <w:i w:val="false"/>
          <w:color w:val="000000"/>
          <w:sz w:val="28"/>
        </w:rPr>
        <w:t>Республикасының</w:t>
      </w:r>
      <w:r>
        <w:rPr>
          <w:rFonts w:ascii="Times New Roman"/>
          <w:b w:val="false"/>
          <w:i w:val="false"/>
          <w:color w:val="000000"/>
          <w:sz w:val="28"/>
        </w:rPr>
        <w:t> </w:t>
      </w:r>
      <w:r>
        <w:rPr>
          <w:rFonts w:ascii="Times New Roman"/>
          <w:b w:val="false"/>
          <w:i w:val="false"/>
          <w:color w:val="000000"/>
          <w:sz w:val="28"/>
          <w:u w:val="single"/>
        </w:rPr>
        <w:t xml:space="preserve">заңнамасында </w:t>
      </w:r>
      <w:r>
        <w:rPr>
          <w:rFonts w:ascii="Times New Roman"/>
          <w:b w:val="false"/>
          <w:i w:val="false"/>
          <w:color w:val="000000"/>
          <w:sz w:val="28"/>
        </w:rPr>
        <w:t xml:space="preserve">белгіленген тәртіппен шағым жасалуы мүмкін. </w:t>
      </w:r>
      <w:r>
        <w:br/>
      </w:r>
      <w:r>
        <w:rPr>
          <w:rFonts w:ascii="Times New Roman"/>
          <w:b w:val="false"/>
          <w:i w:val="false"/>
          <w:color w:val="000000"/>
          <w:sz w:val="28"/>
        </w:rPr>
        <w:t>
</w:t>
      </w:r>
      <w:r>
        <w:rPr>
          <w:rFonts w:ascii="Times New Roman"/>
          <w:b w:val="false"/>
          <w:i w:val="false"/>
          <w:color w:val="000000"/>
          <w:sz w:val="28"/>
        </w:rPr>
        <w:t>
      32. Қазақстан Республикасының Үкіметі уәкілеттік берген ішкі бақылау жөніндегі орган Қазақстан Республикасының Үкіметіне ішкі мемлекеттік қаржылық бақылау органдары өткізген бақылау іс-шараларының нәтижелері туралы тоқсан сайын және тиісті қаржы жылының қорытындысы бойынша бюджеттің атқарылуы жөніндегі орталық уәкілетті орган белгілеген тәртіппен жиынтық есептер тапсырады.</w:t>
      </w:r>
      <w:r>
        <w:br/>
      </w:r>
      <w:r>
        <w:rPr>
          <w:rFonts w:ascii="Times New Roman"/>
          <w:b w:val="false"/>
          <w:i w:val="false"/>
          <w:color w:val="000000"/>
          <w:sz w:val="28"/>
        </w:rPr>
        <w:t>
      </w:t>
      </w:r>
      <w:r>
        <w:rPr>
          <w:rFonts w:ascii="Times New Roman"/>
          <w:b w:val="false"/>
          <w:i w:val="false"/>
          <w:color w:val="ff0000"/>
          <w:sz w:val="28"/>
        </w:rPr>
        <w:t xml:space="preserve">Ескерту. 32-тармақ жаңа редакцияда - ҚР Үкіметінің 2012.06.26 </w:t>
      </w:r>
      <w:r>
        <w:rPr>
          <w:rFonts w:ascii="Times New Roman"/>
          <w:b w:val="false"/>
          <w:i w:val="false"/>
          <w:color w:val="000000"/>
          <w:sz w:val="28"/>
        </w:rPr>
        <w:t>N 851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33. Уәкілетті органның бақылау материалдары актіге қол қойған немесе актіге келіспеушіліктерді қараған күннен кейін бес жұмыс күні ішінде "Қаржылық бақылау" ақпараттық жүйесінде қорытылады. </w:t>
      </w:r>
      <w:r>
        <w:br/>
      </w:r>
      <w:r>
        <w:rPr>
          <w:rFonts w:ascii="Times New Roman"/>
          <w:b w:val="false"/>
          <w:i w:val="false"/>
          <w:color w:val="000000"/>
          <w:sz w:val="28"/>
        </w:rPr>
        <w:t>
</w:t>
      </w:r>
      <w:r>
        <w:rPr>
          <w:rFonts w:ascii="Times New Roman"/>
          <w:b w:val="false"/>
          <w:i w:val="false"/>
          <w:color w:val="000000"/>
          <w:sz w:val="28"/>
        </w:rPr>
        <w:t xml:space="preserve">
      34. Әрбір бақылау объектісі бойынша "Қаржылық бақылау" ақпараттық жүйесін мынадай құжаттар қалыптастырады: </w:t>
      </w:r>
      <w:r>
        <w:br/>
      </w:r>
      <w:r>
        <w:rPr>
          <w:rFonts w:ascii="Times New Roman"/>
          <w:b w:val="false"/>
          <w:i w:val="false"/>
          <w:color w:val="000000"/>
          <w:sz w:val="28"/>
        </w:rPr>
        <w:t>
</w:t>
      </w:r>
      <w:r>
        <w:rPr>
          <w:rFonts w:ascii="Times New Roman"/>
          <w:b w:val="false"/>
          <w:i w:val="false"/>
          <w:color w:val="000000"/>
          <w:sz w:val="28"/>
        </w:rPr>
        <w:t xml:space="preserve">
      1) өз құзыреті шегінде құқықтық статистика және арнайы есепке алу саласындағы статистикалық қызметті жүзеге асыратын мемлекеттік органда тіркелуі туралы белгісімен бақылауды тағайындау туралы бұйрық; </w:t>
      </w:r>
      <w:r>
        <w:br/>
      </w:r>
      <w:r>
        <w:rPr>
          <w:rFonts w:ascii="Times New Roman"/>
          <w:b w:val="false"/>
          <w:i w:val="false"/>
          <w:color w:val="000000"/>
          <w:sz w:val="28"/>
        </w:rPr>
        <w:t>
</w:t>
      </w:r>
      <w:r>
        <w:rPr>
          <w:rFonts w:ascii="Times New Roman"/>
          <w:b w:val="false"/>
          <w:i w:val="false"/>
          <w:color w:val="000000"/>
          <w:sz w:val="28"/>
        </w:rPr>
        <w:t xml:space="preserve">
      2) бақылау бағдарламасы; </w:t>
      </w:r>
      <w:r>
        <w:br/>
      </w:r>
      <w:r>
        <w:rPr>
          <w:rFonts w:ascii="Times New Roman"/>
          <w:b w:val="false"/>
          <w:i w:val="false"/>
          <w:color w:val="000000"/>
          <w:sz w:val="28"/>
        </w:rPr>
        <w:t>
</w:t>
      </w:r>
      <w:r>
        <w:rPr>
          <w:rFonts w:ascii="Times New Roman"/>
          <w:b w:val="false"/>
          <w:i w:val="false"/>
          <w:color w:val="000000"/>
          <w:sz w:val="28"/>
        </w:rPr>
        <w:t xml:space="preserve">
      3) бақылау актісі (ішкі бақылау нәтижелері бойынша қорытынды), сондай-ақ бақылау материалдарын іске асыру жөнінде мемлекеттік және құқық қорғау органдарымен хат алмасу болған кезде, сот арыздары, сот шешімдері, сот алқаларының қаулылары, әкімшілік құқық бұзушылық туралы хаттамалар мен қаулылар, бақылау материалдарын іске асыру бойынша жұмыстарды аяқтауға анықтама. </w:t>
      </w:r>
      <w:r>
        <w:br/>
      </w:r>
      <w:r>
        <w:rPr>
          <w:rFonts w:ascii="Times New Roman"/>
          <w:b w:val="false"/>
          <w:i w:val="false"/>
          <w:color w:val="000000"/>
          <w:sz w:val="28"/>
        </w:rPr>
        <w:t>
</w:t>
      </w:r>
      <w:r>
        <w:rPr>
          <w:rFonts w:ascii="Times New Roman"/>
          <w:b w:val="false"/>
          <w:i w:val="false"/>
          <w:color w:val="000000"/>
          <w:sz w:val="28"/>
        </w:rPr>
        <w:t xml:space="preserve">
      35. Мемлекеттік құпия болып табылатын мәселелерді және бюджеттік бағдарламаларды бақылау кезінде бақылау актісі (ішкі бақылау нәтижелері бойынша қорытынды) "Қаржылық бақылау" ақпараттық жүйесіне жіберілмейді. </w:t>
      </w:r>
      <w:r>
        <w:br/>
      </w:r>
      <w:r>
        <w:rPr>
          <w:rFonts w:ascii="Times New Roman"/>
          <w:b w:val="false"/>
          <w:i w:val="false"/>
          <w:color w:val="000000"/>
          <w:sz w:val="28"/>
        </w:rPr>
        <w:t xml:space="preserve">
      Мұндай жағдайда бақылау актісіне (ішкі бақылау нәтижелері бойынша қорытындыға) бақылау объектісінің, бюджеттік бағдарламалардың атауы, бақылаумен қамтылған мәселелер, анықталған бұзушылықтардың анық жазылуы көрсетілген ақпарат қоса беріледі. </w:t>
      </w:r>
      <w:r>
        <w:br/>
      </w:r>
      <w:r>
        <w:rPr>
          <w:rFonts w:ascii="Times New Roman"/>
          <w:b w:val="false"/>
          <w:i w:val="false"/>
          <w:color w:val="000000"/>
          <w:sz w:val="28"/>
        </w:rPr>
        <w:t>
</w:t>
      </w:r>
      <w:r>
        <w:rPr>
          <w:rFonts w:ascii="Times New Roman"/>
          <w:b w:val="false"/>
          <w:i w:val="false"/>
          <w:color w:val="000000"/>
          <w:sz w:val="28"/>
        </w:rPr>
        <w:t>
      36. Уәкілетті орган бұқаралық ақпарат құралдарында, оның ішінде уәкілетті органның сайтында мемлекеттік құпиялар туралы </w:t>
      </w:r>
      <w:r>
        <w:rPr>
          <w:rFonts w:ascii="Times New Roman"/>
          <w:b w:val="false"/>
          <w:i w:val="false"/>
          <w:color w:val="000000"/>
          <w:sz w:val="28"/>
        </w:rPr>
        <w:t xml:space="preserve">заңнама </w:t>
      </w:r>
      <w:r>
        <w:rPr>
          <w:rFonts w:ascii="Times New Roman"/>
          <w:b w:val="false"/>
          <w:i w:val="false"/>
          <w:color w:val="000000"/>
          <w:sz w:val="28"/>
        </w:rPr>
        <w:t xml:space="preserve">талаптарының және заңмен қорғалатын өзге де құпияның қамтамасыз етілуін ескере отырып, бақылау нәтижелерін ақпарат түрінде жариялауды қамтамасыз етеді. </w:t>
      </w:r>
      <w:r>
        <w:br/>
      </w:r>
      <w:r>
        <w:rPr>
          <w:rFonts w:ascii="Times New Roman"/>
          <w:b w:val="false"/>
          <w:i w:val="false"/>
          <w:color w:val="000000"/>
          <w:sz w:val="28"/>
        </w:rPr>
        <w:t>
</w:t>
      </w:r>
      <w:r>
        <w:rPr>
          <w:rFonts w:ascii="Times New Roman"/>
          <w:b w:val="false"/>
          <w:i w:val="false"/>
          <w:color w:val="000000"/>
          <w:sz w:val="28"/>
        </w:rPr>
        <w:t xml:space="preserve">
      37. Ішкі бақылау қызметі мемлекеттік органның басшысына мемлекеттік орган жұмысының тиімділігін арттыру, оның қызметінің тікелей және түпкі нәтижелеріне қол жеткізу мақсатында ондағы бақылау нәтижелері туралы есептерді және ішкі рәсімдерді, ережелерді, процестерді жақсарту жөнінде ұсынымдар береді. </w:t>
      </w:r>
      <w:r>
        <w:br/>
      </w:r>
      <w:r>
        <w:rPr>
          <w:rFonts w:ascii="Times New Roman"/>
          <w:b w:val="false"/>
          <w:i w:val="false"/>
          <w:color w:val="000000"/>
          <w:sz w:val="28"/>
        </w:rPr>
        <w:t>
</w:t>
      </w:r>
      <w:r>
        <w:rPr>
          <w:rFonts w:ascii="Times New Roman"/>
          <w:b w:val="false"/>
          <w:i w:val="false"/>
          <w:color w:val="000000"/>
          <w:sz w:val="28"/>
        </w:rPr>
        <w:t>
      38. Ішкі бақылау қызметтері құрамына өздері кіретін мемлекеттік органның сайтында мемлекеттік құпиялар туралы </w:t>
      </w:r>
      <w:r>
        <w:rPr>
          <w:rFonts w:ascii="Times New Roman"/>
          <w:b w:val="false"/>
          <w:i w:val="false"/>
          <w:color w:val="000000"/>
          <w:sz w:val="28"/>
        </w:rPr>
        <w:t>заңнама</w:t>
      </w:r>
      <w:r>
        <w:rPr>
          <w:rFonts w:ascii="Times New Roman"/>
          <w:b w:val="false"/>
          <w:i w:val="false"/>
          <w:color w:val="000000"/>
          <w:sz w:val="28"/>
        </w:rPr>
        <w:t xml:space="preserve"> талаптарының және заңнамалармен қорғалады өзге де құпияның қамтамасыз етілуін ескере отырып, бақылау нәтижелерін ақпарат түрінде жариялауды қамтамасыз етеді. </w:t>
      </w:r>
    </w:p>
    <w:bookmarkEnd w:id="8"/>
    <w:bookmarkStart w:name="z71" w:id="9"/>
    <w:p>
      <w:pPr>
        <w:spacing w:after="0"/>
        <w:ind w:left="0"/>
        <w:jc w:val="left"/>
      </w:pPr>
      <w:r>
        <w:rPr>
          <w:rFonts w:ascii="Times New Roman"/>
          <w:b/>
          <w:i w:val="false"/>
          <w:color w:val="000000"/>
        </w:rPr>
        <w:t xml:space="preserve"> 
3-тарау. Қорытынды ережелер</w:t>
      </w:r>
    </w:p>
    <w:bookmarkEnd w:id="9"/>
    <w:p>
      <w:pPr>
        <w:spacing w:after="0"/>
        <w:ind w:left="0"/>
        <w:jc w:val="both"/>
      </w:pPr>
      <w:r>
        <w:rPr>
          <w:rFonts w:ascii="Times New Roman"/>
          <w:b w:val="false"/>
          <w:i w:val="false"/>
          <w:color w:val="ff0000"/>
          <w:sz w:val="28"/>
        </w:rPr>
        <w:t xml:space="preserve">      Ескерту. 3-тарау алып тасталды - ҚР Үкіметінің 2010.07.03 </w:t>
      </w:r>
      <w:r>
        <w:rPr>
          <w:rFonts w:ascii="Times New Roman"/>
          <w:b w:val="false"/>
          <w:i w:val="false"/>
          <w:color w:val="ff0000"/>
          <w:sz w:val="28"/>
        </w:rPr>
        <w:t>N 685</w:t>
      </w:r>
      <w:r>
        <w:rPr>
          <w:rFonts w:ascii="Times New Roman"/>
          <w:b w:val="false"/>
          <w:i w:val="false"/>
          <w:color w:val="ff0000"/>
          <w:sz w:val="28"/>
        </w:rPr>
        <w:t xml:space="preserve"> Қаулысымен.</w:t>
      </w:r>
    </w:p>
    <w:bookmarkStart w:name="z72" w:id="10"/>
    <w:p>
      <w:pPr>
        <w:spacing w:after="0"/>
        <w:ind w:left="0"/>
        <w:jc w:val="both"/>
      </w:pPr>
      <w:r>
        <w:rPr>
          <w:rFonts w:ascii="Times New Roman"/>
          <w:b w:val="false"/>
          <w:i w:val="false"/>
          <w:color w:val="000000"/>
          <w:sz w:val="28"/>
        </w:rPr>
        <w:t>
      39. Облыстық бюджеттен, республикалық маңызы бар қала және астана бюджеттерінен қаржыландырылатын орталық мемлекеттік және жергілікті атқарушы органдардың ішкі бақылау қызметтері ішкі мемлекеттік қаржылық бақылау органдары анықтаған бұзушылықтар сомасының бюджетке өтелуінің жай-күйін бақылау үшін тоқсан сайын және тиісінше тиісті қаржы жылының қорытындысы бойынша Қазақстан Республикасының Үкіметі уәкілеттік берген ішкі бақылау жөніндегі органға және оның аумақтық бөлімшелеріне бюджеттің атқарылуы жөніндегі орталық уәкілетті орган белгілеген тәртіппен жүргізілген бақылау іс-шаралары мен олар бойынша қолданылған шаралар жөніндегі есептер мен ақпаратты ұсынады.</w:t>
      </w:r>
      <w:r>
        <w:br/>
      </w:r>
      <w:r>
        <w:rPr>
          <w:rFonts w:ascii="Times New Roman"/>
          <w:b w:val="false"/>
          <w:i w:val="false"/>
          <w:color w:val="000000"/>
          <w:sz w:val="28"/>
        </w:rPr>
        <w:t>
</w:t>
      </w:r>
      <w:r>
        <w:rPr>
          <w:rFonts w:ascii="Times New Roman"/>
          <w:b w:val="false"/>
          <w:i w:val="false"/>
          <w:color w:val="ff0000"/>
          <w:sz w:val="28"/>
        </w:rPr>
        <w:t xml:space="preserve">      Ескерту. Ереже 39-тармақпен толықтырылды - ҚР Үкіметінің 2012.06.26 </w:t>
      </w:r>
      <w:r>
        <w:rPr>
          <w:rFonts w:ascii="Times New Roman"/>
          <w:b w:val="false"/>
          <w:i w:val="false"/>
          <w:color w:val="000000"/>
          <w:sz w:val="28"/>
        </w:rPr>
        <w:t>N 851</w:t>
      </w:r>
      <w:r>
        <w:rPr>
          <w:rFonts w:ascii="Times New Roman"/>
          <w:b w:val="false"/>
          <w:i w:val="false"/>
          <w:color w:val="ff0000"/>
          <w:sz w:val="28"/>
        </w:rPr>
        <w:t xml:space="preserve"> Қаулысымен.</w:t>
      </w:r>
    </w:p>
    <w:bookmarkEnd w:id="10"/>
    <w:p>
      <w:pPr>
        <w:spacing w:after="0"/>
        <w:ind w:left="0"/>
        <w:jc w:val="both"/>
      </w:pPr>
      <w:r>
        <w:rPr>
          <w:rFonts w:ascii="Times New Roman"/>
          <w:b w:val="false"/>
          <w:i w:val="false"/>
          <w:color w:val="000000"/>
          <w:sz w:val="28"/>
        </w:rPr>
        <w:t xml:space="preserve">Қазақстан Республикасында  </w:t>
      </w:r>
      <w:r>
        <w:br/>
      </w:r>
      <w:r>
        <w:rPr>
          <w:rFonts w:ascii="Times New Roman"/>
          <w:b w:val="false"/>
          <w:i w:val="false"/>
          <w:color w:val="000000"/>
          <w:sz w:val="28"/>
        </w:rPr>
        <w:t xml:space="preserve">
республикалық және жергілікті </w:t>
      </w:r>
      <w:r>
        <w:br/>
      </w:r>
      <w:r>
        <w:rPr>
          <w:rFonts w:ascii="Times New Roman"/>
          <w:b w:val="false"/>
          <w:i w:val="false"/>
          <w:color w:val="000000"/>
          <w:sz w:val="28"/>
        </w:rPr>
        <w:t xml:space="preserve">
деңгейлерде ішкі мемлекеттік </w:t>
      </w:r>
      <w:r>
        <w:br/>
      </w:r>
      <w:r>
        <w:rPr>
          <w:rFonts w:ascii="Times New Roman"/>
          <w:b w:val="false"/>
          <w:i w:val="false"/>
          <w:color w:val="000000"/>
          <w:sz w:val="28"/>
        </w:rPr>
        <w:t xml:space="preserve">
қаржылық бақылауды жүзеге асыру </w:t>
      </w:r>
      <w:r>
        <w:br/>
      </w:r>
      <w:r>
        <w:rPr>
          <w:rFonts w:ascii="Times New Roman"/>
          <w:b w:val="false"/>
          <w:i w:val="false"/>
          <w:color w:val="000000"/>
          <w:sz w:val="28"/>
        </w:rPr>
        <w:t>
ережесіне 1-қосымша</w:t>
      </w:r>
    </w:p>
    <w:p>
      <w:pPr>
        <w:spacing w:after="0"/>
        <w:ind w:left="0"/>
        <w:jc w:val="both"/>
      </w:pPr>
      <w:r>
        <w:rPr>
          <w:rFonts w:ascii="Times New Roman"/>
          <w:b w:val="false"/>
          <w:i w:val="false"/>
          <w:color w:val="ff0000"/>
          <w:sz w:val="28"/>
        </w:rPr>
        <w:t xml:space="preserve">      Ескерту. 1-қосымша жаңа редакцияда - ҚР Үкіметінің 2012.06.26 </w:t>
      </w:r>
      <w:r>
        <w:rPr>
          <w:rFonts w:ascii="Times New Roman"/>
          <w:b w:val="false"/>
          <w:i w:val="false"/>
          <w:color w:val="ff0000"/>
          <w:sz w:val="28"/>
        </w:rPr>
        <w:t>N 851</w:t>
      </w:r>
      <w:r>
        <w:rPr>
          <w:rFonts w:ascii="Times New Roman"/>
          <w:b w:val="false"/>
          <w:i w:val="false"/>
          <w:color w:val="ff0000"/>
          <w:sz w:val="28"/>
        </w:rPr>
        <w:t xml:space="preserve"> Қаулысымен.</w:t>
      </w:r>
    </w:p>
    <w:bookmarkStart w:name="z73" w:id="11"/>
    <w:p>
      <w:pPr>
        <w:spacing w:after="0"/>
        <w:ind w:left="0"/>
        <w:jc w:val="left"/>
      </w:pPr>
      <w:r>
        <w:rPr>
          <w:rFonts w:ascii="Times New Roman"/>
          <w:b/>
          <w:i w:val="false"/>
          <w:color w:val="000000"/>
        </w:rPr>
        <w:t xml:space="preserve"> 
Бақылау тағайындау туралы бұйрықтың үлгі нысаны</w:t>
      </w:r>
    </w:p>
    <w:bookmarkEnd w:id="11"/>
    <w:p>
      <w:pPr>
        <w:spacing w:after="0"/>
        <w:ind w:left="0"/>
        <w:jc w:val="both"/>
      </w:pPr>
      <w:r>
        <w:rPr>
          <w:rFonts w:ascii="Times New Roman"/>
          <w:b w:val="false"/>
          <w:i w:val="false"/>
          <w:color w:val="000000"/>
          <w:sz w:val="28"/>
        </w:rPr>
        <w:t>200 __ жылғы ____________ № _____________</w:t>
      </w:r>
    </w:p>
    <w:p>
      <w:pPr>
        <w:spacing w:after="0"/>
        <w:ind w:left="0"/>
        <w:jc w:val="both"/>
      </w:pPr>
      <w:r>
        <w:rPr>
          <w:rFonts w:ascii="Times New Roman"/>
          <w:b w:val="false"/>
          <w:i w:val="false"/>
          <w:color w:val="000000"/>
          <w:sz w:val="28"/>
        </w:rPr>
        <w:t>Бақылау тағайындау туралы</w:t>
      </w:r>
      <w:r>
        <w:br/>
      </w:r>
      <w:r>
        <w:rPr>
          <w:rFonts w:ascii="Times New Roman"/>
          <w:b w:val="false"/>
          <w:i w:val="false"/>
          <w:color w:val="000000"/>
          <w:sz w:val="28"/>
        </w:rPr>
        <w:t>
_____________________________________________________________сәйкес</w:t>
      </w:r>
      <w:r>
        <w:br/>
      </w:r>
      <w:r>
        <w:rPr>
          <w:rFonts w:ascii="Times New Roman"/>
          <w:b w:val="false"/>
          <w:i w:val="false"/>
          <w:color w:val="000000"/>
          <w:sz w:val="28"/>
        </w:rPr>
        <w:t>
(құқықтық негіздері – ішкі бақылау органының құзыреті)</w:t>
      </w:r>
    </w:p>
    <w:bookmarkStart w:name="z113" w:id="12"/>
    <w:p>
      <w:pPr>
        <w:spacing w:after="0"/>
        <w:ind w:left="0"/>
        <w:jc w:val="left"/>
      </w:pPr>
      <w:r>
        <w:rPr>
          <w:rFonts w:ascii="Times New Roman"/>
          <w:b/>
          <w:i w:val="false"/>
          <w:color w:val="000000"/>
        </w:rPr>
        <w:t xml:space="preserve"> 
БҰЙЫРАМЫН:</w:t>
      </w:r>
    </w:p>
    <w:bookmarkEnd w:id="12"/>
    <w:p>
      <w:pPr>
        <w:spacing w:after="0"/>
        <w:ind w:left="0"/>
        <w:jc w:val="both"/>
      </w:pPr>
      <w:r>
        <w:rPr>
          <w:rFonts w:ascii="Times New Roman"/>
          <w:b w:val="false"/>
          <w:i w:val="false"/>
          <w:color w:val="000000"/>
          <w:sz w:val="28"/>
        </w:rPr>
        <w:t>      1. _______________________________________ бақылау жүргізу үшін (бақылау объектісінің ұйымдық-құқықтық нысаны, толық атауы, оның орналасқан жері және салық төлеушінің тіркеу нөмірі (СТН), бар болса жеке сәйкестендіру нөмірі (ЖСН) немесе бизнес-сәйкестендіру нөмірі (БСН), бақылау объектісі басшысының аты-жөні (орталық мемлекеттік органдар "СТН", "ЖСН", "БСН" деректемелерін толтырмайды)</w:t>
      </w:r>
      <w:r>
        <w:br/>
      </w:r>
      <w:r>
        <w:rPr>
          <w:rFonts w:ascii="Times New Roman"/>
          <w:b w:val="false"/>
          <w:i w:val="false"/>
          <w:color w:val="000000"/>
          <w:sz w:val="28"/>
        </w:rPr>
        <w:t>
_________________________________________________________жіберілсін.</w:t>
      </w:r>
      <w:r>
        <w:br/>
      </w:r>
      <w:r>
        <w:rPr>
          <w:rFonts w:ascii="Times New Roman"/>
          <w:b w:val="false"/>
          <w:i w:val="false"/>
          <w:color w:val="000000"/>
          <w:sz w:val="28"/>
        </w:rPr>
        <w:t>
(тексеруді жүзеге асыратын лауазымды тұлғалардың аты-жөні)</w:t>
      </w:r>
    </w:p>
    <w:p>
      <w:pPr>
        <w:spacing w:after="0"/>
        <w:ind w:left="0"/>
        <w:jc w:val="both"/>
      </w:pPr>
      <w:r>
        <w:rPr>
          <w:rFonts w:ascii="Times New Roman"/>
          <w:b w:val="false"/>
          <w:i w:val="false"/>
          <w:color w:val="000000"/>
          <w:sz w:val="28"/>
        </w:rPr>
        <w:t>      2. 20 __ жылғы "__ " _____ бастап 200 __ жылғы "__" ________</w:t>
      </w:r>
      <w:r>
        <w:br/>
      </w:r>
      <w:r>
        <w:rPr>
          <w:rFonts w:ascii="Times New Roman"/>
          <w:b w:val="false"/>
          <w:i w:val="false"/>
          <w:color w:val="000000"/>
          <w:sz w:val="28"/>
        </w:rPr>
        <w:t>
дейінгі кезең үшін _________________________________________________.</w:t>
      </w:r>
      <w:r>
        <w:br/>
      </w:r>
      <w:r>
        <w:rPr>
          <w:rFonts w:ascii="Times New Roman"/>
          <w:b w:val="false"/>
          <w:i w:val="false"/>
          <w:color w:val="000000"/>
          <w:sz w:val="28"/>
        </w:rPr>
        <w:t>
      (үстеме немесе тақырыптық бақылауды жүргізу кезіндегі мәселелер)</w:t>
      </w:r>
      <w:r>
        <w:br/>
      </w:r>
      <w:r>
        <w:rPr>
          <w:rFonts w:ascii="Times New Roman"/>
          <w:b w:val="false"/>
          <w:i w:val="false"/>
          <w:color w:val="000000"/>
          <w:sz w:val="28"/>
        </w:rPr>
        <w:t>
_________________ бақылау жүргізілсін.</w:t>
      </w:r>
      <w:r>
        <w:br/>
      </w:r>
      <w:r>
        <w:rPr>
          <w:rFonts w:ascii="Times New Roman"/>
          <w:b w:val="false"/>
          <w:i w:val="false"/>
          <w:color w:val="000000"/>
          <w:sz w:val="28"/>
        </w:rPr>
        <w:t>
(бақылау түрі)</w:t>
      </w:r>
    </w:p>
    <w:p>
      <w:pPr>
        <w:spacing w:after="0"/>
        <w:ind w:left="0"/>
        <w:jc w:val="both"/>
      </w:pPr>
      <w:r>
        <w:rPr>
          <w:rFonts w:ascii="Times New Roman"/>
          <w:b w:val="false"/>
          <w:i w:val="false"/>
          <w:color w:val="000000"/>
          <w:sz w:val="28"/>
        </w:rPr>
        <w:t>      3. Бақылау жүргізуге 20 __ жылғы "__" _______ бастап кіріссін 20 __ жылғы "__" _____ дейін аяқтасын.</w:t>
      </w:r>
      <w:r>
        <w:br/>
      </w:r>
      <w:r>
        <w:rPr>
          <w:rFonts w:ascii="Times New Roman"/>
          <w:b w:val="false"/>
          <w:i w:val="false"/>
          <w:color w:val="000000"/>
          <w:sz w:val="28"/>
        </w:rPr>
        <w:t>
      4. Осы бұйрық қол қойылған күнінен бастап күшіне енеді.</w:t>
      </w:r>
      <w:r>
        <w:br/>
      </w:r>
      <w:r>
        <w:rPr>
          <w:rFonts w:ascii="Times New Roman"/>
          <w:b w:val="false"/>
          <w:i w:val="false"/>
          <w:color w:val="000000"/>
          <w:sz w:val="28"/>
        </w:rPr>
        <w:t>
      5. Осы бұйрықтың орындалуын бақылау:___________________________</w:t>
      </w:r>
      <w:r>
        <w:br/>
      </w:r>
      <w:r>
        <w:rPr>
          <w:rFonts w:ascii="Times New Roman"/>
          <w:b w:val="false"/>
          <w:i w:val="false"/>
          <w:color w:val="000000"/>
          <w:sz w:val="28"/>
        </w:rPr>
        <w:t>
      (аты-жөні, лауазымы)</w:t>
      </w:r>
      <w:r>
        <w:br/>
      </w:r>
      <w:r>
        <w:rPr>
          <w:rFonts w:ascii="Times New Roman"/>
          <w:b w:val="false"/>
          <w:i w:val="false"/>
          <w:color w:val="000000"/>
          <w:sz w:val="28"/>
        </w:rPr>
        <w:t>
жүктелсін.</w:t>
      </w:r>
      <w:r>
        <w:br/>
      </w:r>
      <w:r>
        <w:rPr>
          <w:rFonts w:ascii="Times New Roman"/>
          <w:b w:val="false"/>
          <w:i w:val="false"/>
          <w:color w:val="000000"/>
          <w:sz w:val="28"/>
        </w:rPr>
        <w:t>
Негізі: _____________________________________________________________</w:t>
      </w:r>
      <w:r>
        <w:br/>
      </w:r>
      <w:r>
        <w:rPr>
          <w:rFonts w:ascii="Times New Roman"/>
          <w:b w:val="false"/>
          <w:i w:val="false"/>
          <w:color w:val="000000"/>
          <w:sz w:val="28"/>
        </w:rPr>
        <w:t>
      (жоғары тұрған органдардың тапсырмалары, тиісті жылға арналған</w:t>
      </w:r>
      <w:r>
        <w:br/>
      </w:r>
      <w:r>
        <w:rPr>
          <w:rFonts w:ascii="Times New Roman"/>
          <w:b w:val="false"/>
          <w:i w:val="false"/>
          <w:color w:val="000000"/>
          <w:sz w:val="28"/>
        </w:rPr>
        <w:t>
      бақылау іс-шараларының жоспары, құқық қорғау органдарының</w:t>
      </w:r>
      <w:r>
        <w:br/>
      </w:r>
      <w:r>
        <w:rPr>
          <w:rFonts w:ascii="Times New Roman"/>
          <w:b w:val="false"/>
          <w:i w:val="false"/>
          <w:color w:val="000000"/>
          <w:sz w:val="28"/>
        </w:rPr>
        <w:t>
      қаулылары және басқалар)</w:t>
      </w:r>
    </w:p>
    <w:p>
      <w:pPr>
        <w:spacing w:after="0"/>
        <w:ind w:left="0"/>
        <w:jc w:val="both"/>
      </w:pPr>
      <w:r>
        <w:rPr>
          <w:rFonts w:ascii="Times New Roman"/>
          <w:b w:val="false"/>
          <w:i w:val="false"/>
          <w:color w:val="000000"/>
          <w:sz w:val="28"/>
        </w:rPr>
        <w:t>      Ішкі бақылау органының басшысы/</w:t>
      </w:r>
      <w:r>
        <w:br/>
      </w:r>
      <w:r>
        <w:rPr>
          <w:rFonts w:ascii="Times New Roman"/>
          <w:b w:val="false"/>
          <w:i w:val="false"/>
          <w:color w:val="000000"/>
          <w:sz w:val="28"/>
        </w:rPr>
        <w:t>
      орталық мемлекеттік органның немесе</w:t>
      </w:r>
      <w:r>
        <w:br/>
      </w:r>
      <w:r>
        <w:rPr>
          <w:rFonts w:ascii="Times New Roman"/>
          <w:b w:val="false"/>
          <w:i w:val="false"/>
          <w:color w:val="000000"/>
          <w:sz w:val="28"/>
        </w:rPr>
        <w:t>
      облыстық бюджеттен, республикалық</w:t>
      </w:r>
      <w:r>
        <w:br/>
      </w:r>
      <w:r>
        <w:rPr>
          <w:rFonts w:ascii="Times New Roman"/>
          <w:b w:val="false"/>
          <w:i w:val="false"/>
          <w:color w:val="000000"/>
          <w:sz w:val="28"/>
        </w:rPr>
        <w:t>
      маңызы бар қала, астана бюджетінен</w:t>
      </w:r>
      <w:r>
        <w:br/>
      </w:r>
      <w:r>
        <w:rPr>
          <w:rFonts w:ascii="Times New Roman"/>
          <w:b w:val="false"/>
          <w:i w:val="false"/>
          <w:color w:val="000000"/>
          <w:sz w:val="28"/>
        </w:rPr>
        <w:t>
      қаржыландырылатын атқарушы органның</w:t>
      </w:r>
      <w:r>
        <w:br/>
      </w:r>
      <w:r>
        <w:rPr>
          <w:rFonts w:ascii="Times New Roman"/>
          <w:b w:val="false"/>
          <w:i w:val="false"/>
          <w:color w:val="000000"/>
          <w:sz w:val="28"/>
        </w:rPr>
        <w:t>
      бірінші басшысы ___________ _______________</w:t>
      </w:r>
      <w:r>
        <w:br/>
      </w:r>
      <w:r>
        <w:rPr>
          <w:rFonts w:ascii="Times New Roman"/>
          <w:b w:val="false"/>
          <w:i w:val="false"/>
          <w:color w:val="000000"/>
          <w:sz w:val="28"/>
        </w:rPr>
        <w:t>
                         (қолы)       (аты-жөні)</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 xml:space="preserve">Қазақстан Республикасында  </w:t>
      </w:r>
      <w:r>
        <w:br/>
      </w:r>
      <w:r>
        <w:rPr>
          <w:rFonts w:ascii="Times New Roman"/>
          <w:b w:val="false"/>
          <w:i w:val="false"/>
          <w:color w:val="000000"/>
          <w:sz w:val="28"/>
        </w:rPr>
        <w:t xml:space="preserve">
республикалық және жергілікті </w:t>
      </w:r>
      <w:r>
        <w:br/>
      </w:r>
      <w:r>
        <w:rPr>
          <w:rFonts w:ascii="Times New Roman"/>
          <w:b w:val="false"/>
          <w:i w:val="false"/>
          <w:color w:val="000000"/>
          <w:sz w:val="28"/>
        </w:rPr>
        <w:t xml:space="preserve">
деңгейлерде ішкі мемлекеттік </w:t>
      </w:r>
      <w:r>
        <w:br/>
      </w:r>
      <w:r>
        <w:rPr>
          <w:rFonts w:ascii="Times New Roman"/>
          <w:b w:val="false"/>
          <w:i w:val="false"/>
          <w:color w:val="000000"/>
          <w:sz w:val="28"/>
        </w:rPr>
        <w:t xml:space="preserve">
қаржылық бақылауды жүзеге асыру </w:t>
      </w:r>
      <w:r>
        <w:br/>
      </w:r>
      <w:r>
        <w:rPr>
          <w:rFonts w:ascii="Times New Roman"/>
          <w:b w:val="false"/>
          <w:i w:val="false"/>
          <w:color w:val="000000"/>
          <w:sz w:val="28"/>
        </w:rPr>
        <w:t xml:space="preserve">
ережесіне 2-қосымша     </w:t>
      </w:r>
    </w:p>
    <w:bookmarkStart w:name="z74" w:id="13"/>
    <w:p>
      <w:pPr>
        <w:spacing w:after="0"/>
        <w:ind w:left="0"/>
        <w:jc w:val="left"/>
      </w:pPr>
      <w:r>
        <w:rPr>
          <w:rFonts w:ascii="Times New Roman"/>
          <w:b/>
          <w:i w:val="false"/>
          <w:color w:val="000000"/>
        </w:rPr>
        <w:t xml:space="preserve"> 
Бақылау актісі</w:t>
      </w:r>
    </w:p>
    <w:bookmarkEnd w:id="13"/>
    <w:p>
      <w:pPr>
        <w:spacing w:after="0"/>
        <w:ind w:left="0"/>
        <w:jc w:val="both"/>
      </w:pPr>
      <w:r>
        <w:rPr>
          <w:rFonts w:ascii="Times New Roman"/>
          <w:b w:val="false"/>
          <w:i w:val="false"/>
          <w:color w:val="ff0000"/>
          <w:sz w:val="28"/>
        </w:rPr>
        <w:t xml:space="preserve">      Ескерту. Тақырып жаңа редакцияда - ҚР Үкіметінің 2012.06.26 </w:t>
      </w:r>
      <w:r>
        <w:rPr>
          <w:rFonts w:ascii="Times New Roman"/>
          <w:b w:val="false"/>
          <w:i w:val="false"/>
          <w:color w:val="ff0000"/>
          <w:sz w:val="28"/>
        </w:rPr>
        <w:t>N 851</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__________________________                           ________________ </w:t>
      </w:r>
      <w:r>
        <w:br/>
      </w:r>
      <w:r>
        <w:rPr>
          <w:rFonts w:ascii="Times New Roman"/>
          <w:b w:val="false"/>
          <w:i w:val="false"/>
          <w:color w:val="000000"/>
          <w:sz w:val="28"/>
        </w:rPr>
        <w:t xml:space="preserve">
бақылау объектісінің орналасқан жері                 күні, айы, жылы </w:t>
      </w:r>
    </w:p>
    <w:p>
      <w:pPr>
        <w:spacing w:after="0"/>
        <w:ind w:left="0"/>
        <w:jc w:val="both"/>
      </w:pPr>
      <w:r>
        <w:rPr>
          <w:rFonts w:ascii="Times New Roman"/>
          <w:b w:val="false"/>
          <w:i w:val="false"/>
          <w:color w:val="000000"/>
          <w:sz w:val="28"/>
        </w:rPr>
        <w:t xml:space="preserve">1. Бақылау жүргізу үшін негіздеме ___________________________________ </w:t>
      </w:r>
      <w:r>
        <w:br/>
      </w:r>
      <w:r>
        <w:rPr>
          <w:rFonts w:ascii="Times New Roman"/>
          <w:b w:val="false"/>
          <w:i w:val="false"/>
          <w:color w:val="000000"/>
          <w:sz w:val="28"/>
        </w:rPr>
        <w:t xml:space="preserve">
(тиісті жылға арналған бақылау іс-шараларының жоспары, бақылауды тағайындау туралы бұйрық, жоғары тұрған органдардың тапсырмасы, құқық қорғау органдарының қаулылары, басқалар) </w:t>
      </w:r>
      <w:r>
        <w:br/>
      </w:r>
      <w:r>
        <w:rPr>
          <w:rFonts w:ascii="Times New Roman"/>
          <w:b w:val="false"/>
          <w:i w:val="false"/>
          <w:color w:val="000000"/>
          <w:sz w:val="28"/>
        </w:rPr>
        <w:t xml:space="preserve">
2. Бақылау объектісі ________________________________________________ </w:t>
      </w:r>
      <w:r>
        <w:br/>
      </w:r>
      <w:r>
        <w:rPr>
          <w:rFonts w:ascii="Times New Roman"/>
          <w:b w:val="false"/>
          <w:i w:val="false"/>
          <w:color w:val="000000"/>
          <w:sz w:val="28"/>
        </w:rPr>
        <w:t xml:space="preserve">
   (бақылау объектісі туралы қысқаша ақпарат, оның ішінде мемлекеттік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тіркеу туралы деректер, банк деректемелері, құрылтайшылық құжаттар және басқалар.) </w:t>
      </w:r>
    </w:p>
    <w:p>
      <w:pPr>
        <w:spacing w:after="0"/>
        <w:ind w:left="0"/>
        <w:jc w:val="both"/>
      </w:pPr>
      <w:r>
        <w:rPr>
          <w:rFonts w:ascii="Times New Roman"/>
          <w:b w:val="false"/>
          <w:i w:val="false"/>
          <w:color w:val="000000"/>
          <w:sz w:val="28"/>
        </w:rPr>
        <w:t xml:space="preserve">3. Бақылау түрі _____________________________________________________ </w:t>
      </w:r>
    </w:p>
    <w:p>
      <w:pPr>
        <w:spacing w:after="0"/>
        <w:ind w:left="0"/>
        <w:jc w:val="both"/>
      </w:pPr>
      <w:r>
        <w:rPr>
          <w:rFonts w:ascii="Times New Roman"/>
          <w:b w:val="false"/>
          <w:i w:val="false"/>
          <w:color w:val="000000"/>
          <w:sz w:val="28"/>
        </w:rPr>
        <w:t xml:space="preserve">4. Бақылау ауқымы ___________________________________________________ </w:t>
      </w:r>
    </w:p>
    <w:p>
      <w:pPr>
        <w:spacing w:after="0"/>
        <w:ind w:left="0"/>
        <w:jc w:val="both"/>
      </w:pPr>
      <w:r>
        <w:rPr>
          <w:rFonts w:ascii="Times New Roman"/>
          <w:b w:val="false"/>
          <w:i w:val="false"/>
          <w:color w:val="000000"/>
          <w:sz w:val="28"/>
        </w:rPr>
        <w:t xml:space="preserve">5. Бақылау __________________________________________________________ </w:t>
      </w:r>
      <w:r>
        <w:br/>
      </w:r>
      <w:r>
        <w:rPr>
          <w:rFonts w:ascii="Times New Roman"/>
          <w:b w:val="false"/>
          <w:i w:val="false"/>
          <w:color w:val="000000"/>
          <w:sz w:val="28"/>
        </w:rPr>
        <w:t xml:space="preserve">
      (бақылау объектісі лауазымды тұлғасының лауазымы және аты-жөні) </w:t>
      </w:r>
      <w:r>
        <w:br/>
      </w:r>
      <w:r>
        <w:rPr>
          <w:rFonts w:ascii="Times New Roman"/>
          <w:b w:val="false"/>
          <w:i w:val="false"/>
          <w:color w:val="000000"/>
          <w:sz w:val="28"/>
        </w:rPr>
        <w:t xml:space="preserve">
рұқсат етуімен және _________________________________________________ </w:t>
      </w:r>
      <w:r>
        <w:br/>
      </w:r>
      <w:r>
        <w:rPr>
          <w:rFonts w:ascii="Times New Roman"/>
          <w:b w:val="false"/>
          <w:i w:val="false"/>
          <w:color w:val="000000"/>
          <w:sz w:val="28"/>
        </w:rPr>
        <w:t xml:space="preserve">
      (бақылау объектісі лауазымды тұлғасының лауазымы және аты-жөні) </w:t>
      </w:r>
      <w:r>
        <w:br/>
      </w:r>
      <w:r>
        <w:rPr>
          <w:rFonts w:ascii="Times New Roman"/>
          <w:b w:val="false"/>
          <w:i w:val="false"/>
          <w:color w:val="000000"/>
          <w:sz w:val="28"/>
        </w:rPr>
        <w:t xml:space="preserve">
қатысуымен __________________________________________________________ </w:t>
      </w:r>
      <w:r>
        <w:br/>
      </w:r>
      <w:r>
        <w:rPr>
          <w:rFonts w:ascii="Times New Roman"/>
          <w:b w:val="false"/>
          <w:i w:val="false"/>
          <w:color w:val="000000"/>
          <w:sz w:val="28"/>
        </w:rPr>
        <w:t xml:space="preserve">
           (ревизордың лауазымы және аты-жөні) </w:t>
      </w:r>
      <w:r>
        <w:br/>
      </w:r>
      <w:r>
        <w:rPr>
          <w:rFonts w:ascii="Times New Roman"/>
          <w:b w:val="false"/>
          <w:i w:val="false"/>
          <w:color w:val="000000"/>
          <w:sz w:val="28"/>
        </w:rPr>
        <w:t xml:space="preserve">
жүргізілді. </w:t>
      </w:r>
      <w:r>
        <w:br/>
      </w:r>
      <w:r>
        <w:rPr>
          <w:rFonts w:ascii="Times New Roman"/>
          <w:b w:val="false"/>
          <w:i w:val="false"/>
          <w:color w:val="000000"/>
          <w:sz w:val="28"/>
        </w:rPr>
        <w:t xml:space="preserve">
      6. Алдыңғы бақылау ____________________________________________ </w:t>
      </w:r>
      <w:r>
        <w:br/>
      </w:r>
      <w:r>
        <w:rPr>
          <w:rFonts w:ascii="Times New Roman"/>
          <w:b w:val="false"/>
          <w:i w:val="false"/>
          <w:color w:val="000000"/>
          <w:sz w:val="28"/>
        </w:rPr>
        <w:t xml:space="preserve">
      (алдыңғы бақылау іс-шарасын жүргізуге қатысқан, оның нәтижелері және бұрын анықталған бұзушылықтарды жою бойынша бақылау объектісі қабылдаған шаралар) </w:t>
      </w:r>
      <w:r>
        <w:br/>
      </w:r>
      <w:r>
        <w:rPr>
          <w:rFonts w:ascii="Times New Roman"/>
          <w:b w:val="false"/>
          <w:i w:val="false"/>
          <w:color w:val="000000"/>
          <w:sz w:val="28"/>
        </w:rPr>
        <w:t xml:space="preserve">
жүргізілген. </w:t>
      </w:r>
      <w:r>
        <w:br/>
      </w:r>
      <w:r>
        <w:rPr>
          <w:rFonts w:ascii="Times New Roman"/>
          <w:b w:val="false"/>
          <w:i w:val="false"/>
          <w:color w:val="000000"/>
          <w:sz w:val="28"/>
        </w:rPr>
        <w:t xml:space="preserve">
7. Бақылау жүргізудегі шектеулер ____________________________________ </w:t>
      </w:r>
    </w:p>
    <w:p>
      <w:pPr>
        <w:spacing w:after="0"/>
        <w:ind w:left="0"/>
        <w:jc w:val="both"/>
      </w:pPr>
      <w:r>
        <w:rPr>
          <w:rFonts w:ascii="Times New Roman"/>
          <w:b w:val="false"/>
          <w:i w:val="false"/>
          <w:color w:val="000000"/>
          <w:sz w:val="28"/>
        </w:rPr>
        <w:t>8. * Мемлекеттік мекемелердің міндеттемелері мен төлемдері бойынша бюджеттік бағдарламаларды (кіші бағдарламаларды) қаржыландыру жоспарын (игермеу және кассалық шығыстардың іс жүзіндегі шығыстардан ауытқу себептерін көрсете отырып) немесе мемлекеттік кәсіпорындардың шаруашылық қызметінің жоспарларын орындау нәтижелері, Мемлекеттік сатып алу жоспарының орындалуын талдау. Бюджетті әзірлеу, бекіту, атқару және нақтылау туралы ақпарат (бюджеттік жоспарлау және бюджетті атқару жөніндегі жергілікті уәкілетті органдарды бақылау кезінде).</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Үкіметінің 2012.06.26 </w:t>
      </w:r>
      <w:r>
        <w:rPr>
          <w:rFonts w:ascii="Times New Roman"/>
          <w:b w:val="false"/>
          <w:i w:val="false"/>
          <w:color w:val="000000"/>
          <w:sz w:val="28"/>
        </w:rPr>
        <w:t>N 851</w:t>
      </w:r>
      <w:r>
        <w:rPr>
          <w:rFonts w:ascii="Times New Roman"/>
          <w:b w:val="false"/>
          <w:i w:val="false"/>
          <w:color w:val="ff0000"/>
          <w:sz w:val="28"/>
        </w:rPr>
        <w:t xml:space="preserve"> Қаулысымен.</w:t>
      </w:r>
      <w:r>
        <w:br/>
      </w:r>
      <w:r>
        <w:rPr>
          <w:rFonts w:ascii="Times New Roman"/>
          <w:b w:val="false"/>
          <w:i w:val="false"/>
          <w:color w:val="000000"/>
          <w:sz w:val="28"/>
        </w:rPr>
        <w:t xml:space="preserve">
9. Анықталғандар ____________________________________________________ </w:t>
      </w:r>
      <w:r>
        <w:br/>
      </w:r>
      <w:r>
        <w:rPr>
          <w:rFonts w:ascii="Times New Roman"/>
          <w:b w:val="false"/>
          <w:i w:val="false"/>
          <w:color w:val="000000"/>
          <w:sz w:val="28"/>
        </w:rPr>
        <w:t xml:space="preserve">
           (қандай нормативтік құқықтық актілермен регламенттелетінін көрсете отырып, бақылауда қамтылатын мәселелер, бұзылған нормативтік құқықтық актіні нақтылай отырып, бақылау барысында белгіленген бұзушылықтар фактілері) </w:t>
      </w:r>
    </w:p>
    <w:p>
      <w:pPr>
        <w:spacing w:after="0"/>
        <w:ind w:left="0"/>
        <w:jc w:val="both"/>
      </w:pPr>
      <w:r>
        <w:rPr>
          <w:rFonts w:ascii="Times New Roman"/>
          <w:b w:val="false"/>
          <w:i w:val="false"/>
          <w:color w:val="000000"/>
          <w:sz w:val="28"/>
        </w:rPr>
        <w:t xml:space="preserve">10. Бұзушылықтар пайда болуының себептері ___________________________ </w:t>
      </w:r>
      <w:r>
        <w:br/>
      </w:r>
      <w:r>
        <w:rPr>
          <w:rFonts w:ascii="Times New Roman"/>
          <w:b w:val="false"/>
          <w:i w:val="false"/>
          <w:color w:val="000000"/>
          <w:sz w:val="28"/>
        </w:rPr>
        <w:t xml:space="preserve">
(бұзушылық неге әкелді, факторлар, бұдан кейін оларға жол бермеу жөніндегі ұсыныстар) </w:t>
      </w:r>
    </w:p>
    <w:p>
      <w:pPr>
        <w:spacing w:after="0"/>
        <w:ind w:left="0"/>
        <w:jc w:val="both"/>
      </w:pPr>
      <w:r>
        <w:rPr>
          <w:rFonts w:ascii="Times New Roman"/>
          <w:b w:val="false"/>
          <w:i w:val="false"/>
          <w:color w:val="000000"/>
          <w:sz w:val="28"/>
        </w:rPr>
        <w:t xml:space="preserve">11. Бақылау барысында жүргізілген жұмыс туралы ______________________ </w:t>
      </w:r>
      <w:r>
        <w:br/>
      </w:r>
      <w:r>
        <w:rPr>
          <w:rFonts w:ascii="Times New Roman"/>
          <w:b w:val="false"/>
          <w:i w:val="false"/>
          <w:color w:val="000000"/>
          <w:sz w:val="28"/>
        </w:rPr>
        <w:t xml:space="preserve">
                 (бақылау барысында бұзушылықтарды жою және басқалар) </w:t>
      </w:r>
      <w:r>
        <w:br/>
      </w: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Ішкі бақылау органы _________________________________________________ </w:t>
      </w:r>
      <w:r>
        <w:br/>
      </w:r>
      <w:r>
        <w:rPr>
          <w:rFonts w:ascii="Times New Roman"/>
          <w:b w:val="false"/>
          <w:i w:val="false"/>
          <w:color w:val="000000"/>
          <w:sz w:val="28"/>
        </w:rPr>
        <w:t xml:space="preserve">
                          (ішкі бақылау органының толық атауы) </w:t>
      </w:r>
    </w:p>
    <w:p>
      <w:pPr>
        <w:spacing w:after="0"/>
        <w:ind w:left="0"/>
        <w:jc w:val="both"/>
      </w:pPr>
      <w:r>
        <w:rPr>
          <w:rFonts w:ascii="Times New Roman"/>
          <w:b w:val="false"/>
          <w:i w:val="false"/>
          <w:color w:val="000000"/>
          <w:sz w:val="28"/>
        </w:rPr>
        <w:t xml:space="preserve">Тексеруші топтың мүшелері ___________________________________________ </w:t>
      </w:r>
      <w:r>
        <w:br/>
      </w:r>
      <w:r>
        <w:rPr>
          <w:rFonts w:ascii="Times New Roman"/>
          <w:b w:val="false"/>
          <w:i w:val="false"/>
          <w:color w:val="000000"/>
          <w:sz w:val="28"/>
        </w:rPr>
        <w:t xml:space="preserve">
                           (лауазымы және аты-жөні) </w:t>
      </w:r>
      <w:r>
        <w:br/>
      </w:r>
      <w:r>
        <w:rPr>
          <w:rFonts w:ascii="Times New Roman"/>
          <w:b w:val="false"/>
          <w:i w:val="false"/>
          <w:color w:val="000000"/>
          <w:sz w:val="28"/>
        </w:rPr>
        <w:t xml:space="preserve">
                                                     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Бақылау объектісі ___________________________________________________ </w:t>
      </w:r>
      <w:r>
        <w:br/>
      </w:r>
      <w:r>
        <w:rPr>
          <w:rFonts w:ascii="Times New Roman"/>
          <w:b w:val="false"/>
          <w:i w:val="false"/>
          <w:color w:val="000000"/>
          <w:sz w:val="28"/>
        </w:rPr>
        <w:t xml:space="preserve">
                        (тексерілетін объектінің толық атауы) </w:t>
      </w:r>
    </w:p>
    <w:p>
      <w:pPr>
        <w:spacing w:after="0"/>
        <w:ind w:left="0"/>
        <w:jc w:val="both"/>
      </w:pPr>
      <w:r>
        <w:rPr>
          <w:rFonts w:ascii="Times New Roman"/>
          <w:b w:val="false"/>
          <w:i w:val="false"/>
          <w:color w:val="000000"/>
          <w:sz w:val="28"/>
        </w:rPr>
        <w:t xml:space="preserve">Бақылау объектісінің лауазымды тұлғалары ____________________________ </w:t>
      </w:r>
      <w:r>
        <w:br/>
      </w:r>
      <w:r>
        <w:rPr>
          <w:rFonts w:ascii="Times New Roman"/>
          <w:b w:val="false"/>
          <w:i w:val="false"/>
          <w:color w:val="000000"/>
          <w:sz w:val="28"/>
        </w:rPr>
        <w:t xml:space="preserve">
                                             (лауазымы және аты-жөні) </w:t>
      </w:r>
      <w:r>
        <w:br/>
      </w:r>
      <w:r>
        <w:rPr>
          <w:rFonts w:ascii="Times New Roman"/>
          <w:b w:val="false"/>
          <w:i w:val="false"/>
          <w:color w:val="000000"/>
          <w:sz w:val="28"/>
        </w:rPr>
        <w:t xml:space="preserve">
                                                        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Қосымшалар парақтарының саны _______________________________________ </w:t>
      </w:r>
      <w:r>
        <w:br/>
      </w:r>
      <w:r>
        <w:rPr>
          <w:rFonts w:ascii="Times New Roman"/>
          <w:b w:val="false"/>
          <w:i w:val="false"/>
          <w:color w:val="000000"/>
          <w:sz w:val="28"/>
        </w:rPr>
        <w:t xml:space="preserve">
                                            (беттерінің саны) </w:t>
      </w:r>
    </w:p>
    <w:p>
      <w:pPr>
        <w:spacing w:after="0"/>
        <w:ind w:left="0"/>
        <w:jc w:val="both"/>
      </w:pPr>
      <w:r>
        <w:rPr>
          <w:rFonts w:ascii="Times New Roman"/>
          <w:b w:val="false"/>
          <w:i w:val="false"/>
          <w:color w:val="000000"/>
          <w:sz w:val="28"/>
        </w:rPr>
        <w:t xml:space="preserve">Бақылау актісін (ішкі бақылау нәтижелері бойынша қорытындыны) танысуға алғаны туралы белгі: </w:t>
      </w:r>
    </w:p>
    <w:p>
      <w:pPr>
        <w:spacing w:after="0"/>
        <w:ind w:left="0"/>
        <w:jc w:val="both"/>
      </w:pPr>
      <w:r>
        <w:rPr>
          <w:rFonts w:ascii="Times New Roman"/>
          <w:b w:val="false"/>
          <w:i w:val="false"/>
          <w:color w:val="000000"/>
          <w:sz w:val="28"/>
        </w:rPr>
        <w:t xml:space="preserve">Бақылау актісін (ішкі бақылау нәтижелері бойынша қорытындыны) мен _________________________________________________ </w:t>
      </w:r>
      <w:r>
        <w:br/>
      </w:r>
      <w:r>
        <w:rPr>
          <w:rFonts w:ascii="Times New Roman"/>
          <w:b w:val="false"/>
          <w:i w:val="false"/>
          <w:color w:val="000000"/>
          <w:sz w:val="28"/>
        </w:rPr>
        <w:t xml:space="preserve">
  (ішкі бақылау объектісі басшысының аты-жөні) </w:t>
      </w:r>
      <w:r>
        <w:br/>
      </w:r>
      <w:r>
        <w:rPr>
          <w:rFonts w:ascii="Times New Roman"/>
          <w:b w:val="false"/>
          <w:i w:val="false"/>
          <w:color w:val="000000"/>
          <w:sz w:val="28"/>
        </w:rPr>
        <w:t xml:space="preserve">
______________ алдым. _______ </w:t>
      </w:r>
      <w:r>
        <w:br/>
      </w:r>
      <w:r>
        <w:rPr>
          <w:rFonts w:ascii="Times New Roman"/>
          <w:b w:val="false"/>
          <w:i w:val="false"/>
          <w:color w:val="000000"/>
          <w:sz w:val="28"/>
        </w:rPr>
        <w:t>
(алынған күні)        (қолы)</w:t>
      </w:r>
    </w:p>
    <w:p>
      <w:pPr>
        <w:spacing w:after="0"/>
        <w:ind w:left="0"/>
        <w:jc w:val="both"/>
      </w:pPr>
      <w:r>
        <w:rPr>
          <w:rFonts w:ascii="Times New Roman"/>
          <w:b w:val="false"/>
          <w:i w:val="false"/>
          <w:color w:val="000000"/>
          <w:sz w:val="28"/>
        </w:rPr>
        <w:t>      Ескертпе: * мемлекеттік мекемелердің міндеттемелер мен төлемдер бойынша қаржыландыру жоспарын немесе мемлекеттік кәсіпорындардың шаруашылық қызметінің жоспарын орындау мәселелері бойынша тақырыптық бақылау жүргізу жағдайларын қоспағанда, 8-тармақ тақырыптық бақылау жүргізу кезінде, сондай-ақ мемлекеттік сатып алу бойынша тақырыптық бақылау жүргізу кезінде толтырылмайды.</w:t>
      </w:r>
      <w:r>
        <w:br/>
      </w:r>
      <w:r>
        <w:rPr>
          <w:rFonts w:ascii="Times New Roman"/>
          <w:b w:val="false"/>
          <w:i w:val="false"/>
          <w:color w:val="000000"/>
          <w:sz w:val="28"/>
        </w:rPr>
        <w:t>
      </w:t>
      </w:r>
      <w:r>
        <w:rPr>
          <w:rFonts w:ascii="Times New Roman"/>
          <w:b w:val="false"/>
          <w:i w:val="false"/>
          <w:color w:val="ff0000"/>
          <w:sz w:val="28"/>
        </w:rPr>
        <w:t xml:space="preserve">Ескерту. 2-қосымша ескертпемен толықтырылды - ҚР Үкіметінің 2012.06.26 </w:t>
      </w:r>
      <w:r>
        <w:rPr>
          <w:rFonts w:ascii="Times New Roman"/>
          <w:b w:val="false"/>
          <w:i w:val="false"/>
          <w:color w:val="000000"/>
          <w:sz w:val="28"/>
        </w:rPr>
        <w:t>N 851</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Қазақстан Республикасында  </w:t>
      </w:r>
      <w:r>
        <w:br/>
      </w:r>
      <w:r>
        <w:rPr>
          <w:rFonts w:ascii="Times New Roman"/>
          <w:b w:val="false"/>
          <w:i w:val="false"/>
          <w:color w:val="000000"/>
          <w:sz w:val="28"/>
        </w:rPr>
        <w:t xml:space="preserve">
республикалық және жергілікті </w:t>
      </w:r>
      <w:r>
        <w:br/>
      </w:r>
      <w:r>
        <w:rPr>
          <w:rFonts w:ascii="Times New Roman"/>
          <w:b w:val="false"/>
          <w:i w:val="false"/>
          <w:color w:val="000000"/>
          <w:sz w:val="28"/>
        </w:rPr>
        <w:t xml:space="preserve">
деңгейлерде ішкі мемлекеттік </w:t>
      </w:r>
      <w:r>
        <w:br/>
      </w:r>
      <w:r>
        <w:rPr>
          <w:rFonts w:ascii="Times New Roman"/>
          <w:b w:val="false"/>
          <w:i w:val="false"/>
          <w:color w:val="000000"/>
          <w:sz w:val="28"/>
        </w:rPr>
        <w:t>
қаржылық бақылауды жүзеге асыру</w:t>
      </w:r>
      <w:r>
        <w:br/>
      </w:r>
      <w:r>
        <w:rPr>
          <w:rFonts w:ascii="Times New Roman"/>
          <w:b w:val="false"/>
          <w:i w:val="false"/>
          <w:color w:val="000000"/>
          <w:sz w:val="28"/>
        </w:rPr>
        <w:t xml:space="preserve">
ережесіне 2-1-қосымша     </w:t>
      </w:r>
    </w:p>
    <w:p>
      <w:pPr>
        <w:spacing w:after="0"/>
        <w:ind w:left="0"/>
        <w:jc w:val="left"/>
      </w:pPr>
      <w:r>
        <w:rPr>
          <w:rFonts w:ascii="Times New Roman"/>
          <w:b/>
          <w:i w:val="false"/>
          <w:color w:val="000000"/>
        </w:rPr>
        <w:t xml:space="preserve"> Ішкі бақылау нәтижелері бойынша</w:t>
      </w:r>
      <w:r>
        <w:br/>
      </w:r>
      <w:r>
        <w:rPr>
          <w:rFonts w:ascii="Times New Roman"/>
          <w:b/>
          <w:i w:val="false"/>
          <w:color w:val="000000"/>
        </w:rPr>
        <w:t>
қорытынды</w:t>
      </w:r>
    </w:p>
    <w:p>
      <w:pPr>
        <w:spacing w:after="0"/>
        <w:ind w:left="0"/>
        <w:jc w:val="both"/>
      </w:pPr>
      <w:r>
        <w:rPr>
          <w:rFonts w:ascii="Times New Roman"/>
          <w:b w:val="false"/>
          <w:i w:val="false"/>
          <w:color w:val="ff0000"/>
          <w:sz w:val="28"/>
        </w:rPr>
        <w:t xml:space="preserve">      Ескерту. Ереже 2-1-қосымшамен толықтырылды - ҚР Үкіметінің 2010.07.03 </w:t>
      </w:r>
      <w:r>
        <w:rPr>
          <w:rFonts w:ascii="Times New Roman"/>
          <w:b w:val="false"/>
          <w:i w:val="false"/>
          <w:color w:val="ff0000"/>
          <w:sz w:val="28"/>
        </w:rPr>
        <w:t>N 685</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______________________________________             __________________</w:t>
      </w:r>
      <w:r>
        <w:br/>
      </w:r>
      <w:r>
        <w:rPr>
          <w:rFonts w:ascii="Times New Roman"/>
          <w:b w:val="false"/>
          <w:i w:val="false"/>
          <w:color w:val="000000"/>
          <w:sz w:val="28"/>
        </w:rPr>
        <w:t>
(бақылау объектісінің орналасқан жері)              (күні, айы, жылы)</w:t>
      </w:r>
    </w:p>
    <w:p>
      <w:pPr>
        <w:spacing w:after="0"/>
        <w:ind w:left="0"/>
        <w:jc w:val="both"/>
      </w:pPr>
      <w:r>
        <w:rPr>
          <w:rFonts w:ascii="Times New Roman"/>
          <w:b w:val="false"/>
          <w:i w:val="false"/>
          <w:color w:val="000000"/>
          <w:sz w:val="28"/>
        </w:rPr>
        <w:t>      1. Бақылау жүргізу үшін негіздеме</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(тиісті жылға арналған бақылау іс-шараларының жоспары, бақылауды тағайындау туралы бұйрық, жоғары тұрған органдардың тапсырмалары)</w:t>
      </w:r>
    </w:p>
    <w:p>
      <w:pPr>
        <w:spacing w:after="0"/>
        <w:ind w:left="0"/>
        <w:jc w:val="both"/>
      </w:pPr>
      <w:r>
        <w:rPr>
          <w:rFonts w:ascii="Times New Roman"/>
          <w:b w:val="false"/>
          <w:i w:val="false"/>
          <w:color w:val="000000"/>
          <w:sz w:val="28"/>
        </w:rPr>
        <w:t>      2. Бақылау объектісі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(бақылау объектісі туралы, оның ішінде заңды тұлғалар жөнінде қысқаша ақпарат, мемлекеттік тіркеу туралы деректер, банк деректемелері, құрылтайшы құжаттар және басқалар, (мемлекеттік органдардың құрылымдық бөлімшелерін бақылау кезінде тек құрылымдық бөлімшенің атауы және оның басшысының Т.А.Ә. көрсетіледі)</w:t>
      </w:r>
    </w:p>
    <w:p>
      <w:pPr>
        <w:spacing w:after="0"/>
        <w:ind w:left="0"/>
        <w:jc w:val="both"/>
      </w:pPr>
      <w:r>
        <w:rPr>
          <w:rFonts w:ascii="Times New Roman"/>
          <w:b w:val="false"/>
          <w:i w:val="false"/>
          <w:color w:val="000000"/>
          <w:sz w:val="28"/>
        </w:rPr>
        <w:t>      3. Бақылау түрі</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Бақылау ауқымы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Бақылау жүргізілді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(тексерушінің лауазымы және Т.А.Ә.)</w:t>
      </w:r>
    </w:p>
    <w:p>
      <w:pPr>
        <w:spacing w:after="0"/>
        <w:ind w:left="0"/>
        <w:jc w:val="both"/>
      </w:pPr>
      <w:r>
        <w:rPr>
          <w:rFonts w:ascii="Times New Roman"/>
          <w:b w:val="false"/>
          <w:i w:val="false"/>
          <w:color w:val="000000"/>
          <w:sz w:val="28"/>
        </w:rPr>
        <w:t>      рұқсат етуімен және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(бақылау объектісі лауазымды тұлғасының лауазымы және Т.А.Ә.)</w:t>
      </w:r>
    </w:p>
    <w:p>
      <w:pPr>
        <w:spacing w:after="0"/>
        <w:ind w:left="0"/>
        <w:jc w:val="both"/>
      </w:pPr>
      <w:r>
        <w:rPr>
          <w:rFonts w:ascii="Times New Roman"/>
          <w:b w:val="false"/>
          <w:i w:val="false"/>
          <w:color w:val="000000"/>
          <w:sz w:val="28"/>
        </w:rPr>
        <w:t>      қатысуымен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(бақылау объектісі лауазымды тұлғасының лауазымы және Т.А.Ә.)</w:t>
      </w:r>
    </w:p>
    <w:p>
      <w:pPr>
        <w:spacing w:after="0"/>
        <w:ind w:left="0"/>
        <w:jc w:val="both"/>
      </w:pPr>
      <w:r>
        <w:rPr>
          <w:rFonts w:ascii="Times New Roman"/>
          <w:b w:val="false"/>
          <w:i w:val="false"/>
          <w:color w:val="000000"/>
          <w:sz w:val="28"/>
        </w:rPr>
        <w:t>      6. Алдыңғы бақылауды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(алдыңғы бақылау іс-шарасын жүргізуге қатысқан тексерушінің (лердің) лауазымы және Т.А.Ә., оның нәтижелері және бұрын анықталған бұзушылықтарды жою жөніндегі бақылау объектісі қабылдаған шаралар) жүргізген.</w:t>
      </w:r>
    </w:p>
    <w:p>
      <w:pPr>
        <w:spacing w:after="0"/>
        <w:ind w:left="0"/>
        <w:jc w:val="both"/>
      </w:pPr>
      <w:r>
        <w:rPr>
          <w:rFonts w:ascii="Times New Roman"/>
          <w:b w:val="false"/>
          <w:i w:val="false"/>
          <w:color w:val="000000"/>
          <w:sz w:val="28"/>
        </w:rPr>
        <w:t>      7. Бақылау жүргізудегі шектеулер</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Мемлекеттік мекемелердің міндеттемелер мен төлемдер бойынша дербес қаржыландыру жоспарын (игермеу және кассалық шығыстардың іс жүзіндегі шығыстардан ауытқу себептерін көрсете отырып) немесе мемлекеттік кәсіпорындардың шаруашылық қызметінің жоспарларын орындау нәтижелері. Бюджетті әзірлеу, бекіту, атқару және нақтылау туралы ақпарат (бюджеттік жоспарлау және бюджетті атқару жөніндегі жергілікті уәкілетті органдарды бақылау кезінде).</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Үкіметінің 2012.06.26 </w:t>
      </w:r>
      <w:r>
        <w:rPr>
          <w:rFonts w:ascii="Times New Roman"/>
          <w:b w:val="false"/>
          <w:i w:val="false"/>
          <w:color w:val="000000"/>
          <w:sz w:val="28"/>
        </w:rPr>
        <w:t>N 851</w:t>
      </w:r>
      <w:r>
        <w:rPr>
          <w:rFonts w:ascii="Times New Roman"/>
          <w:b w:val="false"/>
          <w:i w:val="false"/>
          <w:color w:val="ff0000"/>
          <w:sz w:val="28"/>
        </w:rPr>
        <w:t xml:space="preserve"> Қаулысымен.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Анықталғандар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(қандай нормативтік құқықтық актілермен регламенттелетінін көрсете отырып, бақылауда қамтылатын мәселелер, бұзылған нормативтік құқықтық, актіні нақтылай отырып, бақылау барысында белгіленген бұзушылық фактілері)</w:t>
      </w:r>
    </w:p>
    <w:p>
      <w:pPr>
        <w:spacing w:after="0"/>
        <w:ind w:left="0"/>
        <w:jc w:val="both"/>
      </w:pPr>
      <w:r>
        <w:rPr>
          <w:rFonts w:ascii="Times New Roman"/>
          <w:b w:val="false"/>
          <w:i w:val="false"/>
          <w:color w:val="000000"/>
          <w:sz w:val="28"/>
        </w:rPr>
        <w:t>      10. Бұзушылықтардың туындау себептері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(бұзушылыққа не әкеп соқты, факторлар)</w:t>
      </w:r>
    </w:p>
    <w:p>
      <w:pPr>
        <w:spacing w:after="0"/>
        <w:ind w:left="0"/>
        <w:jc w:val="both"/>
      </w:pPr>
      <w:r>
        <w:rPr>
          <w:rFonts w:ascii="Times New Roman"/>
          <w:b w:val="false"/>
          <w:i w:val="false"/>
          <w:color w:val="000000"/>
          <w:sz w:val="28"/>
        </w:rPr>
        <w:t>      11. Бақылау барысында жүргізілген жұмыс туралы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(бақылау барысында бұзушылықтарды жою және басқалар)</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Ішкі бақылау қызметі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(ішкі бақылау органының толық атауы)</w:t>
      </w:r>
    </w:p>
    <w:p>
      <w:pPr>
        <w:spacing w:after="0"/>
        <w:ind w:left="0"/>
        <w:jc w:val="both"/>
      </w:pPr>
      <w:r>
        <w:rPr>
          <w:rFonts w:ascii="Times New Roman"/>
          <w:b w:val="false"/>
          <w:i w:val="false"/>
          <w:color w:val="000000"/>
          <w:sz w:val="28"/>
        </w:rPr>
        <w:t>      Тексеруші топтың мүшелері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Т.А.Ә., қолы)</w:t>
      </w:r>
    </w:p>
    <w:p>
      <w:pPr>
        <w:spacing w:after="0"/>
        <w:ind w:left="0"/>
        <w:jc w:val="both"/>
      </w:pPr>
      <w:r>
        <w:rPr>
          <w:rFonts w:ascii="Times New Roman"/>
          <w:b w:val="false"/>
          <w:i w:val="false"/>
          <w:color w:val="000000"/>
          <w:sz w:val="28"/>
        </w:rPr>
        <w:t>      Бақылау объектісі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(тексерілетін объектінің толық атауы)</w:t>
      </w:r>
    </w:p>
    <w:p>
      <w:pPr>
        <w:spacing w:after="0"/>
        <w:ind w:left="0"/>
        <w:jc w:val="both"/>
      </w:pPr>
      <w:r>
        <w:rPr>
          <w:rFonts w:ascii="Times New Roman"/>
          <w:b w:val="false"/>
          <w:i w:val="false"/>
          <w:color w:val="000000"/>
          <w:sz w:val="28"/>
        </w:rPr>
        <w:t>      Бақылау объектісінің лауазымды тұлғалары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Т.А.Ә., қолы)</w:t>
      </w:r>
    </w:p>
    <w:p>
      <w:pPr>
        <w:spacing w:after="0"/>
        <w:ind w:left="0"/>
        <w:jc w:val="both"/>
      </w:pPr>
      <w:r>
        <w:rPr>
          <w:rFonts w:ascii="Times New Roman"/>
          <w:b w:val="false"/>
          <w:i w:val="false"/>
          <w:color w:val="000000"/>
          <w:sz w:val="28"/>
        </w:rPr>
        <w:t>      Қосымшалар парақтарының саны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(беттерінің саны)</w:t>
      </w:r>
    </w:p>
    <w:p>
      <w:pPr>
        <w:spacing w:after="0"/>
        <w:ind w:left="0"/>
        <w:jc w:val="both"/>
      </w:pPr>
      <w:r>
        <w:rPr>
          <w:rFonts w:ascii="Times New Roman"/>
          <w:b w:val="false"/>
          <w:i w:val="false"/>
          <w:color w:val="000000"/>
          <w:sz w:val="28"/>
        </w:rPr>
        <w:t>      Ішкі бақылау нәтижелері бойынша қорытындыны танысуға алғаны туралы белгі:________________________________________________________</w:t>
      </w:r>
    </w:p>
    <w:p>
      <w:pPr>
        <w:spacing w:after="0"/>
        <w:ind w:left="0"/>
        <w:jc w:val="both"/>
      </w:pPr>
      <w:r>
        <w:rPr>
          <w:rFonts w:ascii="Times New Roman"/>
          <w:b w:val="false"/>
          <w:i w:val="false"/>
          <w:color w:val="000000"/>
          <w:sz w:val="28"/>
        </w:rPr>
        <w:t>      Ішкі бақылау нәтижелері бойынша қорытындыны мен</w:t>
      </w:r>
      <w:r>
        <w:br/>
      </w:r>
      <w:r>
        <w:rPr>
          <w:rFonts w:ascii="Times New Roman"/>
          <w:b w:val="false"/>
          <w:i w:val="false"/>
          <w:color w:val="000000"/>
          <w:sz w:val="28"/>
        </w:rPr>
        <w:t>
______________________________________________________________ алдым</w:t>
      </w:r>
      <w:r>
        <w:br/>
      </w:r>
      <w:r>
        <w:rPr>
          <w:rFonts w:ascii="Times New Roman"/>
          <w:b w:val="false"/>
          <w:i w:val="false"/>
          <w:color w:val="000000"/>
          <w:sz w:val="28"/>
        </w:rPr>
        <w:t>
         (ішкі бақылау объектісі басшысының Т.А.Ә.)</w:t>
      </w:r>
    </w:p>
    <w:p>
      <w:pPr>
        <w:spacing w:after="0"/>
        <w:ind w:left="0"/>
        <w:jc w:val="both"/>
      </w:pPr>
      <w:r>
        <w:rPr>
          <w:rFonts w:ascii="Times New Roman"/>
          <w:b w:val="false"/>
          <w:i w:val="false"/>
          <w:color w:val="000000"/>
          <w:sz w:val="28"/>
        </w:rPr>
        <w:t>                                _____________________________________</w:t>
      </w:r>
      <w:r>
        <w:br/>
      </w:r>
      <w:r>
        <w:rPr>
          <w:rFonts w:ascii="Times New Roman"/>
          <w:b w:val="false"/>
          <w:i w:val="false"/>
          <w:color w:val="000000"/>
          <w:sz w:val="28"/>
        </w:rPr>
        <w:t>
                                         (алған күні, қолы)</w:t>
      </w:r>
    </w:p>
    <w:p>
      <w:pPr>
        <w:spacing w:after="0"/>
        <w:ind w:left="0"/>
        <w:jc w:val="both"/>
      </w:pPr>
      <w:r>
        <w:rPr>
          <w:rFonts w:ascii="Times New Roman"/>
          <w:b w:val="false"/>
          <w:i w:val="false"/>
          <w:color w:val="000000"/>
          <w:sz w:val="28"/>
        </w:rPr>
        <w:t>      Ескертпе: * мемлекеттік мекемелердің міндеттемелер мен төлемдер бойынша дербес қаржыландыру жоспарын немесе мемлекеттік кәсіпорындардың шаруашылық қызметінің жоспарын орындау мәселелері бойынша тақырыптық бақылау жүргізу жағдайларын қоспағанда, 8-тармақ тақырыптық бақылау жүргізу кезінде толтырылмайды.</w:t>
      </w:r>
      <w:r>
        <w:br/>
      </w:r>
      <w:r>
        <w:rPr>
          <w:rFonts w:ascii="Times New Roman"/>
          <w:b w:val="false"/>
          <w:i w:val="false"/>
          <w:color w:val="000000"/>
          <w:sz w:val="28"/>
        </w:rPr>
        <w:t>
      </w:t>
      </w:r>
      <w:r>
        <w:rPr>
          <w:rFonts w:ascii="Times New Roman"/>
          <w:b w:val="false"/>
          <w:i w:val="false"/>
          <w:color w:val="ff0000"/>
          <w:sz w:val="28"/>
        </w:rPr>
        <w:t xml:space="preserve">Ескерту. 2-1-қосымша ескертпемен толықтырылды - ҚР Үкіметінің 2012.06.26 </w:t>
      </w:r>
      <w:r>
        <w:rPr>
          <w:rFonts w:ascii="Times New Roman"/>
          <w:b w:val="false"/>
          <w:i w:val="false"/>
          <w:color w:val="000000"/>
          <w:sz w:val="28"/>
        </w:rPr>
        <w:t>N 851</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Қазақстан Республикасында  </w:t>
      </w:r>
      <w:r>
        <w:br/>
      </w:r>
      <w:r>
        <w:rPr>
          <w:rFonts w:ascii="Times New Roman"/>
          <w:b w:val="false"/>
          <w:i w:val="false"/>
          <w:color w:val="000000"/>
          <w:sz w:val="28"/>
        </w:rPr>
        <w:t xml:space="preserve">
республикалық және жергілікті </w:t>
      </w:r>
      <w:r>
        <w:br/>
      </w:r>
      <w:r>
        <w:rPr>
          <w:rFonts w:ascii="Times New Roman"/>
          <w:b w:val="false"/>
          <w:i w:val="false"/>
          <w:color w:val="000000"/>
          <w:sz w:val="28"/>
        </w:rPr>
        <w:t xml:space="preserve">
деңгейлерде ішкі мемлекеттік </w:t>
      </w:r>
      <w:r>
        <w:br/>
      </w:r>
      <w:r>
        <w:rPr>
          <w:rFonts w:ascii="Times New Roman"/>
          <w:b w:val="false"/>
          <w:i w:val="false"/>
          <w:color w:val="000000"/>
          <w:sz w:val="28"/>
        </w:rPr>
        <w:t xml:space="preserve">
қаржылық бақылауды жүзеге асыру </w:t>
      </w:r>
      <w:r>
        <w:br/>
      </w:r>
      <w:r>
        <w:rPr>
          <w:rFonts w:ascii="Times New Roman"/>
          <w:b w:val="false"/>
          <w:i w:val="false"/>
          <w:color w:val="000000"/>
          <w:sz w:val="28"/>
        </w:rPr>
        <w:t xml:space="preserve">
ережесіне 3-қосымша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(бақылау объектісінің немесе оның </w:t>
      </w:r>
      <w:r>
        <w:br/>
      </w:r>
      <w:r>
        <w:rPr>
          <w:rFonts w:ascii="Times New Roman"/>
          <w:b w:val="false"/>
          <w:i w:val="false"/>
          <w:color w:val="000000"/>
          <w:sz w:val="28"/>
        </w:rPr>
        <w:t xml:space="preserve">
құрылымдық бөлімшесінің атауы)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(басшының аты-жөні)     </w:t>
      </w:r>
    </w:p>
    <w:bookmarkStart w:name="z75" w:id="14"/>
    <w:p>
      <w:pPr>
        <w:spacing w:after="0"/>
        <w:ind w:left="0"/>
        <w:jc w:val="left"/>
      </w:pPr>
      <w:r>
        <w:rPr>
          <w:rFonts w:ascii="Times New Roman"/>
          <w:b/>
          <w:i w:val="false"/>
          <w:color w:val="000000"/>
        </w:rPr>
        <w:t xml:space="preserve"> 
Анықталған бұзушылықтарды және (немесе) оларға ықпал </w:t>
      </w:r>
      <w:r>
        <w:br/>
      </w:r>
      <w:r>
        <w:rPr>
          <w:rFonts w:ascii="Times New Roman"/>
          <w:b/>
          <w:i w:val="false"/>
          <w:color w:val="000000"/>
        </w:rPr>
        <w:t xml:space="preserve">
өткен себептер мен жағдайларды жоюға ұсыныс </w:t>
      </w:r>
    </w:p>
    <w:bookmarkEnd w:id="14"/>
    <w:p>
      <w:pPr>
        <w:spacing w:after="0"/>
        <w:ind w:left="0"/>
        <w:jc w:val="both"/>
      </w:pPr>
      <w:r>
        <w:rPr>
          <w:rFonts w:ascii="Times New Roman"/>
          <w:b w:val="false"/>
          <w:i w:val="false"/>
          <w:color w:val="ff0000"/>
          <w:sz w:val="28"/>
        </w:rPr>
        <w:t xml:space="preserve">      Ескерту. 3-қосымша алынып тасталды - ҚР Үкіметінің 2010.07.03 </w:t>
      </w:r>
      <w:r>
        <w:rPr>
          <w:rFonts w:ascii="Times New Roman"/>
          <w:b w:val="false"/>
          <w:i w:val="false"/>
          <w:color w:val="ff0000"/>
          <w:sz w:val="28"/>
        </w:rPr>
        <w:t>N 685</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Қазақстан Республикасында  </w:t>
      </w:r>
      <w:r>
        <w:br/>
      </w:r>
      <w:r>
        <w:rPr>
          <w:rFonts w:ascii="Times New Roman"/>
          <w:b w:val="false"/>
          <w:i w:val="false"/>
          <w:color w:val="000000"/>
          <w:sz w:val="28"/>
        </w:rPr>
        <w:t xml:space="preserve">
республикалық және жергілікті </w:t>
      </w:r>
      <w:r>
        <w:br/>
      </w:r>
      <w:r>
        <w:rPr>
          <w:rFonts w:ascii="Times New Roman"/>
          <w:b w:val="false"/>
          <w:i w:val="false"/>
          <w:color w:val="000000"/>
          <w:sz w:val="28"/>
        </w:rPr>
        <w:t xml:space="preserve">
деңгейлерде ішкі мемлекеттік </w:t>
      </w:r>
      <w:r>
        <w:br/>
      </w:r>
      <w:r>
        <w:rPr>
          <w:rFonts w:ascii="Times New Roman"/>
          <w:b w:val="false"/>
          <w:i w:val="false"/>
          <w:color w:val="000000"/>
          <w:sz w:val="28"/>
        </w:rPr>
        <w:t xml:space="preserve">
қаржылық бақылауды жүзеге асыру </w:t>
      </w:r>
      <w:r>
        <w:br/>
      </w:r>
      <w:r>
        <w:rPr>
          <w:rFonts w:ascii="Times New Roman"/>
          <w:b w:val="false"/>
          <w:i w:val="false"/>
          <w:color w:val="000000"/>
          <w:sz w:val="28"/>
        </w:rPr>
        <w:t xml:space="preserve">
ережесіне 4-қосымша     </w:t>
      </w:r>
    </w:p>
    <w:bookmarkStart w:name="z76" w:id="15"/>
    <w:p>
      <w:pPr>
        <w:spacing w:after="0"/>
        <w:ind w:left="0"/>
        <w:jc w:val="left"/>
      </w:pPr>
      <w:r>
        <w:rPr>
          <w:rFonts w:ascii="Times New Roman"/>
          <w:b/>
          <w:i w:val="false"/>
          <w:color w:val="000000"/>
        </w:rPr>
        <w:t xml:space="preserve"> 
Бақылау материалдарын іске асыру бойынша жұмыстарды </w:t>
      </w:r>
      <w:r>
        <w:br/>
      </w:r>
      <w:r>
        <w:rPr>
          <w:rFonts w:ascii="Times New Roman"/>
          <w:b/>
          <w:i w:val="false"/>
          <w:color w:val="000000"/>
        </w:rPr>
        <w:t xml:space="preserve">
аяқтауға анықтама </w:t>
      </w:r>
    </w:p>
    <w:bookmarkEnd w:id="15"/>
    <w:p>
      <w:pPr>
        <w:spacing w:after="0"/>
        <w:ind w:left="0"/>
        <w:jc w:val="both"/>
      </w:pPr>
      <w:r>
        <w:rPr>
          <w:rFonts w:ascii="Times New Roman"/>
          <w:b w:val="false"/>
          <w:i w:val="false"/>
          <w:color w:val="000000"/>
          <w:sz w:val="28"/>
        </w:rPr>
        <w:t xml:space="preserve">Ішкі бақылау органының басшысына </w:t>
      </w:r>
      <w:r>
        <w:br/>
      </w:r>
      <w:r>
        <w:rPr>
          <w:rFonts w:ascii="Times New Roman"/>
          <w:b w:val="false"/>
          <w:i w:val="false"/>
          <w:color w:val="000000"/>
          <w:sz w:val="28"/>
        </w:rPr>
        <w:t xml:space="preserve">
(басшының орынбасарына)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200 __ жылғы "__" __________ </w:t>
      </w:r>
    </w:p>
    <w:p>
      <w:pPr>
        <w:spacing w:after="0"/>
        <w:ind w:left="0"/>
        <w:jc w:val="both"/>
      </w:pPr>
      <w:r>
        <w:rPr>
          <w:rFonts w:ascii="Times New Roman"/>
          <w:b w:val="false"/>
          <w:i w:val="false"/>
          <w:color w:val="000000"/>
          <w:sz w:val="28"/>
        </w:rPr>
        <w:t xml:space="preserve">      1.__________________________________ бақылау нәтижелері бойынша </w:t>
      </w:r>
      <w:r>
        <w:br/>
      </w:r>
      <w:r>
        <w:rPr>
          <w:rFonts w:ascii="Times New Roman"/>
          <w:b w:val="false"/>
          <w:i w:val="false"/>
          <w:color w:val="000000"/>
          <w:sz w:val="28"/>
        </w:rPr>
        <w:t xml:space="preserve">
      (объектінің ұйымдық-құқықтық нысаны және атауы) </w:t>
      </w:r>
      <w:r>
        <w:br/>
      </w:r>
      <w:r>
        <w:rPr>
          <w:rFonts w:ascii="Times New Roman"/>
          <w:b w:val="false"/>
          <w:i w:val="false"/>
          <w:color w:val="000000"/>
          <w:sz w:val="28"/>
        </w:rPr>
        <w:t xml:space="preserve">
жалпы сомасы ____ мың теңгеге қаржылық бұзушылықтар, _____ мың теңге сомасына мемлекеттік сатып алу туралы заңнаманың бұзылуы анықталды. Мемлекеттік сатып алу қорытындыларға әсер етпейтін мемлекеттік сатып алу жөніндегі бұзушылықтар анықталған жағдайда, олардың болғандығы туралы көрсету. </w:t>
      </w:r>
      <w:r>
        <w:br/>
      </w:r>
      <w:r>
        <w:rPr>
          <w:rFonts w:ascii="Times New Roman"/>
          <w:b w:val="false"/>
          <w:i w:val="false"/>
          <w:color w:val="000000"/>
          <w:sz w:val="28"/>
        </w:rPr>
        <w:t xml:space="preserve">
      Олардың ішінен бюджетке _____ мың теңге өтеуге, _____ мың теңге қалпына келтіруге жатады. </w:t>
      </w:r>
      <w:r>
        <w:br/>
      </w:r>
      <w:r>
        <w:rPr>
          <w:rFonts w:ascii="Times New Roman"/>
          <w:b w:val="false"/>
          <w:i w:val="false"/>
          <w:color w:val="000000"/>
          <w:sz w:val="28"/>
        </w:rPr>
        <w:t xml:space="preserve">
      2. Мынадай шаралар қабылданды: </w:t>
      </w:r>
      <w:r>
        <w:br/>
      </w:r>
      <w:r>
        <w:rPr>
          <w:rFonts w:ascii="Times New Roman"/>
          <w:b w:val="false"/>
          <w:i w:val="false"/>
          <w:color w:val="000000"/>
          <w:sz w:val="28"/>
        </w:rPr>
        <w:t xml:space="preserve">
      кінәлі лауазымды тұлғалар Қазақстан Республикасының Әкімшілік құқық бұзушылықтар туралы кодексінде белгіленген тәртіппен әкімшілік жауапкершілікке тартылған ___________________________________________ </w:t>
      </w:r>
      <w:r>
        <w:br/>
      </w:r>
      <w:r>
        <w:rPr>
          <w:rFonts w:ascii="Times New Roman"/>
          <w:b w:val="false"/>
          <w:i w:val="false"/>
          <w:color w:val="000000"/>
          <w:sz w:val="28"/>
        </w:rPr>
        <w:t xml:space="preserve">
(әкімшілік жаза қолданылмаған жағдайда себептерін көрсету: мысалы, әкімшілік жауапкершілік туралы хаттама уақтылы жасалмаған, мерзім ұзақтығының өтуіне байланысты әкімшілік жауапкершіліктен босатылған) </w:t>
      </w:r>
      <w:r>
        <w:br/>
      </w:r>
      <w:r>
        <w:rPr>
          <w:rFonts w:ascii="Times New Roman"/>
          <w:b w:val="false"/>
          <w:i w:val="false"/>
          <w:color w:val="000000"/>
          <w:sz w:val="28"/>
        </w:rPr>
        <w:t xml:space="preserve">
      бақылау объектісіне анықталған бұзушылықтарды жоюға ұсыныс ____ жылғы "__" _____ N _______ хатпен жіберілді ______________________ </w:t>
      </w:r>
      <w:r>
        <w:br/>
      </w:r>
      <w:r>
        <w:rPr>
          <w:rFonts w:ascii="Times New Roman"/>
          <w:b w:val="false"/>
          <w:i w:val="false"/>
          <w:color w:val="000000"/>
          <w:sz w:val="28"/>
        </w:rPr>
        <w:t xml:space="preserve">
         (ұсынысты қайта жіберу болған кезде нөмір мен күнді көрсету) </w:t>
      </w:r>
      <w:r>
        <w:br/>
      </w:r>
      <w:r>
        <w:rPr>
          <w:rFonts w:ascii="Times New Roman"/>
          <w:b w:val="false"/>
          <w:i w:val="false"/>
          <w:color w:val="000000"/>
          <w:sz w:val="28"/>
        </w:rPr>
        <w:t xml:space="preserve">
      бақылау объектісінен жауап ____ жылғы "__" ______ N __________ хатпен алынды _______________________________________________________ </w:t>
      </w:r>
      <w:r>
        <w:br/>
      </w:r>
      <w:r>
        <w:rPr>
          <w:rFonts w:ascii="Times New Roman"/>
          <w:b w:val="false"/>
          <w:i w:val="false"/>
          <w:color w:val="000000"/>
          <w:sz w:val="28"/>
        </w:rPr>
        <w:t xml:space="preserve">
      (өтелген және қалпына келтірілген сомаларды көрсету; әсер етудің тәртіптік шараларын қолдану) </w:t>
      </w:r>
      <w:r>
        <w:br/>
      </w:r>
      <w:r>
        <w:rPr>
          <w:rFonts w:ascii="Times New Roman"/>
          <w:b w:val="false"/>
          <w:i w:val="false"/>
          <w:color w:val="000000"/>
          <w:sz w:val="28"/>
        </w:rPr>
        <w:t xml:space="preserve">
      _____ мың теңге сомасында "__" ______________ N ______________ </w:t>
      </w:r>
      <w:r>
        <w:br/>
      </w:r>
      <w:r>
        <w:rPr>
          <w:rFonts w:ascii="Times New Roman"/>
          <w:b w:val="false"/>
          <w:i w:val="false"/>
          <w:color w:val="000000"/>
          <w:sz w:val="28"/>
        </w:rPr>
        <w:t xml:space="preserve">
хатпен бақылау материалдары _________________________________________ </w:t>
      </w:r>
      <w:r>
        <w:br/>
      </w:r>
      <w:r>
        <w:rPr>
          <w:rFonts w:ascii="Times New Roman"/>
          <w:b w:val="false"/>
          <w:i w:val="false"/>
          <w:color w:val="000000"/>
          <w:sz w:val="28"/>
        </w:rPr>
        <w:t xml:space="preserve">
                              (прокуратура, құқық қорғау, және т.б.) </w:t>
      </w:r>
      <w:r>
        <w:br/>
      </w:r>
      <w:r>
        <w:rPr>
          <w:rFonts w:ascii="Times New Roman"/>
          <w:b w:val="false"/>
          <w:i w:val="false"/>
          <w:color w:val="000000"/>
          <w:sz w:val="28"/>
        </w:rPr>
        <w:t xml:space="preserve">
органдарға тапсырылды _______________________________________________ </w:t>
      </w:r>
      <w:r>
        <w:br/>
      </w:r>
      <w:r>
        <w:rPr>
          <w:rFonts w:ascii="Times New Roman"/>
          <w:b w:val="false"/>
          <w:i w:val="false"/>
          <w:color w:val="000000"/>
          <w:sz w:val="28"/>
        </w:rPr>
        <w:t xml:space="preserve">
                       (берілмеген жағдайда себептерін көрсету) </w:t>
      </w:r>
    </w:p>
    <w:p>
      <w:pPr>
        <w:spacing w:after="0"/>
        <w:ind w:left="0"/>
        <w:jc w:val="both"/>
      </w:pPr>
      <w:r>
        <w:rPr>
          <w:rFonts w:ascii="Times New Roman"/>
          <w:b w:val="false"/>
          <w:i w:val="false"/>
          <w:color w:val="000000"/>
          <w:sz w:val="28"/>
        </w:rPr>
        <w:t xml:space="preserve">      ақпарат "___" _______ N _______________________________________ </w:t>
      </w:r>
      <w:r>
        <w:br/>
      </w:r>
      <w:r>
        <w:rPr>
          <w:rFonts w:ascii="Times New Roman"/>
          <w:b w:val="false"/>
          <w:i w:val="false"/>
          <w:color w:val="000000"/>
          <w:sz w:val="28"/>
        </w:rPr>
        <w:t xml:space="preserve">
                              (ішкі бақылау органдарының ұсыныстарына ден қоймағаны үшін бақылау объектісінің басшысын жауапкершілікке тарту туралы жоғары тұрған органға) </w:t>
      </w:r>
      <w:r>
        <w:br/>
      </w:r>
      <w:r>
        <w:rPr>
          <w:rFonts w:ascii="Times New Roman"/>
          <w:b w:val="false"/>
          <w:i w:val="false"/>
          <w:color w:val="000000"/>
          <w:sz w:val="28"/>
        </w:rPr>
        <w:t xml:space="preserve">
жіберілді. </w:t>
      </w:r>
      <w:r>
        <w:br/>
      </w:r>
      <w:r>
        <w:rPr>
          <w:rFonts w:ascii="Times New Roman"/>
          <w:b w:val="false"/>
          <w:i w:val="false"/>
          <w:color w:val="000000"/>
          <w:sz w:val="28"/>
        </w:rPr>
        <w:t xml:space="preserve">
      3. Бақылау материалдарын іске асыру бойынша барлық рәсімдер аяқталды. Бақылау материалдарын ағымдағы мұрағатқа беруге Сіздің келісіміңізді сұраймын. </w:t>
      </w:r>
    </w:p>
    <w:p>
      <w:pPr>
        <w:spacing w:after="0"/>
        <w:ind w:left="0"/>
        <w:jc w:val="both"/>
      </w:pPr>
      <w:r>
        <w:rPr>
          <w:rFonts w:ascii="Times New Roman"/>
          <w:b w:val="false"/>
          <w:i w:val="false"/>
          <w:color w:val="000000"/>
          <w:sz w:val="28"/>
        </w:rPr>
        <w:t xml:space="preserve">      Тексеруші топтың басшысы              _______________________ </w:t>
      </w:r>
      <w:r>
        <w:br/>
      </w:r>
      <w:r>
        <w:rPr>
          <w:rFonts w:ascii="Times New Roman"/>
          <w:b w:val="false"/>
          <w:i w:val="false"/>
          <w:color w:val="000000"/>
          <w:sz w:val="28"/>
        </w:rPr>
        <w:t xml:space="preserve">
                                            (лауазымы және аты-жөні) </w:t>
      </w:r>
      <w:r>
        <w:br/>
      </w:r>
      <w:r>
        <w:rPr>
          <w:rFonts w:ascii="Times New Roman"/>
          <w:b w:val="false"/>
          <w:i w:val="false"/>
          <w:color w:val="000000"/>
          <w:sz w:val="28"/>
        </w:rPr>
        <w:t xml:space="preserve">
                                                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 жылғы "___" __________ </w:t>
      </w:r>
    </w:p>
    <w:bookmarkStart w:name="z114" w:id="16"/>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республикалық және    </w:t>
      </w:r>
      <w:r>
        <w:br/>
      </w:r>
      <w:r>
        <w:rPr>
          <w:rFonts w:ascii="Times New Roman"/>
          <w:b w:val="false"/>
          <w:i w:val="false"/>
          <w:color w:val="000000"/>
          <w:sz w:val="28"/>
        </w:rPr>
        <w:t xml:space="preserve">
жергілікті деңгейлерде ішкі </w:t>
      </w:r>
      <w:r>
        <w:br/>
      </w:r>
      <w:r>
        <w:rPr>
          <w:rFonts w:ascii="Times New Roman"/>
          <w:b w:val="false"/>
          <w:i w:val="false"/>
          <w:color w:val="000000"/>
          <w:sz w:val="28"/>
        </w:rPr>
        <w:t xml:space="preserve">
мемлекеттік қаржылық    </w:t>
      </w:r>
      <w:r>
        <w:br/>
      </w:r>
      <w:r>
        <w:rPr>
          <w:rFonts w:ascii="Times New Roman"/>
          <w:b w:val="false"/>
          <w:i w:val="false"/>
          <w:color w:val="000000"/>
          <w:sz w:val="28"/>
        </w:rPr>
        <w:t xml:space="preserve">
бақылауды жүзеге асыру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5-қосымша         </w:t>
      </w:r>
    </w:p>
    <w:bookmarkEnd w:id="16"/>
    <w:p>
      <w:pPr>
        <w:spacing w:after="0"/>
        <w:ind w:left="0"/>
        <w:jc w:val="both"/>
      </w:pPr>
      <w:r>
        <w:rPr>
          <w:rFonts w:ascii="Times New Roman"/>
          <w:b w:val="false"/>
          <w:i w:val="false"/>
          <w:color w:val="ff0000"/>
          <w:sz w:val="28"/>
        </w:rPr>
        <w:t xml:space="preserve">      Ескерту. Ереже 5-қосымшамен толықтырылды - ҚР Үкіметінің 2012.06.26 </w:t>
      </w:r>
      <w:r>
        <w:rPr>
          <w:rFonts w:ascii="Times New Roman"/>
          <w:b w:val="false"/>
          <w:i w:val="false"/>
          <w:color w:val="ff0000"/>
          <w:sz w:val="28"/>
        </w:rPr>
        <w:t>N 851</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(бақылау объектісінің немесе оның</w:t>
      </w:r>
      <w:r>
        <w:br/>
      </w:r>
      <w:r>
        <w:rPr>
          <w:rFonts w:ascii="Times New Roman"/>
          <w:b w:val="false"/>
          <w:i w:val="false"/>
          <w:color w:val="000000"/>
          <w:sz w:val="28"/>
        </w:rPr>
        <w:t>
құрылымдық бөлімшесінің атауы)</w:t>
      </w:r>
      <w:r>
        <w:br/>
      </w:r>
      <w:r>
        <w:rPr>
          <w:rFonts w:ascii="Times New Roman"/>
          <w:b w:val="false"/>
          <w:i w:val="false"/>
          <w:color w:val="000000"/>
          <w:sz w:val="28"/>
        </w:rPr>
        <w:t>
________________________________</w:t>
      </w:r>
      <w:r>
        <w:br/>
      </w:r>
      <w:r>
        <w:rPr>
          <w:rFonts w:ascii="Times New Roman"/>
          <w:b w:val="false"/>
          <w:i w:val="false"/>
          <w:color w:val="000000"/>
          <w:sz w:val="28"/>
        </w:rPr>
        <w:t>
(басшысының аты-жөні)</w:t>
      </w:r>
    </w:p>
    <w:bookmarkStart w:name="z115" w:id="17"/>
    <w:p>
      <w:pPr>
        <w:spacing w:after="0"/>
        <w:ind w:left="0"/>
        <w:jc w:val="left"/>
      </w:pPr>
      <w:r>
        <w:rPr>
          <w:rFonts w:ascii="Times New Roman"/>
          <w:b/>
          <w:i w:val="false"/>
          <w:color w:val="000000"/>
        </w:rPr>
        <w:t xml:space="preserve"> 
Үлгі нысан Анықталған бұзушылықтарды және (немесе) оларға ықпал еткен себептер</w:t>
      </w:r>
      <w:r>
        <w:br/>
      </w:r>
      <w:r>
        <w:rPr>
          <w:rFonts w:ascii="Times New Roman"/>
          <w:b/>
          <w:i w:val="false"/>
          <w:color w:val="000000"/>
        </w:rPr>
        <w:t>
мен жағдайларды жоюға ұсыну</w:t>
      </w:r>
    </w:p>
    <w:bookmarkEnd w:id="17"/>
    <w:p>
      <w:pPr>
        <w:spacing w:after="0"/>
        <w:ind w:left="0"/>
        <w:jc w:val="both"/>
      </w:pPr>
      <w:r>
        <w:rPr>
          <w:rFonts w:ascii="Times New Roman"/>
          <w:b w:val="false"/>
          <w:i w:val="false"/>
          <w:color w:val="000000"/>
          <w:sz w:val="28"/>
        </w:rPr>
        <w:t>      Жүргізілген __________ бақылау арқылы ________________________,</w:t>
      </w:r>
      <w:r>
        <w:br/>
      </w:r>
      <w:r>
        <w:rPr>
          <w:rFonts w:ascii="Times New Roman"/>
          <w:b w:val="false"/>
          <w:i w:val="false"/>
          <w:color w:val="000000"/>
          <w:sz w:val="28"/>
        </w:rPr>
        <w:t>
                (бақылау түрі)           (бақылау объектісінің атауы)</w:t>
      </w:r>
      <w:r>
        <w:br/>
      </w:r>
      <w:r>
        <w:rPr>
          <w:rFonts w:ascii="Times New Roman"/>
          <w:b w:val="false"/>
          <w:i w:val="false"/>
          <w:color w:val="000000"/>
          <w:sz w:val="28"/>
        </w:rPr>
        <w:t>
      "__"______________ 201_ жылғы бақылау актісі, _____________ теңге сомасындағы қаржылық бұзушылықтар анықталды, оның ішінде: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(бұзылған нормативтік құқықтық актілерді көрсете отырып барлық фактілерді тізіп көрсету)</w:t>
      </w:r>
      <w:r>
        <w:br/>
      </w:r>
      <w:r>
        <w:rPr>
          <w:rFonts w:ascii="Times New Roman"/>
          <w:b w:val="false"/>
          <w:i w:val="false"/>
          <w:color w:val="000000"/>
          <w:sz w:val="28"/>
        </w:rPr>
        <w:t>
      Олардың ішінен _____ теңге бюджетке өтелуге (аударылуға), ______ теңге дебиторлық берешекті өтеу есебінен бухгалтерлік есеп бойынша қалпына келтірілуге, жұмыстар мен көрсетілетін қызметтердің өнім берушілері орындауға, тауарларды жеткізуге тиіс.</w:t>
      </w:r>
      <w:r>
        <w:br/>
      </w:r>
      <w:r>
        <w:rPr>
          <w:rFonts w:ascii="Times New Roman"/>
          <w:b w:val="false"/>
          <w:i w:val="false"/>
          <w:color w:val="000000"/>
          <w:sz w:val="28"/>
        </w:rPr>
        <w:t>
      Сомасы ______ теңге болатын мемлекеттік сатып алу туралы заңнаманың сақталуын бұзушылықтар анықталды, оның конкурс қорытындысына әсер еткені _____ теңге, оның ішінде: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сатып алу туралы заңнама нормаларының барлық бұзушылық фактілерін тізе отырып мемлекеттік сатып алуды көрсету)</w:t>
      </w:r>
      <w:r>
        <w:br/>
      </w:r>
      <w:r>
        <w:rPr>
          <w:rFonts w:ascii="Times New Roman"/>
          <w:b w:val="false"/>
          <w:i w:val="false"/>
          <w:color w:val="000000"/>
          <w:sz w:val="28"/>
        </w:rPr>
        <w:t>
      Бақылау барысында _________________________________</w:t>
      </w:r>
      <w:r>
        <w:br/>
      </w:r>
      <w:r>
        <w:rPr>
          <w:rFonts w:ascii="Times New Roman"/>
          <w:b w:val="false"/>
          <w:i w:val="false"/>
          <w:color w:val="000000"/>
          <w:sz w:val="28"/>
        </w:rPr>
        <w:t>
                         (қабылданған шараларды көрсету)</w:t>
      </w:r>
      <w:r>
        <w:br/>
      </w: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140-бабына</w:t>
      </w:r>
      <w:r>
        <w:rPr>
          <w:rFonts w:ascii="Times New Roman"/>
          <w:b w:val="false"/>
          <w:i w:val="false"/>
          <w:color w:val="000000"/>
          <w:sz w:val="28"/>
        </w:rPr>
        <w:t>, «Мемлекеттік сатып алу туралы» Қазақстан Республикасының 2007 жылғы 21 шілдедегі № 303 Заңының </w:t>
      </w:r>
      <w:r>
        <w:rPr>
          <w:rFonts w:ascii="Times New Roman"/>
          <w:b w:val="false"/>
          <w:i w:val="false"/>
          <w:color w:val="000000"/>
          <w:sz w:val="28"/>
        </w:rPr>
        <w:t>15-бабына</w:t>
      </w:r>
      <w:r>
        <w:rPr>
          <w:rFonts w:ascii="Times New Roman"/>
          <w:b w:val="false"/>
          <w:i w:val="false"/>
          <w:color w:val="000000"/>
          <w:sz w:val="28"/>
        </w:rPr>
        <w:t xml:space="preserve"> және Қазақстан Республикасы Үкіметінің 2009 жылғы 2 наурыздағы № 235 қаулысымен бекітілген Қазақстан Республикасында республикалық және жергілікті деңгейлерде ішкі мемлекеттік қаржылық бақылауды жүзеге асыру ережесінің </w:t>
      </w:r>
      <w:r>
        <w:rPr>
          <w:rFonts w:ascii="Times New Roman"/>
          <w:b w:val="false"/>
          <w:i w:val="false"/>
          <w:color w:val="000000"/>
          <w:sz w:val="28"/>
        </w:rPr>
        <w:t>25-тармағына</w:t>
      </w:r>
      <w:r>
        <w:rPr>
          <w:rFonts w:ascii="Times New Roman"/>
          <w:b w:val="false"/>
          <w:i w:val="false"/>
          <w:color w:val="000000"/>
          <w:sz w:val="28"/>
        </w:rPr>
        <w:t xml:space="preserve"> сәйкес </w:t>
      </w:r>
      <w:r>
        <w:rPr>
          <w:rFonts w:ascii="Times New Roman"/>
          <w:b/>
          <w:i w:val="false"/>
          <w:color w:val="000000"/>
          <w:sz w:val="28"/>
        </w:rPr>
        <w:t>ҰСЫНАМЫН</w:t>
      </w:r>
      <w:r>
        <w:rPr>
          <w:rFonts w:ascii="Times New Roman"/>
          <w:b w:val="false"/>
          <w:i w:val="false"/>
          <w:color w:val="000000"/>
          <w:sz w:val="28"/>
        </w:rPr>
        <w:t>:</w:t>
      </w:r>
      <w:r>
        <w:br/>
      </w:r>
      <w:r>
        <w:rPr>
          <w:rFonts w:ascii="Times New Roman"/>
          <w:b w:val="false"/>
          <w:i w:val="false"/>
          <w:color w:val="000000"/>
          <w:sz w:val="28"/>
        </w:rPr>
        <w:t>
      1. Анықталған бұзушылықтарды толық жою және кінәлі лауазымды тұлғалардың жауапкершілігін белгіленген тәртіппен қарау бойынша шаралар қабылдансын, оның ішінде:</w:t>
      </w:r>
      <w:r>
        <w:br/>
      </w:r>
      <w:r>
        <w:rPr>
          <w:rFonts w:ascii="Times New Roman"/>
          <w:b w:val="false"/>
          <w:i w:val="false"/>
          <w:color w:val="000000"/>
          <w:sz w:val="28"/>
        </w:rPr>
        <w:t>
      - _________ теңге мөлшеріндегі ________________(бұзушылық фактілерін сипаттап жазу) сомасы бюджетке БСК-ға ___________ өтелсін (аударылсын);</w:t>
      </w:r>
      <w:r>
        <w:br/>
      </w:r>
      <w:r>
        <w:rPr>
          <w:rFonts w:ascii="Times New Roman"/>
          <w:b w:val="false"/>
          <w:i w:val="false"/>
          <w:color w:val="000000"/>
          <w:sz w:val="28"/>
        </w:rPr>
        <w:t>
      - _________ теңге мөлшеріндегі ________________(бұзушылық фактілерін сипаттап жазу) сомасы бухгалтерлік есеп және қаржылық есептілік бойынша қалпына келтірілсін;</w:t>
      </w:r>
      <w:r>
        <w:br/>
      </w:r>
      <w:r>
        <w:rPr>
          <w:rFonts w:ascii="Times New Roman"/>
          <w:b w:val="false"/>
          <w:i w:val="false"/>
          <w:color w:val="000000"/>
          <w:sz w:val="28"/>
        </w:rPr>
        <w:t>
      - ___________________________________________________________</w:t>
      </w:r>
      <w:r>
        <w:br/>
      </w:r>
      <w:r>
        <w:rPr>
          <w:rFonts w:ascii="Times New Roman"/>
          <w:b w:val="false"/>
          <w:i w:val="false"/>
          <w:color w:val="000000"/>
          <w:sz w:val="28"/>
        </w:rPr>
        <w:t>
      (жасасқан шарттар шеңберіндегі тауарлар атауы) жеткізілуі қамтамасыз етілсін, __________________(жұмыстар мен көрсетілген қызметтер атауы) орындалуы қамтамасыз етілсін;</w:t>
      </w:r>
      <w:r>
        <w:br/>
      </w:r>
      <w:r>
        <w:rPr>
          <w:rFonts w:ascii="Times New Roman"/>
          <w:b w:val="false"/>
          <w:i w:val="false"/>
          <w:color w:val="000000"/>
          <w:sz w:val="28"/>
        </w:rPr>
        <w:t>
      - мемлекеттік сатып алуды бұзушылықтар бойынша өткізілген тәсіліне сәйкес нақты сатып алу бойынша бұзушылықтарды жоюға ықпал ететін қажетті шараларды көрсету.</w:t>
      </w:r>
      <w:r>
        <w:br/>
      </w:r>
      <w:r>
        <w:rPr>
          <w:rFonts w:ascii="Times New Roman"/>
          <w:b w:val="false"/>
          <w:i w:val="false"/>
          <w:color w:val="000000"/>
          <w:sz w:val="28"/>
        </w:rPr>
        <w:t>
      2. Бұзушылықтарға жол беруге ықпал ететін себептер мен жағдайларды жою мақсатында мынадай ұсынымдар беріледі:</w:t>
      </w:r>
      <w:r>
        <w:br/>
      </w:r>
      <w:r>
        <w:rPr>
          <w:rFonts w:ascii="Times New Roman"/>
          <w:b w:val="false"/>
          <w:i w:val="false"/>
          <w:color w:val="000000"/>
          <w:sz w:val="28"/>
        </w:rPr>
        <w:t>
      - _____________________________________________________________</w:t>
      </w:r>
      <w:r>
        <w:br/>
      </w:r>
      <w:r>
        <w:rPr>
          <w:rFonts w:ascii="Times New Roman"/>
          <w:b w:val="false"/>
          <w:i w:val="false"/>
          <w:color w:val="000000"/>
          <w:sz w:val="28"/>
        </w:rPr>
        <w:t>
      (жұмыстағы бұзушылықтар мен кемшіліктерге жол беруге ықпал ететін себептер мен жағдайларды жою үшін қажетті барлық іс-шараларды атап көрсету).</w:t>
      </w:r>
      <w:r>
        <w:br/>
      </w:r>
      <w:r>
        <w:rPr>
          <w:rFonts w:ascii="Times New Roman"/>
          <w:b w:val="false"/>
          <w:i w:val="false"/>
          <w:color w:val="000000"/>
          <w:sz w:val="28"/>
        </w:rPr>
        <w:t>
      3. Ұсынуды орындау және қабылданған шаралар туралы растау құжаттарын (төлем тапсырмаларының, бұйрықтарының және т.б. көшірмелері) қоса бере отырып 201_ жылғы "__" ___________ дейінгі мерзімде хабардар етсін.</w:t>
      </w:r>
      <w:r>
        <w:br/>
      </w:r>
      <w:r>
        <w:rPr>
          <w:rFonts w:ascii="Times New Roman"/>
          <w:b w:val="false"/>
          <w:i w:val="false"/>
          <w:color w:val="000000"/>
          <w:sz w:val="28"/>
        </w:rPr>
        <w:t>
      4. Сонымен бірге Қазақстан Республикасы Бюджет кодексінің </w:t>
      </w:r>
      <w:r>
        <w:rPr>
          <w:rFonts w:ascii="Times New Roman"/>
          <w:b w:val="false"/>
          <w:i w:val="false"/>
          <w:color w:val="000000"/>
          <w:sz w:val="28"/>
        </w:rPr>
        <w:t>146-бабы</w:t>
      </w:r>
      <w:r>
        <w:rPr>
          <w:rFonts w:ascii="Times New Roman"/>
          <w:b w:val="false"/>
          <w:i w:val="false"/>
          <w:color w:val="000000"/>
          <w:sz w:val="28"/>
        </w:rPr>
        <w:t xml:space="preserve"> 2-тармағы 5) тармақшасына сәйкес бақылау объектісінің басшысы мемлекеттiк қаржылық бақылау органдарының ұсынуында көрсетiлген кемшiлiктердi толық жою және оларды алдағы уақытта болдырмау жөнiнде қабылданған шаралар туралы ақпаратты уақтылы табыс етiп отыруға міндетті екендігін Сізге хабарлаймын. Осы ұсынуды орындамаған немесе тиісінше орындамаған жағдайда жауапты лауазымды тұлға Қазақстан Республикасы Әкімшілік құқық бұзушылық туралы кодексінің </w:t>
      </w:r>
      <w:r>
        <w:rPr>
          <w:rFonts w:ascii="Times New Roman"/>
          <w:b w:val="false"/>
          <w:i w:val="false"/>
          <w:color w:val="000000"/>
          <w:sz w:val="28"/>
        </w:rPr>
        <w:t>356-бабының</w:t>
      </w:r>
      <w:r>
        <w:rPr>
          <w:rFonts w:ascii="Times New Roman"/>
          <w:b w:val="false"/>
          <w:i w:val="false"/>
          <w:color w:val="000000"/>
          <w:sz w:val="28"/>
        </w:rPr>
        <w:t xml:space="preserve"> 3-бөлігіне сәйкес әкімшілік жауапкершілікке тартылады.</w:t>
      </w:r>
    </w:p>
    <w:p>
      <w:pPr>
        <w:spacing w:after="0"/>
        <w:ind w:left="0"/>
        <w:jc w:val="both"/>
      </w:pP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уәкілеттік берген ішкі бақылау жөніндегі</w:t>
      </w:r>
      <w:r>
        <w:br/>
      </w:r>
      <w:r>
        <w:rPr>
          <w:rFonts w:ascii="Times New Roman"/>
          <w:b w:val="false"/>
          <w:i w:val="false"/>
          <w:color w:val="000000"/>
          <w:sz w:val="28"/>
        </w:rPr>
        <w:t>
      органның басшысы</w:t>
      </w:r>
      <w:r>
        <w:br/>
      </w:r>
      <w:r>
        <w:rPr>
          <w:rFonts w:ascii="Times New Roman"/>
          <w:b w:val="false"/>
          <w:i w:val="false"/>
          <w:color w:val="000000"/>
          <w:sz w:val="28"/>
        </w:rPr>
        <w:t>
      /мемлекеттік органның басшысы_________ _____________________</w:t>
      </w:r>
      <w:r>
        <w:br/>
      </w:r>
      <w:r>
        <w:rPr>
          <w:rFonts w:ascii="Times New Roman"/>
          <w:b w:val="false"/>
          <w:i w:val="false"/>
          <w:color w:val="000000"/>
          <w:sz w:val="28"/>
        </w:rPr>
        <w:t>
                                      қолы)           (Т.А.Ә.)</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 наурыздағы </w:t>
      </w:r>
      <w:r>
        <w:br/>
      </w:r>
      <w:r>
        <w:rPr>
          <w:rFonts w:ascii="Times New Roman"/>
          <w:b w:val="false"/>
          <w:i w:val="false"/>
          <w:color w:val="000000"/>
          <w:sz w:val="28"/>
        </w:rPr>
        <w:t xml:space="preserve">
N 235 қаулысына    </w:t>
      </w:r>
      <w:r>
        <w:br/>
      </w:r>
      <w:r>
        <w:rPr>
          <w:rFonts w:ascii="Times New Roman"/>
          <w:b w:val="false"/>
          <w:i w:val="false"/>
          <w:color w:val="000000"/>
          <w:sz w:val="28"/>
        </w:rPr>
        <w:t xml:space="preserve">
қосымша         </w:t>
      </w:r>
    </w:p>
    <w:bookmarkStart w:name="z77" w:id="18"/>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 </w:t>
      </w:r>
    </w:p>
    <w:bookmarkEnd w:id="18"/>
    <w:bookmarkStart w:name="z78" w:id="19"/>
    <w:p>
      <w:pPr>
        <w:spacing w:after="0"/>
        <w:ind w:left="0"/>
        <w:jc w:val="both"/>
      </w:pPr>
      <w:r>
        <w:rPr>
          <w:rFonts w:ascii="Times New Roman"/>
          <w:b w:val="false"/>
          <w:i w:val="false"/>
          <w:color w:val="000000"/>
          <w:sz w:val="28"/>
        </w:rPr>
        <w:t>
      1. "Ішкі бақылау қызметтерін құру рұқсат етілетін мемлекеттік органдардың тізбесін бекіту туралы" Қазақстан Республикасы Үкіметінің 2004 жылғы 3 қыркүйектегі N 931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N 33, 446-құжат); </w:t>
      </w:r>
      <w:r>
        <w:br/>
      </w:r>
      <w:r>
        <w:rPr>
          <w:rFonts w:ascii="Times New Roman"/>
          <w:b w:val="false"/>
          <w:i w:val="false"/>
          <w:color w:val="000000"/>
          <w:sz w:val="28"/>
        </w:rPr>
        <w:t>
</w:t>
      </w:r>
      <w:r>
        <w:rPr>
          <w:rFonts w:ascii="Times New Roman"/>
          <w:b w:val="false"/>
          <w:i w:val="false"/>
          <w:color w:val="000000"/>
          <w:sz w:val="28"/>
        </w:rPr>
        <w:t>
      2. "Қазақстан Республикасында ішкі бақылау жүргізу ережесін бекіту туралы" Қазақстан Республикасы Үкіметінің 2004 жылғы 30 қарашадағы N 1246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N 47, 588-құжат); </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2004 жылғы 3 қыркүйектегі N 931 қаулысына толықтыру енгізу туралы" Қазақстан Республикасы Үкіметінің 2005 жылғы 22 ақпандағы N 159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N 9, 87-құжат); </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2004 жылғы 3 қыркүйектегі N 931 қаулысына толықтыру енгізу туралы" Қазақстан Республикасы Үкіметінің 2005 жылғы 12 мамырдағы N 447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N 20, 241-құжат); </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2004 жылғы 30 қарашадағы N 1246 қаулысына толықтырулар мен өзгерістер енгізу туралы" Қазақстан Республикасы Үкіметінің 2007 жылғы 31 шілдедегі N 651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2007 ж., N 26, 306-құжат); </w:t>
      </w:r>
      <w:r>
        <w:br/>
      </w:r>
      <w:r>
        <w:rPr>
          <w:rFonts w:ascii="Times New Roman"/>
          <w:b w:val="false"/>
          <w:i w:val="false"/>
          <w:color w:val="000000"/>
          <w:sz w:val="28"/>
        </w:rPr>
        <w:t>
</w:t>
      </w:r>
      <w:r>
        <w:rPr>
          <w:rFonts w:ascii="Times New Roman"/>
          <w:b w:val="false"/>
          <w:i w:val="false"/>
          <w:color w:val="000000"/>
          <w:sz w:val="28"/>
        </w:rPr>
        <w:t>
      6. "Бюджеттік бағдарламалардың іске асырылуын ішкі бақылау кезінде бюджеттік бағдарламалардың тиімділігін бағалауды жүргізу ережесін бекіту туралы" Қазақстан Республикасы Үкіметінің 2007 жылғы 20 тамыздағы N 716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N 31, 336-құжат). </w:t>
      </w:r>
      <w:r>
        <w:br/>
      </w:r>
      <w:r>
        <w:rPr>
          <w:rFonts w:ascii="Times New Roman"/>
          <w:b w:val="false"/>
          <w:i w:val="false"/>
          <w:color w:val="000000"/>
          <w:sz w:val="28"/>
        </w:rPr>
        <w:t>
</w:t>
      </w:r>
      <w:r>
        <w:rPr>
          <w:rFonts w:ascii="Times New Roman"/>
          <w:b w:val="false"/>
          <w:i w:val="false"/>
          <w:color w:val="000000"/>
          <w:sz w:val="28"/>
        </w:rPr>
        <w:t>
      7. "Қазақстан Республикасы Үкіметінің 2004 жылғы 3 қыркүйектегі N 931 қаулысына өзгеріс енгізу туралы" Қазақстан Республикасы Үкіметінің 2008 жылғы 7 қазандағы N 924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N 40, 440-құжат). </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