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9ef6" w14:textId="ce09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тапсырманы әзірлеу және орындау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12 наурыздағы N 291 Қаулысы. Күші жойылды - Қазақстан Республикасы Yкiметiнiң 2015 жылғы 10 тамыздағы № 636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10.08.2015 </w:t>
      </w:r>
      <w:r>
        <w:rPr>
          <w:rFonts w:ascii="Times New Roman"/>
          <w:b w:val="false"/>
          <w:i w:val="false"/>
          <w:color w:val="ff0000"/>
          <w:sz w:val="28"/>
        </w:rPr>
        <w:t>№ 636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 xml:space="preserve">41-бабына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тапсырманы әзірлеу және орындау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12 наурыздағы </w:t>
      </w:r>
      <w:r>
        <w:br/>
      </w:r>
      <w:r>
        <w:rPr>
          <w:rFonts w:ascii="Times New Roman"/>
          <w:b w:val="false"/>
          <w:i w:val="false"/>
          <w:color w:val="000000"/>
          <w:sz w:val="28"/>
        </w:rPr>
        <w:t xml:space="preserve">
N 291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Мемлекеттік тапсырманы әзірлеу және орындау </w:t>
      </w:r>
      <w:r>
        <w:br/>
      </w:r>
      <w:r>
        <w:rPr>
          <w:rFonts w:ascii="Times New Roman"/>
          <w:b/>
          <w:i w:val="false"/>
          <w:color w:val="000000"/>
        </w:rPr>
        <w:t xml:space="preserve">
ережесі </w:t>
      </w:r>
    </w:p>
    <w:bookmarkEnd w:id="2"/>
    <w:p>
      <w:pPr>
        <w:spacing w:after="0"/>
        <w:ind w:left="0"/>
        <w:jc w:val="both"/>
      </w:pPr>
      <w:r>
        <w:rPr>
          <w:rFonts w:ascii="Times New Roman"/>
          <w:b w:val="false"/>
          <w:i w:val="false"/>
          <w:color w:val="000000"/>
          <w:sz w:val="28"/>
        </w:rPr>
        <w:t>      Осы Мемлекеттік тапсырманы әзірлеу және орындау ережесі (бұдан әрі - Ереже) Қазақстан Республикасының 2008 жылғы 4 желтоқсандағы Бюджет кодексінің (бұдан әрі - Кодекс) </w:t>
      </w:r>
      <w:r>
        <w:rPr>
          <w:rFonts w:ascii="Times New Roman"/>
          <w:b w:val="false"/>
          <w:i w:val="false"/>
          <w:color w:val="000000"/>
          <w:sz w:val="28"/>
        </w:rPr>
        <w:t xml:space="preserve">41-бабына </w:t>
      </w:r>
      <w:r>
        <w:rPr>
          <w:rFonts w:ascii="Times New Roman"/>
          <w:b w:val="false"/>
          <w:i w:val="false"/>
          <w:color w:val="000000"/>
          <w:sz w:val="28"/>
        </w:rPr>
        <w:t xml:space="preserve">сәйкес әзірленді және мемлекеттік тапсырманы әзірлеу және орындау тәртібін айқындайды. </w:t>
      </w:r>
    </w:p>
    <w:bookmarkStart w:name="z5" w:id="3"/>
    <w:p>
      <w:pPr>
        <w:spacing w:after="0"/>
        <w:ind w:left="0"/>
        <w:jc w:val="left"/>
      </w:pPr>
      <w:r>
        <w:rPr>
          <w:rFonts w:ascii="Times New Roman"/>
          <w:b/>
          <w:i w:val="false"/>
          <w:color w:val="000000"/>
        </w:rPr>
        <w:t xml:space="preserve"> 
1-тарау. Жалпы ережелер </w:t>
      </w:r>
    </w:p>
    <w:bookmarkEnd w:id="3"/>
    <w:bookmarkStart w:name="z6" w:id="4"/>
    <w:p>
      <w:pPr>
        <w:spacing w:after="0"/>
        <w:ind w:left="0"/>
        <w:jc w:val="both"/>
      </w:pPr>
      <w:r>
        <w:rPr>
          <w:rFonts w:ascii="Times New Roman"/>
          <w:b w:val="false"/>
          <w:i w:val="false"/>
          <w:color w:val="000000"/>
          <w:sz w:val="28"/>
        </w:rPr>
        <w:t>
      1. Жарғылық капиталына мемлекет қатысатын заңды тұлғаларға, Ұлттық әл-ауқат қоры тобына енетін ұйымдарға, Қазақстан Республикасының Ұлттық кәсіпкерлер палатасына және Қазақстан Республикасының Үкіметі айқындайтын оның ұйымдарына, бірлесіп дербес білім беру ұйымдарына және олардың Қазақстан Республикасының Үкiметi айқындайтын ұйымдарына жекелеген мемлекеттiк қызметтер көрсетуге, бюджеттiк инвестициялық жобаларды iске асыруға және мемлекеттiң әлеуметтiк-экономикалық тұрақтылығын қамтамасыз етуге бағытталған басқа да мiндеттердi орындауға, тапсырыс мемлекеттiк тапсырма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Жарғылық капиталына мемлекет қатысатын заңды тұлғаларға мемлекеттік тапсырманы орындауға бюджет қаражатын бөлу осы заңды тұлғалардың жарғылық капиталы ұлғайтылмай жүзеге асырылады. </w:t>
      </w:r>
    </w:p>
    <w:bookmarkEnd w:id="4"/>
    <w:bookmarkStart w:name="z8" w:id="5"/>
    <w:p>
      <w:pPr>
        <w:spacing w:after="0"/>
        <w:ind w:left="0"/>
        <w:jc w:val="left"/>
      </w:pPr>
      <w:r>
        <w:rPr>
          <w:rFonts w:ascii="Times New Roman"/>
          <w:b/>
          <w:i w:val="false"/>
          <w:color w:val="000000"/>
        </w:rPr>
        <w:t xml:space="preserve"> 
2-тарау. Мемлекеттік тапсырманы әзірлеу тәртібі </w:t>
      </w:r>
    </w:p>
    <w:bookmarkEnd w:id="5"/>
    <w:bookmarkStart w:name="z9" w:id="6"/>
    <w:p>
      <w:pPr>
        <w:spacing w:after="0"/>
        <w:ind w:left="0"/>
        <w:jc w:val="both"/>
      </w:pPr>
      <w:r>
        <w:rPr>
          <w:rFonts w:ascii="Times New Roman"/>
          <w:b w:val="false"/>
          <w:i w:val="false"/>
          <w:color w:val="000000"/>
          <w:sz w:val="28"/>
        </w:rPr>
        <w:t>
      3. Мемлекеттiк тапсырманы әзiрлеу мемлекеттiк тапсырма нысанында мемлекеттiк қызметтер көрсетуге, бюджеттік инвестициялық жобаларды iске асыруға немесе басқа да мiндеттердi орындауға арналған ұсыныстар мен негiздемелер дайындауды қамтиды.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 жылғы 6 наурыздағы </w:t>
      </w:r>
      <w:r>
        <w:rPr>
          <w:rFonts w:ascii="Times New Roman"/>
          <w:b w:val="false"/>
          <w:i w:val="false"/>
          <w:color w:val="000000"/>
          <w:sz w:val="28"/>
        </w:rPr>
        <w:t>№ 296</w:t>
      </w:r>
      <w:r>
        <w:rPr>
          <w:rFonts w:ascii="Times New Roman"/>
          <w:b w:val="false"/>
          <w:i w:val="false"/>
          <w:color w:val="ff0000"/>
          <w:sz w:val="28"/>
        </w:rPr>
        <w:t xml:space="preserve">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Республикалық бюджеттiк бағдарламалардың әкiмшiсi республикалық бюджеттi әзiрлеу кезiнде стратегиялық жоспардың жобасымен және бюджеттiк өтiнiммен бiрге мемлекеттік жоспарлау жөнiндегi орталық уәкiлеттi органға мемлекеттiк тапсырма нысанында мемлекеттiк қызметтер көрсетуге немесе бюджеттік инвестициялық жобаларды iске асыруға ұсыныс жасайды.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Ұсыныс осы Ережеге қосымшаға сәйкес нысан бойынша берiледi </w:t>
      </w:r>
      <w:r>
        <w:br/>
      </w:r>
      <w:r>
        <w:rPr>
          <w:rFonts w:ascii="Times New Roman"/>
          <w:b w:val="false"/>
          <w:i w:val="false"/>
          <w:color w:val="000000"/>
          <w:sz w:val="28"/>
        </w:rPr>
        <w:t>
және мыналарды:</w:t>
      </w:r>
      <w:r>
        <w:br/>
      </w:r>
      <w:r>
        <w:rPr>
          <w:rFonts w:ascii="Times New Roman"/>
          <w:b w:val="false"/>
          <w:i w:val="false"/>
          <w:color w:val="000000"/>
          <w:sz w:val="28"/>
        </w:rPr>
        <w:t>
</w:t>
      </w:r>
      <w:r>
        <w:rPr>
          <w:rFonts w:ascii="Times New Roman"/>
          <w:b w:val="false"/>
          <w:i w:val="false"/>
          <w:color w:val="000000"/>
          <w:sz w:val="28"/>
        </w:rPr>
        <w:t>
      1) мемлекеттiк қызметтiң немесе бюджеттік инвестициялық жобаның атауын;</w:t>
      </w:r>
      <w:r>
        <w:br/>
      </w:r>
      <w:r>
        <w:rPr>
          <w:rFonts w:ascii="Times New Roman"/>
          <w:b w:val="false"/>
          <w:i w:val="false"/>
          <w:color w:val="000000"/>
          <w:sz w:val="28"/>
        </w:rPr>
        <w:t>
</w:t>
      </w:r>
      <w:r>
        <w:rPr>
          <w:rFonts w:ascii="Times New Roman"/>
          <w:b w:val="false"/>
          <w:i w:val="false"/>
          <w:color w:val="000000"/>
          <w:sz w:val="28"/>
        </w:rPr>
        <w:t xml:space="preserve">
      2) мемлекеттiк қызметтiң немесе бюджеттік инвестициялық жобаның сипаттамасын; </w:t>
      </w:r>
      <w:r>
        <w:br/>
      </w:r>
      <w:r>
        <w:rPr>
          <w:rFonts w:ascii="Times New Roman"/>
          <w:b w:val="false"/>
          <w:i w:val="false"/>
          <w:color w:val="000000"/>
          <w:sz w:val="28"/>
        </w:rPr>
        <w:t>
</w:t>
      </w:r>
      <w:r>
        <w:rPr>
          <w:rFonts w:ascii="Times New Roman"/>
          <w:b w:val="false"/>
          <w:i w:val="false"/>
          <w:color w:val="000000"/>
          <w:sz w:val="28"/>
        </w:rPr>
        <w:t>
      3) мемлекеттiк тапсырманың орындалуына жауапты жарғылық капиталына мемлекет қатысатын заңды тұлғаның немесе Ұлттық әл-ауқат қоры тобына енетін ұйымның немесе Қазақстан Республикасының Ұлттық кәсіпкерлер палатасының немесе Қазақстан Республикасының Үкіметі айқындайтын оның ұйымдарының немесе дербес бiлiм беру ұйымының немесе оның ұйымының атауын;</w:t>
      </w:r>
      <w:r>
        <w:br/>
      </w:r>
      <w:r>
        <w:rPr>
          <w:rFonts w:ascii="Times New Roman"/>
          <w:b w:val="false"/>
          <w:i w:val="false"/>
          <w:color w:val="000000"/>
          <w:sz w:val="28"/>
        </w:rPr>
        <w:t>
</w:t>
      </w:r>
      <w:r>
        <w:rPr>
          <w:rFonts w:ascii="Times New Roman"/>
          <w:b w:val="false"/>
          <w:i w:val="false"/>
          <w:color w:val="000000"/>
          <w:sz w:val="28"/>
        </w:rPr>
        <w:t>
      4) шеңберiнде мемлекеттiк тапсырманы орындау ұсынылатын республикалық бюджеттiк бағдарламаның атауын және оны орындауға жоспарланып отырған бюджет қаражатының сомасын;</w:t>
      </w:r>
      <w:r>
        <w:br/>
      </w:r>
      <w:r>
        <w:rPr>
          <w:rFonts w:ascii="Times New Roman"/>
          <w:b w:val="false"/>
          <w:i w:val="false"/>
          <w:color w:val="000000"/>
          <w:sz w:val="28"/>
        </w:rPr>
        <w:t>
</w:t>
      </w:r>
      <w:r>
        <w:rPr>
          <w:rFonts w:ascii="Times New Roman"/>
          <w:b w:val="false"/>
          <w:i w:val="false"/>
          <w:color w:val="000000"/>
          <w:sz w:val="28"/>
        </w:rPr>
        <w:t>
      5) мемлекеттiк тапсырманы орындау мерзiмiн;</w:t>
      </w:r>
      <w:r>
        <w:br/>
      </w:r>
      <w:r>
        <w:rPr>
          <w:rFonts w:ascii="Times New Roman"/>
          <w:b w:val="false"/>
          <w:i w:val="false"/>
          <w:color w:val="000000"/>
          <w:sz w:val="28"/>
        </w:rPr>
        <w:t>
</w:t>
      </w:r>
      <w:r>
        <w:rPr>
          <w:rFonts w:ascii="Times New Roman"/>
          <w:b w:val="false"/>
          <w:i w:val="false"/>
          <w:color w:val="000000"/>
          <w:sz w:val="28"/>
        </w:rPr>
        <w:t>
      6) атап айтқанда мемлекеттiк тапсырма нысанында мемлекеттiк қызметтi немесе бюджеттік инвестициялық жобаны iске асыру қажеттiгiнiң негiздемесiн қамтуы тиiс.</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06.03.2012 </w:t>
      </w:r>
      <w:r>
        <w:rPr>
          <w:rFonts w:ascii="Times New Roman"/>
          <w:b w:val="false"/>
          <w:i w:val="false"/>
          <w:color w:val="000000"/>
          <w:sz w:val="28"/>
        </w:rPr>
        <w:t>№ 296</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Мемлекеттiк тапсырма нысанында орындау жоспарланып отырған мемлекеттiк қызметтер мен бюджеттiк инвестициялық жобалардың тiзбесi мемлекеттiк органдардың стратегиялық жоспарларының жобаларымен, республикалық бюджеттiк бағдарламалар әкiмшiлерiнiң бюджеттiк өтiнiмдерiмен бiрге </w:t>
      </w:r>
      <w:r>
        <w:rPr>
          <w:rFonts w:ascii="Times New Roman"/>
          <w:b w:val="false"/>
          <w:i w:val="false"/>
          <w:color w:val="000000"/>
          <w:sz w:val="28"/>
        </w:rPr>
        <w:t>Республикалық бюджет комиссиясының</w:t>
      </w:r>
      <w:r>
        <w:rPr>
          <w:rFonts w:ascii="Times New Roman"/>
          <w:b w:val="false"/>
          <w:i w:val="false"/>
          <w:color w:val="000000"/>
          <w:sz w:val="28"/>
        </w:rPr>
        <w:t xml:space="preserve"> қарауына енгiзiледi.</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 жылғы 6 наурыздағы </w:t>
      </w:r>
      <w:r>
        <w:rPr>
          <w:rFonts w:ascii="Times New Roman"/>
          <w:b w:val="false"/>
          <w:i w:val="false"/>
          <w:color w:val="000000"/>
          <w:sz w:val="28"/>
        </w:rPr>
        <w:t>№ 296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Мемлекеттік тапсырма нысанында іске асыру жоспарланып отырған бюджеттік инвестициялық жобалар бюджеттік инвестициялық жобаларды жоспарлаудың Қазақстан Республикасының бюджет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барлық рәсімдерінен өтеді. </w:t>
      </w:r>
      <w:r>
        <w:br/>
      </w:r>
      <w:r>
        <w:rPr>
          <w:rFonts w:ascii="Times New Roman"/>
          <w:b w:val="false"/>
          <w:i w:val="false"/>
          <w:color w:val="000000"/>
          <w:sz w:val="28"/>
        </w:rPr>
        <w:t>
</w:t>
      </w:r>
      <w:r>
        <w:rPr>
          <w:rFonts w:ascii="Times New Roman"/>
          <w:b w:val="false"/>
          <w:i w:val="false"/>
          <w:color w:val="000000"/>
          <w:sz w:val="28"/>
        </w:rPr>
        <w:t>
      8. Мемлекеттік жоспарлау жөнiндегi орталық уәкiлеттi орган республикалық бюджет туралы заңның негiзiнде және Республикалық бюджет комиссиясының ұсыныстарын ескере отырып, республикалық бюджеттiк бағдарламалардың әкiмшiлерi және мемлекеттiк тапсырмаларды орындауға жауапты заңды тұлғаларды көрсете отырып, мемлекеттiк тапсырмалардың тiзбесiн (бұдан әрi – мемлекеттiк тапсырмалар тiзбесi) қалыптастырады.</w:t>
      </w:r>
      <w:r>
        <w:br/>
      </w:r>
      <w:r>
        <w:rPr>
          <w:rFonts w:ascii="Times New Roman"/>
          <w:b w:val="false"/>
          <w:i w:val="false"/>
          <w:color w:val="000000"/>
          <w:sz w:val="28"/>
        </w:rPr>
        <w:t>
</w:t>
      </w:r>
      <w:r>
        <w:rPr>
          <w:rFonts w:ascii="Times New Roman"/>
          <w:b w:val="false"/>
          <w:i w:val="false"/>
          <w:color w:val="000000"/>
          <w:sz w:val="28"/>
        </w:rPr>
        <w:t>
      Мемлекеттiк тапсырмалар тiзбесi:</w:t>
      </w:r>
      <w:r>
        <w:br/>
      </w:r>
      <w:r>
        <w:rPr>
          <w:rFonts w:ascii="Times New Roman"/>
          <w:b w:val="false"/>
          <w:i w:val="false"/>
          <w:color w:val="000000"/>
          <w:sz w:val="28"/>
        </w:rPr>
        <w:t>
</w:t>
      </w:r>
      <w:r>
        <w:rPr>
          <w:rFonts w:ascii="Times New Roman"/>
          <w:b w:val="false"/>
          <w:i w:val="false"/>
          <w:color w:val="000000"/>
          <w:sz w:val="28"/>
        </w:rPr>
        <w:t>
      1) мемлекеттiк тапсырма нысанында жүзеге асырылатын мемлекеттiк қызметтiң немесе бюджеттiк инвестициялық жобаның атауын;</w:t>
      </w:r>
      <w:r>
        <w:br/>
      </w:r>
      <w:r>
        <w:rPr>
          <w:rFonts w:ascii="Times New Roman"/>
          <w:b w:val="false"/>
          <w:i w:val="false"/>
          <w:color w:val="000000"/>
          <w:sz w:val="28"/>
        </w:rPr>
        <w:t>
      2) мемлекеттiк қызметтiң немесе бюджеттік инвестициялық жобаның қысқаша сипаттамасын;</w:t>
      </w:r>
      <w:r>
        <w:br/>
      </w:r>
      <w:r>
        <w:rPr>
          <w:rFonts w:ascii="Times New Roman"/>
          <w:b w:val="false"/>
          <w:i w:val="false"/>
          <w:color w:val="000000"/>
          <w:sz w:val="28"/>
        </w:rPr>
        <w:t>
</w:t>
      </w:r>
      <w:r>
        <w:rPr>
          <w:rFonts w:ascii="Times New Roman"/>
          <w:b w:val="false"/>
          <w:i w:val="false"/>
          <w:color w:val="000000"/>
          <w:sz w:val="28"/>
        </w:rPr>
        <w:t>
      3) мемлекеттiк тапсырманы орындауға жауапты республикалық бюджеттiк бағдарламалардың әкiмшiлерi мен заңды тұлғаның атауын;</w:t>
      </w:r>
      <w:r>
        <w:br/>
      </w:r>
      <w:r>
        <w:rPr>
          <w:rFonts w:ascii="Times New Roman"/>
          <w:b w:val="false"/>
          <w:i w:val="false"/>
          <w:color w:val="000000"/>
          <w:sz w:val="28"/>
        </w:rPr>
        <w:t>
</w:t>
      </w:r>
      <w:r>
        <w:rPr>
          <w:rFonts w:ascii="Times New Roman"/>
          <w:b w:val="false"/>
          <w:i w:val="false"/>
          <w:color w:val="000000"/>
          <w:sz w:val="28"/>
        </w:rPr>
        <w:t>
      4) шеңберiнде мемлекеттiк тапсырма орындалатын Бiрыңғай бюджеттiк сыныптаманың кодын көрсете отырып, республикалық бюджеттiк бағдарламаның атауын;</w:t>
      </w:r>
      <w:r>
        <w:br/>
      </w:r>
      <w:r>
        <w:rPr>
          <w:rFonts w:ascii="Times New Roman"/>
          <w:b w:val="false"/>
          <w:i w:val="false"/>
          <w:color w:val="000000"/>
          <w:sz w:val="28"/>
        </w:rPr>
        <w:t>
</w:t>
      </w:r>
      <w:r>
        <w:rPr>
          <w:rFonts w:ascii="Times New Roman"/>
          <w:b w:val="false"/>
          <w:i w:val="false"/>
          <w:color w:val="000000"/>
          <w:sz w:val="28"/>
        </w:rPr>
        <w:t>
      5) мемлекеттiк тапсырманы орындауға қажеттi бюджет қаражатының сомасын қамтуы тиiс.</w:t>
      </w:r>
      <w:r>
        <w:br/>
      </w:r>
      <w:r>
        <w:rPr>
          <w:rFonts w:ascii="Times New Roman"/>
          <w:b w:val="false"/>
          <w:i w:val="false"/>
          <w:color w:val="000000"/>
          <w:sz w:val="28"/>
        </w:rPr>
        <w:t>
      Мемлекеттiк қызметтiң немесе бюджеттік инвестициялық жобаның сипаттамасы қысқа әрi нақты болуы және мемлекеттiк қызметтiң немесе бюджеттік инвестициялық жобаның мәнiн көрсетуге тиiс.</w:t>
      </w:r>
      <w:r>
        <w:br/>
      </w:r>
      <w:r>
        <w:rPr>
          <w:rFonts w:ascii="Times New Roman"/>
          <w:b w:val="false"/>
          <w:i w:val="false"/>
          <w:color w:val="000000"/>
          <w:sz w:val="28"/>
        </w:rPr>
        <w:t>
      Мемлекеттiк тапсырмалар тiзбесi республикалық бюджет туралы заңды iске асыру туралы Қазақстан Республикасы Үкiметiнiң қаулысына қосымша нысанда бекiтiледi.</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 жылғы 6 наурыздағы </w:t>
      </w:r>
      <w:r>
        <w:rPr>
          <w:rFonts w:ascii="Times New Roman"/>
          <w:b w:val="false"/>
          <w:i w:val="false"/>
          <w:color w:val="000000"/>
          <w:sz w:val="28"/>
        </w:rPr>
        <w:t>№ 296</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9. Мемлекеттің әлеуметтік-экономикалық тұрақтылығын қамтамасыз етуге бағытталған міндеттерді кейінге қалдырмай шешу қажет болған жағдайда Қазақстан Республикасының Үкіметі қаржы жылы ішінде Республикалық бюджет комиссиясының ұсыныстарын ескере отырып, республикалық бюджетте бекітілген республикалық бюджеттік бағдарламалар шегінде Мемлекеттік тапсырмалар тізбесіне толықтырулар енгізуі мүмкін. </w:t>
      </w:r>
    </w:p>
    <w:bookmarkEnd w:id="6"/>
    <w:bookmarkStart w:name="z16" w:id="7"/>
    <w:p>
      <w:pPr>
        <w:spacing w:after="0"/>
        <w:ind w:left="0"/>
        <w:jc w:val="left"/>
      </w:pPr>
      <w:r>
        <w:rPr>
          <w:rFonts w:ascii="Times New Roman"/>
          <w:b/>
          <w:i w:val="false"/>
          <w:color w:val="000000"/>
        </w:rPr>
        <w:t xml:space="preserve"> 
3-тарау. Мемлекеттік тапсырманы орындау тәртібі </w:t>
      </w:r>
    </w:p>
    <w:bookmarkEnd w:id="7"/>
    <w:bookmarkStart w:name="z17" w:id="8"/>
    <w:p>
      <w:pPr>
        <w:spacing w:after="0"/>
        <w:ind w:left="0"/>
        <w:jc w:val="both"/>
      </w:pPr>
      <w:r>
        <w:rPr>
          <w:rFonts w:ascii="Times New Roman"/>
          <w:b w:val="false"/>
          <w:i w:val="false"/>
          <w:color w:val="000000"/>
          <w:sz w:val="28"/>
        </w:rPr>
        <w:t xml:space="preserve">
      10. Мемлекеттік тапсырманы орындау бекітілген республикалық бюджеттік бағдарламаларды республикалық бюджеттік бағдарламалар әкімшісі мен мемлекеттік тапсырманы орындаушы арасында азаматтық-құқықтық мәміле (бұдан әрі - шарт) жасау арқылы іске асыру шеңберінде нәтижелер көрсеткіштері көрсетіле отырып, жүзеге асырылады. </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2012 жылғы 6 наурыздағы </w:t>
      </w:r>
      <w:r>
        <w:rPr>
          <w:rFonts w:ascii="Times New Roman"/>
          <w:b w:val="false"/>
          <w:i w:val="false"/>
          <w:color w:val="000000"/>
          <w:sz w:val="28"/>
        </w:rPr>
        <w:t>№ 296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11. Шарт мемлекеттік тапсырманы орындаудың тікелей және түпкілікті нәтижелерінің көрсеткіштерін, қажет болған кезде сапа мен тиімділік көрсеткіштерін, мемлекеттік тапсырманы орындау мерзімін, бюджет қаражатын алған және пайдаланып отырған заңды тұлғаның мемлекеттік тапсырманы орындау көрсеткіштеріне қол жеткізібегені үшін Қазақстан Республикасының заңдарында көзделген жауаптылығы қамтуы тиіс. </w:t>
      </w:r>
      <w:r>
        <w:br/>
      </w:r>
      <w:r>
        <w:rPr>
          <w:rFonts w:ascii="Times New Roman"/>
          <w:b w:val="false"/>
          <w:i w:val="false"/>
          <w:color w:val="000000"/>
          <w:sz w:val="28"/>
        </w:rPr>
        <w:t>
</w:t>
      </w:r>
      <w:r>
        <w:rPr>
          <w:rFonts w:ascii="Times New Roman"/>
          <w:b w:val="false"/>
          <w:i w:val="false"/>
          <w:color w:val="000000"/>
          <w:sz w:val="28"/>
        </w:rPr>
        <w:t>
      12. Мемлекеттік тапсырманы орындау Қазақстан Республикасының мемлекеттік сатып алу туралы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конкурстық рәсімдер сақталмай жүзеге асырылады. </w:t>
      </w:r>
      <w:r>
        <w:br/>
      </w:r>
      <w:r>
        <w:rPr>
          <w:rFonts w:ascii="Times New Roman"/>
          <w:b w:val="false"/>
          <w:i w:val="false"/>
          <w:color w:val="000000"/>
          <w:sz w:val="28"/>
        </w:rPr>
        <w:t>
</w:t>
      </w:r>
      <w:r>
        <w:rPr>
          <w:rFonts w:ascii="Times New Roman"/>
          <w:b w:val="false"/>
          <w:i w:val="false"/>
          <w:color w:val="000000"/>
          <w:sz w:val="28"/>
        </w:rPr>
        <w:t>
      13. Мемлекеттiк тапсырманы орындауға жауапты, жарғылық капиталына мемлекет қатысатын заңды тұлға немесе Ұлттық әл-ауқат қоры тобына енетін ұйым немесе Қазақстан Республикасының Ұлттық кәсіпкерлер палатасы немесе Қазақстан Республикасының Үкіметі айқындайтын оның ұйымдары, дербес білім беру ұйымы немесе оның ұйымы шеңберінде мемлекеттiк тапсырма орындалатын республикалық бюджеттiк бағдарлама әкiмшiсiне шартта белгiленген мерзiмде оның орындалу барысы туралы есеп бередi.</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31.12.2013 </w:t>
      </w:r>
      <w:r>
        <w:rPr>
          <w:rFonts w:ascii="Times New Roman"/>
          <w:b w:val="false"/>
          <w:i w:val="false"/>
          <w:color w:val="000000"/>
          <w:sz w:val="28"/>
        </w:rPr>
        <w:t>N 1524</w:t>
      </w:r>
      <w:r>
        <w:rPr>
          <w:rFonts w:ascii="Times New Roman"/>
          <w:b w:val="false"/>
          <w:i w:val="false"/>
          <w:color w:val="ff0000"/>
          <w:sz w:val="28"/>
        </w:rPr>
        <w:t xml:space="preserve"> қаулысымен.</w:t>
      </w:r>
    </w:p>
    <w:bookmarkEnd w:id="8"/>
    <w:p>
      <w:pPr>
        <w:spacing w:after="0"/>
        <w:ind w:left="0"/>
        <w:jc w:val="both"/>
      </w:pPr>
      <w:r>
        <w:rPr>
          <w:rFonts w:ascii="Times New Roman"/>
          <w:b w:val="false"/>
          <w:i w:val="false"/>
          <w:color w:val="000000"/>
          <w:sz w:val="28"/>
        </w:rPr>
        <w:t xml:space="preserve">Мемлекеттік тапсырманы  </w:t>
      </w:r>
      <w:r>
        <w:br/>
      </w:r>
      <w:r>
        <w:rPr>
          <w:rFonts w:ascii="Times New Roman"/>
          <w:b w:val="false"/>
          <w:i w:val="false"/>
          <w:color w:val="000000"/>
          <w:sz w:val="28"/>
        </w:rPr>
        <w:t xml:space="preserve">
әзірлеу және орындау   </w:t>
      </w:r>
      <w:r>
        <w:br/>
      </w:r>
      <w:r>
        <w:rPr>
          <w:rFonts w:ascii="Times New Roman"/>
          <w:b w:val="false"/>
          <w:i w:val="false"/>
          <w:color w:val="000000"/>
          <w:sz w:val="28"/>
        </w:rPr>
        <w:t xml:space="preserve">
ережесіне қосымша    </w:t>
      </w:r>
    </w:p>
    <w:p>
      <w:pPr>
        <w:spacing w:after="0"/>
        <w:ind w:left="0"/>
        <w:jc w:val="both"/>
      </w:pPr>
      <w:r>
        <w:rPr>
          <w:rFonts w:ascii="Times New Roman"/>
          <w:b w:val="false"/>
          <w:i w:val="false"/>
          <w:color w:val="ff0000"/>
          <w:sz w:val="28"/>
        </w:rPr>
        <w:t xml:space="preserve">      Ескерту. Қосымша жаңа редакцияда - ҚР Үкіметінің 2012 жылғы 6 наурыздағы </w:t>
      </w:r>
      <w:r>
        <w:rPr>
          <w:rFonts w:ascii="Times New Roman"/>
          <w:b w:val="false"/>
          <w:i w:val="false"/>
          <w:color w:val="ff0000"/>
          <w:sz w:val="28"/>
        </w:rPr>
        <w:t>№ 296</w:t>
      </w:r>
      <w:r>
        <w:rPr>
          <w:rFonts w:ascii="Times New Roman"/>
          <w:b w:val="false"/>
          <w:i w:val="false"/>
          <w:color w:val="ff0000"/>
          <w:sz w:val="28"/>
        </w:rPr>
        <w:t xml:space="preserve"> Қаулысымен.</w:t>
      </w:r>
    </w:p>
    <w:bookmarkStart w:name="z21" w:id="9"/>
    <w:p>
      <w:pPr>
        <w:spacing w:after="0"/>
        <w:ind w:left="0"/>
        <w:jc w:val="left"/>
      </w:pPr>
      <w:r>
        <w:rPr>
          <w:rFonts w:ascii="Times New Roman"/>
          <w:b/>
          <w:i w:val="false"/>
          <w:color w:val="000000"/>
        </w:rPr>
        <w:t xml:space="preserve"> 
Мемлекеттік тапсырма нысанындағы мемлекеттiк қызметтердi</w:t>
      </w:r>
      <w:r>
        <w:br/>
      </w:r>
      <w:r>
        <w:rPr>
          <w:rFonts w:ascii="Times New Roman"/>
          <w:b/>
          <w:i w:val="false"/>
          <w:color w:val="000000"/>
        </w:rPr>
        <w:t>
көрсетуге немесе бюджеттiк инвестициялық жобаларды iске</w:t>
      </w:r>
      <w:r>
        <w:br/>
      </w:r>
      <w:r>
        <w:rPr>
          <w:rFonts w:ascii="Times New Roman"/>
          <w:b/>
          <w:i w:val="false"/>
          <w:color w:val="000000"/>
        </w:rPr>
        <w:t>
асыруға арналған ұсыныс</w:t>
      </w:r>
      <w:r>
        <w:br/>
      </w:r>
      <w:r>
        <w:rPr>
          <w:rFonts w:ascii="Times New Roman"/>
          <w:b/>
          <w:i w:val="false"/>
          <w:color w:val="000000"/>
        </w:rPr>
        <w:t>
__________________________________________________</w:t>
      </w:r>
      <w:r>
        <w:br/>
      </w:r>
      <w:r>
        <w:rPr>
          <w:rFonts w:ascii="Times New Roman"/>
          <w:b/>
          <w:i w:val="false"/>
          <w:color w:val="000000"/>
        </w:rPr>
        <w:t>
(республикалық бюджеттiк бағдарламалар әкiмшiсiнiң атауы)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413"/>
        <w:gridCol w:w="1713"/>
        <w:gridCol w:w="2493"/>
        <w:gridCol w:w="1333"/>
        <w:gridCol w:w="1593"/>
        <w:gridCol w:w="1433"/>
        <w:gridCol w:w="193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қызметтiң немесе бюджеттік инвестициялық жобаның атауы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қызметтiң немесе бюджеттік инвестициялық жобаның сипаттамасы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тапсырманы орындауға жауапты жарғылық капиталына мемлекет қатысатын заңды тұлғаның немесе Ұлттық әл-ауқат қоры тобына енетін ұйымның немесе дербес бiлiм беру ұйымының немесе оның ұйымының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Шеңберiнде мемлекеттiк тапсырманы орындау ұсынылатын республикалық бюджеттiк бағдарламаның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тапсырманы орындауға жоспарланатын бюджет қаражатының сомасы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тапсырманың орындалу мерзiмi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тапсырма нысанында мемлекеттiк қызметтi көрсету немесе бюджеттік инвестициялық жобаны iске асыру үшiн негiздеме</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