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0a59" w14:textId="0b70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Нарықтық бағалар туралы ресми танылған ақпарат көздерінің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12 наурыздағы N 292 Қаулысы. Күші жойылды - Қазақстан Республикасы Үкіметінің 2023 жылғы 3 тамыздағы № 639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03.08.2023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"Трансферттік баға белгілеу туралы" Қазақстан Республикасының Заңы 18-бабының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25.11.2021 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Нарықтық бағалар туралы ресми танылған ақпарат көздерінің тізбесі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қосымшаға сәйкес Қазақстан Республикасы Үкіметінің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Нарықтық бағалар туралы ресми танылған ақпарат көздерінің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- ҚР Үкіметінің 2009.12.30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 xml:space="preserve">. қараңыз), 2012.01.16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енгізіледі); 17.07.2018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енгізіледі);24.06.2020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(алғашқы ресми жарияланған күнінен кейін күнтізбелік он күн өткен соң қолданысқа енгізіледі); 25.11.2021 </w:t>
      </w:r>
      <w:r>
        <w:rPr>
          <w:rFonts w:ascii="Times New Roman"/>
          <w:b w:val="false"/>
          <w:i w:val="false"/>
          <w:color w:val="ff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Ақпарат көзі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Баспагер және баспа елі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Тауарлардың (қызметтердің) атауы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ЕАЭО СЭҚ БТН коды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Crude Oil Market Wire Basic Service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McGraw-Hill Companies (Platts),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2709 00 900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European Market Scan Basic Service, Asia-Pacific/ Arab Gulf Marketskan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McGraw-Hill Companies (Platts),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 мұнай өнімдері, мұнай өнімдері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2709 00 100,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Сlеаn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Таnkеr Wirе Bаsіс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Sеrvісе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Тһе МсGraw-Нill Соmраnіеs (Ріаtts),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өнімдеріне жалдау ақысының ставкалары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Dirty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Таnkеr Wіrе Ваsіс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Sеrvісе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Тһе МсGraw-Нill Соmраnіеs (Ріаtts),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Мұнайға жалдау ақысының ставкалары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LP Gаs Wіrе Ваsіс Sеrvісе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Тһе МсGraw-Нill Соmраnіеs (Ріаtts),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Сұйытылған газдар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11 0000-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2711 19 0000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Соаl Тrаdеr Іntеrnаtіоnаl Ваsіс Sеrvісе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Тһе МсGraw-Нill Соmраnіеs (Ріаtts),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2701, 2702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Еurореаn Gаs Dаіlу Ваsіс Sеrvісе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Тһе МсGraw-Нill Соmраnіеs (Ріаtts),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газ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2711 21 000 0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EIKON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Refinitiv,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2709 00 900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2709 00 100,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271 121 000 0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өнімдерін тасымалдау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7108 11 000 0,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13 100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7403 29 000 0,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10 000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7801 99 900 0,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11 000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8103, 8104, 8108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бағалы емес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оксиді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2818 20 000 0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"Меtаl Вullеtіn" журналы"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"Меtаl Вullеtіn Jоurnаls Ltd.",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металдар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7106 91 900 9,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7108 11 000 0,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13 100 0 - 7108 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 металдар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7403 29 000 0,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10 000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7801 99 900 0,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11 000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8103, 8104, 8108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оксиді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2818 20 000 0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металдар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7204, 7205,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7214-7217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Меtаl-раges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Меtаl-раges Limіtеd,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Сирек кездесетін металдар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2841, 8112, 7110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"Цена Дайджест" журналы, "Ценовая информация" бюллетені – "Цена Дайджест" журналына қосымша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"Цена-Информ" ЖШҚ,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5201 00 900 0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және концентраттар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"Металлургический бюллетень" журналы,www.metaltorg.ru сайтына рұқсат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ООО "Мегасофт", Ресей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 металдар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7403 29 000 0,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10 000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7801 99 900 0,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11 000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8103, 8104, 8108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металдар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7204, 7205,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7214-7217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және концентраттар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 журналы, www.арk-іnform.соm сайтының материалдарына рұқсат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 "АПК-Информ", Ресей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"Украинский зерновой рынок" шығарылымы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 "АПК-Информ", Ресей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"Аgrimarket Wееklу" журналы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 "АПК-Информ", Ресей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00-1205 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"Агродень"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 "АПК-Информ", Ресей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"Новости агрорынка" журналы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 "АПК-Информ", Ресей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00-1205 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"Масличный рынок"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 "АПК-Информ", Ресей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00-1205 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 рыногына шолу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Бидай Одағы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"Соtlооk Соttоn Quotes" баға ақпараты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"Соtlооk Limited",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"Соttоn Оutlооk" журналы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"Соtlооk Limitеd",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"Факты о хлопке" ақпараттық бюллетені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"Соtlооk Limitеd",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(Тhе Nuclear Review) уран рыногына шолу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Тrаdе Тесh LLС, США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(Urаnium market Оutlооk) уран рыногына шолу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Uх Соnsulting LLС, США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2844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Тhе ТЕХ Rероrt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Тhе ТЕХ Rероrt Ltd, Жапония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және концентраттар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Ryan,s Notes Ferrous and Nonferrous News and Prices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Ryan,s Notes, Америка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және концентраттар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2602 00 000 0,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Weekly Fax Servise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Heinz H. Pariser, Alloy Metals &amp; Steel Market Research, Германия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және концентраттар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Monitor Alumina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International Limited, Ұлыбритания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оксиді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2818 20 000 0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Monitor Bulk Ferroalloys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кені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2602 00 000 0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Monitor Nikel, Chrome, Molybdenum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Ферроқорытпалар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кені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Bloomberg ресми интернет-ресурсында (www.bloomberg.com) орналастырылған деректер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Bloomberg L.P., АҚШ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Crude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Asia Pacific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International LPG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0 - 2711 19 000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Coal Daily International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Natural Gas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Freight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тасымалы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China Petroleum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2709 00 900, 2710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 экспорты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 өнімдерінің экспорты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Сұйытылған газдар және конденсат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0 - 2711 19 000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Russian Coal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Экспорттау кезіндегі көліктік және ілеспе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Мұнайкөлік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мұнай өнімдерін экспорттау кезіндегі көліктік және ілеспе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"Халықаралық іскерлік операцияларда трансферттік бағалар қолдану кезінде мемлекеттік бақылауға жататын тауарлардың жекелеген түрлеріне рыноктағы бағалары бойынша ресми ақпарат көздерінің тізбесін бекіту туралы" Қазақстан Республикасы Үкіметінің 2001 жылғы 9 маусымдағы N 788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N 21, 266-құжат).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2001 жылғы 9 маусымдағы N 788 қаулысына өзгерістер мен толықтырулар енгізу туралы" Қазақстан Республикасы Үкіметінің 2003 жылғы 12 наурыздағы N 236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10, 116-құжат).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2001 жылғы 9 маусымдағы N 788 қаулысына өзгеріс енгізу туралы" Қазақстан Республикасы Үкіметінің 2003 жылғы 11 тамыздағы N 797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32, 321-құжат).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2001 жылғы 9 маусымдағы N 788 қаулысына өзгеріс енгізу туралы" Қазақстан Республикасы Үкіметінің 2003 жылғы 31 қазандағы N 1086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42, 450-құжат).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2001 жылғы 9 маусымдағы N 788 қаулысына өзгерістер енгізу туралы" Қазақстан Республикасы Үкіметінің 2005 жылғы 25 қаңтардағы N 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3, 27-құжат)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