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902a" w14:textId="f5a9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561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наурыздағы N 331 Қаулысы. Күші жойылды - Қазақстан Республикасы Үкіметінің 2010 жылғы 20 шілдедегі N 745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2010.07.20 </w:t>
      </w:r>
      <w:r>
        <w:rPr>
          <w:rFonts w:ascii="Times New Roman"/>
          <w:b w:val="false"/>
          <w:i w:val="false"/>
          <w:color w:val="ff0000"/>
          <w:sz w:val="28"/>
        </w:rPr>
        <w:t>N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және заңды тұлғаларға көрсетілетін мемлекеттік қызметтердің тізілімін бекіту туралы" Қазақстан Республикасы Үкіметінің 2007 жылғы 30 маусымдағы 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23, 266-құжат)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 және заңды тұлғаларға көрсетілетін мемлекеттік қызметтердің тізілімінде: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 тұлғаларды, азаматтарды, азаматтығы жоқ адамдарды, шетелдік азаматтарды тіркеу"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4-жолдың 2-бағанында "қайтадан куәлік" деген сөздер "қайтадан куәліктер немесе анықтамалар"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"Кәсіпкерлердің заңды және жеке тұлғаларын тіркеу"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38-1-жолмен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4186"/>
        <w:gridCol w:w="3066"/>
        <w:gridCol w:w="1384"/>
        <w:gridCol w:w="3141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38-1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Айырбастау пунктінің тіркеу куәлігін беру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филиалдар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"Заңды және жеке тұлғалардың мүліктерін тіркеу"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70, 71, 73-жолдарда: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"ресімдеу" деген сөз "беру"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"жер қатынастары басқармалары," деген сөздерден кейін "аудандардың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"ресімдеу" деген сөз "беру"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"өтеусіз" деген сөз "өтемін төлеп"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"жер қатынастары басқармалары," деген сөздерден кейін "аудандардың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қорғау"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"Мүгедектер" деген сөздің алдынан "Жалғызілікті, сондай-ақ жалғыз тұратын қарттарға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"Аудан (облыстық маңызы бар қала) әкімі, аудандық маңызы бар қала, қаладағы аудан, кент, ауыл (село), ауылдық (селолық) округ әкімі";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92-жолдың 5-бағанындағы "департаменттері/ басқармалары" деген сөздер "басқармалары"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"Анықтамалар беру"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113-1 және 113-2-жолдармен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2608"/>
        <w:gridCol w:w="2608"/>
        <w:gridCol w:w="2609"/>
        <w:gridCol w:w="2609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113-1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Валюталық операция туралы хабарлама куәлік беру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аппарат және аумақтық филиалдар 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113-2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Валюталық операция туралы тіркеу куәлігін беру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филиалдар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114-жолда: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"Қосалқы" деген сөздің алдынан "Жеке"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"облыстық маңызы бар қалалардың ауыл шаруашылығы бөлімдері" деген сөздерден кейін ", аудандық маңызы бар қалалардың әкімдері"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115 және 116-жолдар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124-жолда: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"Қайтыс болу туралы дәрігердің куәлігін беру".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