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c1200" w14:textId="e1c12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Республтикасы Үкіметінің 2007 жылғы 24 желтоқсандағы N 1279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25 наурыздағы N 393 Қаулысы. Күші жойылды - Қазақстан Республикасы Үкіметінің 2010 жылғы 14 сәуірдегі № 302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2010.04.14 </w:t>
      </w:r>
      <w:r>
        <w:rPr>
          <w:rFonts w:ascii="Times New Roman"/>
          <w:b w:val="false"/>
          <w:i w:val="false"/>
          <w:color w:val="ff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"Табиғи монополиялар салаларындағы тарифтік саясатты жетілдіру жөніндегі шаралар кешенін бекіту туралы" Қазақстан Республикасы Үкіметінің 2007 жылғы 24 желтоқсандағы N 1279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Табиғи монополиялар салаларында тарифтік саясатты жетілдіру жөніндегі шаралар кешенінде: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"Шаралар кешенін дамытудың негізгі бағыттары және іске асыру тетігі" деген 5-бөлімнің "Реттеудің нормативтік құқықтық базасын жетілдіру" деген кіші бөлімінде: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сөйлемде "Заңының жаңа редакциясын" деген сөздер "Табиғи монополиялар және реттелетін нарықтар туралы" Қазақстан Республикасының Заңына өзгерістер мен толықтырулар енгізу туралы" Заң жобасын"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сөйлемде "Заңның жаңа редакциясы" деген сөздер "Осы Заң жобасы"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 "Заңының жаңа редакциясын" деген сөздер "Табиғи монополиялар және реттелетін нарықтар туралы" Қазақстан Республикасының Заңына өзгерістер мен толықтырулар енгізу туралы" Заң жобасын"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"Шаралар кешенін іске асыру жөніндегі іс-шаралардың жоспары" деген 8-бөлімде: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9-жолда: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"Табиғи монополиялар және реттелетін нарықтар туралы" Қазақстан Республикасының Заңына өзгерістер мен толықтырулар енгізу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Заңының жобасын әзірлеу";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 "I тоқсан" деген сөздер "IV тоқсан"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