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e608d" w14:textId="b6e60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Ауыл шаруашылығы министрлігі Балық шаруашылығы комитетінің кейбір мәсәлелері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7 сәуірдегі N 480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Ауыл шаруашылығы министрлігі Балық шаруашылығы комитетінің аумақтық органдары - "Ақмола облыстық аумақтық балық шаруашылығы инспекциясы" және "Солтүстік Қазақстан облыстық аумақтық балық шаруашылығы инспекциясы" мемлекеттік мекемелері Қазақстан Республикасы Ауыл шаруашылығы министрлігі Балық шаруашылығы комитетінің аумақтық органы - "Есіл облысаралық бассейндік балық шаруашылығы инспекциясы" мемлекеттік мекемесіне, Астана қаласы, бірігу жолымен;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Ауыл шаруашылығы министрлігі Балық шаруашылығы комитетінің аумақтық органдары - "Ақтөбе облыстық аумақтық балық шаруашылығы инспекциясы" және "Қостанай облыстық аумақтық балық шаруашылығы инспекциясы" мемлекеттік мекемелері Қазақстан Республикасы Ауыл шаруашылығы министрлігі Балық шаруашылығы комитетінің аумақтық органы - "Тобыл-Торғай облысаралық бассейндік балық шаруашылығы инспекциясы" мемлекеттік мекемесіне, Қостанай қаласы, бірігу жолымен қайта ұйымдастырылсын.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Мыналар: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Ауыл шаруашылығы министрлігі Балық шаруашылығы комитетінің аумақтық органы - "Жамбыл облыстық аумақтық балық шаруашылығы инспекциясы" мемлекеттік мекемесі Қазақстан Республикасы Ауыл шаруашылығы министрлігі Балық шаруашылығы комитетінің аумақтық органы - "Шу-Талас облысаралық бассейндік балық шаруашылығы инспекциясы" мемлекеттік мекемесі, Тараз қаласы, болып;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Ауыл шаруашылығы министрлігі Балық шаруашылығы комитетінің аумақтық органы - "Қарағанды облыстық аумақтық балық шаруашылығы инспекциясы" мемлекеттік мекемесі Қазақстан Республикасы Ауыл шаруашылығы министрлігі Балық шаруашылығы комитетінің аумақтық органы - "Нұра-Сарысу облысаралық бассейндік балық шаруашылығы инспекциясы" мемлекеттік мекемесі, Қарағанды қаласы, болып қайта аталсын.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Ауыл шаруашылығы министрлігі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мекемелерді әділет органдарында мемлекеттік тіркеуді және қайта тіркеуді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қаулыдан туындайтын өзге де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Үкіметінің кейбір шешімдеріне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Күші жойылды – ҚР Үкіметінің 28.12.2016 </w:t>
      </w:r>
      <w:r>
        <w:rPr>
          <w:rFonts w:ascii="Times New Roman"/>
          <w:b w:val="false"/>
          <w:i w:val="false"/>
          <w:color w:val="000000"/>
          <w:sz w:val="28"/>
        </w:rPr>
        <w:t>№ 887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Ауыл шаруашылығы министрлігінің кейбір мәселелері" туралы Қазақстан Республикасы Үкіметінің 2005 жылғы 6 сәуірдегі N 310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N 14, 168-құжат):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Ауыл шаруашылығы министрлігі Балық шаруашылығы комитетінің аумақтық органдары - мемлекеттік мекемелерінің тізбесі осы қаулыға қосымшаға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күнінен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Мәсімов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480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жылғы 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310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Ауыл шаруашылығы министрлігі Балық шаруашылығы комитетінің аумақтық органдары — мемлекеттік мекемелерінің тізбесі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Арал-Сырдария облысаралық бассейіндік балық шаруашылығы инспекциясы, Қызылорда қаласы.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Балқаш-Алакөл облысаралық бассейіндік балық шаруашылығы инспекциясы, Қапшағай қаласы.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Зайсан-Ертіс облысаралық бассейіндік балық шаруашылығы инспекциясы, Өскемен қаласы.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Жайық-Каспий облысаралық бассейіндік балық шаруашылығы инспекциясы, Атырау қаласы.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Есіл облысаралық бассейндік балық шаруашылығы инспекциясы, Астана қаласы.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Тобыл-Торғай облысаралық бассейндік балық шаруашылығы инспекциясы, Қостанай қаласы.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Шу-Талас облысаралық бассейндік балық шаруашылығы инспекциясы, Тараз қаласы.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Нұра-Сарысу облысаралық бассейндік балық шаруашылығы инспекциясы, Қарағанды қаласы.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