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d859" w14:textId="527d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Алматы қалаларындағы және Алматы облысындағы жылжымайтын мүлік объектілерінің құрылысын аяқтаудың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14 сәуірдегі N 519 Қаулысы</w:t>
      </w:r>
    </w:p>
    <w:p>
      <w:pPr>
        <w:spacing w:after="0"/>
        <w:ind w:left="0"/>
        <w:jc w:val="both"/>
      </w:pPr>
      <w:bookmarkStart w:name="z1" w:id="0"/>
      <w:r>
        <w:rPr>
          <w:rFonts w:ascii="Times New Roman"/>
          <w:b w:val="false"/>
          <w:i w:val="false"/>
          <w:color w:val="ff0000"/>
          <w:sz w:val="28"/>
        </w:rPr>
        <w:t xml:space="preserve">       
       Ескерту. Тақырыбына өзгерту енгізілді - ҚР Үкіметінің 2009.07.21. </w:t>
      </w:r>
      <w:r>
        <w:rPr>
          <w:rFonts w:ascii="Times New Roman"/>
          <w:b w:val="false"/>
          <w:i w:val="false"/>
          <w:color w:val="ff0000"/>
          <w:sz w:val="28"/>
        </w:rPr>
        <w:t xml:space="preserve">N 1108 </w:t>
      </w:r>
      <w:r>
        <w:rPr>
          <w:rFonts w:ascii="Times New Roman"/>
          <w:b w:val="false"/>
          <w:i w:val="false"/>
          <w:color w:val="ff0000"/>
          <w:sz w:val="28"/>
        </w:rPr>
        <w:t xml:space="preserve">Қаулысымен. </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w:t>
      </w:r>
      <w:r>
        <w:rPr>
          <w:rFonts w:ascii="Times New Roman"/>
          <w:b w:val="false"/>
          <w:i w:val="false"/>
          <w:color w:val="000000"/>
          <w:sz w:val="28"/>
        </w:rPr>
        <w:t xml:space="preserve">
      "Жылжымайтын мүлік нарығындағы проблемаларды шешу" деген III бөлім мынадай мазмұндағы абзацпен толықтырылсын: </w:t>
      </w:r>
      <w:r>
        <w:br/>
      </w:r>
      <w:r>
        <w:rPr>
          <w:rFonts w:ascii="Times New Roman"/>
          <w:b w:val="false"/>
          <w:i w:val="false"/>
          <w:color w:val="000000"/>
          <w:sz w:val="28"/>
        </w:rPr>
        <w:t xml:space="preserve">
      "Қазақстан Республикасының азаматтық заңнамасына сәйкес "Самұрық- Қазына" қоры Астана және Алматы қалаларындағы жылжымайтын мүлік объектілерінің құрылысын аяқтау үшін құрылыс салушылармен мүлікті (ақшаны) өтеусіз уақытша пайдалану шарттарын жасасатын болады. Көрсетілген шарттарда берілген ақшаның қайтарымдылығын қамтамасыз ететін тиісті тетіктер көзделетін болады. Жылжымайтын мүлік объектілері мен ақшаның шекті лимиттерін қоса алғанда, осындай құрылыс салушылардың тізбесін "Самұрық-Қазына" қоры әзірлейді және Үкімет мақұлдайды. Кейіннен осы жылжымайтын мүлік объектілері "Самұрық-Қазына" жылжымайтын мүлік қоры" акционерлік қоғамының немесе "Даму" кәсіпкерлікті дамыту қоры" акционерлік қоғамының қаражаты есебінен қаржыландырылатын болады.";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"Жылжымайтын мүлік нарығындағы проблемаларды шешу" деген III бөлімде: </w:t>
      </w:r>
      <w:r>
        <w:br/>
      </w:r>
      <w:r>
        <w:rPr>
          <w:rFonts w:ascii="Times New Roman"/>
          <w:b w:val="false"/>
          <w:i w:val="false"/>
          <w:color w:val="000000"/>
          <w:sz w:val="28"/>
        </w:rPr>
        <w:t xml:space="preserve">
      "Қосымша шаралар" деген кіші бөлім мынадай мазмұндағы 13-1-тармақпен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4356"/>
        <w:gridCol w:w="2107"/>
        <w:gridCol w:w="4277"/>
        <w:gridCol w:w="2028"/>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және Алматы қалаларындағы жылжымайтын мүлік объектілерінің құрылысын аяқтау үшін Қор өтеусіз уақытша пайдалануға ақша беретін құрылыс салушылардың тізбесін Үкіметке енгізу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Әділетмині, Қаржымині, "Самұрық-Қазына" ҰӘҚ" АҚ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қаулысы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сәуір </w:t>
            </w:r>
          </w:p>
        </w:tc>
      </w:tr>
    </w:tbl>
    <w:p>
      <w:pPr>
        <w:spacing w:after="0"/>
        <w:ind w:left="0"/>
        <w:jc w:val="both"/>
      </w:pPr>
      <w:r>
        <w:rPr>
          <w:rFonts w:ascii="Times New Roman"/>
          <w:b w:val="false"/>
          <w:i w:val="false"/>
          <w:color w:val="000000"/>
          <w:sz w:val="28"/>
        </w:rPr>
        <w:t xml:space="preserve">". </w:t>
      </w:r>
    </w:p>
    <w:bookmarkStart w:name="z7" w:id="2"/>
    <w:p>
      <w:pPr>
        <w:spacing w:after="0"/>
        <w:ind w:left="0"/>
        <w:jc w:val="both"/>
      </w:pPr>
      <w:r>
        <w:rPr>
          <w:rFonts w:ascii="Times New Roman"/>
          <w:b w:val="false"/>
          <w:i w:val="false"/>
          <w:color w:val="000000"/>
          <w:sz w:val="28"/>
        </w:rPr>
        <w:t xml:space="preserve">
      2. Осы қаулыға қосымшаға сәйкес Астана, Алматы қалаларындағы және Алматы облысындағы жылжымайтын мүлік объектілерінің құрылысын аяқтау үшін "Самұрық-Қазына" ұлттық әл-ауқат қоры" акционерлік қоғамы өтеусіз уақытша пайдалануға ақша беретін құрылыс салушылардың тізбесі мақұлдансын.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Үкіметінің 2009.07.21. </w:t>
      </w:r>
      <w:r>
        <w:rPr>
          <w:rFonts w:ascii="Times New Roman"/>
          <w:b w:val="false"/>
          <w:i w:val="false"/>
          <w:color w:val="000000"/>
          <w:sz w:val="28"/>
        </w:rPr>
        <w:t xml:space="preserve">N 1108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сәуірдегі </w:t>
      </w:r>
      <w:r>
        <w:br/>
      </w:r>
      <w:r>
        <w:rPr>
          <w:rFonts w:ascii="Times New Roman"/>
          <w:b w:val="false"/>
          <w:i w:val="false"/>
          <w:color w:val="000000"/>
          <w:sz w:val="28"/>
        </w:rPr>
        <w:t xml:space="preserve">
N 519 қаулысымен   </w:t>
      </w:r>
      <w:r>
        <w:br/>
      </w:r>
      <w:r>
        <w:rPr>
          <w:rFonts w:ascii="Times New Roman"/>
          <w:b w:val="false"/>
          <w:i w:val="false"/>
          <w:color w:val="000000"/>
          <w:sz w:val="28"/>
        </w:rPr>
        <w:t xml:space="preserve">
мақұлданған     </w:t>
      </w:r>
    </w:p>
    <w:bookmarkStart w:name="z9" w:id="3"/>
    <w:p>
      <w:pPr>
        <w:spacing w:after="0"/>
        <w:ind w:left="0"/>
        <w:jc w:val="left"/>
      </w:pPr>
      <w:r>
        <w:rPr>
          <w:rFonts w:ascii="Times New Roman"/>
          <w:b/>
          <w:i w:val="false"/>
          <w:color w:val="000000"/>
        </w:rPr>
        <w:t xml:space="preserve"> 
Астана, Алматы қалаларындағы және Алматы облысындағы жылжымайтын мүлік объектілерінің құрылысын аяқтау үшін "Самұрық-Қазына" ұлттық әл-ауқат қоры" акционерлік қоғамы өтеусіз уақытша пайдалануға ақша беретін құрылыс салушылардың тізбесі </w:t>
      </w:r>
    </w:p>
    <w:bookmarkEnd w:id="3"/>
    <w:p>
      <w:pPr>
        <w:spacing w:after="0"/>
        <w:ind w:left="0"/>
        <w:jc w:val="both"/>
      </w:pPr>
      <w:r>
        <w:rPr>
          <w:rFonts w:ascii="Times New Roman"/>
          <w:b w:val="false"/>
          <w:i w:val="false"/>
          <w:color w:val="ff0000"/>
          <w:sz w:val="28"/>
        </w:rPr>
        <w:t xml:space="preserve">       Ескерту. Тізбеге өзгерту енгізілді - ҚР Үкіметінің 2009.07.21. </w:t>
      </w:r>
      <w:r>
        <w:rPr>
          <w:rFonts w:ascii="Times New Roman"/>
          <w:b w:val="false"/>
          <w:i w:val="false"/>
          <w:color w:val="ff0000"/>
          <w:sz w:val="28"/>
        </w:rPr>
        <w:t xml:space="preserve">N 1108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533"/>
        <w:gridCol w:w="3773"/>
        <w:gridCol w:w="42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алушы заңды тұлғаның атауы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 объектісінің атауы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шекті лимиттері, теңгемен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"Базис"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"Қала романсы"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647 600 328 (алты жүз қырық жеті миллион алты жүз мың үш жүз жиырма сегіз)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"Номарх Лтд."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"Меруертті орам" әкімшілік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800 000 000 (сегіз жүз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"Инвестқұрылыс-МА" акционерлік қоғамы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"Сулы-нулы жасыл гүлзар" әкімшілік-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1 275 336 000 (бір миллиард екі жүз жетпіс бес миллион үш жүз отыз алты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 Констракшн"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"Солтүстік шұғыласы"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795 340 800 (жеті жүз тоқсан бес миллион үш жүз қырық мың сегіз жүз)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капитал билдинг проджект"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"Астана жұлдызы"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800 860 000 (сегіз жүз миллион сегіз жүз алпыс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"Құрылысмонолит Астана" концерні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"Мария"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619 000 000 (алты жүз он тоғыз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"Лад құрылыс"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"Есіл"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1 860 000 000 (бір миллиард сегіз жүз алпыс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"Каспиан Сервис Қазақстан"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"Каспиан Палас"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1 720 000 000 (бір миллиард жеті жүз жиырма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"Аруана Хан Тәңірі"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"Хан Тәңірі"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800 000 000 (сегіз жүз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"Альянсқұрылысинвест"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"Инфинити 1"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1 740 133 639 (бір миллиард жеті жүз қырық миллион жүз отыз үш мың алты жүз отыз тоғыз)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"Альянсқұрылысинвест"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"Инфинити 2"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2 186 112 469 (екі миллиард бір жүз сексен алты миллион бір жүз он екі мың төрт жүз алпыс тоғыз)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"Альянсқұрылысинвест"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салынып жатқан "АСИ 33/23"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1 862 421 475 (бір миллиард сегіз жүз алпыс екі миллион төрт жүз жиырма бір мың төрт жүз жетпіс бес)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"Айт Хаузинг Комплекс"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салынып жатқан "Ахселькент" объектісі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4 000 000 000 (төрт миллиард)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 акционерлік  қоғамы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"Жайлы-3"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1 915 000 000 (бір  миллиард тоғыз жүз он бес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"А-соrр" акционерлік қоғамы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"Бес тұлға"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4 362 000 000 (төрт миллиард үш жүз алпыс екі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Сервис-6"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"Сармат"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660 072 000 (алты жүз алпыс миллион жетпіс екі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 НС"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"Көкшіл орам 1"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344 076 000 (үш жүз қырық төрт миллион жетпіс алты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 НС"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"Көкшіл орам 2"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383 424 000 (үш жүз сексен үш миллион төрт жүз жиырма төрт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Сервис-7"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"Шуақты қала"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111 112 808 (бір жүз он бір миллион бір жүз он екі мың сегіз жүз сегіз)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"Прайс Астана Құрылыс"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"Ақ шаңырақ"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178 464 000 (бір жүз жетпіс сегіз миллион төрт жүз алпыс терт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"ROMUL"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"Тамаша 1, 2, 3"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170 937 600 (бір жүз жетпіс миллион тоғыз жүз отыз жеті мың алты жүз)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Сервис-4"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"Достар 3"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420 120 000 (төрт жүз жиырма миллион бір жүз жиырма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Сервис-2"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"Гүлдер"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102 072 000 (бір жүз екі миллион жетпіс екі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Сервис-1"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"Байқоныс"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182 244 000 (бір жүз сексен екі миллион екі жүз қырық төрт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Сервис-5"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"Зерде"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155 172 000 (бір жүз елу бес миллион бір жүз жетпіс екі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Сервис-3"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"Мереке 2"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84 288 000 (сексен төрт миллион екі жүз сексен сегіз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"ROMUL"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"Тілендиев 1, 2 кезек"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747 984 000 (жеті жүз  қырық жеті миллион тоғыз жүз сексен төрт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"Эксклюзив"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"Ертегі әлемі, 6-белгі"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74 844 000 (жетпіс төрт миллион сегіз жүз қырық төрт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құрылыс"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"Ертегі әлемі, 1, 2-белгілер"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185 966 000(бір жүз сексен бес миллион тоғыз жүз алпыс алты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"Аруана ЛТД"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"Монблан, А, Б, В, Г блоктары"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226 345 000 (екі жүз жиырма алты миллион үш жүз қырық бес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"ТехнэҚұрылыс"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"Бөгенбай батыр"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137 496 000 (бір жүз отыз жеті миллион төрт жүз тоқсан алты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"Айкен ҚК"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"Әл-арқа"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130 752 000 (бір жүз отыз миллион жеті жүз елу екі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Гюнель Арман"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"Әйгерім"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86 700 000 (сексен алты миллион жеті жүз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"Нұр Қанат"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106 080 000 (бір жүз алты миллион сексен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"Капиталқұрылыссервис"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"Гранитті"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155 271 000 (бір жүз елу бес миллион екі жүз жетпіс бір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"АИЯ жобалау компаниясы"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"Айя, 7, 8-үйлер"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45 120 000 (қырық бес миллион бір жүз жиырма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"АстанаҚұрылысинвест корпорациясы"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"Абылайхан, 2-кезек"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300 852 000 (үш жүз миллион сегіз жүз елу екі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"ГражданПромстрой"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"Сана, 3-кезек"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68 731 000 (алпыс сегіз миллион жеті жүз отыз бір мың)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"Азбука Жилья Новостройки"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"Жар-жар"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150 000 000 (бір жүз елу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"Өмірұзақ &amp; Ко"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"Өмірұзақ"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270 000 000 (екі жүз жетпіс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"Үй-Сервис"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"Өркен"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25 000 000 (жиырма бес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 Құрылыс"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"Хан Тәңірі"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1 000 000 000 (бір миллиард)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"Премьера"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"Премьера"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1 170 000 000 (бір миллиард бір жүз жетпіс миллион)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"Эталон" РСП жауапкершілігі шектеулі серіктестігі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"Эталон" тұрғын үй кешені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73 000 000 (жетпіс үш миллион)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33 129 928 119 (отыз үш миллиард бір жүз жиырма тоғыз миллион тоғыз жүз жиырма сегіз мың бір жүз он тоғыз) теңге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