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0cf33" w14:textId="4b0cf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Өңірлік жұмыспен қамту және кадрларды қайта даярлау стратегиясын іске асыру үшін облыстық бюджеттерге, Астана және Алматы қалаларының бюджеттеріне аударылатын ағымдағы нысаналы трансферттер мен нысаналы даму трансферттерін пайдалану ережесін бекіту туралы</w:t>
      </w:r>
    </w:p>
    <w:p>
      <w:pPr>
        <w:spacing w:after="0"/>
        <w:ind w:left="0"/>
        <w:jc w:val="both"/>
      </w:pPr>
      <w:r>
        <w:rPr>
          <w:rFonts w:ascii="Times New Roman"/>
          <w:b w:val="false"/>
          <w:i w:val="false"/>
          <w:color w:val="000000"/>
          <w:sz w:val="28"/>
        </w:rPr>
        <w:t>Қазақстан Республикасы Үкіметінің 2009 жылғы 30 сәуірдегі N 603 Қаулысы.</w:t>
      </w:r>
    </w:p>
    <w:p>
      <w:pPr>
        <w:spacing w:after="0"/>
        <w:ind w:left="0"/>
        <w:jc w:val="both"/>
      </w:pPr>
      <w:bookmarkStart w:name="z1" w:id="0"/>
      <w:r>
        <w:rPr>
          <w:rFonts w:ascii="Times New Roman"/>
          <w:b w:val="false"/>
          <w:i w:val="false"/>
          <w:color w:val="000000"/>
          <w:sz w:val="28"/>
        </w:rPr>
        <w:t xml:space="preserve">
      "2009 - 2011 жылдарға арналған республикалық бюджет туралы" Қазақстан Республикасының 2008 жылғы 4 желтоқсандағы </w:t>
      </w:r>
      <w:r>
        <w:rPr>
          <w:rFonts w:ascii="Times New Roman"/>
          <w:b w:val="false"/>
          <w:i w:val="false"/>
          <w:color w:val="000000"/>
          <w:sz w:val="28"/>
        </w:rPr>
        <w:t>Заңына</w:t>
      </w:r>
      <w:r>
        <w:rPr>
          <w:rFonts w:ascii="Times New Roman"/>
          <w:b w:val="false"/>
          <w:i w:val="false"/>
          <w:color w:val="000000"/>
          <w:sz w:val="28"/>
        </w:rPr>
        <w:t xml:space="preserve">, "2009 - 2011 жылдарға арналған республикалық бюджет туралы" Қазақстан Республикасының Заңын іске асыру туралы" Қазақстан Республикасы Үкіметінің 2008 жылғы 18 желтоқсандағы N 1184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Өңірлік жұмыспен қамту және кадрларды қайта даярлау </w:t>
      </w:r>
      <w:r>
        <w:rPr>
          <w:rFonts w:ascii="Times New Roman"/>
          <w:b w:val="false"/>
          <w:i w:val="false"/>
          <w:color w:val="000000"/>
          <w:sz w:val="28"/>
        </w:rPr>
        <w:t>стратегиясын</w:t>
      </w:r>
      <w:r>
        <w:rPr>
          <w:rFonts w:ascii="Times New Roman"/>
          <w:b w:val="false"/>
          <w:i w:val="false"/>
          <w:color w:val="000000"/>
          <w:sz w:val="28"/>
        </w:rPr>
        <w:t xml:space="preserve"> іске асыру үшін облыстық бюджеттерге, Астана және Алматы қалаларының бюджеттеріне аударылатын ағымдағы нысаналы трансферттер мен нысаналы даму трансферттерін пайдалану ережесі (бұдан әрі - Ереже) бекітілсін.</w:t>
      </w:r>
    </w:p>
    <w:bookmarkEnd w:id="1"/>
    <w:bookmarkStart w:name="z3" w:id="2"/>
    <w:p>
      <w:pPr>
        <w:spacing w:after="0"/>
        <w:ind w:left="0"/>
        <w:jc w:val="both"/>
      </w:pPr>
      <w:r>
        <w:rPr>
          <w:rFonts w:ascii="Times New Roman"/>
          <w:b w:val="false"/>
          <w:i w:val="false"/>
          <w:color w:val="000000"/>
          <w:sz w:val="28"/>
        </w:rPr>
        <w:t>
      2. Облыстардың, Астана және Алматы қалаларының әкімдері ай сайын, есептіден кейінгі айдың 5-күніне дейін:</w:t>
      </w:r>
    </w:p>
    <w:bookmarkEnd w:id="2"/>
    <w:bookmarkStart w:name="z4" w:id="3"/>
    <w:p>
      <w:pPr>
        <w:spacing w:after="0"/>
        <w:ind w:left="0"/>
        <w:jc w:val="both"/>
      </w:pPr>
      <w:r>
        <w:rPr>
          <w:rFonts w:ascii="Times New Roman"/>
          <w:b w:val="false"/>
          <w:i w:val="false"/>
          <w:color w:val="000000"/>
          <w:sz w:val="28"/>
        </w:rPr>
        <w:t>
      1) орталық атқарушы органдарға бөлінген нысаналы трансферттердің пайдаланылуы туралы есептер беруді;</w:t>
      </w:r>
    </w:p>
    <w:bookmarkEnd w:id="3"/>
    <w:bookmarkStart w:name="z5" w:id="4"/>
    <w:p>
      <w:pPr>
        <w:spacing w:after="0"/>
        <w:ind w:left="0"/>
        <w:jc w:val="both"/>
      </w:pPr>
      <w:r>
        <w:rPr>
          <w:rFonts w:ascii="Times New Roman"/>
          <w:b w:val="false"/>
          <w:i w:val="false"/>
          <w:color w:val="000000"/>
          <w:sz w:val="28"/>
        </w:rPr>
        <w:t>
      2) жергілікті бюджеттерді нақтылаған кезде аудандық мәслихаттардың бақылауымен дамудың, оның ішінде аумақтар мен жергілікті маңызы бар объектілерді абаттандырудың ағымдағы мәселелерін шешу үшін село (ауыл) әкімдеріне қаржылай қаражат бөлуді қамтамасыз етсін.</w:t>
      </w:r>
    </w:p>
    <w:bookmarkEnd w:id="4"/>
    <w:bookmarkStart w:name="z6" w:id="5"/>
    <w:p>
      <w:pPr>
        <w:spacing w:after="0"/>
        <w:ind w:left="0"/>
        <w:jc w:val="both"/>
      </w:pPr>
      <w:r>
        <w:rPr>
          <w:rFonts w:ascii="Times New Roman"/>
          <w:b w:val="false"/>
          <w:i w:val="false"/>
          <w:color w:val="000000"/>
          <w:sz w:val="28"/>
        </w:rPr>
        <w:t xml:space="preserve">
      3. Орталық атқарушы органдар ай сайын, есептіден кейінгі айдың 7-күніне дейін Қазақстан Республикасы Еңбек және халықты әлеуметтік қорғау, экономика және бюджеттік жоспарлау және Қаржы министрліктеріне өңірлік жұмыспен қамту және кадрларды қайта даярлау </w:t>
      </w:r>
      <w:r>
        <w:rPr>
          <w:rFonts w:ascii="Times New Roman"/>
          <w:b w:val="false"/>
          <w:i w:val="false"/>
          <w:color w:val="000000"/>
          <w:sz w:val="28"/>
        </w:rPr>
        <w:t xml:space="preserve">стратегиясының </w:t>
      </w:r>
      <w:r>
        <w:rPr>
          <w:rFonts w:ascii="Times New Roman"/>
          <w:b w:val="false"/>
          <w:i w:val="false"/>
          <w:color w:val="000000"/>
          <w:sz w:val="28"/>
        </w:rPr>
        <w:t>іске асырылу барысы туралы есептер беруді қамтамасыз етсін.</w:t>
      </w:r>
    </w:p>
    <w:bookmarkEnd w:id="5"/>
    <w:bookmarkStart w:name="z7" w:id="6"/>
    <w:p>
      <w:pPr>
        <w:spacing w:after="0"/>
        <w:ind w:left="0"/>
        <w:jc w:val="both"/>
      </w:pPr>
      <w:r>
        <w:rPr>
          <w:rFonts w:ascii="Times New Roman"/>
          <w:b w:val="false"/>
          <w:i w:val="false"/>
          <w:color w:val="000000"/>
          <w:sz w:val="28"/>
        </w:rPr>
        <w:t xml:space="preserve">
      4. Қазақстан Республикасы Еңбек және халықты әлеуметтік қорғау министрлігі ай сайын, есептіден кейінгі айдың 10-күніне Қазақстан Республикасының Үкіметіне өңірлік жұмыспен қамту және кадрларды қайта даярлау </w:t>
      </w:r>
      <w:r>
        <w:rPr>
          <w:rFonts w:ascii="Times New Roman"/>
          <w:b w:val="false"/>
          <w:i w:val="false"/>
          <w:color w:val="000000"/>
          <w:sz w:val="28"/>
        </w:rPr>
        <w:t xml:space="preserve">стратегиясының </w:t>
      </w:r>
      <w:r>
        <w:rPr>
          <w:rFonts w:ascii="Times New Roman"/>
          <w:b w:val="false"/>
          <w:i w:val="false"/>
          <w:color w:val="000000"/>
          <w:sz w:val="28"/>
        </w:rPr>
        <w:t xml:space="preserve">іске асырылу барысы туралы ақпарат берсін. </w:t>
      </w:r>
    </w:p>
    <w:bookmarkEnd w:id="6"/>
    <w:bookmarkStart w:name="z8" w:id="7"/>
    <w:p>
      <w:pPr>
        <w:spacing w:after="0"/>
        <w:ind w:left="0"/>
        <w:jc w:val="both"/>
      </w:pPr>
      <w:r>
        <w:rPr>
          <w:rFonts w:ascii="Times New Roman"/>
          <w:b w:val="false"/>
          <w:i w:val="false"/>
          <w:color w:val="000000"/>
          <w:sz w:val="28"/>
        </w:rPr>
        <w:t>
      5. Осы қаулы қол қойылған күнінен бастап қолданысқа енгізіледі және ресми жариялануға тиіс.</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30 сәуірдегі</w:t>
            </w:r>
            <w:r>
              <w:br/>
            </w:r>
            <w:r>
              <w:rPr>
                <w:rFonts w:ascii="Times New Roman"/>
                <w:b w:val="false"/>
                <w:i w:val="false"/>
                <w:color w:val="000000"/>
                <w:sz w:val="20"/>
              </w:rPr>
              <w:t>N 603 қаулысымен</w:t>
            </w:r>
            <w:r>
              <w:br/>
            </w:r>
            <w:r>
              <w:rPr>
                <w:rFonts w:ascii="Times New Roman"/>
                <w:b w:val="false"/>
                <w:i w:val="false"/>
                <w:color w:val="000000"/>
                <w:sz w:val="20"/>
              </w:rPr>
              <w:t>бекітілген</w:t>
            </w:r>
          </w:p>
        </w:tc>
      </w:tr>
    </w:tbl>
    <w:bookmarkStart w:name="z9" w:id="8"/>
    <w:p>
      <w:pPr>
        <w:spacing w:after="0"/>
        <w:ind w:left="0"/>
        <w:jc w:val="left"/>
      </w:pPr>
      <w:r>
        <w:rPr>
          <w:rFonts w:ascii="Times New Roman"/>
          <w:b/>
          <w:i w:val="false"/>
          <w:color w:val="000000"/>
        </w:rPr>
        <w:t xml:space="preserve"> Өңірлік жұмыспен қамту және кадрларды қайта даярлау</w:t>
      </w:r>
      <w:r>
        <w:br/>
      </w:r>
      <w:r>
        <w:rPr>
          <w:rFonts w:ascii="Times New Roman"/>
          <w:b/>
          <w:i w:val="false"/>
          <w:color w:val="000000"/>
        </w:rPr>
        <w:t>стратегиясын іске асыру үшін облыстық бюджеттерге, Астана және</w:t>
      </w:r>
      <w:r>
        <w:br/>
      </w:r>
      <w:r>
        <w:rPr>
          <w:rFonts w:ascii="Times New Roman"/>
          <w:b/>
          <w:i w:val="false"/>
          <w:color w:val="000000"/>
        </w:rPr>
        <w:t>Алматы қалаларының бюджеттеріне аударылатын ағымдағы нысаналы</w:t>
      </w:r>
      <w:r>
        <w:br/>
      </w:r>
      <w:r>
        <w:rPr>
          <w:rFonts w:ascii="Times New Roman"/>
          <w:b/>
          <w:i w:val="false"/>
          <w:color w:val="000000"/>
        </w:rPr>
        <w:t>трансферттер мен нысаналы даму трансферттерін пайдалану ережесі</w:t>
      </w:r>
      <w:r>
        <w:br/>
      </w:r>
      <w:r>
        <w:rPr>
          <w:rFonts w:ascii="Times New Roman"/>
          <w:b/>
          <w:i w:val="false"/>
          <w:color w:val="000000"/>
        </w:rPr>
        <w:t>1. Жалпы ережелер</w:t>
      </w:r>
    </w:p>
    <w:bookmarkEnd w:id="8"/>
    <w:bookmarkStart w:name="z10" w:id="9"/>
    <w:p>
      <w:pPr>
        <w:spacing w:after="0"/>
        <w:ind w:left="0"/>
        <w:jc w:val="both"/>
      </w:pPr>
      <w:r>
        <w:rPr>
          <w:rFonts w:ascii="Times New Roman"/>
          <w:b w:val="false"/>
          <w:i w:val="false"/>
          <w:color w:val="000000"/>
          <w:sz w:val="28"/>
        </w:rPr>
        <w:t xml:space="preserve">
      1. Осы Өңірлік жұмыспен қамту және кадрларды қайта даярлау стратегиясын іске асыру үшін облыстық бюджеттерге, Астана және Алматы қалаларының бюджеттеріне аударылатын ағымдағы нысаналы трансферттер мен нысаналы даму трансферттерін пайдалану ережесі (бұдан әрі - Ереже) "2009 - 2011 жылдарға арналған республикалық бюджет туралы" Қазақстан Республикасының 2008 жылғы 4 желтоқсандағы </w:t>
      </w:r>
      <w:r>
        <w:rPr>
          <w:rFonts w:ascii="Times New Roman"/>
          <w:b w:val="false"/>
          <w:i w:val="false"/>
          <w:color w:val="000000"/>
          <w:sz w:val="28"/>
        </w:rPr>
        <w:t>Заңына</w:t>
      </w:r>
      <w:r>
        <w:rPr>
          <w:rFonts w:ascii="Times New Roman"/>
          <w:b w:val="false"/>
          <w:i w:val="false"/>
          <w:color w:val="000000"/>
          <w:sz w:val="28"/>
        </w:rPr>
        <w:t xml:space="preserve">, "2009 - 2011 жылдарға арналған республикалық бюджет туралы" Қазақстан Республикасының Заңын іске асыру туралы" Қазақстан Республикасы Үкіметінің 2008 жылғы 18 желтоқсандағы N 1184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өңірлік жұмыспен қамту және кадрларды қайта даярлау </w:t>
      </w:r>
      <w:r>
        <w:rPr>
          <w:rFonts w:ascii="Times New Roman"/>
          <w:b w:val="false"/>
          <w:i w:val="false"/>
          <w:color w:val="000000"/>
          <w:sz w:val="28"/>
        </w:rPr>
        <w:t>стратегиясын</w:t>
      </w:r>
      <w:r>
        <w:rPr>
          <w:rFonts w:ascii="Times New Roman"/>
          <w:b w:val="false"/>
          <w:i w:val="false"/>
          <w:color w:val="000000"/>
          <w:sz w:val="28"/>
        </w:rPr>
        <w:t xml:space="preserve"> (бұдан әрі - өңірлік жұмыспен қамту стратегиясы) іске асыру үшін облыстық бюджеттерге, Астана және Алматы қалаларының бюджеттеріне аударылатын ағымдағы нысаналы трансферттер мен нысаналы даму трансферттерін пайдалану тәртібін айқындайды. </w:t>
      </w:r>
    </w:p>
    <w:bookmarkEnd w:id="9"/>
    <w:bookmarkStart w:name="z11" w:id="10"/>
    <w:p>
      <w:pPr>
        <w:spacing w:after="0"/>
        <w:ind w:left="0"/>
        <w:jc w:val="both"/>
      </w:pPr>
      <w:r>
        <w:rPr>
          <w:rFonts w:ascii="Times New Roman"/>
          <w:b w:val="false"/>
          <w:i w:val="false"/>
          <w:color w:val="000000"/>
          <w:sz w:val="28"/>
        </w:rPr>
        <w:t xml:space="preserve">
      2. Осы Ережеде мынадай ұғымдар пайдаланылады: </w:t>
      </w:r>
    </w:p>
    <w:bookmarkEnd w:id="10"/>
    <w:bookmarkStart w:name="z12" w:id="11"/>
    <w:p>
      <w:pPr>
        <w:spacing w:after="0"/>
        <w:ind w:left="0"/>
        <w:jc w:val="both"/>
      </w:pPr>
      <w:r>
        <w:rPr>
          <w:rFonts w:ascii="Times New Roman"/>
          <w:b w:val="false"/>
          <w:i w:val="false"/>
          <w:color w:val="000000"/>
          <w:sz w:val="28"/>
        </w:rPr>
        <w:t xml:space="preserve">
      1) республикалық бюджеттік бағдарламалардың әкімшілері - өңірлік жұмыспен қамту </w:t>
      </w:r>
      <w:r>
        <w:rPr>
          <w:rFonts w:ascii="Times New Roman"/>
          <w:b w:val="false"/>
          <w:i w:val="false"/>
          <w:color w:val="000000"/>
          <w:sz w:val="28"/>
        </w:rPr>
        <w:t>стратегиясы</w:t>
      </w:r>
      <w:r>
        <w:rPr>
          <w:rFonts w:ascii="Times New Roman"/>
          <w:b w:val="false"/>
          <w:i w:val="false"/>
          <w:color w:val="000000"/>
          <w:sz w:val="28"/>
        </w:rPr>
        <w:t xml:space="preserve"> шеңберінде іске асырылатын жобаларды қаржыландыруды және оларды іске асыру мониторингін жүзеге асыратын білім беру, денсаулық сақтау, еңбек және халықты әлеуметтік қорғау, мәдениет және ақпарат, туризм және спорт, ауыл шаруашылығы, индустрия және сауда, көлік және коммуникация саласындағы орталық уәкілетті органдар; </w:t>
      </w:r>
    </w:p>
    <w:bookmarkEnd w:id="11"/>
    <w:bookmarkStart w:name="z13" w:id="12"/>
    <w:p>
      <w:pPr>
        <w:spacing w:after="0"/>
        <w:ind w:left="0"/>
        <w:jc w:val="both"/>
      </w:pPr>
      <w:r>
        <w:rPr>
          <w:rFonts w:ascii="Times New Roman"/>
          <w:b w:val="false"/>
          <w:i w:val="false"/>
          <w:color w:val="000000"/>
          <w:sz w:val="28"/>
        </w:rPr>
        <w:t xml:space="preserve">
      2) ведомствоаралық комиссия - Қазақстан Республикасы Үкіметінің жанындағы Жұмыспен қамту және кадрларды қайта даярлау мәселелері жөніндегі </w:t>
      </w:r>
      <w:r>
        <w:rPr>
          <w:rFonts w:ascii="Times New Roman"/>
          <w:b w:val="false"/>
          <w:i w:val="false"/>
          <w:color w:val="000000"/>
          <w:sz w:val="28"/>
        </w:rPr>
        <w:t>ведомствоаралық комиссия</w:t>
      </w:r>
      <w:r>
        <w:rPr>
          <w:rFonts w:ascii="Times New Roman"/>
          <w:b w:val="false"/>
          <w:i w:val="false"/>
          <w:color w:val="000000"/>
          <w:sz w:val="28"/>
        </w:rPr>
        <w:t xml:space="preserve">; </w:t>
      </w:r>
    </w:p>
    <w:bookmarkEnd w:id="12"/>
    <w:bookmarkStart w:name="z14" w:id="13"/>
    <w:p>
      <w:pPr>
        <w:spacing w:after="0"/>
        <w:ind w:left="0"/>
        <w:jc w:val="both"/>
      </w:pPr>
      <w:r>
        <w:rPr>
          <w:rFonts w:ascii="Times New Roman"/>
          <w:b w:val="false"/>
          <w:i w:val="false"/>
          <w:color w:val="000000"/>
          <w:sz w:val="28"/>
        </w:rPr>
        <w:t xml:space="preserve">
      3) қаржыландырудың жалпы лимиттері - босатылған қызметкерлер мен құрылатын жұмыс орындарының саны, оқу бітірушілердің саны және еңбек етуге қабілетті жастағы жұмысқа орналастыруды қажет ететін оралмандардың саны туралы облыстардың, Астана және Алматы қалаларының әкімдері ұсынған мәліметтерге байланысты еңбек және халықты әлеуметтік қорғау саласындағы орталық уәкілетті орган айқындайтын облыстар, Астана және Алматы қалалары бөлінісіндегі жобаларды қаржыландырудың жалпы көлемі; </w:t>
      </w:r>
    </w:p>
    <w:bookmarkEnd w:id="13"/>
    <w:bookmarkStart w:name="z15" w:id="14"/>
    <w:p>
      <w:pPr>
        <w:spacing w:after="0"/>
        <w:ind w:left="0"/>
        <w:jc w:val="both"/>
      </w:pPr>
      <w:r>
        <w:rPr>
          <w:rFonts w:ascii="Times New Roman"/>
          <w:b w:val="false"/>
          <w:i w:val="false"/>
          <w:color w:val="000000"/>
          <w:sz w:val="28"/>
        </w:rPr>
        <w:t xml:space="preserve">
      4) жоба - құрылысқа, қайта жаңартуға, күрделі, орташа, ағымдағы жөндеуге, елді мекендерді абаттандыруға бағытталған, өңірлік жұмыспен қамту </w:t>
      </w:r>
      <w:r>
        <w:rPr>
          <w:rFonts w:ascii="Times New Roman"/>
          <w:b w:val="false"/>
          <w:i w:val="false"/>
          <w:color w:val="000000"/>
          <w:sz w:val="28"/>
        </w:rPr>
        <w:t>стратегиясын</w:t>
      </w:r>
      <w:r>
        <w:rPr>
          <w:rFonts w:ascii="Times New Roman"/>
          <w:b w:val="false"/>
          <w:i w:val="false"/>
          <w:color w:val="000000"/>
          <w:sz w:val="28"/>
        </w:rPr>
        <w:t xml:space="preserve"> іске асыру мақсатында бюджет қаражаты есебінен іске асырылатын іс-шаралардың жиынтығы. </w:t>
      </w:r>
    </w:p>
    <w:bookmarkEnd w:id="14"/>
    <w:bookmarkStart w:name="z16" w:id="15"/>
    <w:p>
      <w:pPr>
        <w:spacing w:after="0"/>
        <w:ind w:left="0"/>
        <w:jc w:val="both"/>
      </w:pPr>
      <w:r>
        <w:rPr>
          <w:rFonts w:ascii="Times New Roman"/>
          <w:b w:val="false"/>
          <w:i w:val="false"/>
          <w:color w:val="000000"/>
          <w:sz w:val="28"/>
        </w:rPr>
        <w:t>
      3. Нысаналы трансферттер халықты жұмыспен қамтуды қамтамасыз етуге, кадрларды даярлауға және қайта даярлауға, әлеуметтік жұмыс орындары мен жастар практикасы бағдарламасын кеңейтуге пайдаланылады.</w:t>
      </w:r>
    </w:p>
    <w:bookmarkEnd w:id="15"/>
    <w:bookmarkStart w:name="z17" w:id="16"/>
    <w:p>
      <w:pPr>
        <w:spacing w:after="0"/>
        <w:ind w:left="0"/>
        <w:jc w:val="left"/>
      </w:pPr>
      <w:r>
        <w:rPr>
          <w:rFonts w:ascii="Times New Roman"/>
          <w:b/>
          <w:i w:val="false"/>
          <w:color w:val="000000"/>
        </w:rPr>
        <w:t xml:space="preserve"> 2. Облыстық бюджеттердің, Астана және Алматы қалалары бюджеттерінің халықты жұмыспен қамтуды қамтамасыз етуге берілетін нысаналы трансферттерді пайдалану тәртібі</w:t>
      </w:r>
    </w:p>
    <w:bookmarkEnd w:id="16"/>
    <w:bookmarkStart w:name="z18" w:id="17"/>
    <w:p>
      <w:pPr>
        <w:spacing w:after="0"/>
        <w:ind w:left="0"/>
        <w:jc w:val="both"/>
      </w:pPr>
      <w:r>
        <w:rPr>
          <w:rFonts w:ascii="Times New Roman"/>
          <w:b w:val="false"/>
          <w:i w:val="false"/>
          <w:color w:val="000000"/>
          <w:sz w:val="28"/>
        </w:rPr>
        <w:t xml:space="preserve">
      4. Тиісті республикалық бюджеттік бағдарламалар әкімшілерінің бюджеттік бағдарламалары бойынша халықты жұмыспен қамтуды қамтамасыз етуге </w:t>
      </w:r>
      <w:r>
        <w:rPr>
          <w:rFonts w:ascii="Times New Roman"/>
          <w:b w:val="false"/>
          <w:i w:val="false"/>
          <w:color w:val="000000"/>
          <w:sz w:val="28"/>
        </w:rPr>
        <w:t>көзделген</w:t>
      </w:r>
      <w:r>
        <w:rPr>
          <w:rFonts w:ascii="Times New Roman"/>
          <w:b w:val="false"/>
          <w:i w:val="false"/>
          <w:color w:val="000000"/>
          <w:sz w:val="28"/>
        </w:rPr>
        <w:t xml:space="preserve"> нысаналы трансферттер мынадай бағыттар бойынша жобаларды іске асыруға пайдаланылады: </w:t>
      </w:r>
    </w:p>
    <w:bookmarkEnd w:id="17"/>
    <w:bookmarkStart w:name="z19" w:id="18"/>
    <w:p>
      <w:pPr>
        <w:spacing w:after="0"/>
        <w:ind w:left="0"/>
        <w:jc w:val="both"/>
      </w:pPr>
      <w:r>
        <w:rPr>
          <w:rFonts w:ascii="Times New Roman"/>
          <w:b w:val="false"/>
          <w:i w:val="false"/>
          <w:color w:val="000000"/>
          <w:sz w:val="28"/>
        </w:rPr>
        <w:t xml:space="preserve">
      1) инженерлік-коммуникациялық инфрақұрылымды дамыту және жөндеу (сумен жабдықтау және кәріз, жылумен жабдықтау, электрмен жабдықтау, газбен жабдықтау), елді-мекендерді абаттандыру; </w:t>
      </w:r>
    </w:p>
    <w:bookmarkEnd w:id="18"/>
    <w:bookmarkStart w:name="z20" w:id="19"/>
    <w:p>
      <w:pPr>
        <w:spacing w:after="0"/>
        <w:ind w:left="0"/>
        <w:jc w:val="both"/>
      </w:pPr>
      <w:r>
        <w:rPr>
          <w:rFonts w:ascii="Times New Roman"/>
          <w:b w:val="false"/>
          <w:i w:val="false"/>
          <w:color w:val="000000"/>
          <w:sz w:val="28"/>
        </w:rPr>
        <w:t xml:space="preserve">
      2) мектептерді, ауруханаларды және басқа да әлеуметтік объектілерді жөндеу және жылыту; </w:t>
      </w:r>
    </w:p>
    <w:bookmarkEnd w:id="19"/>
    <w:bookmarkStart w:name="z21" w:id="20"/>
    <w:p>
      <w:pPr>
        <w:spacing w:after="0"/>
        <w:ind w:left="0"/>
        <w:jc w:val="both"/>
      </w:pPr>
      <w:r>
        <w:rPr>
          <w:rFonts w:ascii="Times New Roman"/>
          <w:b w:val="false"/>
          <w:i w:val="false"/>
          <w:color w:val="000000"/>
          <w:sz w:val="28"/>
        </w:rPr>
        <w:t xml:space="preserve">
      3) облыстық және аудандық маңызы бар жолдарды, сондай-ақ қалалар мен елді мекендердің көшелерін жөндеу, қайта жаңарту және салу; </w:t>
      </w:r>
    </w:p>
    <w:bookmarkEnd w:id="20"/>
    <w:bookmarkStart w:name="z22" w:id="21"/>
    <w:p>
      <w:pPr>
        <w:spacing w:after="0"/>
        <w:ind w:left="0"/>
        <w:jc w:val="both"/>
      </w:pPr>
      <w:r>
        <w:rPr>
          <w:rFonts w:ascii="Times New Roman"/>
          <w:b w:val="false"/>
          <w:i w:val="false"/>
          <w:color w:val="000000"/>
          <w:sz w:val="28"/>
        </w:rPr>
        <w:t xml:space="preserve">
      4) кенттердегі, ауылдардағы (селолардағы), ауылдық (селолық) округтердегі әлеуметтік жобалар (мәдениет объектілерін жөндеу, селолық елді мекендердің кентішілік жолдарын абаттандыру, көгалдандыру, жарықтандыру, ағымдағы жөндеу). </w:t>
      </w:r>
    </w:p>
    <w:bookmarkEnd w:id="21"/>
    <w:bookmarkStart w:name="z23" w:id="22"/>
    <w:p>
      <w:pPr>
        <w:spacing w:after="0"/>
        <w:ind w:left="0"/>
        <w:jc w:val="both"/>
      </w:pPr>
      <w:r>
        <w:rPr>
          <w:rFonts w:ascii="Times New Roman"/>
          <w:b w:val="false"/>
          <w:i w:val="false"/>
          <w:color w:val="000000"/>
          <w:sz w:val="28"/>
        </w:rPr>
        <w:t xml:space="preserve">
      5. Облыстардың, Астана және Алматы қалаларының әкімдері жобаларды: </w:t>
      </w:r>
    </w:p>
    <w:bookmarkEnd w:id="22"/>
    <w:bookmarkStart w:name="z24" w:id="23"/>
    <w:p>
      <w:pPr>
        <w:spacing w:after="0"/>
        <w:ind w:left="0"/>
        <w:jc w:val="both"/>
      </w:pPr>
      <w:r>
        <w:rPr>
          <w:rFonts w:ascii="Times New Roman"/>
          <w:b w:val="false"/>
          <w:i w:val="false"/>
          <w:color w:val="000000"/>
          <w:sz w:val="28"/>
        </w:rPr>
        <w:t xml:space="preserve">
      1) облыстардың, Астана және Алматы қалаларының бөлінісінде бөлінген қаржыландырудың жалпы лимиттерін; </w:t>
      </w:r>
    </w:p>
    <w:bookmarkEnd w:id="23"/>
    <w:bookmarkStart w:name="z25" w:id="24"/>
    <w:p>
      <w:pPr>
        <w:spacing w:after="0"/>
        <w:ind w:left="0"/>
        <w:jc w:val="both"/>
      </w:pPr>
      <w:r>
        <w:rPr>
          <w:rFonts w:ascii="Times New Roman"/>
          <w:b w:val="false"/>
          <w:i w:val="false"/>
          <w:color w:val="000000"/>
          <w:sz w:val="28"/>
        </w:rPr>
        <w:t xml:space="preserve">
      2) мемлекеттік сараптамадан өткен объектілерді салуға, қайта жаңартуға және күрделі жөндеуге арналған жобалау-сметалық құжаттаманың болуын;  </w:t>
      </w:r>
    </w:p>
    <w:bookmarkEnd w:id="24"/>
    <w:bookmarkStart w:name="z26" w:id="25"/>
    <w:p>
      <w:pPr>
        <w:spacing w:after="0"/>
        <w:ind w:left="0"/>
        <w:jc w:val="both"/>
      </w:pPr>
      <w:r>
        <w:rPr>
          <w:rFonts w:ascii="Times New Roman"/>
          <w:b w:val="false"/>
          <w:i w:val="false"/>
          <w:color w:val="000000"/>
          <w:sz w:val="28"/>
        </w:rPr>
        <w:t xml:space="preserve">
      3) жобалар шеңберінде орташа және (немесе) ағымдағы жөндеуді жүзеге асыру жоспарланып отырған орындалатын жұмыстар көлемінің ақаулық ведомосының, сметалық құжаттамасының, шығыстар сметасының болуын; </w:t>
      </w:r>
    </w:p>
    <w:bookmarkEnd w:id="25"/>
    <w:bookmarkStart w:name="z27" w:id="2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мемлекеттік сатып алуды</w:t>
      </w:r>
      <w:r>
        <w:rPr>
          <w:rFonts w:ascii="Times New Roman"/>
          <w:b w:val="false"/>
          <w:i w:val="false"/>
          <w:color w:val="000000"/>
          <w:sz w:val="28"/>
        </w:rPr>
        <w:t xml:space="preserve"> өткізу мерзімдерін және тауарларды, жұмыстар мен қызметтерді отандық өндірушілерден сатып алу мүмкіндігін;  </w:t>
      </w:r>
    </w:p>
    <w:bookmarkEnd w:id="26"/>
    <w:bookmarkStart w:name="z28" w:id="27"/>
    <w:p>
      <w:pPr>
        <w:spacing w:after="0"/>
        <w:ind w:left="0"/>
        <w:jc w:val="both"/>
      </w:pPr>
      <w:r>
        <w:rPr>
          <w:rFonts w:ascii="Times New Roman"/>
          <w:b w:val="false"/>
          <w:i w:val="false"/>
          <w:color w:val="000000"/>
          <w:sz w:val="28"/>
        </w:rPr>
        <w:t xml:space="preserve">
      5) оларды іске асырудың басталу және аяқталу мерзімдерін; </w:t>
      </w:r>
    </w:p>
    <w:bookmarkEnd w:id="27"/>
    <w:bookmarkStart w:name="z29" w:id="28"/>
    <w:p>
      <w:pPr>
        <w:spacing w:after="0"/>
        <w:ind w:left="0"/>
        <w:jc w:val="both"/>
      </w:pPr>
      <w:r>
        <w:rPr>
          <w:rFonts w:ascii="Times New Roman"/>
          <w:b w:val="false"/>
          <w:i w:val="false"/>
          <w:color w:val="000000"/>
          <w:sz w:val="28"/>
        </w:rPr>
        <w:t xml:space="preserve">
      6) оларды іске асыруды жергілікті бюджет қаражаты есебінен қаржыландыру мүмкіндіктерін; </w:t>
      </w:r>
    </w:p>
    <w:bookmarkEnd w:id="28"/>
    <w:bookmarkStart w:name="z30" w:id="29"/>
    <w:p>
      <w:pPr>
        <w:spacing w:after="0"/>
        <w:ind w:left="0"/>
        <w:jc w:val="both"/>
      </w:pPr>
      <w:r>
        <w:rPr>
          <w:rFonts w:ascii="Times New Roman"/>
          <w:b w:val="false"/>
          <w:i w:val="false"/>
          <w:color w:val="000000"/>
          <w:sz w:val="28"/>
        </w:rPr>
        <w:t xml:space="preserve">
      7) құрылатын жұмыс орындарының санын және орташа айлық жалақының мөлшерін; </w:t>
      </w:r>
    </w:p>
    <w:bookmarkEnd w:id="29"/>
    <w:bookmarkStart w:name="z31" w:id="30"/>
    <w:p>
      <w:pPr>
        <w:spacing w:after="0"/>
        <w:ind w:left="0"/>
        <w:jc w:val="both"/>
      </w:pPr>
      <w:r>
        <w:rPr>
          <w:rFonts w:ascii="Times New Roman"/>
          <w:b w:val="false"/>
          <w:i w:val="false"/>
          <w:color w:val="000000"/>
          <w:sz w:val="28"/>
        </w:rPr>
        <w:t xml:space="preserve">
      8) оларды іске асыруға ықпал ететін өңірдің табиғи-климаттық жағдайлары мен басқа да ерекшеліктерін ескере отырып іріктеуді жүзеге асырады. </w:t>
      </w:r>
    </w:p>
    <w:bookmarkEnd w:id="30"/>
    <w:bookmarkStart w:name="z32" w:id="31"/>
    <w:p>
      <w:pPr>
        <w:spacing w:after="0"/>
        <w:ind w:left="0"/>
        <w:jc w:val="both"/>
      </w:pPr>
      <w:r>
        <w:rPr>
          <w:rFonts w:ascii="Times New Roman"/>
          <w:b w:val="false"/>
          <w:i w:val="false"/>
          <w:color w:val="000000"/>
          <w:sz w:val="28"/>
        </w:rPr>
        <w:t xml:space="preserve">
      6. Іске асыру үшін ұсынылатын жобаларды облыстардың, Астана және Алматы қалаларының әкімдері қолданыстағы заңнамаға сәйкес талап етілетін техникалық құжаттамамен және жобаларды таңдау негіздемесімен қоса, республикалық бюджеттік бағдарламалар әкімшілерінің қарауына ұсынады. </w:t>
      </w:r>
    </w:p>
    <w:bookmarkEnd w:id="31"/>
    <w:p>
      <w:pPr>
        <w:spacing w:after="0"/>
        <w:ind w:left="0"/>
        <w:jc w:val="both"/>
      </w:pPr>
      <w:r>
        <w:rPr>
          <w:rFonts w:ascii="Times New Roman"/>
          <w:b w:val="false"/>
          <w:i w:val="false"/>
          <w:color w:val="000000"/>
          <w:sz w:val="28"/>
        </w:rPr>
        <w:t xml:space="preserve">
      Талап етілетін техникалық құжаттамасы және жобаларды таңдау негіздемесі ұсынылмаған жобалар қаралмайды. </w:t>
      </w:r>
    </w:p>
    <w:bookmarkStart w:name="z33" w:id="32"/>
    <w:p>
      <w:pPr>
        <w:spacing w:after="0"/>
        <w:ind w:left="0"/>
        <w:jc w:val="both"/>
      </w:pPr>
      <w:r>
        <w:rPr>
          <w:rFonts w:ascii="Times New Roman"/>
          <w:b w:val="false"/>
          <w:i w:val="false"/>
          <w:color w:val="000000"/>
          <w:sz w:val="28"/>
        </w:rPr>
        <w:t xml:space="preserve">
      7. Жобаларды қарау олар ұсынылған сәттен бастап он жұмыс күні ішінде жүзеге асырылады. </w:t>
      </w:r>
    </w:p>
    <w:bookmarkEnd w:id="32"/>
    <w:p>
      <w:pPr>
        <w:spacing w:after="0"/>
        <w:ind w:left="0"/>
        <w:jc w:val="both"/>
      </w:pPr>
      <w:r>
        <w:rPr>
          <w:rFonts w:ascii="Times New Roman"/>
          <w:b w:val="false"/>
          <w:i w:val="false"/>
          <w:color w:val="000000"/>
          <w:sz w:val="28"/>
        </w:rPr>
        <w:t xml:space="preserve">
      Жобаларды қарау барысында республикалық бюджеттік бағдарламаның әкімшісі жобалардың осы Ереженің </w:t>
      </w:r>
      <w:r>
        <w:rPr>
          <w:rFonts w:ascii="Times New Roman"/>
          <w:b w:val="false"/>
          <w:i w:val="false"/>
          <w:color w:val="000000"/>
          <w:sz w:val="28"/>
        </w:rPr>
        <w:t>4-тармағында</w:t>
      </w:r>
      <w:r>
        <w:rPr>
          <w:rFonts w:ascii="Times New Roman"/>
          <w:b w:val="false"/>
          <w:i w:val="false"/>
          <w:color w:val="000000"/>
          <w:sz w:val="28"/>
        </w:rPr>
        <w:t xml:space="preserve"> көзделген бағыттарға, сондай-ақ жұмыс көлемінің ұсынылған техникалық құжаттамаға сәйкестігін тексереді. </w:t>
      </w:r>
    </w:p>
    <w:p>
      <w:pPr>
        <w:spacing w:after="0"/>
        <w:ind w:left="0"/>
        <w:jc w:val="both"/>
      </w:pPr>
      <w:r>
        <w:rPr>
          <w:rFonts w:ascii="Times New Roman"/>
          <w:b w:val="false"/>
          <w:i w:val="false"/>
          <w:color w:val="000000"/>
          <w:sz w:val="28"/>
        </w:rPr>
        <w:t xml:space="preserve">
      Республикалық бюджеттік бағдарламалардың әкімшілері инвестициялық жобаларды қараған жағдайда салалық сараптама жүргізіледі. </w:t>
      </w:r>
    </w:p>
    <w:p>
      <w:pPr>
        <w:spacing w:after="0"/>
        <w:ind w:left="0"/>
        <w:jc w:val="both"/>
      </w:pPr>
      <w:r>
        <w:rPr>
          <w:rFonts w:ascii="Times New Roman"/>
          <w:b w:val="false"/>
          <w:i w:val="false"/>
          <w:color w:val="000000"/>
          <w:sz w:val="28"/>
        </w:rPr>
        <w:t>
      Электрмен, жылумен және газбен жабдықтау саласындағы инвестициялық жобалардың салалық сараптамасын энергетика және минералдық ресурстар саласындағы уәкілетті орган, сумен жабдықтау және су бұру саласында - ауыл шаруашылығы саласындағы уәкілетті орган жүзеге асырады. Осы жобалар бойынша салалық сараптаманың қорытындысы индустрия және сауда саласындағы орталық уәкілетті органға беріледі.</w:t>
      </w:r>
    </w:p>
    <w:p>
      <w:pPr>
        <w:spacing w:after="0"/>
        <w:ind w:left="0"/>
        <w:jc w:val="both"/>
      </w:pPr>
      <w:r>
        <w:rPr>
          <w:rFonts w:ascii="Times New Roman"/>
          <w:b w:val="false"/>
          <w:i w:val="false"/>
          <w:color w:val="000000"/>
          <w:sz w:val="28"/>
        </w:rPr>
        <w:t xml:space="preserve">
      Салалық сараптама жүргізу үшін тиісті бағыттағы сарапшыларды тартуға болады. </w:t>
      </w:r>
    </w:p>
    <w:p>
      <w:pPr>
        <w:spacing w:after="0"/>
        <w:ind w:left="0"/>
        <w:jc w:val="both"/>
      </w:pPr>
      <w:r>
        <w:rPr>
          <w:rFonts w:ascii="Times New Roman"/>
          <w:b w:val="false"/>
          <w:i w:val="false"/>
          <w:color w:val="000000"/>
          <w:sz w:val="28"/>
        </w:rPr>
        <w:t xml:space="preserve">
      Осы Ереженің 4-тармағының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жобалар бойынша қолданыстағы </w:t>
      </w:r>
      <w:r>
        <w:rPr>
          <w:rFonts w:ascii="Times New Roman"/>
          <w:b w:val="false"/>
          <w:i w:val="false"/>
          <w:color w:val="000000"/>
          <w:sz w:val="28"/>
        </w:rPr>
        <w:t>заңнамаға</w:t>
      </w:r>
      <w:r>
        <w:rPr>
          <w:rFonts w:ascii="Times New Roman"/>
          <w:b w:val="false"/>
          <w:i w:val="false"/>
          <w:color w:val="000000"/>
          <w:sz w:val="28"/>
        </w:rPr>
        <w:t xml:space="preserve"> сәйкес ведомстволық сараптама жүргізіледі. </w:t>
      </w:r>
    </w:p>
    <w:p>
      <w:pPr>
        <w:spacing w:after="0"/>
        <w:ind w:left="0"/>
        <w:jc w:val="both"/>
      </w:pPr>
      <w:r>
        <w:rPr>
          <w:rFonts w:ascii="Times New Roman"/>
          <w:b w:val="false"/>
          <w:i w:val="false"/>
          <w:color w:val="000000"/>
          <w:sz w:val="28"/>
        </w:rPr>
        <w:t>
      Республикалық бюджеттік бағдарламалардың әкімшілері жобаларды қарау нәтижелері бойынша тиісті қорытынды дайындайды.</w:t>
      </w:r>
    </w:p>
    <w:p>
      <w:pPr>
        <w:spacing w:after="0"/>
        <w:ind w:left="0"/>
        <w:jc w:val="both"/>
      </w:pPr>
      <w:r>
        <w:rPr>
          <w:rFonts w:ascii="Times New Roman"/>
          <w:b w:val="false"/>
          <w:i w:val="false"/>
          <w:color w:val="000000"/>
          <w:sz w:val="28"/>
        </w:rPr>
        <w:t xml:space="preserve">
      Жобаларға теріс қорытынды жасалған кезде республикалық бюджеттік бағдарламалардың әкімшілері облыстардың, Астана және Алматы қалаларының әкімдеріне бас тарту себептерін көрсете отырып, дәлелді жауап қайтарады. </w:t>
      </w:r>
    </w:p>
    <w:bookmarkStart w:name="z34" w:id="33"/>
    <w:p>
      <w:pPr>
        <w:spacing w:after="0"/>
        <w:ind w:left="0"/>
        <w:jc w:val="both"/>
      </w:pPr>
      <w:r>
        <w:rPr>
          <w:rFonts w:ascii="Times New Roman"/>
          <w:b w:val="false"/>
          <w:i w:val="false"/>
          <w:color w:val="000000"/>
          <w:sz w:val="28"/>
        </w:rPr>
        <w:t xml:space="preserve">
      8. Еңбек және халықты әлеуметтік қорғау саласындағы орталық уәкілетті орган республикалық бюджеттік бағдарламалардың әкімшілері ұсынған қорытындылардың негізінде республикалық бюджеттік бағдарламалардың әкімшілері бөлінісінде қаржыландырудың жалпы лимиттері шегінде өңірлік жұмыспен қамту </w:t>
      </w:r>
      <w:r>
        <w:rPr>
          <w:rFonts w:ascii="Times New Roman"/>
          <w:b w:val="false"/>
          <w:i w:val="false"/>
          <w:color w:val="000000"/>
          <w:sz w:val="28"/>
        </w:rPr>
        <w:t>стратегиясының</w:t>
      </w:r>
      <w:r>
        <w:rPr>
          <w:rFonts w:ascii="Times New Roman"/>
          <w:b w:val="false"/>
          <w:i w:val="false"/>
          <w:color w:val="000000"/>
          <w:sz w:val="28"/>
        </w:rPr>
        <w:t xml:space="preserve"> бағыттары бойынша қаржыландыру лимиттерін айқындайды және </w:t>
      </w:r>
      <w:r>
        <w:rPr>
          <w:rFonts w:ascii="Times New Roman"/>
          <w:b w:val="false"/>
          <w:i w:val="false"/>
          <w:color w:val="000000"/>
          <w:sz w:val="28"/>
        </w:rPr>
        <w:t>ведомствоаралық комиссияның</w:t>
      </w:r>
      <w:r>
        <w:rPr>
          <w:rFonts w:ascii="Times New Roman"/>
          <w:b w:val="false"/>
          <w:i w:val="false"/>
          <w:color w:val="000000"/>
          <w:sz w:val="28"/>
        </w:rPr>
        <w:t xml:space="preserve"> қарауына ұсынады. </w:t>
      </w:r>
    </w:p>
    <w:bookmarkEnd w:id="33"/>
    <w:bookmarkStart w:name="z35" w:id="34"/>
    <w:p>
      <w:pPr>
        <w:spacing w:after="0"/>
        <w:ind w:left="0"/>
        <w:jc w:val="both"/>
      </w:pPr>
      <w:r>
        <w:rPr>
          <w:rFonts w:ascii="Times New Roman"/>
          <w:b w:val="false"/>
          <w:i w:val="false"/>
          <w:color w:val="000000"/>
          <w:sz w:val="28"/>
        </w:rPr>
        <w:t xml:space="preserve">
      9. Ведомствоаралық комиссия мақұлдаған қаржыландыру лимиттері Қазақстан Республикасының </w:t>
      </w:r>
      <w:r>
        <w:rPr>
          <w:rFonts w:ascii="Times New Roman"/>
          <w:b w:val="false"/>
          <w:i w:val="false"/>
          <w:color w:val="000000"/>
          <w:sz w:val="28"/>
        </w:rPr>
        <w:t>Бірыңғай бюджеттік сыныптамасына</w:t>
      </w:r>
      <w:r>
        <w:rPr>
          <w:rFonts w:ascii="Times New Roman"/>
          <w:b w:val="false"/>
          <w:i w:val="false"/>
          <w:color w:val="000000"/>
          <w:sz w:val="28"/>
        </w:rPr>
        <w:t xml:space="preserve"> толықтырулар енгізу үшін мемлекеттік жоспарлау жөніндегі орталық уәкілетті органға, сондай-ақ ағымдағы бюджеттік бағдарламалар мен бюджеттік даму бағдарламалары бойынша қаржыландыру көлемін айқындау үшін республикалық бюджеттік бағдарламалардың әкімшілеріне беріледі.</w:t>
      </w:r>
    </w:p>
    <w:bookmarkEnd w:id="34"/>
    <w:bookmarkStart w:name="z36" w:id="35"/>
    <w:p>
      <w:pPr>
        <w:spacing w:after="0"/>
        <w:ind w:left="0"/>
        <w:jc w:val="both"/>
      </w:pPr>
      <w:r>
        <w:rPr>
          <w:rFonts w:ascii="Times New Roman"/>
          <w:b w:val="false"/>
          <w:i w:val="false"/>
          <w:color w:val="000000"/>
          <w:sz w:val="28"/>
        </w:rPr>
        <w:t xml:space="preserve">
      10. Республикалық бюджеттік бағдарламалардың әкімшілері мемлекеттік жоспарлау жөніндегі уәкілетті органға ағымдағы бюджеттік бағдарламалар мен бюджеттік даму бағдарламалары бөлінісінде қаржыландыру көлемін ұсынады. </w:t>
      </w:r>
    </w:p>
    <w:bookmarkEnd w:id="35"/>
    <w:bookmarkStart w:name="z37" w:id="36"/>
    <w:p>
      <w:pPr>
        <w:spacing w:after="0"/>
        <w:ind w:left="0"/>
        <w:jc w:val="both"/>
      </w:pPr>
      <w:r>
        <w:rPr>
          <w:rFonts w:ascii="Times New Roman"/>
          <w:b w:val="false"/>
          <w:i w:val="false"/>
          <w:color w:val="000000"/>
          <w:sz w:val="28"/>
        </w:rPr>
        <w:t xml:space="preserve">
      11. Республикалық және жергілікті бюджеттік бағдарламалардың әкімшілері нысаналы трансферттерді төмен тұрған бюджеттерге аударуды бюджет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асырады. </w:t>
      </w:r>
    </w:p>
    <w:bookmarkEnd w:id="36"/>
    <w:bookmarkStart w:name="z38" w:id="37"/>
    <w:p>
      <w:pPr>
        <w:spacing w:after="0"/>
        <w:ind w:left="0"/>
        <w:jc w:val="both"/>
      </w:pPr>
      <w:r>
        <w:rPr>
          <w:rFonts w:ascii="Times New Roman"/>
          <w:b w:val="false"/>
          <w:i w:val="false"/>
          <w:color w:val="000000"/>
          <w:sz w:val="28"/>
        </w:rPr>
        <w:t xml:space="preserve">
      12. Облыстардың, Астана және Алматы қалаларының әкімдері жобаларды іске асыру шеңберінде: </w:t>
      </w:r>
    </w:p>
    <w:bookmarkEnd w:id="37"/>
    <w:bookmarkStart w:name="z39" w:id="38"/>
    <w:p>
      <w:pPr>
        <w:spacing w:after="0"/>
        <w:ind w:left="0"/>
        <w:jc w:val="both"/>
      </w:pPr>
      <w:r>
        <w:rPr>
          <w:rFonts w:ascii="Times New Roman"/>
          <w:b w:val="false"/>
          <w:i w:val="false"/>
          <w:color w:val="000000"/>
          <w:sz w:val="28"/>
        </w:rPr>
        <w:t xml:space="preserve">
      1) жаңа жұмыс орындарын құруды, жұмыс берушінің таратылуына, қызметкерлер санының немесе штатының қысқартылуына байланысты босатылған адамдарды, оқу орындарының түлектері мен еңбек етуге қабілетті жастағы оралмандарды нысаналы топтарға жатқызуды және басым тәртіппен жұмысқа орналастыруды; </w:t>
      </w:r>
    </w:p>
    <w:bookmarkEnd w:id="38"/>
    <w:bookmarkStart w:name="z40" w:id="39"/>
    <w:p>
      <w:pPr>
        <w:spacing w:after="0"/>
        <w:ind w:left="0"/>
        <w:jc w:val="both"/>
      </w:pPr>
      <w:r>
        <w:rPr>
          <w:rFonts w:ascii="Times New Roman"/>
          <w:b w:val="false"/>
          <w:i w:val="false"/>
          <w:color w:val="000000"/>
          <w:sz w:val="28"/>
        </w:rPr>
        <w:t>
      2) қызметкерлердің кемінде сексен пайызын жергілікті жұмыспен қамту органдары ұсынатын үміткерлер қатарынан жалдауды, ал жұмыспен қамту органдарында ұсыныс болмаған кезде оларды жұмыспен қамту органдарының келісімінен кейін еңбек нарығынан жалдау мүмкіндігін;</w:t>
      </w:r>
    </w:p>
    <w:bookmarkEnd w:id="39"/>
    <w:bookmarkStart w:name="z41" w:id="40"/>
    <w:p>
      <w:pPr>
        <w:spacing w:after="0"/>
        <w:ind w:left="0"/>
        <w:jc w:val="both"/>
      </w:pPr>
      <w:r>
        <w:rPr>
          <w:rFonts w:ascii="Times New Roman"/>
          <w:b w:val="false"/>
          <w:i w:val="false"/>
          <w:color w:val="000000"/>
          <w:sz w:val="28"/>
        </w:rPr>
        <w:t xml:space="preserve">
      3) өндіріс ұйымындағы өзгеріске байланысты, оның ішінде жұмыс беруші қайта ұйымдастырылған және (немесе) жұмыс көлемі қысқарған кезде толық емес жұмыс уақыты режимінде жұмыс істейтін қызметкерлерді Қазақстан Республикасының халықты жұмыспен қамту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кәсіптік даярлауға, қайта даярлауға және біліктілігін арттыруға жіберуді қамтамасыз етеді.</w:t>
      </w:r>
    </w:p>
    <w:bookmarkEnd w:id="40"/>
    <w:bookmarkStart w:name="z42" w:id="41"/>
    <w:p>
      <w:pPr>
        <w:spacing w:after="0"/>
        <w:ind w:left="0"/>
        <w:jc w:val="both"/>
      </w:pPr>
      <w:r>
        <w:rPr>
          <w:rFonts w:ascii="Times New Roman"/>
          <w:b w:val="false"/>
          <w:i w:val="false"/>
          <w:color w:val="000000"/>
          <w:sz w:val="28"/>
        </w:rPr>
        <w:t xml:space="preserve">
      13. Республикалық бюджеттік бағдарламалар әкімшілерінің халықты жұмыспен қамтуды қамтамасыз етуге көзделген нысаналы трансферттерді төмен тұрған бюджеттердің кірісіне бастапқы аударуы өңірлік жұмыспен қамту </w:t>
      </w:r>
      <w:r>
        <w:rPr>
          <w:rFonts w:ascii="Times New Roman"/>
          <w:b w:val="false"/>
          <w:i w:val="false"/>
          <w:color w:val="000000"/>
          <w:sz w:val="28"/>
        </w:rPr>
        <w:t>стратегиясының</w:t>
      </w:r>
      <w:r>
        <w:rPr>
          <w:rFonts w:ascii="Times New Roman"/>
          <w:b w:val="false"/>
          <w:i w:val="false"/>
          <w:color w:val="000000"/>
          <w:sz w:val="28"/>
        </w:rPr>
        <w:t xml:space="preserve"> тиісті бағытына көзделген республикалық бюджет қаражатының жалпы көлемінің 30 %-ынан аспайтын мөлшерде жүзеге асырылады. </w:t>
      </w:r>
    </w:p>
    <w:bookmarkEnd w:id="41"/>
    <w:p>
      <w:pPr>
        <w:spacing w:after="0"/>
        <w:ind w:left="0"/>
        <w:jc w:val="both"/>
      </w:pPr>
      <w:r>
        <w:rPr>
          <w:rFonts w:ascii="Times New Roman"/>
          <w:b w:val="false"/>
          <w:i w:val="false"/>
          <w:color w:val="000000"/>
          <w:sz w:val="28"/>
        </w:rPr>
        <w:t xml:space="preserve">
      Республикалық бюджеттік бағдарламалар әкімшісінің кейінгі қаржыландыруы облыстардың, Астана және Алматы қалаларының әкімдері өңірлік жұмыспен қамту </w:t>
      </w:r>
      <w:r>
        <w:rPr>
          <w:rFonts w:ascii="Times New Roman"/>
          <w:b w:val="false"/>
          <w:i w:val="false"/>
          <w:color w:val="000000"/>
          <w:sz w:val="28"/>
        </w:rPr>
        <w:t>стратегиясының</w:t>
      </w:r>
      <w:r>
        <w:rPr>
          <w:rFonts w:ascii="Times New Roman"/>
          <w:b w:val="false"/>
          <w:i w:val="false"/>
          <w:color w:val="000000"/>
          <w:sz w:val="28"/>
        </w:rPr>
        <w:t xml:space="preserve"> тиісті бағытына көзделген қаражатты жергілікті бюджеттен бөлген жағдайда </w:t>
      </w:r>
      <w:r>
        <w:rPr>
          <w:rFonts w:ascii="Times New Roman"/>
          <w:b w:val="false"/>
          <w:i w:val="false"/>
          <w:color w:val="000000"/>
          <w:sz w:val="28"/>
        </w:rPr>
        <w:t>бюджет</w:t>
      </w:r>
      <w:r>
        <w:rPr>
          <w:rFonts w:ascii="Times New Roman"/>
          <w:b w:val="false"/>
          <w:i w:val="false"/>
          <w:color w:val="000000"/>
          <w:sz w:val="28"/>
        </w:rPr>
        <w:t xml:space="preserve"> заңнамасына сәйкес жүзеге асырылады. </w:t>
      </w:r>
    </w:p>
    <w:bookmarkStart w:name="z43" w:id="42"/>
    <w:p>
      <w:pPr>
        <w:spacing w:after="0"/>
        <w:ind w:left="0"/>
        <w:jc w:val="both"/>
      </w:pPr>
      <w:r>
        <w:rPr>
          <w:rFonts w:ascii="Times New Roman"/>
          <w:b w:val="false"/>
          <w:i w:val="false"/>
          <w:color w:val="000000"/>
          <w:sz w:val="28"/>
        </w:rPr>
        <w:t>
      14. Республикалық бюджеттік бағдарламалардың әкімшілері төмен тұрған бюджеттердің кірісіне нысаналы трансферттерді аударуды:</w:t>
      </w:r>
    </w:p>
    <w:bookmarkEnd w:id="42"/>
    <w:bookmarkStart w:name="z44" w:id="43"/>
    <w:p>
      <w:pPr>
        <w:spacing w:after="0"/>
        <w:ind w:left="0"/>
        <w:jc w:val="both"/>
      </w:pPr>
      <w:r>
        <w:rPr>
          <w:rFonts w:ascii="Times New Roman"/>
          <w:b w:val="false"/>
          <w:i w:val="false"/>
          <w:color w:val="000000"/>
          <w:sz w:val="28"/>
        </w:rPr>
        <w:t>
      1) жобаларды іске асыру барысында ішінара бақылау кезінде анықталған кемшіліктерді және (немесе) жолсыздықтарды жоймаған;</w:t>
      </w:r>
    </w:p>
    <w:bookmarkEnd w:id="43"/>
    <w:bookmarkStart w:name="z45" w:id="44"/>
    <w:p>
      <w:pPr>
        <w:spacing w:after="0"/>
        <w:ind w:left="0"/>
        <w:jc w:val="both"/>
      </w:pPr>
      <w:r>
        <w:rPr>
          <w:rFonts w:ascii="Times New Roman"/>
          <w:b w:val="false"/>
          <w:i w:val="false"/>
          <w:color w:val="000000"/>
          <w:sz w:val="28"/>
        </w:rPr>
        <w:t>
      2) нысаналы трансферттерді уақтылы игермеген немесе бөлінген қаражатты нысаналы пайдаланбаған;</w:t>
      </w:r>
    </w:p>
    <w:bookmarkEnd w:id="44"/>
    <w:bookmarkStart w:name="z46" w:id="45"/>
    <w:p>
      <w:pPr>
        <w:spacing w:after="0"/>
        <w:ind w:left="0"/>
        <w:jc w:val="both"/>
      </w:pPr>
      <w:r>
        <w:rPr>
          <w:rFonts w:ascii="Times New Roman"/>
          <w:b w:val="false"/>
          <w:i w:val="false"/>
          <w:color w:val="000000"/>
          <w:sz w:val="28"/>
        </w:rPr>
        <w:t xml:space="preserve">
      3) бюджет </w:t>
      </w:r>
      <w:r>
        <w:rPr>
          <w:rFonts w:ascii="Times New Roman"/>
          <w:b w:val="false"/>
          <w:i w:val="false"/>
          <w:color w:val="000000"/>
          <w:sz w:val="28"/>
        </w:rPr>
        <w:t>заңнамасында</w:t>
      </w:r>
      <w:r>
        <w:rPr>
          <w:rFonts w:ascii="Times New Roman"/>
          <w:b w:val="false"/>
          <w:i w:val="false"/>
          <w:color w:val="000000"/>
          <w:sz w:val="28"/>
        </w:rPr>
        <w:t xml:space="preserve"> көзделген растаушы құжаттарды бермеген немесе уақтылы бермеген жағдайларда тоқтата тұруы мүмкін. </w:t>
      </w:r>
    </w:p>
    <w:bookmarkEnd w:id="45"/>
    <w:bookmarkStart w:name="z47" w:id="46"/>
    <w:p>
      <w:pPr>
        <w:spacing w:after="0"/>
        <w:ind w:left="0"/>
        <w:jc w:val="both"/>
      </w:pPr>
      <w:r>
        <w:rPr>
          <w:rFonts w:ascii="Times New Roman"/>
          <w:b w:val="false"/>
          <w:i w:val="false"/>
          <w:color w:val="000000"/>
          <w:sz w:val="28"/>
        </w:rPr>
        <w:t xml:space="preserve">
      15. Жобаларды іске асыруға арналған бюджеттік қаражаттан қалдық қалыптасқан жағдайда облыстардың, Астана және Алматы қалаларының әкімдері республикалық бюджеттік бағдарламалар әкімшісімен келісім бойынша көрсетілген қаражатты өңірлік жұмыспен қамту </w:t>
      </w:r>
      <w:r>
        <w:rPr>
          <w:rFonts w:ascii="Times New Roman"/>
          <w:b w:val="false"/>
          <w:i w:val="false"/>
          <w:color w:val="000000"/>
          <w:sz w:val="28"/>
        </w:rPr>
        <w:t>стратегиясының</w:t>
      </w:r>
      <w:r>
        <w:rPr>
          <w:rFonts w:ascii="Times New Roman"/>
          <w:b w:val="false"/>
          <w:i w:val="false"/>
          <w:color w:val="000000"/>
          <w:sz w:val="28"/>
        </w:rPr>
        <w:t xml:space="preserve"> тиісті бағыты бойынша іске асырылатын өзге жобаларға бағыттай алады.</w:t>
      </w:r>
    </w:p>
    <w:bookmarkEnd w:id="46"/>
    <w:bookmarkStart w:name="z48" w:id="47"/>
    <w:p>
      <w:pPr>
        <w:spacing w:after="0"/>
        <w:ind w:left="0"/>
        <w:jc w:val="both"/>
      </w:pPr>
      <w:r>
        <w:rPr>
          <w:rFonts w:ascii="Times New Roman"/>
          <w:b w:val="false"/>
          <w:i w:val="false"/>
          <w:color w:val="000000"/>
          <w:sz w:val="28"/>
        </w:rPr>
        <w:t xml:space="preserve">
      16. Нысаналы даму трансферттерін пайдаланған кезде үнем қалыптасқан жағдайда облыстардың, Астана және Алматы қалаларының әкімдері республикалық бюджеттік бағдарламалардың әкімшілерімен келісім бойынша үнем сомасын инвестициялық жобалардың түпкілікті нәтижелерінің көрсеткіштерін жақсартуға пайдалана алады. </w:t>
      </w:r>
    </w:p>
    <w:bookmarkEnd w:id="47"/>
    <w:bookmarkStart w:name="z49" w:id="48"/>
    <w:p>
      <w:pPr>
        <w:spacing w:after="0"/>
        <w:ind w:left="0"/>
        <w:jc w:val="both"/>
      </w:pPr>
      <w:r>
        <w:rPr>
          <w:rFonts w:ascii="Times New Roman"/>
          <w:b w:val="false"/>
          <w:i w:val="false"/>
          <w:color w:val="000000"/>
          <w:sz w:val="28"/>
        </w:rPr>
        <w:t xml:space="preserve">
      17. Облыстардың, Астана және Алматы қалаларының әкімдері ай сайын, есептіден кейінгі айдың 5-күніне Республикалық бюджеттік бағдарламалардың әкімшілері мен облыстың, Астана және Алматы қалаларының әкімдері арасындағы Өңірлік жұмыспен қамту стратегиясының бағыттарын іске асыру шеңберіндегі нысаналы трансферттер бойынша нәтижелер туралы келісімде (бұдан әрі - Келісім) бекітілген нысан бойынша еңбек және халықты әлеуметтік қорғау саласындағы орталық уәкілетті органға, бюджеттің атқарылуы жөніндегі </w:t>
      </w:r>
      <w:r>
        <w:rPr>
          <w:rFonts w:ascii="Times New Roman"/>
          <w:b w:val="false"/>
          <w:i w:val="false"/>
          <w:color w:val="000000"/>
          <w:sz w:val="28"/>
        </w:rPr>
        <w:t>орталық уәкілетті органға</w:t>
      </w:r>
      <w:r>
        <w:rPr>
          <w:rFonts w:ascii="Times New Roman"/>
          <w:b w:val="false"/>
          <w:i w:val="false"/>
          <w:color w:val="000000"/>
          <w:sz w:val="28"/>
        </w:rPr>
        <w:t xml:space="preserve"> және республикалық бюджеттік бағдарламалардың әкімшілеріне:</w:t>
      </w:r>
    </w:p>
    <w:bookmarkEnd w:id="48"/>
    <w:bookmarkStart w:name="z50" w:id="49"/>
    <w:p>
      <w:pPr>
        <w:spacing w:after="0"/>
        <w:ind w:left="0"/>
        <w:jc w:val="both"/>
      </w:pPr>
      <w:r>
        <w:rPr>
          <w:rFonts w:ascii="Times New Roman"/>
          <w:b w:val="false"/>
          <w:i w:val="false"/>
          <w:color w:val="000000"/>
          <w:sz w:val="28"/>
        </w:rPr>
        <w:t>
      1) жобалар бөлінісінде орындалған жұмыстардың көлемі туралы;</w:t>
      </w:r>
    </w:p>
    <w:bookmarkEnd w:id="49"/>
    <w:bookmarkStart w:name="z51" w:id="50"/>
    <w:p>
      <w:pPr>
        <w:spacing w:after="0"/>
        <w:ind w:left="0"/>
        <w:jc w:val="both"/>
      </w:pPr>
      <w:r>
        <w:rPr>
          <w:rFonts w:ascii="Times New Roman"/>
          <w:b w:val="false"/>
          <w:i w:val="false"/>
          <w:color w:val="000000"/>
          <w:sz w:val="28"/>
        </w:rPr>
        <w:t xml:space="preserve">
      2) бөлінген нысаналы трансферттердің игерілуі және төмен тұрған бюджеттерден қаржыландыру көлемі туралы; </w:t>
      </w:r>
    </w:p>
    <w:bookmarkEnd w:id="50"/>
    <w:bookmarkStart w:name="z52" w:id="51"/>
    <w:p>
      <w:pPr>
        <w:spacing w:after="0"/>
        <w:ind w:left="0"/>
        <w:jc w:val="both"/>
      </w:pPr>
      <w:r>
        <w:rPr>
          <w:rFonts w:ascii="Times New Roman"/>
          <w:b w:val="false"/>
          <w:i w:val="false"/>
          <w:color w:val="000000"/>
          <w:sz w:val="28"/>
        </w:rPr>
        <w:t xml:space="preserve">
      3) жобалар бөлінісінде тауарларды, жұмыстар мен қызметтерді отандық өндірушілерден сатып алу көлемі туралы; </w:t>
      </w:r>
    </w:p>
    <w:bookmarkEnd w:id="51"/>
    <w:bookmarkStart w:name="z53" w:id="52"/>
    <w:p>
      <w:pPr>
        <w:spacing w:after="0"/>
        <w:ind w:left="0"/>
        <w:jc w:val="both"/>
      </w:pPr>
      <w:r>
        <w:rPr>
          <w:rFonts w:ascii="Times New Roman"/>
          <w:b w:val="false"/>
          <w:i w:val="false"/>
          <w:color w:val="000000"/>
          <w:sz w:val="28"/>
        </w:rPr>
        <w:t xml:space="preserve">
      4) жіберілген жолсыздықтар мен оларды жою жөнінде қабылданған шаралар туралы мәліметтерді қамтитын есептер береді. </w:t>
      </w:r>
    </w:p>
    <w:bookmarkEnd w:id="52"/>
    <w:bookmarkStart w:name="z54" w:id="53"/>
    <w:p>
      <w:pPr>
        <w:spacing w:after="0"/>
        <w:ind w:left="0"/>
        <w:jc w:val="both"/>
      </w:pPr>
      <w:r>
        <w:rPr>
          <w:rFonts w:ascii="Times New Roman"/>
          <w:b w:val="false"/>
          <w:i w:val="false"/>
          <w:color w:val="000000"/>
          <w:sz w:val="28"/>
        </w:rPr>
        <w:t>
      Облыстардың, Астана және Алматы қалаларының әкімдері еңбек және халықты әлеуметтік қорғау саласындағы орталық уәкілетті органға қосымша:</w:t>
      </w:r>
    </w:p>
    <w:bookmarkEnd w:id="53"/>
    <w:bookmarkStart w:name="z55" w:id="54"/>
    <w:p>
      <w:pPr>
        <w:spacing w:after="0"/>
        <w:ind w:left="0"/>
        <w:jc w:val="both"/>
      </w:pPr>
      <w:r>
        <w:rPr>
          <w:rFonts w:ascii="Times New Roman"/>
          <w:b w:val="false"/>
          <w:i w:val="false"/>
          <w:color w:val="000000"/>
          <w:sz w:val="28"/>
        </w:rPr>
        <w:t>
      1) жұмыстан босатылған қызметкерлер мен толық емес жұмыс уақыты режимінде жұмыс істейтін адамдардың саны туралы;</w:t>
      </w:r>
    </w:p>
    <w:bookmarkEnd w:id="54"/>
    <w:bookmarkStart w:name="z56" w:id="55"/>
    <w:p>
      <w:pPr>
        <w:spacing w:after="0"/>
        <w:ind w:left="0"/>
        <w:jc w:val="both"/>
      </w:pPr>
      <w:r>
        <w:rPr>
          <w:rFonts w:ascii="Times New Roman"/>
          <w:b w:val="false"/>
          <w:i w:val="false"/>
          <w:color w:val="000000"/>
          <w:sz w:val="28"/>
        </w:rPr>
        <w:t xml:space="preserve">
      2) құрылған жұмыс орындарының саны және жұмыстан босатылғандардың, оқу бітірушілердің, оралмандардың және қайта даярлаудан өткен адамдардың қатарынан жұмысқа орналастырылған адамдардың саны туралы, сондай-ақ олардың орташа жалақысының мөлшері туралы; </w:t>
      </w:r>
    </w:p>
    <w:bookmarkEnd w:id="55"/>
    <w:bookmarkStart w:name="z57" w:id="56"/>
    <w:p>
      <w:pPr>
        <w:spacing w:after="0"/>
        <w:ind w:left="0"/>
        <w:jc w:val="both"/>
      </w:pPr>
      <w:r>
        <w:rPr>
          <w:rFonts w:ascii="Times New Roman"/>
          <w:b w:val="false"/>
          <w:i w:val="false"/>
          <w:color w:val="000000"/>
          <w:sz w:val="28"/>
        </w:rPr>
        <w:t>
      3) жұмыстан босатылғандардың, оқу бітірушілердің және оралмандардың қатарынан кәсіптік даярлаудан, қайта даярлаудан өткен, біліктілігін арттырған адамдардың саны туралы ақпарат береді.</w:t>
      </w:r>
    </w:p>
    <w:bookmarkEnd w:id="56"/>
    <w:bookmarkStart w:name="z58" w:id="57"/>
    <w:p>
      <w:pPr>
        <w:spacing w:after="0"/>
        <w:ind w:left="0"/>
        <w:jc w:val="both"/>
      </w:pPr>
      <w:r>
        <w:rPr>
          <w:rFonts w:ascii="Times New Roman"/>
          <w:b w:val="false"/>
          <w:i w:val="false"/>
          <w:color w:val="000000"/>
          <w:sz w:val="28"/>
        </w:rPr>
        <w:t xml:space="preserve">
      18. Республикалық бюджеттік бағдарламалардың әкімшілері жобаларды іске асыру мониторингін жүргізеді және ай сайын, есептіден кейінгі айдың 7-күніне еңбек және халықты әлеуметтік қорғау саласындағы, мемлекеттік жоспарлау жөніндегі және </w:t>
      </w:r>
      <w:r>
        <w:rPr>
          <w:rFonts w:ascii="Times New Roman"/>
          <w:b w:val="false"/>
          <w:i w:val="false"/>
          <w:color w:val="000000"/>
          <w:sz w:val="28"/>
        </w:rPr>
        <w:t>бюджеттің атқарылуы жөніндегі</w:t>
      </w:r>
      <w:r>
        <w:rPr>
          <w:rFonts w:ascii="Times New Roman"/>
          <w:b w:val="false"/>
          <w:i w:val="false"/>
          <w:color w:val="000000"/>
          <w:sz w:val="28"/>
        </w:rPr>
        <w:t xml:space="preserve"> орталық уәкілетті органдарға есептер береді.</w:t>
      </w:r>
    </w:p>
    <w:bookmarkEnd w:id="57"/>
    <w:bookmarkStart w:name="z59" w:id="58"/>
    <w:p>
      <w:pPr>
        <w:spacing w:after="0"/>
        <w:ind w:left="0"/>
        <w:jc w:val="left"/>
      </w:pPr>
      <w:r>
        <w:rPr>
          <w:rFonts w:ascii="Times New Roman"/>
          <w:b/>
          <w:i w:val="false"/>
          <w:color w:val="000000"/>
        </w:rPr>
        <w:t xml:space="preserve"> 3. Облыстық бюджеттерге, Астана және Алматы қалаларының бюджеттеріне кадрларды даярлауға және қайта даярлауға бөлінетін ағымдағы нысаналы трансферттерді пайдалану тәртібі</w:t>
      </w:r>
    </w:p>
    <w:bookmarkEnd w:id="58"/>
    <w:bookmarkStart w:name="z60" w:id="59"/>
    <w:p>
      <w:pPr>
        <w:spacing w:after="0"/>
        <w:ind w:left="0"/>
        <w:jc w:val="both"/>
      </w:pPr>
      <w:r>
        <w:rPr>
          <w:rFonts w:ascii="Times New Roman"/>
          <w:b w:val="false"/>
          <w:i w:val="false"/>
          <w:color w:val="000000"/>
          <w:sz w:val="28"/>
        </w:rPr>
        <w:t>
      19. Облыстық бюджеттерге, Астана және Алматы қалаларының бюджеттеріне кадрларды даярлауға және қайта даярлауға бөлінген ағымдағы нысаналы трансферттерді пайдалану жергілікті атқарушы органдардың кадрларды даярлауды және қайта даярлауды жүзеге асыратын ұйымдармен жасаған шарттары негізінде жүзеге асырылады.</w:t>
      </w:r>
    </w:p>
    <w:bookmarkEnd w:id="59"/>
    <w:p>
      <w:pPr>
        <w:spacing w:after="0"/>
        <w:ind w:left="0"/>
        <w:jc w:val="both"/>
      </w:pPr>
      <w:r>
        <w:rPr>
          <w:rFonts w:ascii="Times New Roman"/>
          <w:b w:val="false"/>
          <w:i w:val="false"/>
          <w:color w:val="000000"/>
          <w:sz w:val="28"/>
        </w:rPr>
        <w:t xml:space="preserve">
      Мемлекеттік білім тапсырысы бойынша гуманитарлық, педагогикалық мамандықтар мен өнер мамандықтарынан басқа, кәсіптік лицейлер мен колледждердің 11 (он бірінші) сыныбы базасында мамандар даярлауды қаржыландыру толық көлемде жүзеге асырылады. Қаржы жылы ішінде кадрларды даярлауға және қайта даярлауға бөлінген ағымдағы нысаналы трансферттердің пайдаланылмаған (толық пайдаланылмаған) сомалары қолданыстағы </w:t>
      </w:r>
      <w:r>
        <w:rPr>
          <w:rFonts w:ascii="Times New Roman"/>
          <w:b w:val="false"/>
          <w:i w:val="false"/>
          <w:color w:val="000000"/>
          <w:sz w:val="28"/>
        </w:rPr>
        <w:t>заңнамаға</w:t>
      </w:r>
      <w:r>
        <w:rPr>
          <w:rFonts w:ascii="Times New Roman"/>
          <w:b w:val="false"/>
          <w:i w:val="false"/>
          <w:color w:val="000000"/>
          <w:sz w:val="28"/>
        </w:rPr>
        <w:t xml:space="preserve"> сәйкес, олардың нысаналы жұмсалуы сақтала отырып, Қазақстан Республикасы Үкіметінің шешімі бойынша келесі қаржы жылында пайдаланылуы (толық пайдаланылуы) мүмкін.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Білім беру, денсаулық сақтау саласындағы орталық уәкілетті орган бюджет </w:t>
      </w:r>
      <w:r>
        <w:rPr>
          <w:rFonts w:ascii="Times New Roman"/>
          <w:b w:val="false"/>
          <w:i w:val="false"/>
          <w:color w:val="000000"/>
          <w:sz w:val="28"/>
        </w:rPr>
        <w:t>заңнамасына</w:t>
      </w:r>
      <w:r>
        <w:rPr>
          <w:rFonts w:ascii="Times New Roman"/>
          <w:b w:val="false"/>
          <w:i w:val="false"/>
          <w:color w:val="000000"/>
          <w:sz w:val="28"/>
        </w:rPr>
        <w:t xml:space="preserve"> сәйкес 078 "Облыстық бюджеттерге, Астана және Алматы қалаларының бюджеттеріне кадрлар даярлауға және қайта даярлауға берілетін ағымдағы нысаналы трансферттер" республикалық бюджеттік бағдарламасы бойынша облыстық бюджеттерге, Астана және Алматы қалаларының бюджеттеріне ағымдағы нысаналы трансферттерді аударуды жүргізеді.</w:t>
      </w:r>
    </w:p>
    <w:bookmarkStart w:name="z62" w:id="60"/>
    <w:p>
      <w:pPr>
        <w:spacing w:after="0"/>
        <w:ind w:left="0"/>
        <w:jc w:val="both"/>
      </w:pPr>
      <w:r>
        <w:rPr>
          <w:rFonts w:ascii="Times New Roman"/>
          <w:b w:val="false"/>
          <w:i w:val="false"/>
          <w:color w:val="000000"/>
          <w:sz w:val="28"/>
        </w:rPr>
        <w:t>
      21. Облыстардың, Астана және Алматы қалаларының әкімдері білім беру және денсаулық сақтау саласындағы орталық уәкілетті органдарға ай сайын, есептіден кейінгі айдың 5-күніне дейінгі мерзімде Келісімде бекітілген нысан бойынша есептер береді.</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Облыстардың, Астана және Алматы қалаларының әкімдері ай сайын, есептіден кейінгі айдың 5-күніне білім беру, денсаулық сақтау, еңбек және халықты әлеуметтік қорғау саласындағы орталық уәкілетті органдарға Келісімде бекітілген нысан бойынша: </w:t>
      </w:r>
    </w:p>
    <w:bookmarkStart w:name="z64" w:id="61"/>
    <w:p>
      <w:pPr>
        <w:spacing w:after="0"/>
        <w:ind w:left="0"/>
        <w:jc w:val="both"/>
      </w:pPr>
      <w:r>
        <w:rPr>
          <w:rFonts w:ascii="Times New Roman"/>
          <w:b w:val="false"/>
          <w:i w:val="false"/>
          <w:color w:val="000000"/>
          <w:sz w:val="28"/>
        </w:rPr>
        <w:t xml:space="preserve">
      1) мамандықтар мен кәсіптер бағыттары бойынша кадрларды даярлаудан және қайта даярлаудан өткен адамдардың (өңірлік жұмыспен қамту </w:t>
      </w:r>
      <w:r>
        <w:rPr>
          <w:rFonts w:ascii="Times New Roman"/>
          <w:b w:val="false"/>
          <w:i w:val="false"/>
          <w:color w:val="000000"/>
          <w:sz w:val="28"/>
        </w:rPr>
        <w:t>стратегиясы</w:t>
      </w:r>
      <w:r>
        <w:rPr>
          <w:rFonts w:ascii="Times New Roman"/>
          <w:b w:val="false"/>
          <w:i w:val="false"/>
          <w:color w:val="000000"/>
          <w:sz w:val="28"/>
        </w:rPr>
        <w:t xml:space="preserve"> шеңберіндегі жобаларды іске асыруға арналған мамандар, макроөңірлерді экспорттық мамандандыруды іске асыруға арналған мамандар, шетелдік жұмыс күшін алмастыруға арналған мамандар) саны туралы; </w:t>
      </w:r>
    </w:p>
    <w:bookmarkEnd w:id="61"/>
    <w:bookmarkStart w:name="z65" w:id="62"/>
    <w:p>
      <w:pPr>
        <w:spacing w:after="0"/>
        <w:ind w:left="0"/>
        <w:jc w:val="both"/>
      </w:pPr>
      <w:r>
        <w:rPr>
          <w:rFonts w:ascii="Times New Roman"/>
          <w:b w:val="false"/>
          <w:i w:val="false"/>
          <w:color w:val="000000"/>
          <w:sz w:val="28"/>
        </w:rPr>
        <w:t xml:space="preserve">
      2) кадрларды даярлаудан және қайта даярлаудан өткен адамдар қатарынан жұмысқа орналастырылғандардың (өңірлік жұмыспен қамту стратегиясы шеңберіндегі жобаларды іске асыруға арналған мамандар, макроөңірлерді экспорттық мамандандыруды іске асыруға арналған мамандар, шетелдік жұмыс күшін ауыстыруға арналған мамандар) саны туралы есептер береді. </w:t>
      </w:r>
    </w:p>
    <w:bookmarkEnd w:id="62"/>
    <w:bookmarkStart w:name="z66" w:id="63"/>
    <w:p>
      <w:pPr>
        <w:spacing w:after="0"/>
        <w:ind w:left="0"/>
        <w:jc w:val="left"/>
      </w:pPr>
      <w:r>
        <w:rPr>
          <w:rFonts w:ascii="Times New Roman"/>
          <w:b/>
          <w:i w:val="false"/>
          <w:color w:val="000000"/>
        </w:rPr>
        <w:t xml:space="preserve"> 4. Облыстық бюджеттерге, Астана және Алматы қалаларының бюджеттеріне әлеуметтік жұмыс орындары мен жастар практикасы бағдарламасын кеңейтуге бөлінген ағымдағы нысаналы трансферттерді пайдалану тәртібі</w:t>
      </w:r>
    </w:p>
    <w:bookmarkEnd w:id="63"/>
    <w:p>
      <w:pPr>
        <w:spacing w:after="0"/>
        <w:ind w:left="0"/>
        <w:jc w:val="left"/>
      </w:pPr>
    </w:p>
    <w:p>
      <w:pPr>
        <w:spacing w:after="0"/>
        <w:ind w:left="0"/>
        <w:jc w:val="both"/>
      </w:pPr>
      <w:r>
        <w:rPr>
          <w:rFonts w:ascii="Times New Roman"/>
          <w:b w:val="false"/>
          <w:i w:val="false"/>
          <w:color w:val="000000"/>
          <w:sz w:val="28"/>
        </w:rPr>
        <w:t>
      23. Облыстық бюджеттерге, Астана және Алматы қалаларының бюджеттеріне әлеуметтік жұмыс орындары мен жастар практикасы бағдарламасын кеңейтуге арналған ағымдағы нысаналы трансферттер халықты жұмыспен қамту туралы заңнамаға сәйкес халықтың нысаналы топтарының ішінен өтініш берген адамдарды жұмысқа орналастыру үшін бөлінеді.</w:t>
      </w:r>
    </w:p>
    <w:bookmarkStart w:name="z68" w:id="64"/>
    <w:p>
      <w:pPr>
        <w:spacing w:after="0"/>
        <w:ind w:left="0"/>
        <w:jc w:val="both"/>
      </w:pPr>
      <w:r>
        <w:rPr>
          <w:rFonts w:ascii="Times New Roman"/>
          <w:b w:val="false"/>
          <w:i w:val="false"/>
          <w:color w:val="000000"/>
          <w:sz w:val="28"/>
        </w:rPr>
        <w:t xml:space="preserve">
      24. Еңбек және халықты әлеуметтік қорғау саласындағы орталық уәкілетті орган бюджет </w:t>
      </w:r>
      <w:r>
        <w:rPr>
          <w:rFonts w:ascii="Times New Roman"/>
          <w:b w:val="false"/>
          <w:i w:val="false"/>
          <w:color w:val="000000"/>
          <w:sz w:val="28"/>
        </w:rPr>
        <w:t>заңнамасына</w:t>
      </w:r>
      <w:r>
        <w:rPr>
          <w:rFonts w:ascii="Times New Roman"/>
          <w:b w:val="false"/>
          <w:i w:val="false"/>
          <w:color w:val="000000"/>
          <w:sz w:val="28"/>
        </w:rPr>
        <w:t xml:space="preserve"> сәйкес 031 "Облыстық бюджеттерге, Астана және Алматы қалаларының бюджеттеріне әлеуметтік жұмыс орындарын және жастар тәжірибесін кеңейту бағдарламаларына арналған ағымдағы нысаналы трансферттер" республикалық бюджеттік бағдарламасы бойынша облыстық бюджеттерге, Астана және Алматы қалаларының бюджеттеріне ағымдағы нысаналы трансферттерді аударуды жүргізеді.</w:t>
      </w:r>
    </w:p>
    <w:bookmarkEnd w:id="64"/>
    <w:bookmarkStart w:name="z69" w:id="65"/>
    <w:p>
      <w:pPr>
        <w:spacing w:after="0"/>
        <w:ind w:left="0"/>
        <w:jc w:val="both"/>
      </w:pPr>
      <w:r>
        <w:rPr>
          <w:rFonts w:ascii="Times New Roman"/>
          <w:b w:val="false"/>
          <w:i w:val="false"/>
          <w:color w:val="000000"/>
          <w:sz w:val="28"/>
        </w:rPr>
        <w:t>
      25. Облыстардың, Астана және Алматы қалаларының әкімдері еңбек және халықты әлеуметтік қорғау саласындағы орталық уәкілетті органға ай сайын, есептіден кейінгі айдың 5-күніне дейінгі мерзімде Келісімде бекітілген нысан бойынша:</w:t>
      </w:r>
    </w:p>
    <w:bookmarkEnd w:id="65"/>
    <w:bookmarkStart w:name="z70" w:id="66"/>
    <w:p>
      <w:pPr>
        <w:spacing w:after="0"/>
        <w:ind w:left="0"/>
        <w:jc w:val="both"/>
      </w:pPr>
      <w:r>
        <w:rPr>
          <w:rFonts w:ascii="Times New Roman"/>
          <w:b w:val="false"/>
          <w:i w:val="false"/>
          <w:color w:val="000000"/>
          <w:sz w:val="28"/>
        </w:rPr>
        <w:t>
      1) бөлінген нысаналы трансферттердің игерілуі туралы;</w:t>
      </w:r>
    </w:p>
    <w:bookmarkEnd w:id="66"/>
    <w:bookmarkStart w:name="z71" w:id="67"/>
    <w:p>
      <w:pPr>
        <w:spacing w:after="0"/>
        <w:ind w:left="0"/>
        <w:jc w:val="both"/>
      </w:pPr>
      <w:r>
        <w:rPr>
          <w:rFonts w:ascii="Times New Roman"/>
          <w:b w:val="false"/>
          <w:i w:val="false"/>
          <w:color w:val="000000"/>
          <w:sz w:val="28"/>
        </w:rPr>
        <w:t>
      2) халықтың нысаналы топтарының қатарынан әлеуметтік жұмыс орындарына жұмысқа орналастырылған адамдардың саны туралы;</w:t>
      </w:r>
    </w:p>
    <w:bookmarkEnd w:id="67"/>
    <w:bookmarkStart w:name="z72" w:id="68"/>
    <w:p>
      <w:pPr>
        <w:spacing w:after="0"/>
        <w:ind w:left="0"/>
        <w:jc w:val="both"/>
      </w:pPr>
      <w:r>
        <w:rPr>
          <w:rFonts w:ascii="Times New Roman"/>
          <w:b w:val="false"/>
          <w:i w:val="false"/>
          <w:color w:val="000000"/>
          <w:sz w:val="28"/>
        </w:rPr>
        <w:t>
      3) жастар практикасына жіберілген адамдардың саны туралы есептер береді.</w:t>
      </w:r>
    </w:p>
    <w:bookmarkEnd w:id="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