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689b" w14:textId="7546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27 желтоқсандағы N 1301 және 2009 жылғы 10 наурыздағы N 274 қаулыларына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6 мамырдағы N 635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 пен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Yкiметiнiң 28.12.2015 </w:t>
      </w:r>
      <w:r>
        <w:rPr>
          <w:rFonts w:ascii="Times New Roman"/>
          <w:b w:val="false"/>
          <w:i w:val="false"/>
          <w:color w:val="000000"/>
          <w:sz w:val="28"/>
        </w:rPr>
        <w:t>№ 1086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"Мемлекет басшысының 2009 жылғы 6 наурыздағы "Дағдарыстан жаңару мен дамуға" атты Қазақстан халқына Жолдауын іске асыру жөніндегі Қазақстан Республикасы Үкіметінің 2009 жылға арналған іс-қимыл жоспарын (Жол картасын) орындау жөніндегі іс-шаралар жоспарын бекіту туралы" Қазақстан Республикасы Үкіметінің 2009 жылғы 10 наурыздағы N 274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Іс-шаралар жоспарынан туындайтын дағдарысқа қарсы шараларды іске асыру үшін тауарларды, жұмыстарды, көрсетілетін қызметтерді мемлекеттік сатып алу "Мемлекеттік сатып алу туралы" Қазақстан Республикасының 2007 жылғы 21 шілдедегі Заңының 41-бабына сәйкес Қазақстан Республикасының Үкіметі айқындаған ерекше тәртіппен жүзеге асырылады деп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Yкiметiнiң 28.12.2015 </w:t>
      </w:r>
      <w:r>
        <w:rPr>
          <w:rFonts w:ascii="Times New Roman"/>
          <w:b w:val="false"/>
          <w:i w:val="false"/>
          <w:color w:val="000000"/>
          <w:sz w:val="28"/>
        </w:rPr>
        <w:t>№ 1086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