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8843" w14:textId="5a78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11 қарашадағы N 1185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мамырдағы N 672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мәні бар облысаралық қатынастарды айқындау туралы" Қазақстан Республикасы Үкіметінің 2004 жылғы 11 қарашадағы N 1185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45, 562-құжат)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11, 15, 42, 48-тармақтар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59-тармақпен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"59. Қызылорда - Астана.".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