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7865f" w14:textId="7a786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19 қазандағы N 972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19 маусымдағы N 941 Қаулысы. Күші жойылды - Қазақстан Республикасы Үкіметінің 2015 жылғы 18 маусымдағы № 458 қаулысымен</w:t>
      </w:r>
    </w:p>
    <w:p>
      <w:pPr>
        <w:spacing w:after="0"/>
        <w:ind w:left="0"/>
        <w:jc w:val="both"/>
      </w:pPr>
      <w:r>
        <w:rPr>
          <w:rFonts w:ascii="Times New Roman"/>
          <w:b w:val="false"/>
          <w:i w:val="false"/>
          <w:color w:val="ff0000"/>
          <w:sz w:val="28"/>
        </w:rPr>
        <w:t xml:space="preserve">      Ескерту. Күші жойылды - ҚР Үкіметінің 18.06.2015 </w:t>
      </w:r>
      <w:r>
        <w:rPr>
          <w:rFonts w:ascii="Times New Roman"/>
          <w:b w:val="false"/>
          <w:i w:val="false"/>
          <w:color w:val="ff0000"/>
          <w:sz w:val="28"/>
        </w:rPr>
        <w:t>№ 458</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N 972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толықтыру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тізбесінде: </w:t>
      </w:r>
      <w:r>
        <w:br/>
      </w:r>
      <w:r>
        <w:rPr>
          <w:rFonts w:ascii="Times New Roman"/>
          <w:b w:val="false"/>
          <w:i w:val="false"/>
          <w:color w:val="000000"/>
          <w:sz w:val="28"/>
        </w:rPr>
        <w:t xml:space="preserve">
      "Қазақстан Республикасы Индустрия және сауда министрлігі" деген 5-бөлімде: </w:t>
      </w:r>
      <w:r>
        <w:br/>
      </w:r>
      <w:r>
        <w:rPr>
          <w:rFonts w:ascii="Times New Roman"/>
          <w:b w:val="false"/>
          <w:i w:val="false"/>
          <w:color w:val="000000"/>
          <w:sz w:val="28"/>
        </w:rPr>
        <w:t xml:space="preserve">
      19-тармақтағы "үкіметаралық комиссияның" деген сөздерден кейін "өңіраралық және"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