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72a3d" w14:textId="6b72a3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"Алматы" санаторийі" және "Оқжетпес" санаторийі" акционерлік қоғамдарының кейбір мәселелері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2009 жылғы 23 маусымдағы N 975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 Қаржы министрлігінің Мемлекеттік мүлік және жекешелендіру комитеті заңнамада белгіленген тәртіппен: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"Алматы" санаторийі" және "Оқжетпес" санаторийі" акционерлік қоғамдары акцияларының мемлекеттік пакетін иелену мен пайдалану құқықтарын Қазақстан Республикасының Президенті Іс басқармасының Медициналық орталығына берсін;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осы қаулының 1-тармағынан туындайтын қажетті шараларды қабылдасын.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Қоса беріліп отырған Қазақстан Республикасы Үкіметінің кейбір шешімдеріне енгізілетін өзгерістер мен толықтырулар бекітілсін.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Осы қаулы қол қойылған күнінен бастап қолданысқа енгізіледі.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                                    К. Мәсімов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2009 жылғы 23 маусымдағы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975 қаулысымен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   </w:t>
      </w:r>
    </w:p>
    <w:bookmarkStart w:name="z7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Қазақстан Республикасы Үкіметінің кейбір шешімдеріне енгізілетін өзгерістер мен толықтырулар 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"Қазақстан Республикасы Президентінің Іс басқармасының мәселелері" туралы Қазақстан Республикасы Үкіметінің 1996 жылғы 29 қарашадағы N 1455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қаулысында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қаулыға 2-қосымшадағы "Алматы" санаторийі" ААҚ", "Оқжетпес" санаторийі" АҚ" деген жолдар алынып тасталсын.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"Республикалық меншіктегі ұйымдар акцияларының мемлекеттік пакеттері мен мемлекеттік үлестеріне иелік ету және пайдалану жөніндегі құқықтарды беру туралы" Қазақстан Республикасы Үкіметінің 1999 жылғы 27 мамырдағы N 659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қаулысында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қаулыға қосымшада: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 Президентінің Іс басқармасына" деген бөлімде: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реттік нөмірлері 238-4 және 238-9-жолдар алынып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бөліммен және реттік нөмірлері 307 және 308-жолдармен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 Президенті Іс басқармасының Медициналық орталығына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307 АЛА - 005281       "Алматы" санаторийі" АҚ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308                    "Оқжетпес" санаторийі" АҚ. </w:t>
      </w:r>
    </w:p>
    <w:bookmarkEnd w:id="2"/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ff0000"/>
          <w:sz w:val="28"/>
        </w:rPr>
        <w:t xml:space="preserve">Күші жойылды - ҚР Үкіметінің 28.08.2015 </w:t>
      </w:r>
      <w:r>
        <w:rPr>
          <w:rFonts w:ascii="Times New Roman"/>
          <w:b w:val="false"/>
          <w:i w:val="false"/>
          <w:color w:val="000000"/>
          <w:sz w:val="28"/>
        </w:rPr>
        <w:t>№ 683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End w:id="3"/>
    <w:bookmarkStart w:name="z1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ff0000"/>
          <w:sz w:val="28"/>
        </w:rPr>
        <w:t xml:space="preserve">Күші жойылды - ҚР Үкіметінің 2012.03.19 </w:t>
      </w:r>
      <w:r>
        <w:rPr>
          <w:rFonts w:ascii="Times New Roman"/>
          <w:b w:val="false"/>
          <w:i w:val="false"/>
          <w:color w:val="000000"/>
          <w:sz w:val="28"/>
        </w:rPr>
        <w:t>№ 340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 Қаулысымен.</w:t>
      </w:r>
    </w:p>
    <w:bookmarkEnd w:id="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