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29ab" w14:textId="ab32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Дауыс беретін акцияларының (қатысу үлестерінің) жүз пайызы банктің аффилиирленген тұлғалары болып табылмайтын ұлттық басқарушы холдингке тиесілі заңды тұлғалардың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шілдедегі N 1063 Қаулысы. Күші жойылды - Қазақстан Республикасы Үкіметінің 2022 жылғы 19 желтоқсандағы № 1028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19.12.2022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банктер және банк қызметі туралы" Қазақстан Республикасының 1995 жылғы 31 тамыздағы Заңының 2-1-бабының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дауыс беретін акцияларының (қатысу үлестерінің) жүз пайызы банктің аффилиирленген тұлғалары болып табылмайтын ұлттық басқарушы холдингке тиесілі заңды тұлғалардың тізбесі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1063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Дауыс беретін акцияларының (қатысу үлестерінің) жүз пайызы банктің аффилиирленген тұлғалары болып табылмайтын ұлттық басқарушы холдингке тиесілі заңды тұлғалардың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Үкіметінің 25.05.2013 </w:t>
      </w:r>
      <w:r>
        <w:rPr>
          <w:rFonts w:ascii="Times New Roman"/>
          <w:b w:val="false"/>
          <w:i w:val="false"/>
          <w:color w:val="ff0000"/>
          <w:sz w:val="28"/>
        </w:rPr>
        <w:t>N 516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Компаниялардың атауы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"Қазақстанның Даму Банкі"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"Экспорттық кредиттерді және инвестицияларды сақтандыру жөніндегі мемлекеттік сақтандыру корпорациясы"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инвестициялық қоры"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"Каzуnа Саріtаl Маnаgеmеnt"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"Самұрық-Қазына" жылжымайтын мүлік қоры"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кәсіпкерлікті дамыту қоры"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әуежайы"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халықаралық әуежайы"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 желілерін басқару жөніндегі қазақстандық компания "КЕGОС"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Темір Жолы" ұлттық компаниясы"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 энергиясы мен қуаты рыногының қазақстандық операторы"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"ҚазМұнайГаз" ұлттық компаниясы"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"Қазпочта"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"Қазатомөнеркәсіп" ұлттық атом компаниясы"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"Самұрық-Энерго"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"Тау-Кен Самұрық" ұлттық тау-кен компаниясы" акционерлік қоғамы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инвестицияларға жәрдемдесу орталығы"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"Қамқор"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"Самұрық-Қазына Келісім-шарт"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"Самұрық-Қазына Инвест"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"Біріккен химия компаниясы"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25.05.2013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