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33e20" w14:textId="cf33e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21 шілдедегі N 1108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w:t>
      </w:r>
      <w:r>
        <w:rPr>
          <w:rFonts w:ascii="Times New Roman"/>
          <w:b w:val="false"/>
          <w:i w:val="false"/>
          <w:color w:val="000000"/>
          <w:sz w:val="28"/>
        </w:rPr>
        <w:t xml:space="preserve">
      "Жылжымайтын мүлік нарығындағы проблемаларды шешу" деген бөлімде: </w:t>
      </w:r>
      <w:r>
        <w:br/>
      </w:r>
      <w:r>
        <w:rPr>
          <w:rFonts w:ascii="Times New Roman"/>
          <w:b w:val="false"/>
          <w:i w:val="false"/>
          <w:color w:val="000000"/>
          <w:sz w:val="28"/>
        </w:rPr>
        <w:t>
</w:t>
      </w:r>
      <w:r>
        <w:rPr>
          <w:rFonts w:ascii="Times New Roman"/>
          <w:b w:val="false"/>
          <w:i w:val="false"/>
          <w:color w:val="000000"/>
          <w:sz w:val="28"/>
        </w:rPr>
        <w:t xml:space="preserve">
      бірінші абзацтағы "Алматы қалалары және Алматы облысында" және "Астана қалаларында және Алматы облысында" деген сөздер тиісінше "Алматы қалаларында, Ақмола және Алматы облыстарында" және "Астана қалаларында, Алматы және Ақмола облыстарында"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он үшінші абзацта: </w:t>
      </w:r>
      <w:r>
        <w:br/>
      </w:r>
      <w:r>
        <w:rPr>
          <w:rFonts w:ascii="Times New Roman"/>
          <w:b w:val="false"/>
          <w:i w:val="false"/>
          <w:color w:val="000000"/>
          <w:sz w:val="28"/>
        </w:rPr>
        <w:t>
</w:t>
      </w:r>
      <w:r>
        <w:rPr>
          <w:rFonts w:ascii="Times New Roman"/>
          <w:b w:val="false"/>
          <w:i w:val="false"/>
          <w:color w:val="000000"/>
          <w:sz w:val="28"/>
        </w:rPr>
        <w:t xml:space="preserve">
      бірінші сөйлемдегі "және Алматы қалаларындағы" деген сөздер ", Алматы қалаларындағы және Алматы облысындағы"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w:t>
      </w:r>
      <w:r>
        <w:rPr>
          <w:rFonts w:ascii="Times New Roman"/>
          <w:b w:val="false"/>
          <w:i w:val="false"/>
          <w:color w:val="000000"/>
          <w:sz w:val="28"/>
        </w:rPr>
        <w:t xml:space="preserve">
      "Жылжымайтын мүлік нарығындағы проблемаларды шешу" деген III бөлімде: </w:t>
      </w:r>
      <w:r>
        <w:br/>
      </w:r>
      <w:r>
        <w:rPr>
          <w:rFonts w:ascii="Times New Roman"/>
          <w:b w:val="false"/>
          <w:i w:val="false"/>
          <w:color w:val="000000"/>
          <w:sz w:val="28"/>
        </w:rPr>
        <w:t>
</w:t>
      </w:r>
      <w:r>
        <w:rPr>
          <w:rFonts w:ascii="Times New Roman"/>
          <w:b w:val="false"/>
          <w:i w:val="false"/>
          <w:color w:val="000000"/>
          <w:sz w:val="28"/>
        </w:rPr>
        <w:t xml:space="preserve">
      "Қосымша шаралар" деген кіші бөлімде: </w:t>
      </w:r>
      <w:r>
        <w:br/>
      </w:r>
      <w:r>
        <w:rPr>
          <w:rFonts w:ascii="Times New Roman"/>
          <w:b w:val="false"/>
          <w:i w:val="false"/>
          <w:color w:val="000000"/>
          <w:sz w:val="28"/>
        </w:rPr>
        <w:t>
</w:t>
      </w:r>
      <w:r>
        <w:rPr>
          <w:rFonts w:ascii="Times New Roman"/>
          <w:b w:val="false"/>
          <w:i w:val="false"/>
          <w:color w:val="000000"/>
          <w:sz w:val="28"/>
        </w:rPr>
        <w:t xml:space="preserve">
      реттік нөмірі 13-1-жолдың 2-бағанындағы "және Алматы қалаларындағы" деген сөздер ", Алматы қалаларындағы және Алматы облысындағы"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3) "Астана және Алматы қалаларындағы жылжымайтын мүлік объектілерінің құрылысын аяқтаудың кейбір мәселелері туралы" Қазақстан Республикасы Үкіметінің 2009 жылғы 14 сәуірдегі N 519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тақырыбында және 2-тармақта "және Алматы қалаларындағы" деген сөздер ", Алматы қалаларындағы және Алматы облысындағы"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Астана және Алматы қалаларындағы жылжымайтын мүлік объектілерінің құрылысын аяқтау үшін "Самұрық-Қазына" ұлттық әл-ауқат қоры" акционерлік қоғамы өтеусіз уақытша пайдалануға ақша беретін құрылыс салушылардың тізбесінде: </w:t>
      </w:r>
      <w:r>
        <w:br/>
      </w:r>
      <w:r>
        <w:rPr>
          <w:rFonts w:ascii="Times New Roman"/>
          <w:b w:val="false"/>
          <w:i w:val="false"/>
          <w:color w:val="000000"/>
          <w:sz w:val="28"/>
        </w:rPr>
        <w:t>
</w:t>
      </w:r>
      <w:r>
        <w:rPr>
          <w:rFonts w:ascii="Times New Roman"/>
          <w:b w:val="false"/>
          <w:i w:val="false"/>
          <w:color w:val="000000"/>
          <w:sz w:val="28"/>
        </w:rPr>
        <w:t xml:space="preserve">
      тақырыбындағы "және Алматы қалаларындағы" деген сөздер ", Алматы қалаларындағы және Алматы облысындағы"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реттік нөмірлері 16, 17, 18, 19, 20, 21, 22, 23, 24, 25, 26, 27, 28, 29, 30, 31, 32, 33, 34, 35, 36, 37, 38, 39, 40, 41, 42, 43, 44-жолдармен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4373"/>
        <w:gridCol w:w="3973"/>
        <w:gridCol w:w="433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Сервис-6"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"Сармат"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660 072 000 (алты жүз алпыс миллион жетпіс екі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 НС"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"Көкшіл орам 1"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344 076 000 (үш жүз қырық төрт миллион жетпіс алты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 НС"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"Көкшіл орам 2"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383 424 000 (үш жүз сексен үш миллион төрт жүз жиырма төрт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Сервис-7"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"Шуақты қала"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111 112 808 (бір жүз он бір миллион бір жүз он екі мың сегіз жүз сегіз)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"Прайс Астана Құрылыс"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"Ақ шаңырақ"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178 464 000 (бір жүз жетпіс сегіз миллион төрт жүз алпыс терт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"ROMUL"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"Тамаша 1, 2, 3"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170 937 600 (бір жүз жетпіс миллион тоғыз жүз отыз жеті мың алты жүз)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Сервис-4"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"Достар 3"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420 120 000 (төрт жүз жиырма миллион бір жүз жиырма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Сервис-2"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"Гүлдер"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102 072 000 (бір жүз екі миллион жетпіс екі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Сервис-1"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"Байқоныс"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182 244 000 (бір жүз сексен екі миллион екі жүз қырық төрт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Сервис-5"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"Зерде"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155 172 000 (бір жүз елу бес миллион бір жүз жетпіс екі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"Мереке Сервис-3"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"Мереке 2"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84 288 000 (сексен төрт миллион екі жүз сексен сегіз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"ROMUL"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"Тілендиев 1, 2 кезек"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747 984 000 (жеті жүз  қырық жеті миллион тоғыз жүз сексен төрт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"Эксклюзив"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"Ертегі әлемі, 6-белгі"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74 844 000 (жетпіс төрт миллион сегіз жүз қырық төрт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 құрылыс"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"Ертегі әлемі, 1, 2-белгілер"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185 966 000(бір жүз сексен бес миллион тоғыз жүз алпыс алты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"Аруана ЛТД"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"Монблан, А, Б, В, Г блоктары"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226 345 000 (екі жүз жиырма алты миллион үш жүз қырық бес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"ТехнэҚұрылыс"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"Бөгенбай батыр"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137 496 000 (бір жүз отыз жеті миллион төрт жүз тоқсан алты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"Айкен ҚК"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"Әл-арқа"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130 752 000 (бір жүз отыз миллион жеті жүз елу екі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Гюнель Арман"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"Әйгерім"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86 700 000 (сексен алты миллион жеті жүз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"Нұр Қанат"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106 080 000 (бір жүз алты миллион сексен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"Капиталқұрылыссервис"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"Гранитті"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155 271 000 (бір жүз елу бес миллион екі жүз жетпіс бір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"АИЯ жобалау компаниясы"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"Айя, 7, 8-үйлер"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45 120 000 (қырық бес миллион бір жүз жиырма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"АстанаҚұрылысинвест корпорациясы"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"Абылайхан, 2-кезек"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300 852 000 (үш жүз миллион сегіз жүз елу екі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"ГражданПромстрой"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"Сана, 3-кезек"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68 731 000 (алпыс сегіз миллион жеті жүз отыз бір мың)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"Азбука Жилья Новостройки"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қаласындағы "Жар-жар"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150 000 000 (бір жүз елу миллион)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"Өмірұзақ &amp; Ко"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"Өмірұзақ"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270 000 000 (екі жүз жетпіс миллион)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"Үй-Сервис"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"Өркен"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25 000 000 (жиырма бес миллион)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"Элит Құрылыс"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"Хан Тәңірі"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1 000 000 000 (бір миллиард)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"Премьера"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облысындағы "Премьера"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1 170 000 000 (бір миллиард бір жүз жетпіс миллион)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"Эталон" РСП жауапкершілігі шектеулі серіктестігі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қаласындағы "Эталон" тұрғын үй кешені </w:t>
            </w:r>
          </w:p>
        </w:tc>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73 000 000 (жетпіс үш миллион) </w:t>
            </w:r>
          </w:p>
        </w:tc>
      </w:tr>
    </w:tbl>
    <w:p>
      <w:pPr>
        <w:spacing w:after="0"/>
        <w:ind w:left="0"/>
        <w:jc w:val="both"/>
      </w:pPr>
      <w:r>
        <w:rPr>
          <w:rFonts w:ascii="Times New Roman"/>
          <w:b w:val="false"/>
          <w:i w:val="false"/>
          <w:color w:val="000000"/>
          <w:sz w:val="28"/>
        </w:rPr>
        <w:t xml:space="preserve">" </w:t>
      </w:r>
    </w:p>
    <w:bookmarkStart w:name="z19" w:id="1"/>
    <w:p>
      <w:pPr>
        <w:spacing w:after="0"/>
        <w:ind w:left="0"/>
        <w:jc w:val="both"/>
      </w:pPr>
      <w:r>
        <w:rPr>
          <w:rFonts w:ascii="Times New Roman"/>
          <w:b w:val="false"/>
          <w:i w:val="false"/>
          <w:color w:val="000000"/>
          <w:sz w:val="28"/>
        </w:rPr>
        <w:t xml:space="preserve">      "ЖИЫНЫ" деген жолдың 4-бағанындағы "25 383 804 711 (жиырма бес миллиард үш жүз сексен үш миллион сегіз жүз төрт мың жеті жүз он бір) теңге" деген сөздер "33 129 928 119 (отыз үш миллиард бір жүз жиырма тоғыз миллион тоғыз жүз жиырма сегіз мың бір жүз он тоғыз) теңге" деген сөздермен ауыстырылсын. </w:t>
      </w:r>
      <w:r>
        <w:br/>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