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0802" w14:textId="fe60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акционерлік қоғамдар акцияларының мемлекеттік пакеттерін "Самұрық-Қазына" ұлттық әл-ауқат қоры" акционерлік қоғамының жарғылық капиталына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шілдедегі N 1148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1994 жылғы 27 желтоқсандағы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 xml:space="preserve">249-бабы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3-тармағының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"Астана-Қаржы", "Қазақстанның тұрғын үй құрылыс жинақ банкі", "А.Б. Бектұров атындағы Химия ғылымдары институты" және "Д.В. Сокольский атындағы Органикалық катализ және электрохимия институты" акционерлік қоғамдары акцияларының мемлекеттік пакеттері "Самұрық-Қазына" ұлттық әл-ауқат коры" акционерлік қоғамының жарғылық капиталын төлеуге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министрлігімен, "Самұрық-Қазына" ұлттық әл-ауқат қоры" акционерлік қоғамымен (келісім бойынша) бірлесіп, заңнамада белгіленген тәртіппен осы қаулыны іске асыру үшін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өзгерістер мен толықтыру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1148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Қазақстан Республикасы Үкіметінің кейбір шешімдеріне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енгізілетін өзгерістер мен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акцияларының мемлекеттік пакеттері мен үлестері коммуналдық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107-5-жол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123-83, 123-112, 123-113-жолдар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министрлігіне"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217-4-жол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Білім және ғылым министрлігінің Ғылым комитеті"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222-38, 222-39-жолдар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"Қазына орнықты даму қоры" акционерлік қоғамының кейбір мәселелері туралы" Қазақстан Республикасы Үкіметінің 2007 жылғы 12 қазандағы N 937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ж., N 38, 435-құжат):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Білім және ғылым министрлігі Ғылым комитетінің шаруашылық жүргізу құқығындағы кейбір республикалық мемлекеттік кәсіпорындарын қайта ұйымдастыру туралы" Қазақстан Республикасы Үкіметінің 2007 жылғы 17 қазандағы N 961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ж., N 39, 451-құжат):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2008 жылғы 13 қазандағы N 669 Жарлығын іске асыру жөніндегі шаралар туралы" Қазақстан Республикасы Үкіметінің 2008 жылғы 17 қазандағы N 962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41, 458-құжат):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2) тармақшасындағы "пакетін" деген сөзден кейін "кейіннен Қордың орналастырылатын акцияларын төлеуге бере отырып," деген сөздермен толықтырылсын.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