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87481" w14:textId="39874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нормаларын бекіту туралы</w:t>
      </w:r>
    </w:p>
    <w:p>
      <w:pPr>
        <w:spacing w:after="0"/>
        <w:ind w:left="0"/>
        <w:jc w:val="both"/>
      </w:pPr>
      <w:r>
        <w:rPr>
          <w:rFonts w:ascii="Times New Roman"/>
          <w:b w:val="false"/>
          <w:i w:val="false"/>
          <w:color w:val="000000"/>
          <w:sz w:val="28"/>
        </w:rPr>
        <w:t>Қазақстан Республикасы Үкіметінің 2009 жылғы 11 тамыздағы N 1210 Қаулысы.</w:t>
      </w:r>
    </w:p>
    <w:p>
      <w:pPr>
        <w:spacing w:after="0"/>
        <w:ind w:left="0"/>
        <w:jc w:val="both"/>
      </w:pPr>
      <w:r>
        <w:rPr>
          <w:rFonts w:ascii="Times New Roman"/>
          <w:b w:val="false"/>
          <w:i w:val="false"/>
          <w:color w:val="ff0000"/>
          <w:sz w:val="28"/>
        </w:rPr>
        <w:t xml:space="preserve">
      Ескерту. Тақырып жаңа редакцияда - ҚР Үкіметінің 12.03.2014 </w:t>
      </w:r>
      <w:r>
        <w:rPr>
          <w:rFonts w:ascii="Times New Roman"/>
          <w:b w:val="false"/>
          <w:i w:val="false"/>
          <w:color w:val="ff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"Орталық және жергілікті мемлекеттік органдарда, холдингтерде, ұлттық компанияларда, әлеуметтік-кәсіпкерлік корпорацияларда әкімшілік шығыстарды қысқарту жөніндегі шаралар туралы" Қазақстан Республикасы Президентінің 2008 жылғы 30 желтоқсандағы N 289 </w:t>
      </w:r>
      <w:r>
        <w:rPr>
          <w:rFonts w:ascii="Times New Roman"/>
          <w:b w:val="false"/>
          <w:i w:val="false"/>
          <w:color w:val="000000"/>
          <w:sz w:val="28"/>
        </w:rPr>
        <w:t xml:space="preserve">өкіміне </w:t>
      </w:r>
      <w:r>
        <w:rPr>
          <w:rFonts w:ascii="Times New Roman"/>
          <w:b w:val="false"/>
          <w:i w:val="false"/>
          <w:color w:val="000000"/>
          <w:sz w:val="28"/>
        </w:rPr>
        <w:t xml:space="preserve">сәйкес Қазақстан Республикасының Үкіметі </w:t>
      </w:r>
      <w:r>
        <w:rPr>
          <w:rFonts w:ascii="Times New Roman"/>
          <w:b/>
          <w:i w:val="false"/>
          <w:color w:val="000000"/>
          <w:sz w:val="28"/>
        </w:rPr>
        <w:t>ҚАУЛЫ</w:t>
      </w:r>
      <w:r>
        <w:rPr>
          <w:rFonts w:ascii="Times New Roman"/>
          <w:b/>
          <w:i w:val="false"/>
          <w:color w:val="000000"/>
          <w:sz w:val="28"/>
        </w:rPr>
        <w:t xml:space="preserve">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мемлекеттік органдары үшін жанар-жағармай материалдары шығыстарының және автокөлікті күтіп ұстауға арналған шығыстардың нормалары (бұдан әрі - нормалар) бекітілсін. </w:t>
      </w:r>
    </w:p>
    <w:bookmarkEnd w:id="1"/>
    <w:bookmarkStart w:name="z3" w:id="2"/>
    <w:p>
      <w:pPr>
        <w:spacing w:after="0"/>
        <w:ind w:left="0"/>
        <w:jc w:val="both"/>
      </w:pPr>
      <w:r>
        <w:rPr>
          <w:rFonts w:ascii="Times New Roman"/>
          <w:b w:val="false"/>
          <w:i w:val="false"/>
          <w:color w:val="000000"/>
          <w:sz w:val="28"/>
        </w:rPr>
        <w:t xml:space="preserve">
      2. Ұлттық компанияларға белгіленген нормаларды сақтау ұсынылсын. </w:t>
      </w:r>
    </w:p>
    <w:bookmarkEnd w:id="2"/>
    <w:bookmarkStart w:name="z4" w:id="3"/>
    <w:p>
      <w:pPr>
        <w:spacing w:after="0"/>
        <w:ind w:left="0"/>
        <w:jc w:val="both"/>
      </w:pPr>
      <w:r>
        <w:rPr>
          <w:rFonts w:ascii="Times New Roman"/>
          <w:b w:val="false"/>
          <w:i w:val="false"/>
          <w:color w:val="000000"/>
          <w:sz w:val="28"/>
        </w:rPr>
        <w:t xml:space="preserve">
      3. Облыстардың, Астана және Алматы қалаларының әкімдеріне жергілікті атқарушы органдарға қатысты ұқсас шаралар қабылдау ұсынылсын. </w:t>
      </w:r>
    </w:p>
    <w:bookmarkEnd w:id="3"/>
    <w:bookmarkStart w:name="z5" w:id="4"/>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2009 жылғы 11 тамыздағы</w:t>
            </w:r>
            <w:r>
              <w:br/>
            </w:r>
            <w:r>
              <w:rPr>
                <w:rFonts w:ascii="Times New Roman"/>
                <w:b w:val="false"/>
                <w:i w:val="false"/>
                <w:color w:val="000000"/>
                <w:sz w:val="20"/>
              </w:rPr>
              <w:t>N 1210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мемлекеттік органдарына арналған жанар-жағармай материалдары шығыстарының және автокөлікті күтіп ұстауға арналған шығыстардың нормалары</w:t>
      </w:r>
    </w:p>
    <w:bookmarkEnd w:id="5"/>
    <w:p>
      <w:pPr>
        <w:spacing w:after="0"/>
        <w:ind w:left="0"/>
        <w:jc w:val="both"/>
      </w:pPr>
      <w:r>
        <w:rPr>
          <w:rFonts w:ascii="Times New Roman"/>
          <w:b w:val="false"/>
          <w:i w:val="false"/>
          <w:color w:val="ff0000"/>
          <w:sz w:val="28"/>
        </w:rPr>
        <w:t xml:space="preserve">
      Ескерту. Норманың тақырыбы жаңа редакцияда - ҚР Үкіметінің 12.03.2014 </w:t>
      </w:r>
      <w:r>
        <w:rPr>
          <w:rFonts w:ascii="Times New Roman"/>
          <w:b w:val="false"/>
          <w:i w:val="false"/>
          <w:color w:val="ff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1-БӨЛІМ. ЖАНАР-ЖАҒАРМАЙ МАТЕРИАЛДАРЫ ШЫҒЫСТАРЫНЫҢ НОРМАЛАРЫ</w:t>
      </w:r>
      <w:r>
        <w:br/>
      </w:r>
      <w:r>
        <w:rPr>
          <w:rFonts w:ascii="Times New Roman"/>
          <w:b/>
          <w:i w:val="false"/>
          <w:color w:val="000000"/>
        </w:rPr>
        <w:t>1-тарау. ЖАЛПЫ ЕРЕЖЕЛЕР</w:t>
      </w:r>
    </w:p>
    <w:bookmarkStart w:name="z7" w:id="6"/>
    <w:p>
      <w:pPr>
        <w:spacing w:after="0"/>
        <w:ind w:left="0"/>
        <w:jc w:val="both"/>
      </w:pPr>
      <w:r>
        <w:rPr>
          <w:rFonts w:ascii="Times New Roman"/>
          <w:b w:val="false"/>
          <w:i w:val="false"/>
          <w:color w:val="000000"/>
          <w:sz w:val="28"/>
        </w:rPr>
        <w:t xml:space="preserve">
      1. Жанар-жағармай материалдары шығыстарының нормаланатын мәндері (QH) жалпы қабылданған республикалық: </w:t>
      </w:r>
    </w:p>
    <w:bookmarkEnd w:id="6"/>
    <w:bookmarkStart w:name="z8" w:id="7"/>
    <w:p>
      <w:pPr>
        <w:spacing w:after="0"/>
        <w:ind w:left="0"/>
        <w:jc w:val="both"/>
      </w:pPr>
      <w:r>
        <w:rPr>
          <w:rFonts w:ascii="Times New Roman"/>
          <w:b w:val="false"/>
          <w:i w:val="false"/>
          <w:color w:val="000000"/>
          <w:sz w:val="28"/>
        </w:rPr>
        <w:t xml:space="preserve">
      1) жүріске (уақыттың немесе жұмыстың бірлігіне) арналған нормаларды білдіретін және автокөлік құралдарының немесе арнайы техниканың әрбір нақты моделі үшін анықталатын жанар-жағармай материалдары шығыстарының базалық нормалары Н </w:t>
      </w:r>
      <w:r>
        <w:rPr>
          <w:rFonts w:ascii="Times New Roman"/>
          <w:b w:val="false"/>
          <w:i w:val="false"/>
          <w:color w:val="000000"/>
          <w:vertAlign w:val="subscript"/>
        </w:rPr>
        <w:t xml:space="preserve">Б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2) жүк тасымалдауға арналған жанар-жағармай материалдарының қосымша шығысын, оның ішінде қосымша масса (Н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 мысалы, тіркеме, жартылай тіркеме немесе қосымша жабдықтың массасын білідіретін көліктік жұмысқа Н </w:t>
      </w:r>
      <w:r>
        <w:rPr>
          <w:rFonts w:ascii="Times New Roman"/>
          <w:b w:val="false"/>
          <w:i w:val="false"/>
          <w:color w:val="000000"/>
          <w:vertAlign w:val="subscript"/>
        </w:rPr>
        <w:t xml:space="preserve">кж </w:t>
      </w:r>
      <w:r>
        <w:rPr>
          <w:rFonts w:ascii="Times New Roman"/>
          <w:b w:val="false"/>
          <w:i w:val="false"/>
          <w:color w:val="000000"/>
          <w:sz w:val="28"/>
        </w:rPr>
        <w:t xml:space="preserve">арналған жанар-жағармай материалдары шығыстарының нормалары; </w:t>
      </w:r>
    </w:p>
    <w:bookmarkEnd w:id="8"/>
    <w:bookmarkStart w:name="z10" w:id="9"/>
    <w:p>
      <w:pPr>
        <w:spacing w:after="0"/>
        <w:ind w:left="0"/>
        <w:jc w:val="both"/>
      </w:pPr>
      <w:r>
        <w:rPr>
          <w:rFonts w:ascii="Times New Roman"/>
          <w:b w:val="false"/>
          <w:i w:val="false"/>
          <w:color w:val="000000"/>
          <w:sz w:val="28"/>
        </w:rPr>
        <w:t xml:space="preserve">
      3) осы жанар-жағармай материалдары энергиясы есебінен іс-қимылға келтірілетін (жұмыс істейтін) жабдықтың жұмысына арналған жанар-жағармай материалдары шығысын білдіретін әр түрлі қосымша немесе арнайы жабдықтың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жұмысына арналған жанар-жағармай материалдары шығыстарының нормалары; </w:t>
      </w:r>
    </w:p>
    <w:bookmarkEnd w:id="9"/>
    <w:bookmarkStart w:name="z11" w:id="10"/>
    <w:p>
      <w:pPr>
        <w:spacing w:after="0"/>
        <w:ind w:left="0"/>
        <w:jc w:val="both"/>
      </w:pPr>
      <w:r>
        <w:rPr>
          <w:rFonts w:ascii="Times New Roman"/>
          <w:b w:val="false"/>
          <w:i w:val="false"/>
          <w:color w:val="000000"/>
          <w:sz w:val="28"/>
        </w:rPr>
        <w:t xml:space="preserve">
      4) қозғалыс процесінде арнайы жұмысты Н </w:t>
      </w:r>
      <w:r>
        <w:rPr>
          <w:rFonts w:ascii="Times New Roman"/>
          <w:b w:val="false"/>
          <w:i w:val="false"/>
          <w:color w:val="000000"/>
          <w:vertAlign w:val="subscript"/>
        </w:rPr>
        <w:t xml:space="preserve">аж </w:t>
      </w:r>
      <w:r>
        <w:rPr>
          <w:rFonts w:ascii="Times New Roman"/>
          <w:b w:val="false"/>
          <w:i w:val="false"/>
          <w:color w:val="000000"/>
          <w:sz w:val="28"/>
        </w:rPr>
        <w:t xml:space="preserve">орындайтын автокөлік құралдары жұмсайтын жанар-жағармай материалдарының қосымша шығысын білдіретін арнайы жұмысты орындаған кездегі жүріске жанар-жағармай материалдары шығыстарының нормалары; </w:t>
      </w:r>
    </w:p>
    <w:bookmarkEnd w:id="10"/>
    <w:bookmarkStart w:name="z12" w:id="11"/>
    <w:p>
      <w:pPr>
        <w:spacing w:after="0"/>
        <w:ind w:left="0"/>
        <w:jc w:val="both"/>
      </w:pPr>
      <w:r>
        <w:rPr>
          <w:rFonts w:ascii="Times New Roman"/>
          <w:b w:val="false"/>
          <w:i w:val="false"/>
          <w:color w:val="000000"/>
          <w:sz w:val="28"/>
        </w:rPr>
        <w:t xml:space="preserve">
      5) автокөлік пен арнайы техниканы пайдалану жағдайына байланысты солардың көмегімен жанар-жағармай материалдары шығысы түзетілетін жеке түзету коэффициенттері (К </w:t>
      </w:r>
      <w:r>
        <w:rPr>
          <w:rFonts w:ascii="Times New Roman"/>
          <w:b w:val="false"/>
          <w:i w:val="false"/>
          <w:color w:val="000000"/>
          <w:vertAlign w:val="subscript"/>
        </w:rPr>
        <w:t xml:space="preserve">і </w:t>
      </w:r>
      <w:r>
        <w:rPr>
          <w:rFonts w:ascii="Times New Roman"/>
          <w:b w:val="false"/>
          <w:i w:val="false"/>
          <w:color w:val="000000"/>
          <w:sz w:val="28"/>
        </w:rPr>
        <w:t xml:space="preserve">) негізінде есептеледі. </w:t>
      </w:r>
    </w:p>
    <w:bookmarkEnd w:id="11"/>
    <w:bookmarkStart w:name="z13" w:id="12"/>
    <w:p>
      <w:pPr>
        <w:spacing w:after="0"/>
        <w:ind w:left="0"/>
        <w:jc w:val="both"/>
      </w:pPr>
      <w:r>
        <w:rPr>
          <w:rFonts w:ascii="Times New Roman"/>
          <w:b w:val="false"/>
          <w:i w:val="false"/>
          <w:color w:val="000000"/>
          <w:sz w:val="28"/>
        </w:rPr>
        <w:t xml:space="preserve">
      2.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сұйық жанар-жағармай материалдары үшін литрмен; </w:t>
      </w:r>
    </w:p>
    <w:p>
      <w:pPr>
        <w:spacing w:after="0"/>
        <w:ind w:left="0"/>
        <w:jc w:val="both"/>
      </w:pPr>
      <w:r>
        <w:rPr>
          <w:rFonts w:ascii="Times New Roman"/>
          <w:b w:val="false"/>
          <w:i w:val="false"/>
          <w:color w:val="000000"/>
          <w:sz w:val="28"/>
        </w:rPr>
        <w:t>
      газ жанар-жағармай материалдары үшін текше метрмен анықталады.</w:t>
      </w:r>
    </w:p>
    <w:bookmarkStart w:name="z14" w:id="13"/>
    <w:p>
      <w:pPr>
        <w:spacing w:after="0"/>
        <w:ind w:left="0"/>
        <w:jc w:val="both"/>
      </w:pPr>
      <w:r>
        <w:rPr>
          <w:rFonts w:ascii="Times New Roman"/>
          <w:b w:val="false"/>
          <w:i w:val="false"/>
          <w:color w:val="000000"/>
          <w:sz w:val="28"/>
        </w:rPr>
        <w:t>
      3. Жанар-жағармай материалдары шығыстарының базалық нормалары НБ жүрістің жүз километріне (уақыт, жұмыс бірлігіне) литрмен немесе текше метрмен белгіленеді.</w:t>
      </w:r>
    </w:p>
    <w:bookmarkEnd w:id="13"/>
    <w:p>
      <w:pPr>
        <w:spacing w:after="0"/>
        <w:ind w:left="0"/>
        <w:jc w:val="both"/>
      </w:pPr>
      <w:r>
        <w:rPr>
          <w:rFonts w:ascii="Times New Roman"/>
          <w:b w:val="false"/>
          <w:i w:val="false"/>
          <w:color w:val="000000"/>
          <w:sz w:val="28"/>
        </w:rPr>
        <w:t>
      Осы бөлімге кірмеген автокөлік және арнайы техниканың жаңа үлгілері мен модификациялары үшін жанар-жағармай материалдары шығыстарының базалық нормалары техникалық құжаттама немесе көлік құралын әзірлеуші зауыттың немесе әзірлеуші зауыт жүргізген сынақтар негізіндегі осы құжаттарды беруге құқығы бар оның өкілінің ақпараты негізінде белгіленеді.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5" w:id="14"/>
    <w:p>
      <w:pPr>
        <w:spacing w:after="0"/>
        <w:ind w:left="0"/>
        <w:jc w:val="both"/>
      </w:pPr>
      <w:r>
        <w:rPr>
          <w:rFonts w:ascii="Times New Roman"/>
          <w:b w:val="false"/>
          <w:i w:val="false"/>
          <w:color w:val="000000"/>
          <w:sz w:val="28"/>
        </w:rPr>
        <w:t xml:space="preserve">
      4. Жанар-жағармай материалдары шығыстарының белгіленген базалық нормалары жоқ және базалық модельдерден тек жарақталған массасымен айрықшаланатын автомобильдердің модельдері мен модификациялары үшін, Н </w:t>
      </w:r>
      <w:r>
        <w:rPr>
          <w:rFonts w:ascii="Times New Roman"/>
          <w:b w:val="false"/>
          <w:i w:val="false"/>
          <w:color w:val="000000"/>
          <w:vertAlign w:val="subscript"/>
        </w:rPr>
        <w:t xml:space="preserve">б </w:t>
      </w:r>
      <w:r>
        <w:rPr>
          <w:rFonts w:ascii="Times New Roman"/>
          <w:b w:val="false"/>
          <w:i w:val="false"/>
          <w:color w:val="000000"/>
          <w:sz w:val="28"/>
        </w:rPr>
        <w:t xml:space="preserve">осы нормалардың 5-тармағына сәйкес тиісті нормаларды түзету жолымен белгіленеді. </w:t>
      </w:r>
    </w:p>
    <w:bookmarkEnd w:id="14"/>
    <w:bookmarkStart w:name="z16" w:id="15"/>
    <w:p>
      <w:pPr>
        <w:spacing w:after="0"/>
        <w:ind w:left="0"/>
        <w:jc w:val="both"/>
      </w:pPr>
      <w:r>
        <w:rPr>
          <w:rFonts w:ascii="Times New Roman"/>
          <w:b w:val="false"/>
          <w:i w:val="false"/>
          <w:color w:val="000000"/>
          <w:sz w:val="28"/>
        </w:rPr>
        <w:t xml:space="preserve">
      5. Көліктік жұмысқа Н </w:t>
      </w:r>
      <w:r>
        <w:rPr>
          <w:rFonts w:ascii="Times New Roman"/>
          <w:b w:val="false"/>
          <w:i w:val="false"/>
          <w:color w:val="000000"/>
          <w:vertAlign w:val="subscript"/>
        </w:rPr>
        <w:t xml:space="preserve">кж </w:t>
      </w:r>
      <w:r>
        <w:rPr>
          <w:rFonts w:ascii="Times New Roman"/>
          <w:b w:val="false"/>
          <w:i w:val="false"/>
          <w:color w:val="000000"/>
          <w:sz w:val="28"/>
        </w:rPr>
        <w:t xml:space="preserve">немесе қосымша массаға арналған Н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жанар-жағармай материалдары шығыстарының нормалары Қазақстан Республикасының бүкіл аумағында бірыңғай болып табылады және мыналарды құрайды: </w:t>
      </w:r>
    </w:p>
    <w:bookmarkEnd w:id="15"/>
    <w:bookmarkStart w:name="z17" w:id="16"/>
    <w:p>
      <w:pPr>
        <w:spacing w:after="0"/>
        <w:ind w:left="0"/>
        <w:jc w:val="both"/>
      </w:pPr>
      <w:r>
        <w:rPr>
          <w:rFonts w:ascii="Times New Roman"/>
          <w:b w:val="false"/>
          <w:i w:val="false"/>
          <w:color w:val="000000"/>
          <w:sz w:val="28"/>
        </w:rPr>
        <w:t xml:space="preserve">
      1) бензин үшін - 2,0 л/100ткм; </w:t>
      </w:r>
    </w:p>
    <w:bookmarkEnd w:id="16"/>
    <w:bookmarkStart w:name="z18" w:id="17"/>
    <w:p>
      <w:pPr>
        <w:spacing w:after="0"/>
        <w:ind w:left="0"/>
        <w:jc w:val="both"/>
      </w:pPr>
      <w:r>
        <w:rPr>
          <w:rFonts w:ascii="Times New Roman"/>
          <w:b w:val="false"/>
          <w:i w:val="false"/>
          <w:color w:val="000000"/>
          <w:sz w:val="28"/>
        </w:rPr>
        <w:t xml:space="preserve">
      2) дизель жанар-жағармай материалдары үшін - 1,3 л/100ткм; </w:t>
      </w:r>
    </w:p>
    <w:bookmarkEnd w:id="17"/>
    <w:bookmarkStart w:name="z19" w:id="18"/>
    <w:p>
      <w:pPr>
        <w:spacing w:after="0"/>
        <w:ind w:left="0"/>
        <w:jc w:val="both"/>
      </w:pPr>
      <w:r>
        <w:rPr>
          <w:rFonts w:ascii="Times New Roman"/>
          <w:b w:val="false"/>
          <w:i w:val="false"/>
          <w:color w:val="000000"/>
          <w:sz w:val="28"/>
        </w:rPr>
        <w:t xml:space="preserve">
      3) сұйытылған мұнай газы үшін - 2,5 л/100ткм; </w:t>
      </w:r>
    </w:p>
    <w:bookmarkEnd w:id="18"/>
    <w:bookmarkStart w:name="z20" w:id="19"/>
    <w:p>
      <w:pPr>
        <w:spacing w:after="0"/>
        <w:ind w:left="0"/>
        <w:jc w:val="both"/>
      </w:pPr>
      <w:r>
        <w:rPr>
          <w:rFonts w:ascii="Times New Roman"/>
          <w:b w:val="false"/>
          <w:i w:val="false"/>
          <w:color w:val="000000"/>
          <w:sz w:val="28"/>
        </w:rPr>
        <w:t xml:space="preserve">
      4) сығымдалған табиғи газ үшін - 2,0 м </w:t>
      </w:r>
      <w:r>
        <w:rPr>
          <w:rFonts w:ascii="Times New Roman"/>
          <w:b w:val="false"/>
          <w:i w:val="false"/>
          <w:color w:val="000000"/>
          <w:vertAlign w:val="superscript"/>
        </w:rPr>
        <w:t xml:space="preserve">3 </w:t>
      </w:r>
      <w:r>
        <w:rPr>
          <w:rFonts w:ascii="Times New Roman"/>
          <w:b w:val="false"/>
          <w:i w:val="false"/>
          <w:color w:val="000000"/>
          <w:sz w:val="28"/>
        </w:rPr>
        <w:t xml:space="preserve">/100ткм; </w:t>
      </w:r>
    </w:p>
    <w:bookmarkEnd w:id="19"/>
    <w:bookmarkStart w:name="z21" w:id="20"/>
    <w:p>
      <w:pPr>
        <w:spacing w:after="0"/>
        <w:ind w:left="0"/>
        <w:jc w:val="both"/>
      </w:pPr>
      <w:r>
        <w:rPr>
          <w:rFonts w:ascii="Times New Roman"/>
          <w:b w:val="false"/>
          <w:i w:val="false"/>
          <w:color w:val="000000"/>
          <w:sz w:val="28"/>
        </w:rPr>
        <w:t xml:space="preserve">
      5) газ-дизельдері үшін - 1,2 м </w:t>
      </w:r>
      <w:r>
        <w:rPr>
          <w:rFonts w:ascii="Times New Roman"/>
          <w:b w:val="false"/>
          <w:i w:val="false"/>
          <w:color w:val="000000"/>
          <w:vertAlign w:val="superscript"/>
        </w:rPr>
        <w:t xml:space="preserve">3 </w:t>
      </w:r>
      <w:r>
        <w:rPr>
          <w:rFonts w:ascii="Times New Roman"/>
          <w:b w:val="false"/>
          <w:i w:val="false"/>
          <w:color w:val="000000"/>
          <w:sz w:val="28"/>
        </w:rPr>
        <w:t xml:space="preserve">+0,25 л/100ткм. </w:t>
      </w:r>
    </w:p>
    <w:bookmarkEnd w:id="20"/>
    <w:bookmarkStart w:name="z22" w:id="21"/>
    <w:p>
      <w:pPr>
        <w:spacing w:after="0"/>
        <w:ind w:left="0"/>
        <w:jc w:val="both"/>
      </w:pPr>
      <w:r>
        <w:rPr>
          <w:rFonts w:ascii="Times New Roman"/>
          <w:b w:val="false"/>
          <w:i w:val="false"/>
          <w:color w:val="000000"/>
          <w:sz w:val="28"/>
        </w:rPr>
        <w:t xml:space="preserve">
      6. Қосымша және/немесе арнайы жабдықтың жұмысына арналған жанар-жағармай материалдары шығыстарының нормаларын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(Н </w:t>
      </w:r>
      <w:r>
        <w:rPr>
          <w:rFonts w:ascii="Times New Roman"/>
          <w:b w:val="false"/>
          <w:i w:val="false"/>
          <w:color w:val="000000"/>
          <w:vertAlign w:val="subscript"/>
        </w:rPr>
        <w:t xml:space="preserve">аж </w:t>
      </w:r>
      <w:r>
        <w:rPr>
          <w:rFonts w:ascii="Times New Roman"/>
          <w:b w:val="false"/>
          <w:i w:val="false"/>
          <w:color w:val="000000"/>
          <w:sz w:val="28"/>
        </w:rPr>
        <w:t xml:space="preserve">), әдетте, тиісті техниканы немесе жабдықты шығарушы анықтайды және тиісті жабдықтың бір сағат жұмысына немесе жұмыс бірлігіне сұйық жанар-жағармай материалдары үшін литрмен немесе сығымдалған табиғи газ үшін шаршы метрмен белгіленеді.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кейбір мәндері 9-кестеде келтірілген. </w:t>
      </w:r>
    </w:p>
    <w:bookmarkEnd w:id="21"/>
    <w:bookmarkStart w:name="z23" w:id="22"/>
    <w:p>
      <w:pPr>
        <w:spacing w:after="0"/>
        <w:ind w:left="0"/>
        <w:jc w:val="both"/>
      </w:pPr>
      <w:r>
        <w:rPr>
          <w:rFonts w:ascii="Times New Roman"/>
          <w:b w:val="false"/>
          <w:i w:val="false"/>
          <w:color w:val="000000"/>
          <w:sz w:val="28"/>
        </w:rPr>
        <w:t xml:space="preserve">
      7. Арнайы автокөлік құралдарымен арнайы жұмыстарды Н </w:t>
      </w:r>
      <w:r>
        <w:rPr>
          <w:rFonts w:ascii="Times New Roman"/>
          <w:b w:val="false"/>
          <w:i w:val="false"/>
          <w:color w:val="000000"/>
          <w:vertAlign w:val="subscript"/>
        </w:rPr>
        <w:t xml:space="preserve">аж </w:t>
      </w:r>
      <w:r>
        <w:rPr>
          <w:rFonts w:ascii="Times New Roman"/>
          <w:b w:val="false"/>
          <w:i w:val="false"/>
          <w:color w:val="000000"/>
          <w:sz w:val="28"/>
        </w:rPr>
        <w:t xml:space="preserve">орындаған кезде жүріске арналған жанар-жағармай материалдары шығыстарының нормалары базалық нормалар сияқты автокөлік құралының жүз километр жүрісіне литрмен немесе текше метрмен белгіленеді. </w:t>
      </w:r>
    </w:p>
    <w:bookmarkEnd w:id="22"/>
    <w:bookmarkStart w:name="z24" w:id="23"/>
    <w:p>
      <w:pPr>
        <w:spacing w:after="0"/>
        <w:ind w:left="0"/>
        <w:jc w:val="left"/>
      </w:pPr>
      <w:r>
        <w:rPr>
          <w:rFonts w:ascii="Times New Roman"/>
          <w:b/>
          <w:i w:val="false"/>
          <w:color w:val="000000"/>
        </w:rPr>
        <w:t xml:space="preserve"> 2-тарау. ЖАНАР-ЖАҒАРМАЙ МАТЕРИАЛДАРЫ ШЫҒЫСТАРЫНЫҢ НОРМАЛАРЫ</w:t>
      </w:r>
    </w:p>
    <w:bookmarkEnd w:id="23"/>
    <w:bookmarkStart w:name="z25" w:id="24"/>
    <w:p>
      <w:pPr>
        <w:spacing w:after="0"/>
        <w:ind w:left="0"/>
        <w:jc w:val="both"/>
      </w:pPr>
      <w:r>
        <w:rPr>
          <w:rFonts w:ascii="Times New Roman"/>
          <w:b w:val="false"/>
          <w:i w:val="false"/>
          <w:color w:val="000000"/>
          <w:sz w:val="28"/>
        </w:rPr>
        <w:t xml:space="preserve">
      8. Жеңіл автомобильдер </w:t>
      </w:r>
    </w:p>
    <w:bookmarkEnd w:id="24"/>
    <w:p>
      <w:pPr>
        <w:spacing w:after="0"/>
        <w:ind w:left="0"/>
        <w:jc w:val="both"/>
      </w:pPr>
      <w:r>
        <w:rPr>
          <w:rFonts w:ascii="Times New Roman"/>
          <w:b w:val="false"/>
          <w:i w:val="false"/>
          <w:color w:val="000000"/>
          <w:sz w:val="28"/>
        </w:rPr>
        <w:t xml:space="preserve">
      Жеңіл автомобильдер үшін жанар-жағармай материалдары шығыстарының нормаланатын мәні QН мынадай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x Н </w:t>
      </w:r>
      <w:r>
        <w:rPr>
          <w:rFonts w:ascii="Times New Roman"/>
          <w:b w:val="false"/>
          <w:i w:val="false"/>
          <w:color w:val="000000"/>
          <w:vertAlign w:val="subscript"/>
        </w:rPr>
        <w:t xml:space="preserve">Б </w:t>
      </w:r>
      <w:r>
        <w:rPr>
          <w:rFonts w:ascii="Times New Roman"/>
          <w:b w:val="false"/>
          <w:i w:val="false"/>
          <w:color w:val="000000"/>
          <w:sz w:val="28"/>
        </w:rPr>
        <w:t xml:space="preserve">х L х (1+0,01 х К </w:t>
      </w:r>
      <w:r>
        <w:rPr>
          <w:rFonts w:ascii="Times New Roman"/>
          <w:b w:val="false"/>
          <w:i w:val="false"/>
          <w:color w:val="000000"/>
          <w:vertAlign w:val="subscript"/>
        </w:rPr>
        <w:t xml:space="preserve">s </w:t>
      </w: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xml:space="preserve">
      мұндағы: Н </w:t>
      </w:r>
      <w:r>
        <w:rPr>
          <w:rFonts w:ascii="Times New Roman"/>
          <w:b w:val="false"/>
          <w:i w:val="false"/>
          <w:color w:val="000000"/>
          <w:vertAlign w:val="subscript"/>
        </w:rPr>
        <w:t xml:space="preserve">б </w:t>
      </w:r>
      <w:r>
        <w:rPr>
          <w:rFonts w:ascii="Times New Roman"/>
          <w:b w:val="false"/>
          <w:i w:val="false"/>
          <w:color w:val="000000"/>
          <w:sz w:val="28"/>
        </w:rPr>
        <w:t xml:space="preserve">- жанар-жағармай материалдары шығысының базалық </w:t>
      </w:r>
    </w:p>
    <w:p>
      <w:pPr>
        <w:spacing w:after="0"/>
        <w:ind w:left="0"/>
        <w:jc w:val="both"/>
      </w:pPr>
      <w:r>
        <w:rPr>
          <w:rFonts w:ascii="Times New Roman"/>
          <w:b w:val="false"/>
          <w:i w:val="false"/>
          <w:color w:val="000000"/>
          <w:sz w:val="28"/>
        </w:rPr>
        <w:t xml:space="preserve">
                          нормасы, л/100 км; </w:t>
      </w:r>
    </w:p>
    <w:p>
      <w:pPr>
        <w:spacing w:after="0"/>
        <w:ind w:left="0"/>
        <w:jc w:val="both"/>
      </w:pPr>
      <w:r>
        <w:rPr>
          <w:rFonts w:ascii="Times New Roman"/>
          <w:b w:val="false"/>
          <w:i w:val="false"/>
          <w:color w:val="000000"/>
          <w:sz w:val="28"/>
        </w:rPr>
        <w:t xml:space="preserve">
                     L  - автомобиль жүрісі, км;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жанар-жағармай материалдары шығысына қатысты </w:t>
      </w:r>
    </w:p>
    <w:p>
      <w:pPr>
        <w:spacing w:after="0"/>
        <w:ind w:left="0"/>
        <w:jc w:val="both"/>
      </w:pPr>
      <w:r>
        <w:rPr>
          <w:rFonts w:ascii="Times New Roman"/>
          <w:b w:val="false"/>
          <w:i w:val="false"/>
          <w:color w:val="000000"/>
          <w:sz w:val="28"/>
        </w:rPr>
        <w:t xml:space="preserve">
                          жиынтық салыстырмалы түзету, %. </w:t>
      </w:r>
    </w:p>
    <w:p>
      <w:pPr>
        <w:spacing w:after="0"/>
        <w:ind w:left="0"/>
        <w:jc w:val="both"/>
      </w:pPr>
      <w:r>
        <w:rPr>
          <w:rFonts w:ascii="Times New Roman"/>
          <w:b w:val="false"/>
          <w:i w:val="false"/>
          <w:color w:val="000000"/>
          <w:sz w:val="28"/>
        </w:rPr>
        <w:t xml:space="preserve">
      Жеңіл автомобильдер үшін жанар-жағармай материалдары шығыстарының базалық нормаларының НБ мәні 1-кестеде келтірілген. </w:t>
      </w:r>
    </w:p>
    <w:bookmarkStart w:name="z26" w:id="25"/>
    <w:p>
      <w:pPr>
        <w:spacing w:after="0"/>
        <w:ind w:left="0"/>
        <w:jc w:val="both"/>
      </w:pPr>
      <w:r>
        <w:rPr>
          <w:rFonts w:ascii="Times New Roman"/>
          <w:b w:val="false"/>
          <w:i w:val="false"/>
          <w:color w:val="000000"/>
          <w:sz w:val="28"/>
        </w:rPr>
        <w:t xml:space="preserve">
      1-кесте - Жеңіл автомобильдер үшін жанар-жағармай материалдары </w:t>
      </w:r>
    </w:p>
    <w:bookmarkEnd w:id="25"/>
    <w:p>
      <w:pPr>
        <w:spacing w:after="0"/>
        <w:ind w:left="0"/>
        <w:jc w:val="both"/>
      </w:pPr>
      <w:r>
        <w:rPr>
          <w:rFonts w:ascii="Times New Roman"/>
          <w:b w:val="false"/>
          <w:i w:val="false"/>
          <w:color w:val="000000"/>
          <w:sz w:val="28"/>
        </w:rPr>
        <w:t xml:space="preserve">
                шығыстарының базалық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7"/>
        <w:gridCol w:w="1219"/>
        <w:gridCol w:w="893"/>
        <w:gridCol w:w="2083"/>
        <w:gridCol w:w="1518"/>
      </w:tblGrid>
      <w:tr>
        <w:trPr>
          <w:trHeight w:val="30" w:hRule="atLeast"/>
        </w:trPr>
        <w:tc>
          <w:tcPr>
            <w:tcW w:w="6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маркасы, моделі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 </w:t>
            </w:r>
          </w:p>
        </w:tc>
        <w:tc>
          <w:tcPr>
            <w:tcW w:w="2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тұр және беріліс саны </w:t>
            </w:r>
          </w:p>
        </w:tc>
        <w:tc>
          <w:tcPr>
            <w:tcW w:w="1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норма Н </w:t>
            </w:r>
            <w:r>
              <w:rPr>
                <w:rFonts w:ascii="Times New Roman"/>
                <w:b w:val="false"/>
                <w:i w:val="false"/>
                <w:color w:val="000000"/>
                <w:vertAlign w:val="subscript"/>
              </w:rPr>
              <w:t xml:space="preserve">Б </w:t>
            </w:r>
            <w:r>
              <w:rPr>
                <w:rFonts w:ascii="Times New Roman"/>
                <w:b w:val="false"/>
                <w:i w:val="false"/>
                <w:color w:val="000000"/>
                <w:sz w:val="20"/>
              </w:rPr>
              <w:t xml:space="preserve">**, л/100км </w:t>
            </w:r>
          </w:p>
        </w:tc>
      </w:tr>
      <w:tr>
        <w:trPr>
          <w:trHeight w:val="30" w:hRule="atLeast"/>
        </w:trPr>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модель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көлем, см </w:t>
            </w:r>
            <w:r>
              <w:rPr>
                <w:rFonts w:ascii="Times New Roman"/>
                <w:b w:val="false"/>
                <w:i w:val="false"/>
                <w:color w:val="000000"/>
                <w:vertAlign w:val="superscript"/>
              </w:rPr>
              <w:t xml:space="preserve">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2.4 quattro (с.м.*** 1535)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2.4 V6 quattro (с.м. 1590)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2.8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А-6 (турбо үрмелеу)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Audi-6 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 (Multitronic)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А-8 quattro Tiptronic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Alloard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Q7 TDI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100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100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100 С4 quattro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С4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Audi 80 В4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BMW-750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BMW-745i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BMW-735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BMW-730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BMW-525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BMW-520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BMW-523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BMW-523і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BMW-318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BMW-318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BMW-316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Cadillac Sedan De Ville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4467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Blaser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Blaser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Blaser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Captiva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Suburban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Sherivan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Chrysler Hurker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Damas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Espero 1,5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Espero 1,8 СD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Espero 2,0 СD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Leganza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Neхіа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Neхіа (8 қақпақша)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Neхіа (16 қақпаша)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Prince 1,9і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Prince 2,0і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Racer 1,5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Racer 1,6і LE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Racer 2,0і GSE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Fiat Tempra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Ranger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Focus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Focus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Explorer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Mondeo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Mondeo Ambiente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Orion 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Taurus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Accord 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Accord 2,2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Accord 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CR-V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Odyssey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Legend V6 3.5і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Civic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Civic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Civic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Stream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Accent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Elantra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Elantra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HI sv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Pony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Sonata 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Sonata 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Sonata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Sonata-5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Sonata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Grandecer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Starex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Starex (микроавтобус)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Santa Ғе 2.0 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Santa Ғе 2.4 GLS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Terrecan 2.9 TD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Terrecan 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Trajet 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Tuscon 2.0 GLS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XG 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Infiniti QХ 56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Isuzu Trooper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Jeep Cherokee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Jeep Grand Cherokee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Jeep Grand Cherokee Laredo 4.0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Jeep Grand Cherokee Limited 5.2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Kia Carnival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Pride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Sportage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Sportage Grand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Shuma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Sephia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Sephia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Sorento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Кіа Credos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 Rover Discovery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 Rover Discoveri II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Land Rover Discoveri V8і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570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470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GS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ЕS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LS 400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IS 200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RX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RX 330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Lexus RX 350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Lincoln Navigator 5,4І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Mazda 323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Mazda 323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Mazda 626 2,0 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100 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С 180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500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4973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190 D 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280 Classic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Е280 4 Маtiс Classic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Classic Е280 Т 4 Маtiс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180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190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200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200 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220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230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320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200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220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Е-230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Е 320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320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350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420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500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500 L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5461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А7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S 600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Viano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Viano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Vito 110 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МL 320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МL 350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Benz МL 430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L 200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L 300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L 300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Galant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Lancer GLX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Pajero 2,8 TD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Pajero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Pajero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Pajero Sport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Pajero Sport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Delika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Delika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Delika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Chariot Е N43w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RVR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Space Runner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Almera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Almera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Altima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Bluebird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Civiliane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Civiliane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Cefiro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Europe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Maxima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Maxima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Maxima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Mistral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Mistral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Pickup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Primera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Rnessa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Sunny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Serena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Terrano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Terrano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Teana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Teana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Urvan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Urvan Bus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U41 (жедел жәрдем)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FD46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4617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3.3 V6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LE (4x2)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LE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SE (4x2)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SE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SE (4x2)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SE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ХЕ (4x2)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Pathfider ХЕ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Basis (5 орындық)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Basis (7 орындық)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GR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GR 2.8 TD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GR Station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Wagon GRX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Wagon GRX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Patrol Wagon SGL-7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X-Trail 2.5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Х-Trail 2.0 4WD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Opel Astra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Opel Omega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Opel Omega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Opel Vectra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Opel Vectra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Range Rover 4,0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Range Rover 4,4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Renault Clio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Renault Kangoo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Rover 620 Sі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Fabia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Oktavia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Oktavia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Oktavia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Oktavia Classic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 Super B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 Yong Korando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4ZЕ1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 Yong Musso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 Yong Musso Е-32 (4x4)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Touring Wagon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Outback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Outback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Outback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Impreza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Kombi 2.5 GX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Limousine 2.5 GX Automatik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Outback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2.5 (с.м. 1315)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Legacy 2.5 (с. м. 1400)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Subaru Forester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Suzuki Wagon R1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Suzuki Grand Vitara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Suzuki Grand Vitara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Avensis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Avensis 2.0 Linea sol. (Liftback)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Avensis Combi 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GX 3.0І V6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(Gracia) 3.0 V6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(Gracia) 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Avalon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 ldin 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2959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2,2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Camry 2,2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Carina 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Carina Е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Carina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Cepter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1,6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Corolla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Hilux Surf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Fortuner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Ipsum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80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100 VX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100 VX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4664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100 GX STD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GX-R 24V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TD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TD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Prado Gх8 Saf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Previa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Rav 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HDJ80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Station HDJ80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Station 24V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100 GX 24V (с.м. 2220-2230)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100 GX 24V (с.м. 2645-2650)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4477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Land Cruiser 200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Lucida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1,8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V6 syncro Comfotline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2.8 V6 (с.м. 1450)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2.8 V6 (с.м. 1495)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Sharan 2.8 VR6 Comfotline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Caddy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Golf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Golf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Jetta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В6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Polo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Gol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Golf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Golf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Vento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Bora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Bora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Touareg  GP 3.0 TDI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850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V70 ХС-AWD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940 Polar 2,3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390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ВАЗ-1111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ВАЗ-2101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ВАЗ-2102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ВАЗ-21033,-21035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ВАЗ-2104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ВАЗ-2105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ВАЗ-2106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ВАЗ-2107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ВАЗ-2108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ВАЗ-21093,-21099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ВАЗ-2121,-21211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ВАЗ-21213Б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ВАЗ-21218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ВАЗ-212182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ВАЗ-2302 "Бизон"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ВАЗ-21061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ВАЗ-2110-010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ВАЗ-21112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ВАЗ-21111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ВАЗ-21122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ВАЗ-21124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ВАЗ-21099-20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ВАЗ-21099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ВАЗ-21150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ВАЗ-21102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ВАЗ-2120 "Надежда"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ВАЗ-21214 i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ВАЗ-212180 "Фора"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ВАЗ-21310 "Нива"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1774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ВАЗ-21310 "Нива"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ВАЗ-2329 (пикап)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ВАЗ-2123 Chevrolet Niva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ВИС-2345 (фургон)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ВАЗ-2106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ГАЗ-13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ГАЗ-21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ГАЗ-24,-24-10,-24-11,-24-60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ГАЗ-24-01,-24-02,-24Т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ГАЗ-24-03,-24-04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ГАЗ-24-07,-24-17,-24-25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ЗМЗ-24Д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ГАЗ-3102,-3102-12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ГАЗ-3102,-3102-12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ГАЗ-31022,-31023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ЗМЗ-24Д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ЗМЗ-402.108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ЭМЗ-4062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ГАЗ-3110-441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ЗМЗ-4062.10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ГАЗ-33021-212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СМГ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ГАЗ-430100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 4-цил.)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Rover 16МРІ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ГАЗ-69,-72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ГАЗ-М20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ЗАЗ-1102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ЗАЗ-965, 966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ЗАЗ-968,-968А,-968АБ,-968АБ2,-968АБ4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ЗАЗ-968Б,-968Б2,-968МГ,-968Р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ЗАЗ-968М,-968МБ,-968МД,-968МР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ЗАЗ-970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ЗИЛ-117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ЗИЛ-4104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ЗИЛ-41047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ИЖ-2125,-21251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ИЖ-2126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ЛуАЗ-1302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ЛуАЗ-969А,-969М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Москвич-2136,-2137,-2138,-21381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Москвич-2140,-21401,-21403,-21406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Москвич-2141,-21413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Москвич-21412-01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Москвич-214122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УЗАМ-3317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Москвич-214122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УЗАМ-3320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Москвич-403,-407,-408,-412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Москвич-410,-410Н,-410М,-411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Москвич-423,-424,-426,-427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Москвич-432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Москвич-433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Москвич-434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ТРЭКОЛ-39041 (база УАЗ-31512, 31514)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УАЗ-31062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УМЗ-4063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УАЗ-315100,-315101,-31512-01,-315201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УАЗ-31514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НR.492НТА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УАЗ-31519-095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УМЗ-4218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УАЗ-315195-025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УАЗ-315195-035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УАЗ-3152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УАЗ-3162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УАЗ-31622-70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УАЗ-3163-010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ЗМЗ-409,1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УАЗ-3163-010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ЗМЗ-409,10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УАЗ-39629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 9629-016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УАЗ-469 барлық модификациялары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УАЗ-3163-10 "Патриот"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 - механикалық, А - автоматты беріліс қорабы; </w:t>
      </w:r>
    </w:p>
    <w:p>
      <w:pPr>
        <w:spacing w:after="0"/>
        <w:ind w:left="0"/>
        <w:jc w:val="both"/>
      </w:pPr>
      <w:r>
        <w:rPr>
          <w:rFonts w:ascii="Times New Roman"/>
          <w:b w:val="false"/>
          <w:i w:val="false"/>
          <w:color w:val="000000"/>
          <w:sz w:val="28"/>
        </w:rPr>
        <w:t xml:space="preserve">
      ** егер сандық белгіден кейін индекс болмаса, онда бұл бензинге арналған норма; </w:t>
      </w:r>
    </w:p>
    <w:p>
      <w:pPr>
        <w:spacing w:after="0"/>
        <w:ind w:left="0"/>
        <w:jc w:val="both"/>
      </w:pPr>
      <w:r>
        <w:rPr>
          <w:rFonts w:ascii="Times New Roman"/>
          <w:b w:val="false"/>
          <w:i w:val="false"/>
          <w:color w:val="000000"/>
          <w:sz w:val="28"/>
        </w:rPr>
        <w:t xml:space="preserve">
      "Д" индексі дизель жанар-жағармай материалдарына арналған шығыс нормасын белгілейді; </w:t>
      </w:r>
    </w:p>
    <w:p>
      <w:pPr>
        <w:spacing w:after="0"/>
        <w:ind w:left="0"/>
        <w:jc w:val="both"/>
      </w:pPr>
      <w:r>
        <w:rPr>
          <w:rFonts w:ascii="Times New Roman"/>
          <w:b w:val="false"/>
          <w:i w:val="false"/>
          <w:color w:val="000000"/>
          <w:sz w:val="28"/>
        </w:rPr>
        <w:t xml:space="preserve">
      *** с.с. - кг-да автомобильдің жарақталған массасы. </w:t>
      </w:r>
    </w:p>
    <w:bookmarkStart w:name="z27" w:id="26"/>
    <w:p>
      <w:pPr>
        <w:spacing w:after="0"/>
        <w:ind w:left="0"/>
        <w:jc w:val="both"/>
      </w:pPr>
      <w:r>
        <w:rPr>
          <w:rFonts w:ascii="Times New Roman"/>
          <w:b w:val="false"/>
          <w:i w:val="false"/>
          <w:color w:val="000000"/>
          <w:sz w:val="28"/>
        </w:rPr>
        <w:t xml:space="preserve">
      9. Автобустар </w:t>
      </w:r>
    </w:p>
    <w:bookmarkEnd w:id="26"/>
    <w:p>
      <w:pPr>
        <w:spacing w:after="0"/>
        <w:ind w:left="0"/>
        <w:jc w:val="both"/>
      </w:pPr>
      <w:r>
        <w:rPr>
          <w:rFonts w:ascii="Times New Roman"/>
          <w:b w:val="false"/>
          <w:i w:val="false"/>
          <w:color w:val="000000"/>
          <w:sz w:val="28"/>
        </w:rPr>
        <w:t xml:space="preserve">
      Автобустар үшін жанар-жағармай материалдары шығыстарының нормаланатын мәні (Q </w:t>
      </w:r>
      <w:r>
        <w:rPr>
          <w:rFonts w:ascii="Times New Roman"/>
          <w:b w:val="false"/>
          <w:i w:val="false"/>
          <w:color w:val="000000"/>
          <w:vertAlign w:val="subscript"/>
        </w:rPr>
        <w:t xml:space="preserve">H </w:t>
      </w:r>
      <w:r>
        <w:rPr>
          <w:rFonts w:ascii="Times New Roman"/>
          <w:b w:val="false"/>
          <w:i w:val="false"/>
          <w:color w:val="000000"/>
          <w:sz w:val="28"/>
        </w:rPr>
        <w:t xml:space="preserve">мынадай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х Н </w:t>
      </w:r>
      <w:r>
        <w:rPr>
          <w:rFonts w:ascii="Times New Roman"/>
          <w:b w:val="false"/>
          <w:i w:val="false"/>
          <w:color w:val="000000"/>
          <w:vertAlign w:val="subscript"/>
        </w:rPr>
        <w:t xml:space="preserve">Б </w:t>
      </w:r>
      <w:r>
        <w:rPr>
          <w:rFonts w:ascii="Times New Roman"/>
          <w:b w:val="false"/>
          <w:i w:val="false"/>
          <w:color w:val="000000"/>
          <w:sz w:val="28"/>
        </w:rPr>
        <w:t xml:space="preserve">х L х (1 + 0,01 х K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х t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(2) </w:t>
      </w:r>
    </w:p>
    <w:p>
      <w:pPr>
        <w:spacing w:after="0"/>
        <w:ind w:left="0"/>
        <w:jc w:val="both"/>
      </w:pPr>
      <w:r>
        <w:rPr>
          <w:rFonts w:ascii="Times New Roman"/>
          <w:b w:val="false"/>
          <w:i w:val="false"/>
          <w:color w:val="000000"/>
          <w:sz w:val="28"/>
        </w:rPr>
        <w:t xml:space="preserve">
      мұндағы: Н </w:t>
      </w:r>
      <w:r>
        <w:rPr>
          <w:rFonts w:ascii="Times New Roman"/>
          <w:b w:val="false"/>
          <w:i w:val="false"/>
          <w:color w:val="000000"/>
          <w:vertAlign w:val="subscript"/>
        </w:rPr>
        <w:t xml:space="preserve">Б </w:t>
      </w:r>
      <w:r>
        <w:rPr>
          <w:rFonts w:ascii="Times New Roman"/>
          <w:b w:val="false"/>
          <w:i w:val="false"/>
          <w:color w:val="000000"/>
          <w:sz w:val="28"/>
        </w:rPr>
        <w:t xml:space="preserve">      - жанар-жағармай материалдары шығыстарының базалық </w:t>
      </w:r>
    </w:p>
    <w:p>
      <w:pPr>
        <w:spacing w:after="0"/>
        <w:ind w:left="0"/>
        <w:jc w:val="both"/>
      </w:pPr>
      <w:r>
        <w:rPr>
          <w:rFonts w:ascii="Times New Roman"/>
          <w:b w:val="false"/>
          <w:i w:val="false"/>
          <w:color w:val="000000"/>
          <w:sz w:val="28"/>
        </w:rPr>
        <w:t xml:space="preserve">
                         нормасы, л/100 км (м </w:t>
      </w:r>
      <w:r>
        <w:rPr>
          <w:rFonts w:ascii="Times New Roman"/>
          <w:b w:val="false"/>
          <w:i w:val="false"/>
          <w:color w:val="000000"/>
          <w:vertAlign w:val="superscript"/>
        </w:rPr>
        <w:t xml:space="preserve">3 </w:t>
      </w:r>
      <w:r>
        <w:rPr>
          <w:rFonts w:ascii="Times New Roman"/>
          <w:b w:val="false"/>
          <w:i w:val="false"/>
          <w:color w:val="000000"/>
          <w:sz w:val="28"/>
        </w:rPr>
        <w:t xml:space="preserve">/100км); </w:t>
      </w:r>
    </w:p>
    <w:p>
      <w:pPr>
        <w:spacing w:after="0"/>
        <w:ind w:left="0"/>
        <w:jc w:val="both"/>
      </w:pPr>
      <w:r>
        <w:rPr>
          <w:rFonts w:ascii="Times New Roman"/>
          <w:b w:val="false"/>
          <w:i w:val="false"/>
          <w:color w:val="000000"/>
          <w:sz w:val="28"/>
        </w:rPr>
        <w:t xml:space="preserve">
               L       </w:t>
      </w:r>
      <w:r>
        <w:rPr>
          <w:rFonts w:ascii="Times New Roman"/>
          <w:b w:val="false"/>
          <w:i/>
          <w:color w:val="000000"/>
          <w:sz w:val="28"/>
        </w:rPr>
        <w:t xml:space="preserve">- </w:t>
      </w:r>
      <w:r>
        <w:rPr>
          <w:rFonts w:ascii="Times New Roman"/>
          <w:b w:val="false"/>
          <w:i w:val="false"/>
          <w:color w:val="000000"/>
          <w:sz w:val="28"/>
        </w:rPr>
        <w:t xml:space="preserve">автобус жүрісі, км;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қатысты </w:t>
      </w:r>
    </w:p>
    <w:p>
      <w:pPr>
        <w:spacing w:after="0"/>
        <w:ind w:left="0"/>
        <w:jc w:val="both"/>
      </w:pPr>
      <w:r>
        <w:rPr>
          <w:rFonts w:ascii="Times New Roman"/>
          <w:b w:val="false"/>
          <w:i w:val="false"/>
          <w:color w:val="000000"/>
          <w:sz w:val="28"/>
        </w:rPr>
        <w:t xml:space="preserve">
                         жиынтық салыстырмалы түзету, %.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 салонға жылу бергіштің жұмысына арналған </w:t>
      </w:r>
    </w:p>
    <w:p>
      <w:pPr>
        <w:spacing w:after="0"/>
        <w:ind w:left="0"/>
        <w:jc w:val="both"/>
      </w:pPr>
      <w:r>
        <w:rPr>
          <w:rFonts w:ascii="Times New Roman"/>
          <w:b w:val="false"/>
          <w:i w:val="false"/>
          <w:color w:val="000000"/>
          <w:sz w:val="28"/>
        </w:rPr>
        <w:t xml:space="preserve">
                         жанар-жағармай материалдары шығыстарының нормасы, </w:t>
      </w:r>
    </w:p>
    <w:p>
      <w:pPr>
        <w:spacing w:after="0"/>
        <w:ind w:left="0"/>
        <w:jc w:val="both"/>
      </w:pPr>
      <w:r>
        <w:rPr>
          <w:rFonts w:ascii="Times New Roman"/>
          <w:b w:val="false"/>
          <w:i w:val="false"/>
          <w:color w:val="000000"/>
          <w:sz w:val="28"/>
        </w:rPr>
        <w:t xml:space="preserve">
                         л/сағат; </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 жылу бергіштер жұмыс істейтін уақыт, сағ. </w:t>
      </w:r>
    </w:p>
    <w:p>
      <w:pPr>
        <w:spacing w:after="0"/>
        <w:ind w:left="0"/>
        <w:jc w:val="both"/>
      </w:pPr>
      <w:r>
        <w:rPr>
          <w:rFonts w:ascii="Times New Roman"/>
          <w:b w:val="false"/>
          <w:i w:val="false"/>
          <w:color w:val="000000"/>
          <w:sz w:val="28"/>
        </w:rPr>
        <w:t xml:space="preserve">
            Автобустар үшін жанар-жағармай материалдары шығыстарының базалық нормалары Н </w:t>
      </w:r>
      <w:r>
        <w:rPr>
          <w:rFonts w:ascii="Times New Roman"/>
          <w:b w:val="false"/>
          <w:i w:val="false"/>
          <w:color w:val="000000"/>
          <w:vertAlign w:val="subscript"/>
        </w:rPr>
        <w:t xml:space="preserve">Б </w:t>
      </w:r>
      <w:r>
        <w:rPr>
          <w:rFonts w:ascii="Times New Roman"/>
          <w:b w:val="false"/>
          <w:i w:val="false"/>
          <w:color w:val="000000"/>
          <w:sz w:val="28"/>
        </w:rPr>
        <w:t xml:space="preserve">мәні 2-кестеде келтірілген. </w:t>
      </w:r>
    </w:p>
    <w:bookmarkStart w:name="z28" w:id="27"/>
    <w:p>
      <w:pPr>
        <w:spacing w:after="0"/>
        <w:ind w:left="0"/>
        <w:jc w:val="both"/>
      </w:pPr>
      <w:r>
        <w:rPr>
          <w:rFonts w:ascii="Times New Roman"/>
          <w:b w:val="false"/>
          <w:i w:val="false"/>
          <w:color w:val="000000"/>
          <w:sz w:val="28"/>
        </w:rPr>
        <w:t xml:space="preserve">
      2-кесте - Автобустар үшін жанар-жағармай материалдары шығыстарының </w:t>
      </w:r>
    </w:p>
    <w:bookmarkEnd w:id="27"/>
    <w:p>
      <w:pPr>
        <w:spacing w:after="0"/>
        <w:ind w:left="0"/>
        <w:jc w:val="both"/>
      </w:pPr>
      <w:r>
        <w:rPr>
          <w:rFonts w:ascii="Times New Roman"/>
          <w:b w:val="false"/>
          <w:i w:val="false"/>
          <w:color w:val="000000"/>
          <w:sz w:val="28"/>
        </w:rPr>
        <w:t>
                базалық нормасы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5"/>
        <w:gridCol w:w="3286"/>
        <w:gridCol w:w="690"/>
        <w:gridCol w:w="1839"/>
      </w:tblGrid>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маркасы, моделі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моделі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түрі және беріліс саны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норматив Н </w:t>
            </w:r>
            <w:r>
              <w:rPr>
                <w:rFonts w:ascii="Times New Roman"/>
                <w:b w:val="false"/>
                <w:i w:val="false"/>
                <w:color w:val="000000"/>
                <w:vertAlign w:val="subscript"/>
              </w:rPr>
              <w:t xml:space="preserve">Б </w:t>
            </w:r>
            <w:r>
              <w:rPr>
                <w:rFonts w:ascii="Times New Roman"/>
                <w:b w:val="false"/>
                <w:i w:val="false"/>
                <w:color w:val="000000"/>
                <w:sz w:val="20"/>
              </w:rPr>
              <w:t xml:space="preserve">**, л/100 км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Astro 4.3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Chevrolet Express 5.3 G 1500 (7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5327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Daewoo НВ 117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11051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Fiat Ducato 1,9D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Econoline Е350 Van (12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Nourneo 2.2D (9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2.0 (12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2.4D (14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150/150L 2.0і (15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350 Виз (14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350 Виз (13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FT 150/150L 2.5D (13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Transit 2,5 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Areo City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D6AV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Areo Space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D6AB-D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Aerocity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D4AF (D4DС)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Grace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Ikarus-180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Ikarus-250.58, (.59,.93,.95)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Ikarus-256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Ikarus-256.59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Ikarus-260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Ikarus-260.18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Ikarus-260.27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Ikarus-263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Ikarus-280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280 (Алтайдизельді қалалық біріктірілген)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280.33 VTS Turbo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280.33М (115 орынды қалалық біріктірілген)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Ikarus-283.00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Ikarus-3 50.00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Ikarus-365.10, -365.11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Ikarus-415.08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Ikarus-435.01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435.17 (VTSII-190-6L-10,35-258-6М)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435.178А (қалалық біріктірілген) (6L-10,35-258-3А)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50,1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Ikarus-543.26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Ikarus-55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Ikarus-556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Ikarus-620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Turbo Daily А 45.10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Isuzu Turquise Bus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Karosa В-732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LIAZ ML 637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Karosa В732 (94 орынды қалалық)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LIAZ ML 636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Karosa С734 (80 орынды қалалық)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ЯМЗ-238М2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Karosa С835-1031 (м/г 46 орын)(6L-11,940-257-8М)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11940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Marcopolo Viaggio 12.0D (м/қал. 50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11967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0302 С V-8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0340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0340 (м/г)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0350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0350 (туристік)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0404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0404 (м/г)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0814 (ведомстволық 25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308D (9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601D (ведомстволық 18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Turk 0325 (гор.101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10964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V 280 2.8 (7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Vito 1080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Vito V230 (6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Mitsubishi L300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Nissan-Urvan Е-24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Nissan-Urvan Transpoter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Nusa-501М,-521М,-522М,-522-03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Peugoet Boxer 2,5 TD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Ssang Yong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Ssang Yong Istana 2.9D (15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Ssang Yong Istana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Ssang Yong Transstar 9.6D (қалааралық 45 орын)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9572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Coaster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1RZ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5L(3000)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2694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Тоуота НіАсе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2800 Supercustom 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НіАсе-2000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Toyota НіАсе Comby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TD 120А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Caravella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Caravella 4WD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Crafter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LT-35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LT-46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Т-4 4WD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Transporter Т-5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ГАЗ-221400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ГАЗ-221400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ГАЗ-32213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"Сайрам"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ГАЗ-22171-104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ГАЗ-221717-5104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ГАЗ-2217-104 "Баргузин"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ГАЗ-22171-104 "Соболь"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ГАЗ-3234 СЕМАР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ГАЗ-322132-24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ЗМЗ-026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ГАЗ-322132-14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ГАЗ-322132-17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ЗМЗ-40630А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ГАЗ-32212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ГАЗ-322132224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УМЗ-4215СР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ГАЗ-3262 "Газель"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КаВЗ-3270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КАвЗ-3270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КАвЗ-3270,-3271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ЗМЗ-53-11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КАвЗ-327001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КАвЗ-3976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КАвЗ-3976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КАвЗ-39765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КАвЗ-651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КАвЗ-685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ЛАЗ-4202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ЛАЗ-42021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ЛАЗ-52073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ЛАЗ-52523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Renault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ЛАЗ-6205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Renault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ЛАЗ-695(Б,Е,Ж,М,Н)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ЛАЗ-695Н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ЗИЛ-375.01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ЛАЗ-695НГ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СТГ (41,0)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ЛАЗ-695П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ЛАЗ-697Е (М,Н,Р)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ЛАЗ-699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ЛАЗ-699Р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ЛиАЗ-158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ЛиАЗ-5256,-52564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 4320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ЛиАЗ-525610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ЛиАЗ-525616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ЛиАЗ-5256М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ЛиАЗ-5256НП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ЛиАЗ-5256-ЯАЗ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ЛиАЗ-525617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ЛиАЗ-52562R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ЛиАЗ-52565-БК БАРЗ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ЛиАЗ-5267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ЛиАЗ-6240 СВАРЗ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ГМП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 (А, Б, Г, М, П)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ГМП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ЛиАЗ-677Г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ГМП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ЛиАЗ-677МБ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ГМП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56,4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ЛиАЗ-677МС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ГМП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55,7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НЗАС-3964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ЗМЗ-66-06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НЗАС-4208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НЗАС-4947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НЗАС-4951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НЗАС-4951-01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НЕФАЗ-42111-05 (КамАз-43 26)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ПАЗ-3201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ПАЗ-3201-01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5112.10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5234.10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ПАЗ-3205,-32051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672-11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ПАЗ-3205-70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5112.10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5234.10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ПАЗ-32053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5234.10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ПАЗ-32053 R07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Д-245.7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672-11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5112.10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ПАЗ-3206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 5234.10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ПАЗ-4234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ММЗ-245,9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ПАЗ-651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ПАЗ-652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ПАЗ-672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РАФ-08,-10,-977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РАФ-2203,-220301,-22031,-22031-01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РАФ-220302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РАФ-22032,-22035-02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РАФ-22038-02,-22039,-2915-02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РАФ-2925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РАФ-2927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САРЗ-3976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 260А 119Т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ТАРЗ-3205 </w:t>
            </w:r>
          </w:p>
          <w:p>
            <w:pPr>
              <w:spacing w:after="20"/>
              <w:ind w:left="20"/>
              <w:jc w:val="both"/>
            </w:pPr>
            <w:r>
              <w:rPr>
                <w:rFonts w:ascii="Times New Roman"/>
                <w:b w:val="false"/>
                <w:i w:val="false"/>
                <w:color w:val="000000"/>
                <w:sz w:val="20"/>
              </w:rPr>
              <w:t xml:space="preserve">
УАЗ-2206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p>
            <w:pPr>
              <w:spacing w:after="20"/>
              <w:ind w:left="20"/>
              <w:jc w:val="both"/>
            </w:pPr>
            <w:r>
              <w:rPr>
                <w:rFonts w:ascii="Times New Roman"/>
                <w:b w:val="false"/>
                <w:i w:val="false"/>
                <w:color w:val="000000"/>
                <w:sz w:val="20"/>
              </w:rPr>
              <w:t xml:space="preserve">
17,2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УАЗ-2206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2445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УАЗ-220601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УАЗ-220602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СМГ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УАЗ-3303-0001011 АПВ-04-01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УАЗ-396201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УАЗ-450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 барлық модификациялары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ЭЗСА-4216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ЯАЗ-6211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50,6 Д </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ВS 090</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DL08, DE 08TIS (Еуро-3)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35Д</w:t>
            </w:r>
          </w:p>
        </w:tc>
      </w:tr>
      <w:tr>
        <w:trPr>
          <w:trHeight w:val="30" w:hRule="atLeast"/>
        </w:trPr>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Daewoo ВS 106 А.</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 08 TIS (Еуро-4)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40Д</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 - механикалық, А - автоматты беріліс қорабы; </w:t>
      </w:r>
    </w:p>
    <w:p>
      <w:pPr>
        <w:spacing w:after="0"/>
        <w:ind w:left="0"/>
        <w:jc w:val="both"/>
      </w:pPr>
      <w:r>
        <w:rPr>
          <w:rFonts w:ascii="Times New Roman"/>
          <w:b w:val="false"/>
          <w:i w:val="false"/>
          <w:color w:val="000000"/>
          <w:sz w:val="28"/>
        </w:rPr>
        <w:t xml:space="preserve">
            ** егер сандық белгіден кейін индекс болмаса, онда бұл бензинге арналған норма; </w:t>
      </w:r>
    </w:p>
    <w:p>
      <w:pPr>
        <w:spacing w:after="0"/>
        <w:ind w:left="0"/>
        <w:jc w:val="both"/>
      </w:pPr>
      <w:r>
        <w:rPr>
          <w:rFonts w:ascii="Times New Roman"/>
          <w:b w:val="false"/>
          <w:i w:val="false"/>
          <w:color w:val="000000"/>
          <w:sz w:val="28"/>
        </w:rPr>
        <w:t xml:space="preserve">
            "Д" индексі дизельдік жанар-жағармай материалдарына арналған шығыс нормасын белгілейді; </w:t>
      </w:r>
    </w:p>
    <w:p>
      <w:pPr>
        <w:spacing w:after="0"/>
        <w:ind w:left="0"/>
        <w:jc w:val="both"/>
      </w:pPr>
      <w:r>
        <w:rPr>
          <w:rFonts w:ascii="Times New Roman"/>
          <w:b w:val="false"/>
          <w:i w:val="false"/>
          <w:color w:val="000000"/>
          <w:sz w:val="28"/>
        </w:rPr>
        <w:t xml:space="preserve">
            "СМГ" индексі сұйытылған мұнай газы үшін шығыс нормасын белгілейді; </w:t>
      </w:r>
    </w:p>
    <w:p>
      <w:pPr>
        <w:spacing w:after="0"/>
        <w:ind w:left="0"/>
        <w:jc w:val="both"/>
      </w:pPr>
      <w:r>
        <w:rPr>
          <w:rFonts w:ascii="Times New Roman"/>
          <w:b w:val="false"/>
          <w:i w:val="false"/>
          <w:color w:val="000000"/>
          <w:sz w:val="28"/>
        </w:rPr>
        <w:t xml:space="preserve">
            "СТГ" индексі сығымдалған табиғи газ үшін шығыс нормасын белгілейді; </w:t>
      </w:r>
    </w:p>
    <w:p>
      <w:pPr>
        <w:spacing w:after="0"/>
        <w:ind w:left="0"/>
        <w:jc w:val="both"/>
      </w:pPr>
      <w:r>
        <w:rPr>
          <w:rFonts w:ascii="Times New Roman"/>
          <w:b w:val="false"/>
          <w:i w:val="false"/>
          <w:color w:val="000000"/>
          <w:sz w:val="28"/>
        </w:rPr>
        <w:t xml:space="preserve">
            (жақшада бензиннің шығыс нормалары келтірілген). </w:t>
      </w:r>
    </w:p>
    <w:bookmarkStart w:name="z29" w:id="28"/>
    <w:p>
      <w:pPr>
        <w:spacing w:after="0"/>
        <w:ind w:left="0"/>
        <w:jc w:val="both"/>
      </w:pPr>
      <w:r>
        <w:rPr>
          <w:rFonts w:ascii="Times New Roman"/>
          <w:b w:val="false"/>
          <w:i w:val="false"/>
          <w:color w:val="000000"/>
          <w:sz w:val="28"/>
        </w:rPr>
        <w:t xml:space="preserve">
            10. Жүк автомобильдері </w:t>
      </w:r>
    </w:p>
    <w:bookmarkEnd w:id="28"/>
    <w:bookmarkStart w:name="z30" w:id="29"/>
    <w:p>
      <w:pPr>
        <w:spacing w:after="0"/>
        <w:ind w:left="0"/>
        <w:jc w:val="both"/>
      </w:pPr>
      <w:r>
        <w:rPr>
          <w:rFonts w:ascii="Times New Roman"/>
          <w:b w:val="false"/>
          <w:i w:val="false"/>
          <w:color w:val="000000"/>
          <w:sz w:val="28"/>
        </w:rPr>
        <w:t xml:space="preserve">
            1) Шанақты жүк автомобильдері, фургондар және тартқыштар үшін жанар-жағармай материалдары шығысының нормаланатын мәні QН мынадай формула бойынша есептеледі: </w:t>
      </w:r>
    </w:p>
    <w:bookmarkEnd w:id="29"/>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х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х G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 х L + Н </w:t>
      </w:r>
      <w:r>
        <w:rPr>
          <w:rFonts w:ascii="Times New Roman"/>
          <w:b w:val="false"/>
          <w:i w:val="false"/>
          <w:color w:val="000000"/>
          <w:vertAlign w:val="subscript"/>
        </w:rPr>
        <w:t xml:space="preserve">кж </w:t>
      </w:r>
      <w:r>
        <w:rPr>
          <w:rFonts w:ascii="Times New Roman"/>
          <w:b w:val="false"/>
          <w:i w:val="false"/>
          <w:color w:val="000000"/>
          <w:sz w:val="28"/>
        </w:rPr>
        <w:t xml:space="preserve">х G </w:t>
      </w:r>
      <w:r>
        <w:rPr>
          <w:rFonts w:ascii="Times New Roman"/>
          <w:b w:val="false"/>
          <w:i w:val="false"/>
          <w:color w:val="000000"/>
          <w:vertAlign w:val="subscript"/>
        </w:rPr>
        <w:t xml:space="preserve">жүк </w:t>
      </w:r>
      <w:r>
        <w:rPr>
          <w:rFonts w:ascii="Times New Roman"/>
          <w:b w:val="false"/>
          <w:i w:val="false"/>
          <w:color w:val="000000"/>
          <w:sz w:val="28"/>
        </w:rPr>
        <w:t xml:space="preserve">х L </w:t>
      </w:r>
      <w:r>
        <w:rPr>
          <w:rFonts w:ascii="Times New Roman"/>
          <w:b w:val="false"/>
          <w:i w:val="false"/>
          <w:color w:val="000000"/>
          <w:vertAlign w:val="subscript"/>
        </w:rPr>
        <w:t xml:space="preserve">жүк </w:t>
      </w:r>
      <w:r>
        <w:rPr>
          <w:rFonts w:ascii="Times New Roman"/>
          <w:b w:val="false"/>
          <w:i w:val="false"/>
          <w:color w:val="000000"/>
          <w:sz w:val="28"/>
        </w:rPr>
        <w:t xml:space="preserve">] х х (1+0,01 х К </w:t>
      </w:r>
      <w:r>
        <w:rPr>
          <w:rFonts w:ascii="Times New Roman"/>
          <w:b w:val="false"/>
          <w:i w:val="false"/>
          <w:color w:val="000000"/>
          <w:vertAlign w:val="subscript"/>
        </w:rPr>
        <w:t xml:space="preserve">s </w:t>
      </w:r>
      <w:r>
        <w:rPr>
          <w:rFonts w:ascii="Times New Roman"/>
          <w:b w:val="false"/>
          <w:i w:val="false"/>
          <w:color w:val="000000"/>
          <w:sz w:val="28"/>
        </w:rPr>
        <w:t xml:space="preserve">) + H </w:t>
      </w:r>
      <w:r>
        <w:rPr>
          <w:rFonts w:ascii="Times New Roman"/>
          <w:b w:val="false"/>
          <w:i w:val="false"/>
          <w:color w:val="000000"/>
          <w:vertAlign w:val="subscript"/>
        </w:rPr>
        <w:t xml:space="preserve">жүк </w:t>
      </w:r>
      <w:r>
        <w:rPr>
          <w:rFonts w:ascii="Times New Roman"/>
          <w:b w:val="false"/>
          <w:i w:val="false"/>
          <w:color w:val="000000"/>
          <w:sz w:val="28"/>
        </w:rPr>
        <w:t xml:space="preserve">х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х t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(3) </w:t>
      </w:r>
    </w:p>
    <w:p>
      <w:pPr>
        <w:spacing w:after="0"/>
        <w:ind w:left="0"/>
        <w:jc w:val="both"/>
      </w:pPr>
      <w:r>
        <w:rPr>
          <w:rFonts w:ascii="Times New Roman"/>
          <w:b w:val="false"/>
          <w:i w:val="false"/>
          <w:color w:val="000000"/>
          <w:sz w:val="28"/>
        </w:rPr>
        <w:t xml:space="preserve">
      мұндағы: Н </w:t>
      </w:r>
      <w:r>
        <w:rPr>
          <w:rFonts w:ascii="Times New Roman"/>
          <w:b w:val="false"/>
          <w:i w:val="false"/>
          <w:color w:val="000000"/>
          <w:vertAlign w:val="subscript"/>
        </w:rPr>
        <w:t xml:space="preserve">Б    </w:t>
      </w:r>
      <w:r>
        <w:rPr>
          <w:rFonts w:ascii="Times New Roman"/>
          <w:b w:val="false"/>
          <w:i w:val="false"/>
          <w:color w:val="000000"/>
          <w:sz w:val="28"/>
        </w:rPr>
        <w:t xml:space="preserve">- жанар-жағармай материалдары шығыстарының базалық </w:t>
      </w:r>
    </w:p>
    <w:p>
      <w:pPr>
        <w:spacing w:after="0"/>
        <w:ind w:left="0"/>
        <w:jc w:val="both"/>
      </w:pPr>
      <w:r>
        <w:rPr>
          <w:rFonts w:ascii="Times New Roman"/>
          <w:b w:val="false"/>
          <w:i w:val="false"/>
          <w:color w:val="000000"/>
          <w:sz w:val="28"/>
        </w:rPr>
        <w:t xml:space="preserve">
                       нормасы, л/100 км (м </w:t>
      </w:r>
      <w:r>
        <w:rPr>
          <w:rFonts w:ascii="Times New Roman"/>
          <w:b w:val="false"/>
          <w:i w:val="false"/>
          <w:color w:val="000000"/>
          <w:vertAlign w:val="superscript"/>
        </w:rPr>
        <w:t xml:space="preserve">3 </w:t>
      </w:r>
      <w:r>
        <w:rPr>
          <w:rFonts w:ascii="Times New Roman"/>
          <w:b w:val="false"/>
          <w:i w:val="false"/>
          <w:color w:val="000000"/>
          <w:sz w:val="28"/>
        </w:rPr>
        <w:t xml:space="preserve">/100 км); </w:t>
      </w:r>
    </w:p>
    <w:p>
      <w:pPr>
        <w:spacing w:after="0"/>
        <w:ind w:left="0"/>
        <w:jc w:val="both"/>
      </w:pPr>
      <w:r>
        <w:rPr>
          <w:rFonts w:ascii="Times New Roman"/>
          <w:b w:val="false"/>
          <w:i w:val="false"/>
          <w:color w:val="000000"/>
          <w:sz w:val="28"/>
        </w:rPr>
        <w:t xml:space="preserve">
               L     - жүк автомобилінің жалпы жүрісі, км;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 xml:space="preserve">жүк </w:t>
      </w:r>
      <w:r>
        <w:rPr>
          <w:rFonts w:ascii="Times New Roman"/>
          <w:b w:val="false"/>
          <w:i w:val="false"/>
          <w:color w:val="000000"/>
          <w:sz w:val="28"/>
        </w:rPr>
        <w:t xml:space="preserve">  - жүк автомобилінің жүгімен жалпы жүрісі, км;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қм</w:t>
      </w:r>
      <w:r>
        <w:rPr>
          <w:rFonts w:ascii="Times New Roman"/>
          <w:b w:val="false"/>
          <w:i w:val="false"/>
          <w:color w:val="000000"/>
          <w:vertAlign w:val="subscript"/>
        </w:rPr>
        <w:t xml:space="preserve">   - </w:t>
      </w:r>
      <w:r>
        <w:rPr>
          <w:rFonts w:ascii="Times New Roman"/>
          <w:b w:val="false"/>
          <w:i w:val="false"/>
          <w:color w:val="000000"/>
          <w:sz w:val="28"/>
        </w:rPr>
        <w:t xml:space="preserve">Автопоезд тіркемесінің және/немесе жартылай </w:t>
      </w:r>
    </w:p>
    <w:p>
      <w:pPr>
        <w:spacing w:after="0"/>
        <w:ind w:left="0"/>
        <w:jc w:val="both"/>
      </w:pPr>
      <w:r>
        <w:rPr>
          <w:rFonts w:ascii="Times New Roman"/>
          <w:b w:val="false"/>
          <w:i w:val="false"/>
          <w:color w:val="000000"/>
          <w:sz w:val="28"/>
        </w:rPr>
        <w:t xml:space="preserve">
                       тіркемесінің қосымша массасына жанар-жағармай </w:t>
      </w:r>
    </w:p>
    <w:p>
      <w:pPr>
        <w:spacing w:after="0"/>
        <w:ind w:left="0"/>
        <w:jc w:val="both"/>
      </w:pPr>
      <w:r>
        <w:rPr>
          <w:rFonts w:ascii="Times New Roman"/>
          <w:b w:val="false"/>
          <w:i w:val="false"/>
          <w:color w:val="000000"/>
          <w:sz w:val="28"/>
        </w:rPr>
        <w:t xml:space="preserve">
                       материалдары шығысының нормасы (5-тармақ бойынша);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  - тіркеменің және/немесе жартылай тіркеменің қосымша </w:t>
      </w:r>
    </w:p>
    <w:p>
      <w:pPr>
        <w:spacing w:after="0"/>
        <w:ind w:left="0"/>
        <w:jc w:val="both"/>
      </w:pPr>
      <w:r>
        <w:rPr>
          <w:rFonts w:ascii="Times New Roman"/>
          <w:b w:val="false"/>
          <w:i w:val="false"/>
          <w:color w:val="000000"/>
          <w:sz w:val="28"/>
        </w:rPr>
        <w:t xml:space="preserve">
                       массасы, т;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кж </w:t>
      </w:r>
      <w:r>
        <w:rPr>
          <w:rFonts w:ascii="Times New Roman"/>
          <w:b w:val="false"/>
          <w:i w:val="false"/>
          <w:color w:val="000000"/>
          <w:sz w:val="28"/>
        </w:rPr>
        <w:t xml:space="preserve">   - көліктік жұмысқа арналған жанар-жағармай </w:t>
      </w:r>
    </w:p>
    <w:p>
      <w:pPr>
        <w:spacing w:after="0"/>
        <w:ind w:left="0"/>
        <w:jc w:val="both"/>
      </w:pPr>
      <w:r>
        <w:rPr>
          <w:rFonts w:ascii="Times New Roman"/>
          <w:b w:val="false"/>
          <w:i w:val="false"/>
          <w:color w:val="000000"/>
          <w:sz w:val="28"/>
        </w:rPr>
        <w:t xml:space="preserve">
                       материалдары шығысының нормалары (5-тармақ </w:t>
      </w:r>
    </w:p>
    <w:p>
      <w:pPr>
        <w:spacing w:after="0"/>
        <w:ind w:left="0"/>
        <w:jc w:val="both"/>
      </w:pPr>
      <w:r>
        <w:rPr>
          <w:rFonts w:ascii="Times New Roman"/>
          <w:b w:val="false"/>
          <w:i w:val="false"/>
          <w:color w:val="000000"/>
          <w:sz w:val="28"/>
        </w:rPr>
        <w:t xml:space="preserve">
                       бойынша);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 xml:space="preserve">жүк </w:t>
      </w:r>
      <w:r>
        <w:rPr>
          <w:rFonts w:ascii="Times New Roman"/>
          <w:b w:val="false"/>
          <w:i w:val="false"/>
          <w:color w:val="000000"/>
          <w:sz w:val="28"/>
        </w:rPr>
        <w:t xml:space="preserve">  - тасымалданатын жүктің массасы, т;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 май материалдары шығысына қатысты </w:t>
      </w:r>
    </w:p>
    <w:p>
      <w:pPr>
        <w:spacing w:after="0"/>
        <w:ind w:left="0"/>
        <w:jc w:val="both"/>
      </w:pPr>
      <w:r>
        <w:rPr>
          <w:rFonts w:ascii="Times New Roman"/>
          <w:b w:val="false"/>
          <w:i w:val="false"/>
          <w:color w:val="000000"/>
          <w:sz w:val="28"/>
        </w:rPr>
        <w:t xml:space="preserve">
                       жиынтық салыстырмалы түзету, %. </w:t>
      </w:r>
    </w:p>
    <w:p>
      <w:pPr>
        <w:spacing w:after="0"/>
        <w:ind w:left="0"/>
        <w:jc w:val="both"/>
      </w:pPr>
      <w:r>
        <w:rPr>
          <w:rFonts w:ascii="Times New Roman"/>
          <w:b w:val="false"/>
          <w:i w:val="false"/>
          <w:color w:val="000000"/>
          <w:sz w:val="28"/>
        </w:rPr>
        <w:t xml:space="preserve">
               H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 қосымша жабдықтың жұмысына жанар-жағармай </w:t>
      </w:r>
    </w:p>
    <w:p>
      <w:pPr>
        <w:spacing w:after="0"/>
        <w:ind w:left="0"/>
        <w:jc w:val="both"/>
      </w:pPr>
      <w:r>
        <w:rPr>
          <w:rFonts w:ascii="Times New Roman"/>
          <w:b w:val="false"/>
          <w:i w:val="false"/>
          <w:color w:val="000000"/>
          <w:sz w:val="28"/>
        </w:rPr>
        <w:t xml:space="preserve">
                       материалдары шығысының нормасы, жұмыстың л/сағ. </w:t>
      </w:r>
    </w:p>
    <w:p>
      <w:pPr>
        <w:spacing w:after="0"/>
        <w:ind w:left="0"/>
        <w:jc w:val="both"/>
      </w:pPr>
      <w:r>
        <w:rPr>
          <w:rFonts w:ascii="Times New Roman"/>
          <w:b w:val="false"/>
          <w:i w:val="false"/>
          <w:color w:val="000000"/>
          <w:sz w:val="28"/>
        </w:rPr>
        <w:t xml:space="preserve">
                       немесе л/бір. (жұмыстың м </w:t>
      </w:r>
      <w:r>
        <w:rPr>
          <w:rFonts w:ascii="Times New Roman"/>
          <w:b w:val="false"/>
          <w:i w:val="false"/>
          <w:color w:val="000000"/>
          <w:vertAlign w:val="superscript"/>
        </w:rPr>
        <w:t xml:space="preserve">3 </w:t>
      </w:r>
      <w:r>
        <w:rPr>
          <w:rFonts w:ascii="Times New Roman"/>
          <w:b w:val="false"/>
          <w:i w:val="false"/>
          <w:color w:val="000000"/>
          <w:sz w:val="28"/>
        </w:rPr>
        <w:t xml:space="preserve">/сағ. немесе м </w:t>
      </w:r>
      <w:r>
        <w:rPr>
          <w:rFonts w:ascii="Times New Roman"/>
          <w:b w:val="false"/>
          <w:i w:val="false"/>
          <w:color w:val="000000"/>
          <w:vertAlign w:val="superscript"/>
        </w:rPr>
        <w:t xml:space="preserve">3 </w:t>
      </w:r>
      <w:r>
        <w:rPr>
          <w:rFonts w:ascii="Times New Roman"/>
          <w:b w:val="false"/>
          <w:i w:val="false"/>
          <w:color w:val="000000"/>
          <w:sz w:val="28"/>
        </w:rPr>
        <w:t xml:space="preserve">/бір.);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 қосымша жабдықтың жұмыс істейтін уақыты, сағ.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қатысты </w:t>
      </w:r>
    </w:p>
    <w:p>
      <w:pPr>
        <w:spacing w:after="0"/>
        <w:ind w:left="0"/>
        <w:jc w:val="both"/>
      </w:pPr>
      <w:r>
        <w:rPr>
          <w:rFonts w:ascii="Times New Roman"/>
          <w:b w:val="false"/>
          <w:i w:val="false"/>
          <w:color w:val="000000"/>
          <w:sz w:val="28"/>
        </w:rPr>
        <w:t xml:space="preserve">
                       жиынтық салыстырмалы түзету, %. </w:t>
      </w:r>
    </w:p>
    <w:p>
      <w:pPr>
        <w:spacing w:after="0"/>
        <w:ind w:left="0"/>
        <w:jc w:val="both"/>
      </w:pPr>
      <w:r>
        <w:rPr>
          <w:rFonts w:ascii="Times New Roman"/>
          <w:b w:val="false"/>
          <w:i w:val="false"/>
          <w:color w:val="000000"/>
          <w:sz w:val="28"/>
        </w:rPr>
        <w:t xml:space="preserve">
      Сағаттық төлеммен жұмыс істейтін жүк автомобильдері үшін жанар-жағармай материалдары шығысының нормаланатын (2) формула бойынша анықталады. </w:t>
      </w:r>
    </w:p>
    <w:p>
      <w:pPr>
        <w:spacing w:after="0"/>
        <w:ind w:left="0"/>
        <w:jc w:val="both"/>
      </w:pPr>
      <w:r>
        <w:rPr>
          <w:rFonts w:ascii="Times New Roman"/>
          <w:b w:val="false"/>
          <w:i w:val="false"/>
          <w:color w:val="000000"/>
          <w:sz w:val="28"/>
        </w:rPr>
        <w:t xml:space="preserve">
      Жүк автомобильдері үшін жанар-жағармай материалдары шығыстарының базалық нормалары НБ 3-кестеде келтірілген. </w:t>
      </w:r>
    </w:p>
    <w:bookmarkStart w:name="z31" w:id="30"/>
    <w:p>
      <w:pPr>
        <w:spacing w:after="0"/>
        <w:ind w:left="0"/>
        <w:jc w:val="both"/>
      </w:pPr>
      <w:r>
        <w:rPr>
          <w:rFonts w:ascii="Times New Roman"/>
          <w:b w:val="false"/>
          <w:i w:val="false"/>
          <w:color w:val="000000"/>
          <w:sz w:val="28"/>
        </w:rPr>
        <w:t xml:space="preserve">
      3-кесте - Жүк автомобильдері үшін жанар-жағармай материалдары </w:t>
      </w:r>
    </w:p>
    <w:bookmarkEnd w:id="30"/>
    <w:p>
      <w:pPr>
        <w:spacing w:after="0"/>
        <w:ind w:left="0"/>
        <w:jc w:val="both"/>
      </w:pPr>
      <w:r>
        <w:rPr>
          <w:rFonts w:ascii="Times New Roman"/>
          <w:b w:val="false"/>
          <w:i w:val="false"/>
          <w:color w:val="000000"/>
          <w:sz w:val="28"/>
        </w:rPr>
        <w:t>
                шығыстарының базалық нормалары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5"/>
        <w:gridCol w:w="2323"/>
        <w:gridCol w:w="821"/>
        <w:gridCol w:w="2831"/>
      </w:tblGrid>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маркасы, моделі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моделі, көлемі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түрі және беріліс саны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нормасы Н </w:t>
            </w:r>
            <w:r>
              <w:rPr>
                <w:rFonts w:ascii="Times New Roman"/>
                <w:b w:val="false"/>
                <w:i w:val="false"/>
                <w:color w:val="000000"/>
                <w:vertAlign w:val="subscript"/>
              </w:rPr>
              <w:t xml:space="preserve">Б </w:t>
            </w:r>
            <w:r>
              <w:rPr>
                <w:rFonts w:ascii="Times New Roman"/>
                <w:b w:val="false"/>
                <w:i w:val="false"/>
                <w:color w:val="000000"/>
                <w:sz w:val="20"/>
              </w:rPr>
              <w:t xml:space="preserve">**, л/100 км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 АВТОМОБИЛЬДЕР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А-20Н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А-21K-2N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А-30N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А-31L,-3N,-31Р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F-550 ХL Crew Cab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F-550 XL Crew Cab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IFA-W50L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232 D 19L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290 D 26L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Tatra-111R.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ГАЗ-3302,-33021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ГАЗ-3302,-33021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ГАЗ-3302,-33021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ГАЗ-3302,-33021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ГАЗ-330232-14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ГАЗ- 3307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ГАЗ-3309-352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Д-245.7 ММЗ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Ж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ГАЗ-52.-52 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ГАЗ-52-01,-52-03,-52-04,-52-05,-52-54,-52-74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ГАЗ-52-07,-52-08,-52-09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ГАЗ-52-27,-52-28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СТГ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ГАЗ-53.-53А,-53-50,-53-70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ГАЗ-53-12,-53-12-016,-53-12А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ГАЗ-53-07,-53-19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ГАЗ-53-27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СТГ (25,0)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ГАЗ-53Ф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ГАЗ-63.-63А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ЗИЛ-131,-131А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ЗИЛ-133Г,-133Г1,-133Г2,-133ГУ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ЗИЛ-133ГЯ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ЗИЛ-138А,-138АГ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СТГ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ЗИЛ-151,-157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ЗИЛ-166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ЗИЛ-332410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ЗИЛ-4315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ЗИЛ-431610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СТГ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ЗИЛ-431810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ЗИЛ-4319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ЗИЛ-43317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ЗИЛ-4981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ЗИЛ-5301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КамАЗ-740.10-20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M10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КамАЗ-43114(6Х6)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КамАЗ-4326-02 (4X4)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КамАЗ-740.11-240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КамАЗ-43269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КамАЗ-43269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КамАЗ-740.11-240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КамАЗ-53102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КамАЗ-53202,-53212,-53213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СТГ + 6,5 Д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СТГ + 6,5 Д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СТГ + 6,5 Д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СТГ + 6,5 Д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КамАЗ-55102-012-02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КрАЗ-214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КрАЗ-219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ЯМЗ-238М2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КрАЗ-260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КрАЗ-65101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ЯМЗ-238М2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МАЗ-514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МАЗ-516,-516 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МАЗ-5334,-5335,-533501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МАЗ-53352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МАЗ-53362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ЯМЗ-238Ф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МАЗ-53366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МАЗ-5337,-53371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МАЗ-7310,-7313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УАЗ-33032,-33032-01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УАЗ-3307-01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УМЗ-4178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УАЗ-374101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УАЗ-39094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УАЗ-450,-452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УАЗ-451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Урал-355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Урал-377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ЯМЗ-236М2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ЯАЗ-210-210Д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КамАЗ-43505 4х4 барлық модификациялары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740.11-240(Еуро-1)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КамАЗ-53501 6х6 барлық модификациялары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740.30-260(Еуро-2)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М10</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КамАЗ-65225 6х6 барлық модификациялары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740.50-360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М16</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УРАЛ-43206 4х4 барлық модификациялары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ЯМЗ-236М2, 236НЕ2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 6х6 барлық модификациялары</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ЯМЗ-238М2,238 НЕ2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ТАРТҚЫШТАР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Avstro-Fiat CDN-130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Camacu-Nissan KNFV-12Т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Csepel D-450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Csepel D-450.86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FaunH-36-40/45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FaunH-46-40/49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Iveco-190.33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Iveco-190.36 Turbo Star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Iveco-190.42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Euro Tech МР400Е38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440 Е 42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LIAZ 110421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Mercedes-Benz-1635S,-1926,-1928,-1935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Mercedes-Benz-1735 LS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Mercedes-Benz-2232S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Mercedes-Benz-2235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Mercedes-Benz-2236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Mercedes-Benz-2628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Mercedes-Benz-2632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18.272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19.372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19.463 FLS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19.463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19.422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26.463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 26.403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Praga ST2-W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Skoda-706PTTN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Skoda-LIAZ-100.42, -100.45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Tatra-815ТР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Volvo-1033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F-8932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F123-42Т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БелАЗ-537Л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БелАЗ-6411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БелАЗ-7421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ГАЗ-51П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ЗИЛ-120Н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ЗИЛ-131В,-131НВ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ЗИЛ-137,-137ДТ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ЗИЛ-138В1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ЗИЛ-164АН,-164Н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ЗИЛ-441510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ЗИЛ-441510,-441516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ЗИЛ-441610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ЗИЛ-ММЗ-4413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КАЗ-120ТЗ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КАЗ-606,-608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КАЗ-608В1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КамАЗ-5410,-54101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СТГ + 6,5 Д (26.0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КЗКТ-537Л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КЗКТ-7427,-7428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КрАЗ-221Б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КрАЗ-255В,-255В1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КрАЗ-255Л,-255Л1,-255ЛС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КрАЗ-258,-258Б1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КрАЗ-260В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КрАЗ-643701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КрАЗ-6443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КрАЗ-6444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ЛуАЗ-2403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МАЗ-200В,-200М,-200Р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МАЗ-504,-504А,-504Б,-504Г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МАЗ-504В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МАЗ-509.-509А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МАЗ-537,-537Т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МАЗ-5429,-5430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МАЗ-54322,-543221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МАЗ-54323,-54324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МАЗ-54326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МАЗ-5433,-54331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МАЗ-6422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МАЗ-642201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МАЗ-64226,-64227,-642271,-64229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МАЗ-642208-020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ЯМЗ-7511.10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М9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МАЗ-7310,-73101,-7313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МАЗ-7916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Урал-375С,-375СК,-375СК-1,-375СН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Урал-377С,-377СК,-377СН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Урал-4420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Урал-44202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Урал-44202-01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М2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ФУРГОНДАР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А-20Ғ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А-30F,-30KSU,-31KSU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HD-72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Hyundai HD-65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IFA-Robur LD 3000KF/STKo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50.9, 60.11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65.10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79.12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ML 140Е 18W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ML 140Е 18W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100D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814D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Vario 816D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LP 809/36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Atego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 Atego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Nusa С-502-1, С-521С, С-522С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Zuk А-03, А-06, А-07М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Zuk А-11, А-13, А-13М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АПА-4721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ГАЗ-02101-1214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СТГ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ГАЗ-270500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ЗМЗ-4061.10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ГАЗ-270500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ЗМЗ-24-01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ГАЗ-2705-24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ЗМЗ-24-01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ГАЗ-270500-44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ГАЗ-27181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ГАЗ-27181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ГАЗ-2752 "Соболь"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ГАЗ-2754-104 "Соболь"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ЗМЗ-40630С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ГАЗ-330210-1214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ЗМЗ-4026.10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ГАЗ-33022-0000310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ГАЗ-33022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ЗМЗ-4025.10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ГАЗ-33023-14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ЗМЗ-511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ГАЗ-3308 "Садко"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Д-245.7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ГАЗ-3308 "Садко"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ЗМЗ-5233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ГАЗ-3308 "Садко"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ЗМЗ-513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ГАЗ-33094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ГЗСА-270710 "Газель"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СМГ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ГЗСА-37022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СТГ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ГЗСА-37041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ГЗСА-37042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СТГ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ГЗСА-3705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ГЗСА-3711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ГЗСА-37111,-37112,-37121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ГЗСА-3712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ГЗСА-37122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СТГ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ГЗСА-3713,-3714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ЗМЗ-53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4М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ГЗСА-3716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ГЗСА-3718 (КозМЗ)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ГЗСА-3719 (КозМЗ)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ГЗСА-3721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ГЗСА-37231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ГЗСА-3726 (КМЗ)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ГЗСА-3742,-37421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ГЗСА-376820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ГЗСА-3944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ГЗСА-731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ГЗСА-890А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ГЗСА-891Б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ГЗСА-891В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СТГ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ГЗСА-893А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ГЗСА-893АБ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ГЗСА-893Б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СТГ (23,0)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ГЗСА-947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ГЗСА-949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ГЗСА-950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ГЗСА-950А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ЕрАЗ-37111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ЕрАЗ-37121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ЕрАЗ-3730,-37302,-37305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ЕрАЗ-37301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ЕрАЗ-37304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ЕрАЗ-762,-762А,-762Б,-762В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К МРТС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ЗИЛ-441510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46,2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ЗИЛ-442160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ЗИЛ-508.10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ЗИЛ-5301 БО (изотермиялық)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Д-245.12С ММЗ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ИЖ-2715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ИЖ-2715 барлық модификациялары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КавЗ-49471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КавЗ-664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КамАЗ-67212-1013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КамАЗ-740,13-260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КамАЗ-55102-012-02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КамАЗ-53102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КамАЗ-43269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КамАЗ-43269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КамАЗ-740.11-240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Кубанец-У1 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Кубань-Г1А1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Кубань-Г1А2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Кубань - Г1 Б1-02 (автокітапхана)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ГАЗ-53-12-01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ЛуМЗ-890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ЛуМЗ-890Б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ЛуМЗ-945,-948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ЛуМЗ-946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ЛуМЗ-949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ЛуАЗ-890Б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ЛуАЗ-890Б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ЗИЛ-375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65,6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ЛуАЗ-890Б1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ЗИЛ-130-76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Мод.(КМЗ)-35101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Мод.(КМЗ)-3716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Мод.(КозМЗ)-3718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Мод.(КМЗ)-37211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Мод.(КМЗ)-37231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Мод.(КМЗ)-3726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Мод.(КМЗ)-3767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СТГ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Мод.(КМЗ)-39011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Мод.(КозМЗ)-39021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Мод.(КозМЗ)-39031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Мод.(КозМЗ)-3944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Мод.(КМЗ)-53423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Мод.(КозМЗ)-5703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Москвич-2733,-2734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ПАЗ-3742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ПАЗ-37421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РАФ-22035,-22035-01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ТА-1А4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ТА-943А,-943Н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ТА-949А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УАЗ-3741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УАЗ-3741 "ДИСА-1912 3аслон"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УАЗ-374101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УАЗ-3909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451M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УАЗ-396201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УАЗ-3909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451М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М4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СМГ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УАЗ-39099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УМЗ-4218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УАЗ-452В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УАЗ-450А.-451А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Вахта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Урал-49472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Камаз-43114 (вахталық автобус)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740.11-240(Еуро-1)</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 (вахталық автобус)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ЯМЗ-238М2,238 НЕ2</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34,5Д</w:t>
            </w:r>
          </w:p>
        </w:tc>
      </w:tr>
      <w:tr>
        <w:trPr>
          <w:trHeight w:val="30" w:hRule="atLeast"/>
        </w:trPr>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Урал-5575-20 (вахталық автобус)</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М5</w:t>
            </w:r>
          </w:p>
        </w:tc>
        <w:tc>
          <w:tcPr>
            <w:tcW w:w="2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 - механикалық, А - автоматты беріліс қорабы; </w:t>
      </w:r>
    </w:p>
    <w:p>
      <w:pPr>
        <w:spacing w:after="0"/>
        <w:ind w:left="0"/>
        <w:jc w:val="both"/>
      </w:pPr>
      <w:r>
        <w:rPr>
          <w:rFonts w:ascii="Times New Roman"/>
          <w:b w:val="false"/>
          <w:i w:val="false"/>
          <w:color w:val="000000"/>
          <w:sz w:val="28"/>
        </w:rPr>
        <w:t>
      ** егер сандық белгіден кейін индекс болмаса, онда бұл бензинге арналған норма;</w:t>
      </w:r>
    </w:p>
    <w:p>
      <w:pPr>
        <w:spacing w:after="0"/>
        <w:ind w:left="0"/>
        <w:jc w:val="both"/>
      </w:pPr>
      <w:r>
        <w:rPr>
          <w:rFonts w:ascii="Times New Roman"/>
          <w:b w:val="false"/>
          <w:i w:val="false"/>
          <w:color w:val="000000"/>
          <w:sz w:val="28"/>
        </w:rPr>
        <w:t xml:space="preserve">
      "Д" индексі дизель жанар-жағармай материалына арналған шығыстар нормасын белгілейді; </w:t>
      </w:r>
    </w:p>
    <w:p>
      <w:pPr>
        <w:spacing w:after="0"/>
        <w:ind w:left="0"/>
        <w:jc w:val="both"/>
      </w:pPr>
      <w:r>
        <w:rPr>
          <w:rFonts w:ascii="Times New Roman"/>
          <w:b w:val="false"/>
          <w:i w:val="false"/>
          <w:color w:val="000000"/>
          <w:sz w:val="28"/>
        </w:rPr>
        <w:t xml:space="preserve">
      "СМГ" индексі сұйытылған мұнай газы үшін шығыстар нормасын белгілейді; </w:t>
      </w:r>
    </w:p>
    <w:p>
      <w:pPr>
        <w:spacing w:after="0"/>
        <w:ind w:left="0"/>
        <w:jc w:val="both"/>
      </w:pPr>
      <w:r>
        <w:rPr>
          <w:rFonts w:ascii="Times New Roman"/>
          <w:b w:val="false"/>
          <w:i w:val="false"/>
          <w:color w:val="000000"/>
          <w:sz w:val="28"/>
        </w:rPr>
        <w:t xml:space="preserve">
      "СТГ" индексі сығымдалған табиғи газ үшін шығыстар нормасын белгілейді; </w:t>
      </w:r>
    </w:p>
    <w:p>
      <w:pPr>
        <w:spacing w:after="0"/>
        <w:ind w:left="0"/>
        <w:jc w:val="both"/>
      </w:pPr>
      <w:r>
        <w:rPr>
          <w:rFonts w:ascii="Times New Roman"/>
          <w:b w:val="false"/>
          <w:i w:val="false"/>
          <w:color w:val="000000"/>
          <w:sz w:val="28"/>
        </w:rPr>
        <w:t xml:space="preserve">
      сомасы газды дизельге арналған тиісті жанар-жағармай материалдарының шығыстар нормаларын белгілейді (жақшада бензиннің немесе газ баллонды автомобильдерге арналған дизель жанар-жағармай материалдарының шығыс нормалары келтірілген). </w:t>
      </w:r>
    </w:p>
    <w:bookmarkStart w:name="z32" w:id="31"/>
    <w:p>
      <w:pPr>
        <w:spacing w:after="0"/>
        <w:ind w:left="0"/>
        <w:jc w:val="both"/>
      </w:pPr>
      <w:r>
        <w:rPr>
          <w:rFonts w:ascii="Times New Roman"/>
          <w:b w:val="false"/>
          <w:i w:val="false"/>
          <w:color w:val="000000"/>
          <w:sz w:val="28"/>
        </w:rPr>
        <w:t xml:space="preserve">
      2) Өзі аударғыш автомобильдер мен өзі аударғыш автопоездар үшін жанар-жағармай материалдары шығыстарының нормалары мәні Q </w:t>
      </w:r>
      <w:r>
        <w:rPr>
          <w:rFonts w:ascii="Times New Roman"/>
          <w:b w:val="false"/>
          <w:i w:val="false"/>
          <w:color w:val="000000"/>
          <w:vertAlign w:val="subscript"/>
        </w:rPr>
        <w:t xml:space="preserve">H </w:t>
      </w:r>
      <w:r>
        <w:rPr>
          <w:rFonts w:ascii="Times New Roman"/>
          <w:b w:val="false"/>
          <w:i w:val="false"/>
          <w:color w:val="000000"/>
          <w:sz w:val="28"/>
        </w:rPr>
        <w:t xml:space="preserve">мынадай формула бойынша есептеледі. </w:t>
      </w:r>
    </w:p>
    <w:bookmarkEnd w:id="31"/>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х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кж </w:t>
      </w:r>
      <w:r>
        <w:rPr>
          <w:rFonts w:ascii="Times New Roman"/>
          <w:b w:val="false"/>
          <w:i w:val="false"/>
          <w:color w:val="000000"/>
          <w:sz w:val="28"/>
        </w:rPr>
        <w:t xml:space="preserve">х (G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+ 0,5 х q)]х L х (1 + 0,01 х К </w:t>
      </w:r>
      <w:r>
        <w:rPr>
          <w:rFonts w:ascii="Times New Roman"/>
          <w:b w:val="false"/>
          <w:i w:val="false"/>
          <w:color w:val="000000"/>
          <w:vertAlign w:val="subscript"/>
        </w:rPr>
        <w:t xml:space="preserve">s </w:t>
      </w:r>
      <w:r>
        <w:rPr>
          <w:rFonts w:ascii="Times New Roman"/>
          <w:b w:val="false"/>
          <w:i w:val="false"/>
          <w:color w:val="000000"/>
          <w:sz w:val="28"/>
        </w:rPr>
        <w:t xml:space="preserve">) + + Н </w:t>
      </w:r>
      <w:r>
        <w:rPr>
          <w:rFonts w:ascii="Times New Roman"/>
          <w:b w:val="false"/>
          <w:i w:val="false"/>
          <w:color w:val="000000"/>
          <w:vertAlign w:val="subscript"/>
        </w:rPr>
        <w:t xml:space="preserve">Е </w:t>
      </w:r>
      <w:r>
        <w:rPr>
          <w:rFonts w:ascii="Times New Roman"/>
          <w:b w:val="false"/>
          <w:i w:val="false"/>
          <w:color w:val="000000"/>
          <w:sz w:val="28"/>
        </w:rPr>
        <w:t xml:space="preserve">х n </w:t>
      </w:r>
      <w:r>
        <w:rPr>
          <w:rFonts w:ascii="Times New Roman"/>
          <w:b w:val="false"/>
          <w:i w:val="false"/>
          <w:color w:val="000000"/>
          <w:vertAlign w:val="subscript"/>
        </w:rPr>
        <w:t xml:space="preserve">Е </w:t>
      </w:r>
      <w:r>
        <w:rPr>
          <w:rFonts w:ascii="Times New Roman"/>
          <w:b w:val="false"/>
          <w:i w:val="false"/>
          <w:color w:val="000000"/>
          <w:sz w:val="28"/>
        </w:rPr>
        <w:t xml:space="preserve">,                                                       (4) </w:t>
      </w:r>
    </w:p>
    <w:p>
      <w:pPr>
        <w:spacing w:after="0"/>
        <w:ind w:left="0"/>
        <w:jc w:val="both"/>
      </w:pPr>
      <w:r>
        <w:rPr>
          <w:rFonts w:ascii="Times New Roman"/>
          <w:b w:val="false"/>
          <w:i w:val="false"/>
          <w:color w:val="000000"/>
          <w:sz w:val="28"/>
        </w:rPr>
        <w:t xml:space="preserve">
      мұндағы: Н </w:t>
      </w:r>
      <w:r>
        <w:rPr>
          <w:rFonts w:ascii="Times New Roman"/>
          <w:b w:val="false"/>
          <w:i w:val="false"/>
          <w:color w:val="000000"/>
          <w:vertAlign w:val="subscript"/>
        </w:rPr>
        <w:t xml:space="preserve">Б  </w:t>
      </w:r>
      <w:r>
        <w:rPr>
          <w:rFonts w:ascii="Times New Roman"/>
          <w:b w:val="false"/>
          <w:i w:val="false"/>
          <w:color w:val="000000"/>
          <w:sz w:val="28"/>
        </w:rPr>
        <w:t xml:space="preserve">- көліктік жұмыстарды ескере отырып, өзі аударғыш </w:t>
      </w:r>
    </w:p>
    <w:p>
      <w:pPr>
        <w:spacing w:after="0"/>
        <w:ind w:left="0"/>
        <w:jc w:val="both"/>
      </w:pPr>
      <w:r>
        <w:rPr>
          <w:rFonts w:ascii="Times New Roman"/>
          <w:b w:val="false"/>
          <w:i w:val="false"/>
          <w:color w:val="000000"/>
          <w:sz w:val="28"/>
        </w:rPr>
        <w:t xml:space="preserve">
                     автомобильдің жанар-жағармай материалдары шығыстарының </w:t>
      </w:r>
    </w:p>
    <w:p>
      <w:pPr>
        <w:spacing w:after="0"/>
        <w:ind w:left="0"/>
        <w:jc w:val="both"/>
      </w:pPr>
      <w:r>
        <w:rPr>
          <w:rFonts w:ascii="Times New Roman"/>
          <w:b w:val="false"/>
          <w:i w:val="false"/>
          <w:color w:val="000000"/>
          <w:sz w:val="28"/>
        </w:rPr>
        <w:t xml:space="preserve">
                     базалық нормасы, л/100 км (м </w:t>
      </w:r>
      <w:r>
        <w:rPr>
          <w:rFonts w:ascii="Times New Roman"/>
          <w:b w:val="false"/>
          <w:i w:val="false"/>
          <w:color w:val="000000"/>
          <w:vertAlign w:val="superscript"/>
        </w:rPr>
        <w:t xml:space="preserve">3 </w:t>
      </w:r>
      <w:r>
        <w:rPr>
          <w:rFonts w:ascii="Times New Roman"/>
          <w:b w:val="false"/>
          <w:i w:val="false"/>
          <w:color w:val="000000"/>
          <w:sz w:val="28"/>
        </w:rPr>
        <w:t xml:space="preserve">/100 км); </w:t>
      </w:r>
    </w:p>
    <w:p>
      <w:pPr>
        <w:spacing w:after="0"/>
        <w:ind w:left="0"/>
        <w:jc w:val="both"/>
      </w:pPr>
      <w:r>
        <w:rPr>
          <w:rFonts w:ascii="Times New Roman"/>
          <w:b w:val="false"/>
          <w:i w:val="false"/>
          <w:color w:val="000000"/>
          <w:sz w:val="28"/>
        </w:rPr>
        <w:t xml:space="preserve">
               L   </w:t>
      </w:r>
      <w:r>
        <w:rPr>
          <w:rFonts w:ascii="Times New Roman"/>
          <w:b w:val="false"/>
          <w:i/>
          <w:color w:val="000000"/>
          <w:sz w:val="28"/>
        </w:rPr>
        <w:t xml:space="preserve">- </w:t>
      </w:r>
      <w:r>
        <w:rPr>
          <w:rFonts w:ascii="Times New Roman"/>
          <w:b w:val="false"/>
          <w:i w:val="false"/>
          <w:color w:val="000000"/>
          <w:sz w:val="28"/>
        </w:rPr>
        <w:t xml:space="preserve">өзі аударғыш автомобильдің жүрісі, км;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кж </w:t>
      </w:r>
      <w:r>
        <w:rPr>
          <w:rFonts w:ascii="Times New Roman"/>
          <w:b w:val="false"/>
          <w:i w:val="false"/>
          <w:color w:val="000000"/>
          <w:sz w:val="28"/>
        </w:rPr>
        <w:t xml:space="preserve">- көліктік жұмысқа арналған жанар-жағармай материалдары </w:t>
      </w:r>
    </w:p>
    <w:p>
      <w:pPr>
        <w:spacing w:after="0"/>
        <w:ind w:left="0"/>
        <w:jc w:val="both"/>
      </w:pPr>
      <w:r>
        <w:rPr>
          <w:rFonts w:ascii="Times New Roman"/>
          <w:b w:val="false"/>
          <w:i w:val="false"/>
          <w:color w:val="000000"/>
          <w:sz w:val="28"/>
        </w:rPr>
        <w:t xml:space="preserve">
                     шығыстарының нормасы (5-тармақ бойынша);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 тіркеменің меншікті массасы, т; </w:t>
      </w:r>
    </w:p>
    <w:p>
      <w:pPr>
        <w:spacing w:after="0"/>
        <w:ind w:left="0"/>
        <w:jc w:val="both"/>
      </w:pPr>
      <w:r>
        <w:rPr>
          <w:rFonts w:ascii="Times New Roman"/>
          <w:b w:val="false"/>
          <w:i w:val="false"/>
          <w:color w:val="000000"/>
          <w:sz w:val="28"/>
        </w:rPr>
        <w:t xml:space="preserve">
               q </w:t>
      </w:r>
      <w:r>
        <w:rPr>
          <w:rFonts w:ascii="Times New Roman"/>
          <w:b w:val="false"/>
          <w:i/>
          <w:color w:val="000000"/>
          <w:sz w:val="28"/>
        </w:rPr>
        <w:t xml:space="preserve">   - </w:t>
      </w:r>
      <w:r>
        <w:rPr>
          <w:rFonts w:ascii="Times New Roman"/>
          <w:b w:val="false"/>
          <w:i w:val="false"/>
          <w:color w:val="000000"/>
          <w:sz w:val="28"/>
        </w:rPr>
        <w:t xml:space="preserve">өзі аударғыш тіркеменің жүк көтергіштігі, т;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жиынтық </w:t>
      </w:r>
    </w:p>
    <w:p>
      <w:pPr>
        <w:spacing w:after="0"/>
        <w:ind w:left="0"/>
        <w:jc w:val="both"/>
      </w:pPr>
      <w:r>
        <w:rPr>
          <w:rFonts w:ascii="Times New Roman"/>
          <w:b w:val="false"/>
          <w:i w:val="false"/>
          <w:color w:val="000000"/>
          <w:sz w:val="28"/>
        </w:rPr>
        <w:t xml:space="preserve">
                     салыстырмалы түзету, %.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E </w:t>
      </w:r>
      <w:r>
        <w:rPr>
          <w:rFonts w:ascii="Times New Roman"/>
          <w:b w:val="false"/>
          <w:i w:val="false"/>
          <w:color w:val="000000"/>
          <w:sz w:val="28"/>
        </w:rPr>
        <w:t xml:space="preserve">  - тиеу/түсіру орындарында маневр жасауға арналған </w:t>
      </w:r>
    </w:p>
    <w:p>
      <w:pPr>
        <w:spacing w:after="0"/>
        <w:ind w:left="0"/>
        <w:jc w:val="both"/>
      </w:pPr>
      <w:r>
        <w:rPr>
          <w:rFonts w:ascii="Times New Roman"/>
          <w:b w:val="false"/>
          <w:i w:val="false"/>
          <w:color w:val="000000"/>
          <w:sz w:val="28"/>
        </w:rPr>
        <w:t xml:space="preserve">
                     жанар-жағармай материалдары шығыстарының нормасы. Н </w:t>
      </w:r>
      <w:r>
        <w:rPr>
          <w:rFonts w:ascii="Times New Roman"/>
          <w:b w:val="false"/>
          <w:i w:val="false"/>
          <w:color w:val="000000"/>
          <w:vertAlign w:val="subscript"/>
        </w:rPr>
        <w:t xml:space="preserve">E </w:t>
      </w:r>
    </w:p>
    <w:p>
      <w:pPr>
        <w:spacing w:after="0"/>
        <w:ind w:left="0"/>
        <w:jc w:val="both"/>
      </w:pPr>
      <w:r>
        <w:rPr>
          <w:rFonts w:ascii="Times New Roman"/>
          <w:b w:val="false"/>
          <w:i w:val="false"/>
          <w:color w:val="000000"/>
          <w:sz w:val="28"/>
        </w:rPr>
        <w:t xml:space="preserve">
                     0,25 л сұйық; 0,25 м </w:t>
      </w:r>
      <w:r>
        <w:rPr>
          <w:rFonts w:ascii="Times New Roman"/>
          <w:b w:val="false"/>
          <w:i w:val="false"/>
          <w:color w:val="000000"/>
          <w:vertAlign w:val="superscript"/>
        </w:rPr>
        <w:t xml:space="preserve">3 </w:t>
      </w:r>
      <w:r>
        <w:rPr>
          <w:rFonts w:ascii="Times New Roman"/>
          <w:b w:val="false"/>
          <w:i w:val="false"/>
          <w:color w:val="000000"/>
          <w:sz w:val="28"/>
        </w:rPr>
        <w:t xml:space="preserve">газ түріндегі жанар-жағармай </w:t>
      </w:r>
    </w:p>
    <w:p>
      <w:pPr>
        <w:spacing w:after="0"/>
        <w:ind w:left="0"/>
        <w:jc w:val="both"/>
      </w:pPr>
      <w:r>
        <w:rPr>
          <w:rFonts w:ascii="Times New Roman"/>
          <w:b w:val="false"/>
          <w:i w:val="false"/>
          <w:color w:val="000000"/>
          <w:sz w:val="28"/>
        </w:rPr>
        <w:t xml:space="preserve">
                     материалдарына немесе 0,2 м </w:t>
      </w:r>
      <w:r>
        <w:rPr>
          <w:rFonts w:ascii="Times New Roman"/>
          <w:b w:val="false"/>
          <w:i w:val="false"/>
          <w:color w:val="000000"/>
          <w:vertAlign w:val="superscript"/>
        </w:rPr>
        <w:t xml:space="preserve">3 </w:t>
      </w:r>
      <w:r>
        <w:rPr>
          <w:rFonts w:ascii="Times New Roman"/>
          <w:b w:val="false"/>
          <w:i w:val="false"/>
          <w:color w:val="000000"/>
          <w:sz w:val="28"/>
        </w:rPr>
        <w:t xml:space="preserve">+ 0,1 л әрбір жүкпен </w:t>
      </w:r>
    </w:p>
    <w:p>
      <w:pPr>
        <w:spacing w:after="0"/>
        <w:ind w:left="0"/>
        <w:jc w:val="both"/>
      </w:pPr>
      <w:r>
        <w:rPr>
          <w:rFonts w:ascii="Times New Roman"/>
          <w:b w:val="false"/>
          <w:i w:val="false"/>
          <w:color w:val="000000"/>
          <w:sz w:val="28"/>
        </w:rPr>
        <w:t xml:space="preserve">
                     жүруге (газ/дизельдері үшін) тең. </w:t>
      </w:r>
    </w:p>
    <w:p>
      <w:pPr>
        <w:spacing w:after="0"/>
        <w:ind w:left="0"/>
        <w:jc w:val="both"/>
      </w:pPr>
      <w:r>
        <w:rPr>
          <w:rFonts w:ascii="Times New Roman"/>
          <w:b w:val="false"/>
          <w:i w:val="false"/>
          <w:color w:val="000000"/>
          <w:sz w:val="28"/>
        </w:rPr>
        <w:t xml:space="preserve">
                     Жүк көтергіштігі 40 тоннадан астам (БелАЗ типтес) өзі </w:t>
      </w:r>
    </w:p>
    <w:p>
      <w:pPr>
        <w:spacing w:after="0"/>
        <w:ind w:left="0"/>
        <w:jc w:val="both"/>
      </w:pPr>
      <w:r>
        <w:rPr>
          <w:rFonts w:ascii="Times New Roman"/>
          <w:b w:val="false"/>
          <w:i w:val="false"/>
          <w:color w:val="000000"/>
          <w:sz w:val="28"/>
        </w:rPr>
        <w:t xml:space="preserve">
                     аударғыш автомобильдер үшін Не = 1л дизель </w:t>
      </w:r>
    </w:p>
    <w:p>
      <w:pPr>
        <w:spacing w:after="0"/>
        <w:ind w:left="0"/>
        <w:jc w:val="both"/>
      </w:pPr>
      <w:r>
        <w:rPr>
          <w:rFonts w:ascii="Times New Roman"/>
          <w:b w:val="false"/>
          <w:i w:val="false"/>
          <w:color w:val="000000"/>
          <w:sz w:val="28"/>
        </w:rPr>
        <w:t xml:space="preserve">
                     жанар-жағармай материалдарына. </w:t>
      </w:r>
    </w:p>
    <w:p>
      <w:pPr>
        <w:spacing w:after="0"/>
        <w:ind w:left="0"/>
        <w:jc w:val="both"/>
      </w:pPr>
      <w:r>
        <w:rPr>
          <w:rFonts w:ascii="Times New Roman"/>
          <w:b w:val="false"/>
          <w:i w:val="false"/>
          <w:color w:val="000000"/>
          <w:sz w:val="28"/>
        </w:rPr>
        <w:t xml:space="preserve">
               n </w:t>
      </w:r>
      <w:r>
        <w:rPr>
          <w:rFonts w:ascii="Times New Roman"/>
          <w:b w:val="false"/>
          <w:i w:val="false"/>
          <w:color w:val="000000"/>
          <w:vertAlign w:val="subscript"/>
        </w:rPr>
        <w:t xml:space="preserve">Е </w:t>
      </w:r>
      <w:r>
        <w:rPr>
          <w:rFonts w:ascii="Times New Roman"/>
          <w:b w:val="false"/>
          <w:i w:val="false"/>
          <w:color w:val="000000"/>
          <w:sz w:val="28"/>
        </w:rPr>
        <w:t xml:space="preserve">- жүкпен жүру саны. </w:t>
      </w:r>
    </w:p>
    <w:p>
      <w:pPr>
        <w:spacing w:after="0"/>
        <w:ind w:left="0"/>
        <w:jc w:val="both"/>
      </w:pPr>
      <w:r>
        <w:rPr>
          <w:rFonts w:ascii="Times New Roman"/>
          <w:b w:val="false"/>
          <w:i w:val="false"/>
          <w:color w:val="000000"/>
          <w:sz w:val="28"/>
        </w:rPr>
        <w:t xml:space="preserve">
      Өзі аударғыш автомобильдердің 0,5 астам пайдалы жұмыс коэффициентімен жұмыс істеу жағдайында жанар-жағармай материалдары шығыстарын мынадай формула (3) бойынша нормалауға рұқсат етіледі. Бұл ретте Н </w:t>
      </w:r>
      <w:r>
        <w:rPr>
          <w:rFonts w:ascii="Times New Roman"/>
          <w:b w:val="false"/>
          <w:i w:val="false"/>
          <w:color w:val="000000"/>
          <w:vertAlign w:val="subscript"/>
        </w:rPr>
        <w:t xml:space="preserve">Б </w:t>
      </w:r>
      <w:r>
        <w:rPr>
          <w:rFonts w:ascii="Times New Roman"/>
          <w:b w:val="false"/>
          <w:i w:val="false"/>
          <w:color w:val="000000"/>
          <w:sz w:val="28"/>
        </w:rPr>
        <w:t xml:space="preserve">ретінде осы автомобильдердің меншікті салмақтарының айырмасын ескере отырып, түзетілген тиісті базалық шанақты автомобильдің жанар-жағармай материалдары шығысының базалық нормасын қабылдау керек. </w:t>
      </w:r>
    </w:p>
    <w:p>
      <w:pPr>
        <w:spacing w:after="0"/>
        <w:ind w:left="0"/>
        <w:jc w:val="both"/>
      </w:pPr>
      <w:r>
        <w:rPr>
          <w:rFonts w:ascii="Times New Roman"/>
          <w:b w:val="false"/>
          <w:i w:val="false"/>
          <w:color w:val="000000"/>
          <w:sz w:val="28"/>
        </w:rPr>
        <w:t xml:space="preserve">
      Өзі аударғыш автомобильдердің жанар-жағармай материалдары шығысының базалық нормаларының Н </w:t>
      </w:r>
      <w:r>
        <w:rPr>
          <w:rFonts w:ascii="Times New Roman"/>
          <w:b w:val="false"/>
          <w:i w:val="false"/>
          <w:color w:val="000000"/>
          <w:vertAlign w:val="subscript"/>
        </w:rPr>
        <w:t xml:space="preserve">Б </w:t>
      </w:r>
      <w:r>
        <w:rPr>
          <w:rFonts w:ascii="Times New Roman"/>
          <w:b w:val="false"/>
          <w:i w:val="false"/>
          <w:color w:val="000000"/>
          <w:sz w:val="28"/>
        </w:rPr>
        <w:t xml:space="preserve">мәні 4-кестеде келтірілген. </w:t>
      </w:r>
    </w:p>
    <w:bookmarkStart w:name="z33" w:id="32"/>
    <w:p>
      <w:pPr>
        <w:spacing w:after="0"/>
        <w:ind w:left="0"/>
        <w:jc w:val="both"/>
      </w:pPr>
      <w:r>
        <w:rPr>
          <w:rFonts w:ascii="Times New Roman"/>
          <w:b w:val="false"/>
          <w:i w:val="false"/>
          <w:color w:val="000000"/>
          <w:sz w:val="28"/>
        </w:rPr>
        <w:t xml:space="preserve">
      4-кесте - Өзі аударғыш автомобильдерге арналған жанар-жағармай </w:t>
      </w:r>
    </w:p>
    <w:bookmarkEnd w:id="32"/>
    <w:p>
      <w:pPr>
        <w:spacing w:after="0"/>
        <w:ind w:left="0"/>
        <w:jc w:val="both"/>
      </w:pPr>
      <w:r>
        <w:rPr>
          <w:rFonts w:ascii="Times New Roman"/>
          <w:b w:val="false"/>
          <w:i w:val="false"/>
          <w:color w:val="000000"/>
          <w:sz w:val="28"/>
        </w:rPr>
        <w:t xml:space="preserve">
                материалдары шығысының базалық нормасы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0"/>
        <w:gridCol w:w="2978"/>
        <w:gridCol w:w="883"/>
        <w:gridCol w:w="3659"/>
      </w:tblGrid>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маркасы, сызбасы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сызбасы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БҚ* түрі және беріліс саны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норматив Н </w:t>
            </w:r>
            <w:r>
              <w:rPr>
                <w:rFonts w:ascii="Times New Roman"/>
                <w:b w:val="false"/>
                <w:i w:val="false"/>
                <w:color w:val="000000"/>
                <w:vertAlign w:val="subscript"/>
              </w:rPr>
              <w:t xml:space="preserve">Б </w:t>
            </w:r>
            <w:r>
              <w:rPr>
                <w:rFonts w:ascii="Times New Roman"/>
                <w:b w:val="false"/>
                <w:i w:val="false"/>
                <w:color w:val="000000"/>
                <w:sz w:val="20"/>
              </w:rPr>
              <w:t xml:space="preserve">**, л/100 км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А-30KS,-А-30К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А-3KSI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IFA-W50/А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IFA-W50L/K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МР380Е37Н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232 D 19R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290 D 26R.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Tatra-138S1,-138S3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Tatra-148S1М,-148S3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Tatra-Т815С1,-Т815С1А-Т815С3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Tatra-Т815С3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Tatra-3-930.52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БелАЗ-540,-540А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БелАЗ-548А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БелАЗ-548ГД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СМГ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БелАЗ-549,-7509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БелАЗ-7510,-7522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БелАЗ-7523,-7525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БелАЗ-7526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БелАЗ-7527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БелАЗ-75401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БелАЗ-7548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ГАЗ-93 барлық модификациялары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ГАЗ-САЗ-2500,-3507,-3508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ГАЗ-САЗ-3509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СТГ (28,0)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ГАЗ-САЗ-35101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ГАЗ-САЗ-3511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ГАЗ-САЗ-35071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М5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ГАЗ-САЗ-4509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ГАЗ-САЗ-53Б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ЗИЛ-ММЗ-138АБ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СТГ (37,0)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ЗИЛ-ММЗ-4502,-45021,-45022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ЗИЛ-ММЗ-45023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СМГ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ЗИЛ-ММЗ-4505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ЗИЛ-ММЗ-45054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СТГ (37,0)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ЗИЛ-ММЗ-553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ЗИЛ-ММЗ-554,-555 барлық модификациялары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ЗИЛ-ММЗ-585 барлық модификациялары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ЗИЛ-250200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ЗИЛ-ЦСМ-4503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СМГ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ЗИЛ-ММЗ-45054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СТГ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ЗИЛ-ММЗ-554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СМГ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КАЗ-4540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КАЗ-600 барлық модификациялары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КАМАЗ-452802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КамАЗ-45142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КамАЗ-5510,-55102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КамАЗ-55102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КамАЗ-55111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КамАЗ-55118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СТГ + 9,0 Д (35,0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КАМАЗ-65115-015-13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КрАЗ-222,-222Б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КрАЗ-256,-256Б,-256Б1,-256Б1С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КрАЗ-6505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КрАЗ-6510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МАЗ-205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МАЗ-503,-503А-503Б,-503В,-503Г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МАЗ-510,-510Б,-510В,-510Г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МАЗ-511,-512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МАЗ-513,-513А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МАЗ-525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МАЗ-5549,-5551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МоАЗ-75051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САЗ-3502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САЗ-3503,-3504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Урал-5557-01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М2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Урал-5557-0013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Д </w:t>
            </w:r>
          </w:p>
        </w:tc>
      </w:tr>
      <w:tr>
        <w:trPr>
          <w:trHeight w:val="30" w:hRule="atLeast"/>
        </w:trPr>
        <w:tc>
          <w:tcPr>
            <w:tcW w:w="4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Урал-55571 </w:t>
            </w:r>
          </w:p>
        </w:tc>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Д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М - механикалық, А - автоматты беріліс қорабы; </w:t>
      </w:r>
    </w:p>
    <w:p>
      <w:pPr>
        <w:spacing w:after="0"/>
        <w:ind w:left="0"/>
        <w:jc w:val="both"/>
      </w:pPr>
      <w:r>
        <w:rPr>
          <w:rFonts w:ascii="Times New Roman"/>
          <w:b w:val="false"/>
          <w:i w:val="false"/>
          <w:color w:val="000000"/>
          <w:sz w:val="28"/>
        </w:rPr>
        <w:t xml:space="preserve">
      ** егер сандық белгіден кейін индекс болмаса, онда бұл бензинге арналған норма; </w:t>
      </w:r>
    </w:p>
    <w:p>
      <w:pPr>
        <w:spacing w:after="0"/>
        <w:ind w:left="0"/>
        <w:jc w:val="both"/>
      </w:pPr>
      <w:r>
        <w:rPr>
          <w:rFonts w:ascii="Times New Roman"/>
          <w:b w:val="false"/>
          <w:i w:val="false"/>
          <w:color w:val="000000"/>
          <w:sz w:val="28"/>
        </w:rPr>
        <w:t xml:space="preserve">
      "Д" индексі дизель жанар-жағармай материалына арналған шығыстар нормасын белгілейді; </w:t>
      </w:r>
    </w:p>
    <w:p>
      <w:pPr>
        <w:spacing w:after="0"/>
        <w:ind w:left="0"/>
        <w:jc w:val="both"/>
      </w:pPr>
      <w:r>
        <w:rPr>
          <w:rFonts w:ascii="Times New Roman"/>
          <w:b w:val="false"/>
          <w:i w:val="false"/>
          <w:color w:val="000000"/>
          <w:sz w:val="28"/>
        </w:rPr>
        <w:t xml:space="preserve">
      "СМГ" индексі сұйытылған мұнай газы үшін шығыстар нормасын белгілейді; </w:t>
      </w:r>
    </w:p>
    <w:p>
      <w:pPr>
        <w:spacing w:after="0"/>
        <w:ind w:left="0"/>
        <w:jc w:val="both"/>
      </w:pPr>
      <w:r>
        <w:rPr>
          <w:rFonts w:ascii="Times New Roman"/>
          <w:b w:val="false"/>
          <w:i w:val="false"/>
          <w:color w:val="000000"/>
          <w:sz w:val="28"/>
        </w:rPr>
        <w:t xml:space="preserve">
      "СТГ" индексі сығымдалған табиғи газ үшін шығыстар нормасын белгілейді; </w:t>
      </w:r>
    </w:p>
    <w:p>
      <w:pPr>
        <w:spacing w:after="0"/>
        <w:ind w:left="0"/>
        <w:jc w:val="both"/>
      </w:pPr>
      <w:r>
        <w:rPr>
          <w:rFonts w:ascii="Times New Roman"/>
          <w:b w:val="false"/>
          <w:i w:val="false"/>
          <w:color w:val="000000"/>
          <w:sz w:val="28"/>
        </w:rPr>
        <w:t xml:space="preserve">
      сомасы газды дизельге арналған тиісті жанар-жағармай материалдарының шығыс нормаларын белгілейді (жақшада бензиннің немесе газ баллонды автомобильдерге арналған дизельдік жанар-жағармай материалдарының шығыс нормалары келтірілген). </w:t>
      </w:r>
    </w:p>
    <w:bookmarkStart w:name="z34" w:id="33"/>
    <w:p>
      <w:pPr>
        <w:spacing w:after="0"/>
        <w:ind w:left="0"/>
        <w:jc w:val="both"/>
      </w:pPr>
      <w:r>
        <w:rPr>
          <w:rFonts w:ascii="Times New Roman"/>
          <w:b w:val="false"/>
          <w:i w:val="false"/>
          <w:color w:val="000000"/>
          <w:sz w:val="28"/>
        </w:rPr>
        <w:t xml:space="preserve">
      11. Арнайы және мамандандырылған автомобильдер </w:t>
      </w:r>
    </w:p>
    <w:bookmarkEnd w:id="33"/>
    <w:bookmarkStart w:name="z35" w:id="34"/>
    <w:p>
      <w:pPr>
        <w:spacing w:after="0"/>
        <w:ind w:left="0"/>
        <w:jc w:val="both"/>
      </w:pPr>
      <w:r>
        <w:rPr>
          <w:rFonts w:ascii="Times New Roman"/>
          <w:b w:val="false"/>
          <w:i w:val="false"/>
          <w:color w:val="000000"/>
          <w:sz w:val="28"/>
        </w:rPr>
        <w:t xml:space="preserve">
      1) Арнайы және мамандандырылған автомобильдер оларға орнатылған жабдығымен қоса екі топқа бөлінеді: </w:t>
      </w:r>
    </w:p>
    <w:bookmarkEnd w:id="34"/>
    <w:p>
      <w:pPr>
        <w:spacing w:after="0"/>
        <w:ind w:left="0"/>
        <w:jc w:val="both"/>
      </w:pPr>
      <w:r>
        <w:rPr>
          <w:rFonts w:ascii="Times New Roman"/>
          <w:b w:val="false"/>
          <w:i w:val="false"/>
          <w:color w:val="000000"/>
          <w:sz w:val="28"/>
        </w:rPr>
        <w:t xml:space="preserve">
      аялдау уақытында арнайы жұмыстарды орындайтын автомобильдер (автокрандар, бұрғылау қондырғылары және т.б.); </w:t>
      </w:r>
    </w:p>
    <w:p>
      <w:pPr>
        <w:spacing w:after="0"/>
        <w:ind w:left="0"/>
        <w:jc w:val="both"/>
      </w:pPr>
      <w:r>
        <w:rPr>
          <w:rFonts w:ascii="Times New Roman"/>
          <w:b w:val="false"/>
          <w:i w:val="false"/>
          <w:color w:val="000000"/>
          <w:sz w:val="28"/>
        </w:rPr>
        <w:t xml:space="preserve">
      қозғалу процесінде арнайы жұмыстарды орындайтын автомобильдер (суару-жуу, қар жинау және т.б.). </w:t>
      </w:r>
    </w:p>
    <w:bookmarkStart w:name="z36" w:id="35"/>
    <w:p>
      <w:pPr>
        <w:spacing w:after="0"/>
        <w:ind w:left="0"/>
        <w:jc w:val="both"/>
      </w:pPr>
      <w:r>
        <w:rPr>
          <w:rFonts w:ascii="Times New Roman"/>
          <w:b w:val="false"/>
          <w:i w:val="false"/>
          <w:color w:val="000000"/>
          <w:sz w:val="28"/>
        </w:rPr>
        <w:t xml:space="preserve">
      2) Арнайы автомобильдердің бірінші тобы үшін жанар-жағармай материалдары шығыстарының нормаланатын мәні Q </w:t>
      </w:r>
      <w:r>
        <w:rPr>
          <w:rFonts w:ascii="Times New Roman"/>
          <w:b w:val="false"/>
          <w:i w:val="false"/>
          <w:color w:val="000000"/>
          <w:vertAlign w:val="subscript"/>
        </w:rPr>
        <w:t xml:space="preserve">H </w:t>
      </w:r>
      <w:r>
        <w:rPr>
          <w:rFonts w:ascii="Times New Roman"/>
          <w:b w:val="false"/>
          <w:i w:val="false"/>
          <w:color w:val="000000"/>
          <w:sz w:val="28"/>
        </w:rPr>
        <w:t xml:space="preserve">мынадай формула бойынша есептеледі: </w:t>
      </w:r>
    </w:p>
    <w:bookmarkEnd w:id="35"/>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х H </w:t>
      </w:r>
      <w:r>
        <w:rPr>
          <w:rFonts w:ascii="Times New Roman"/>
          <w:b w:val="false"/>
          <w:i w:val="false"/>
          <w:color w:val="000000"/>
          <w:vertAlign w:val="subscript"/>
        </w:rPr>
        <w:t xml:space="preserve">Б </w:t>
      </w:r>
      <w:r>
        <w:rPr>
          <w:rFonts w:ascii="Times New Roman"/>
          <w:b w:val="false"/>
          <w:i w:val="false"/>
          <w:color w:val="000000"/>
          <w:sz w:val="28"/>
        </w:rPr>
        <w:t xml:space="preserve">х L + Н </w:t>
      </w:r>
      <w:r>
        <w:rPr>
          <w:rFonts w:ascii="Times New Roman"/>
          <w:b w:val="false"/>
          <w:i w:val="false"/>
          <w:color w:val="000000"/>
          <w:vertAlign w:val="subscript"/>
        </w:rPr>
        <w:t xml:space="preserve">аж </w:t>
      </w:r>
      <w:r>
        <w:rPr>
          <w:rFonts w:ascii="Times New Roman"/>
          <w:b w:val="false"/>
          <w:i w:val="false"/>
          <w:color w:val="000000"/>
          <w:sz w:val="28"/>
        </w:rPr>
        <w:t xml:space="preserve">x t </w:t>
      </w:r>
      <w:r>
        <w:rPr>
          <w:rFonts w:ascii="Times New Roman"/>
          <w:b w:val="false"/>
          <w:i w:val="false"/>
          <w:color w:val="000000"/>
          <w:vertAlign w:val="subscript"/>
        </w:rPr>
        <w:t xml:space="preserve">аж </w:t>
      </w:r>
      <w:r>
        <w:rPr>
          <w:rFonts w:ascii="Times New Roman"/>
          <w:b w:val="false"/>
          <w:i w:val="false"/>
          <w:color w:val="000000"/>
          <w:sz w:val="28"/>
        </w:rPr>
        <w:t xml:space="preserve">) х (1 + 0,01 х K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x t </w:t>
      </w:r>
      <w:r>
        <w:rPr>
          <w:rFonts w:ascii="Times New Roman"/>
          <w:b w:val="false"/>
          <w:i w:val="false"/>
          <w:color w:val="000000"/>
          <w:vertAlign w:val="subscript"/>
        </w:rPr>
        <w:t xml:space="preserve">кж </w:t>
      </w:r>
      <w:r>
        <w:rPr>
          <w:rFonts w:ascii="Times New Roman"/>
          <w:b w:val="false"/>
          <w:i w:val="false"/>
          <w:color w:val="000000"/>
          <w:sz w:val="28"/>
        </w:rPr>
        <w:t xml:space="preserve">, (5)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Б </w:t>
      </w:r>
      <w:r>
        <w:rPr>
          <w:rFonts w:ascii="Times New Roman"/>
          <w:b w:val="false"/>
          <w:i w:val="false"/>
          <w:color w:val="000000"/>
          <w:sz w:val="28"/>
        </w:rPr>
        <w:t xml:space="preserve">    - арнайы автомобильдің жүрісіне арналған жанар-жағармай </w:t>
      </w:r>
    </w:p>
    <w:p>
      <w:pPr>
        <w:spacing w:after="0"/>
        <w:ind w:left="0"/>
        <w:jc w:val="both"/>
      </w:pPr>
      <w:r>
        <w:rPr>
          <w:rFonts w:ascii="Times New Roman"/>
          <w:b w:val="false"/>
          <w:i w:val="false"/>
          <w:color w:val="000000"/>
          <w:sz w:val="28"/>
        </w:rPr>
        <w:t xml:space="preserve">
                     материалдары шығысының базалық нормасы, л/100 км </w:t>
      </w:r>
    </w:p>
    <w:p>
      <w:pPr>
        <w:spacing w:after="0"/>
        <w:ind w:left="0"/>
        <w:jc w:val="both"/>
      </w:pPr>
      <w:r>
        <w:rPr>
          <w:rFonts w:ascii="Times New Roman"/>
          <w:b w:val="false"/>
          <w:i w:val="false"/>
          <w:color w:val="000000"/>
          <w:sz w:val="28"/>
        </w:rPr>
        <w:t xml:space="preserve">
                     (м </w:t>
      </w:r>
      <w:r>
        <w:rPr>
          <w:rFonts w:ascii="Times New Roman"/>
          <w:b w:val="false"/>
          <w:i w:val="false"/>
          <w:color w:val="000000"/>
          <w:vertAlign w:val="superscript"/>
        </w:rPr>
        <w:t xml:space="preserve">3 </w:t>
      </w:r>
      <w:r>
        <w:rPr>
          <w:rFonts w:ascii="Times New Roman"/>
          <w:b w:val="false"/>
          <w:i w:val="false"/>
          <w:color w:val="000000"/>
          <w:sz w:val="28"/>
        </w:rPr>
        <w:t xml:space="preserve">100 км); </w:t>
      </w:r>
    </w:p>
    <w:p>
      <w:pPr>
        <w:spacing w:after="0"/>
        <w:ind w:left="0"/>
        <w:jc w:val="both"/>
      </w:pPr>
      <w:r>
        <w:rPr>
          <w:rFonts w:ascii="Times New Roman"/>
          <w:b w:val="false"/>
          <w:i w:val="false"/>
          <w:color w:val="000000"/>
          <w:sz w:val="28"/>
        </w:rPr>
        <w:t xml:space="preserve">
             L </w:t>
      </w:r>
      <w:r>
        <w:rPr>
          <w:rFonts w:ascii="Times New Roman"/>
          <w:b w:val="false"/>
          <w:i/>
          <w:color w:val="000000"/>
          <w:sz w:val="28"/>
        </w:rPr>
        <w:t xml:space="preserve">     - </w:t>
      </w:r>
      <w:r>
        <w:rPr>
          <w:rFonts w:ascii="Times New Roman"/>
          <w:b w:val="false"/>
          <w:i w:val="false"/>
          <w:color w:val="000000"/>
          <w:sz w:val="28"/>
        </w:rPr>
        <w:t xml:space="preserve">арнайы автомобильдің жалпы жүрісі, км;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аж </w:t>
      </w:r>
      <w:r>
        <w:rPr>
          <w:rFonts w:ascii="Times New Roman"/>
          <w:b w:val="false"/>
          <w:i w:val="false"/>
          <w:color w:val="000000"/>
          <w:sz w:val="28"/>
        </w:rPr>
        <w:t xml:space="preserve">   - арнайы автожабдықтың жұмысына арналған жанар-жағармай </w:t>
      </w:r>
    </w:p>
    <w:p>
      <w:pPr>
        <w:spacing w:after="0"/>
        <w:ind w:left="0"/>
        <w:jc w:val="both"/>
      </w:pPr>
      <w:r>
        <w:rPr>
          <w:rFonts w:ascii="Times New Roman"/>
          <w:b w:val="false"/>
          <w:i w:val="false"/>
          <w:color w:val="000000"/>
          <w:sz w:val="28"/>
        </w:rPr>
        <w:t xml:space="preserve">
                     материалдары шығыстарының нормалары, л/сағ (м </w:t>
      </w:r>
      <w:r>
        <w:rPr>
          <w:rFonts w:ascii="Times New Roman"/>
          <w:b w:val="false"/>
          <w:i w:val="false"/>
          <w:color w:val="000000"/>
          <w:vertAlign w:val="superscript"/>
        </w:rPr>
        <w:t xml:space="preserve">3 </w:t>
      </w:r>
      <w:r>
        <w:rPr>
          <w:rFonts w:ascii="Times New Roman"/>
          <w:b w:val="false"/>
          <w:i w:val="false"/>
          <w:color w:val="000000"/>
          <w:sz w:val="28"/>
        </w:rPr>
        <w:t xml:space="preserve">/сағ) </w:t>
      </w:r>
    </w:p>
    <w:p>
      <w:pPr>
        <w:spacing w:after="0"/>
        <w:ind w:left="0"/>
        <w:jc w:val="both"/>
      </w:pPr>
      <w:r>
        <w:rPr>
          <w:rFonts w:ascii="Times New Roman"/>
          <w:b w:val="false"/>
          <w:i w:val="false"/>
          <w:color w:val="000000"/>
          <w:sz w:val="28"/>
        </w:rPr>
        <w:t xml:space="preserve">
                     немесе жұмыс бірлігіндегі (м </w:t>
      </w:r>
      <w:r>
        <w:rPr>
          <w:rFonts w:ascii="Times New Roman"/>
          <w:b w:val="false"/>
          <w:i w:val="false"/>
          <w:color w:val="000000"/>
          <w:vertAlign w:val="superscript"/>
        </w:rPr>
        <w:t xml:space="preserve">3 </w:t>
      </w:r>
      <w:r>
        <w:rPr>
          <w:rFonts w:ascii="Times New Roman"/>
          <w:b w:val="false"/>
          <w:i w:val="false"/>
          <w:color w:val="000000"/>
          <w:sz w:val="28"/>
        </w:rPr>
        <w:t xml:space="preserve">) литр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аж </w:t>
      </w:r>
      <w:r>
        <w:rPr>
          <w:rFonts w:ascii="Times New Roman"/>
          <w:b w:val="false"/>
          <w:i w:val="false"/>
          <w:color w:val="000000"/>
          <w:sz w:val="28"/>
        </w:rPr>
        <w:t xml:space="preserve">   - арнайы автомобильдің жұмыс уақыты (сағ.) немесе бірлік </w:t>
      </w:r>
    </w:p>
    <w:p>
      <w:pPr>
        <w:spacing w:after="0"/>
        <w:ind w:left="0"/>
        <w:jc w:val="both"/>
      </w:pPr>
      <w:r>
        <w:rPr>
          <w:rFonts w:ascii="Times New Roman"/>
          <w:b w:val="false"/>
          <w:i w:val="false"/>
          <w:color w:val="000000"/>
          <w:sz w:val="28"/>
        </w:rPr>
        <w:t xml:space="preserve">
                     саны;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қатысты жиынтық </w:t>
      </w:r>
    </w:p>
    <w:p>
      <w:pPr>
        <w:spacing w:after="0"/>
        <w:ind w:left="0"/>
        <w:jc w:val="both"/>
      </w:pPr>
      <w:r>
        <w:rPr>
          <w:rFonts w:ascii="Times New Roman"/>
          <w:b w:val="false"/>
          <w:i w:val="false"/>
          <w:color w:val="000000"/>
          <w:sz w:val="28"/>
        </w:rPr>
        <w:t xml:space="preserve">
                     салыстырмалы түзету, %;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жылу бергіштің жұмысына арналған жанар-жағармай </w:t>
      </w:r>
    </w:p>
    <w:p>
      <w:pPr>
        <w:spacing w:after="0"/>
        <w:ind w:left="0"/>
        <w:jc w:val="both"/>
      </w:pPr>
      <w:r>
        <w:rPr>
          <w:rFonts w:ascii="Times New Roman"/>
          <w:b w:val="false"/>
          <w:i w:val="false"/>
          <w:color w:val="000000"/>
          <w:sz w:val="28"/>
        </w:rPr>
        <w:t xml:space="preserve">
                     материалдары шығысының нормалары, л/сағ (м </w:t>
      </w:r>
      <w:r>
        <w:rPr>
          <w:rFonts w:ascii="Times New Roman"/>
          <w:b w:val="false"/>
          <w:i w:val="false"/>
          <w:color w:val="000000"/>
          <w:vertAlign w:val="superscript"/>
        </w:rPr>
        <w:t xml:space="preserve">3 </w:t>
      </w:r>
      <w:r>
        <w:rPr>
          <w:rFonts w:ascii="Times New Roman"/>
          <w:b w:val="false"/>
          <w:i w:val="false"/>
          <w:color w:val="000000"/>
          <w:sz w:val="28"/>
        </w:rPr>
        <w:t xml:space="preserve">/сағ);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кж </w:t>
      </w:r>
      <w:r>
        <w:rPr>
          <w:rFonts w:ascii="Times New Roman"/>
          <w:b w:val="false"/>
          <w:i w:val="false"/>
          <w:color w:val="000000"/>
          <w:sz w:val="28"/>
        </w:rPr>
        <w:t xml:space="preserve">   - жылу бергіштің жұмыс істейтін уақыты, сағат. </w:t>
      </w:r>
    </w:p>
    <w:p>
      <w:pPr>
        <w:spacing w:after="0"/>
        <w:ind w:left="0"/>
        <w:jc w:val="both"/>
      </w:pPr>
      <w:r>
        <w:rPr>
          <w:rFonts w:ascii="Times New Roman"/>
          <w:b w:val="false"/>
          <w:i w:val="false"/>
          <w:color w:val="000000"/>
          <w:sz w:val="28"/>
        </w:rPr>
        <w:t xml:space="preserve">
            Егер арнайы автомобиль қосымша жүкті тасымалдайтын болса, онда жанар-жағармай материалдары шығыстарының нормалары мынадай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X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қм</w:t>
      </w:r>
      <w:r>
        <w:rPr>
          <w:rFonts w:ascii="Times New Roman"/>
          <w:b w:val="false"/>
          <w:i w:val="false"/>
          <w:color w:val="000000"/>
          <w:vertAlign w:val="subscript"/>
        </w:rPr>
        <w:t xml:space="preserve"> </w:t>
      </w:r>
      <w:r>
        <w:rPr>
          <w:rFonts w:ascii="Times New Roman"/>
          <w:b w:val="false"/>
          <w:i w:val="false"/>
          <w:color w:val="000000"/>
          <w:sz w:val="28"/>
        </w:rPr>
        <w:t xml:space="preserve">х G </w:t>
      </w:r>
      <w:r>
        <w:rPr>
          <w:rFonts w:ascii="Times New Roman"/>
          <w:b w:val="false"/>
          <w:i w:val="false"/>
          <w:color w:val="000000"/>
          <w:vertAlign w:val="subscript"/>
        </w:rPr>
        <w:t>қс</w:t>
      </w:r>
      <w:r>
        <w:rPr>
          <w:rFonts w:ascii="Times New Roman"/>
          <w:b w:val="false"/>
          <w:i w:val="false"/>
          <w:color w:val="000000"/>
          <w:vertAlign w:val="subscript"/>
        </w:rPr>
        <w:t xml:space="preserve"> </w:t>
      </w:r>
      <w:r>
        <w:rPr>
          <w:rFonts w:ascii="Times New Roman"/>
          <w:b w:val="false"/>
          <w:i w:val="false"/>
          <w:color w:val="000000"/>
          <w:sz w:val="28"/>
        </w:rPr>
        <w:t xml:space="preserve">) х L +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х G </w:t>
      </w:r>
      <w:r>
        <w:rPr>
          <w:rFonts w:ascii="Times New Roman"/>
          <w:b w:val="false"/>
          <w:i w:val="false"/>
          <w:color w:val="000000"/>
          <w:vertAlign w:val="subscript"/>
        </w:rPr>
        <w:t>ж</w:t>
      </w:r>
      <w:r>
        <w:rPr>
          <w:rFonts w:ascii="Times New Roman"/>
          <w:b w:val="false"/>
          <w:i w:val="false"/>
          <w:color w:val="000000"/>
          <w:vertAlign w:val="subscript"/>
        </w:rPr>
        <w:t>ү</w:t>
      </w:r>
      <w:r>
        <w:rPr>
          <w:rFonts w:ascii="Times New Roman"/>
          <w:b w:val="false"/>
          <w:i w:val="false"/>
          <w:color w:val="000000"/>
          <w:vertAlign w:val="subscript"/>
        </w:rPr>
        <w:t xml:space="preserve"> </w:t>
      </w:r>
      <w:r>
        <w:rPr>
          <w:rFonts w:ascii="Times New Roman"/>
          <w:b w:val="false"/>
          <w:i w:val="false"/>
          <w:color w:val="000000"/>
          <w:sz w:val="28"/>
        </w:rPr>
        <w:t xml:space="preserve">x L </w:t>
      </w:r>
      <w:r>
        <w:rPr>
          <w:rFonts w:ascii="Times New Roman"/>
          <w:b w:val="false"/>
          <w:i w:val="false"/>
          <w:color w:val="000000"/>
          <w:vertAlign w:val="subscript"/>
        </w:rPr>
        <w:t xml:space="preserve">жү </w:t>
      </w:r>
      <w:r>
        <w:rPr>
          <w:rFonts w:ascii="Times New Roman"/>
          <w:b w:val="false"/>
          <w:i w:val="false"/>
          <w:color w:val="000000"/>
          <w:sz w:val="28"/>
        </w:rPr>
        <w:t xml:space="preserve">] + Н </w:t>
      </w:r>
      <w:r>
        <w:rPr>
          <w:rFonts w:ascii="Times New Roman"/>
          <w:b w:val="false"/>
          <w:i w:val="false"/>
          <w:color w:val="000000"/>
          <w:vertAlign w:val="subscript"/>
        </w:rPr>
        <w:t xml:space="preserve">аж </w:t>
      </w:r>
      <w:r>
        <w:rPr>
          <w:rFonts w:ascii="Times New Roman"/>
          <w:b w:val="false"/>
          <w:i w:val="false"/>
          <w:color w:val="000000"/>
          <w:sz w:val="28"/>
        </w:rPr>
        <w:t xml:space="preserve">x  t </w:t>
      </w:r>
      <w:r>
        <w:rPr>
          <w:rFonts w:ascii="Times New Roman"/>
          <w:b w:val="false"/>
          <w:i w:val="false"/>
          <w:color w:val="000000"/>
          <w:vertAlign w:val="subscript"/>
        </w:rPr>
        <w:t xml:space="preserve">аж </w:t>
      </w:r>
      <w:r>
        <w:rPr>
          <w:rFonts w:ascii="Times New Roman"/>
          <w:b w:val="false"/>
          <w:i w:val="false"/>
          <w:color w:val="000000"/>
          <w:sz w:val="28"/>
        </w:rPr>
        <w:t xml:space="preserve">} х (1 + 0,01 х К </w:t>
      </w:r>
      <w:r>
        <w:rPr>
          <w:rFonts w:ascii="Times New Roman"/>
          <w:b w:val="false"/>
          <w:i w:val="false"/>
          <w:color w:val="000000"/>
          <w:vertAlign w:val="subscript"/>
        </w:rPr>
        <w:t xml:space="preserve">s </w:t>
      </w:r>
      <w:r>
        <w:rPr>
          <w:rFonts w:ascii="Times New Roman"/>
          <w:b w:val="false"/>
          <w:i w:val="false"/>
          <w:color w:val="000000"/>
          <w:sz w:val="28"/>
        </w:rPr>
        <w:t xml:space="preserve">+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x t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(5 </w:t>
      </w:r>
      <w:r>
        <w:rPr>
          <w:rFonts w:ascii="Times New Roman"/>
          <w:b w:val="false"/>
          <w:i w:val="false"/>
          <w:color w:val="000000"/>
          <w:vertAlign w:val="superscript"/>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қс</w:t>
      </w:r>
      <w:r>
        <w:rPr>
          <w:rFonts w:ascii="Times New Roman"/>
          <w:b w:val="false"/>
          <w:i w:val="false"/>
          <w:color w:val="000000"/>
          <w:vertAlign w:val="subscript"/>
        </w:rPr>
        <w:t xml:space="preserve"> </w:t>
      </w:r>
      <w:r>
        <w:rPr>
          <w:rFonts w:ascii="Times New Roman"/>
          <w:b w:val="false"/>
          <w:i w:val="false"/>
          <w:color w:val="000000"/>
          <w:sz w:val="28"/>
        </w:rPr>
        <w:t xml:space="preserve">      - тіркеменің қосымша салмағына арналған </w:t>
      </w:r>
    </w:p>
    <w:p>
      <w:pPr>
        <w:spacing w:after="0"/>
        <w:ind w:left="0"/>
        <w:jc w:val="both"/>
      </w:pPr>
      <w:r>
        <w:rPr>
          <w:rFonts w:ascii="Times New Roman"/>
          <w:b w:val="false"/>
          <w:i w:val="false"/>
          <w:color w:val="000000"/>
          <w:sz w:val="28"/>
        </w:rPr>
        <w:t xml:space="preserve">
                        жанар-жағармай материалдары шығыстарының нормалары;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қс</w:t>
      </w:r>
      <w:r>
        <w:rPr>
          <w:rFonts w:ascii="Times New Roman"/>
          <w:b w:val="false"/>
          <w:i w:val="false"/>
          <w:color w:val="000000"/>
          <w:vertAlign w:val="subscript"/>
        </w:rPr>
        <w:t xml:space="preserve"> </w:t>
      </w:r>
      <w:r>
        <w:rPr>
          <w:rFonts w:ascii="Times New Roman"/>
          <w:b w:val="false"/>
          <w:i w:val="false"/>
          <w:color w:val="000000"/>
          <w:sz w:val="28"/>
        </w:rPr>
        <w:t xml:space="preserve">      - тіркеменің қосымша салмағы, т;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қж</w:t>
      </w:r>
      <w:r>
        <w:rPr>
          <w:rFonts w:ascii="Times New Roman"/>
          <w:b w:val="false"/>
          <w:i w:val="false"/>
          <w:color w:val="000000"/>
          <w:vertAlign w:val="subscript"/>
        </w:rPr>
        <w:t xml:space="preserve">     </w:t>
      </w:r>
      <w:r>
        <w:rPr>
          <w:rFonts w:ascii="Times New Roman"/>
          <w:b w:val="false"/>
          <w:i w:val="false"/>
          <w:color w:val="000000"/>
          <w:sz w:val="28"/>
        </w:rPr>
        <w:t xml:space="preserve">- көліктік жұмысқа арналған жанар-жағармай </w:t>
      </w:r>
    </w:p>
    <w:p>
      <w:pPr>
        <w:spacing w:after="0"/>
        <w:ind w:left="0"/>
        <w:jc w:val="both"/>
      </w:pPr>
      <w:r>
        <w:rPr>
          <w:rFonts w:ascii="Times New Roman"/>
          <w:b w:val="false"/>
          <w:i w:val="false"/>
          <w:color w:val="000000"/>
          <w:sz w:val="28"/>
        </w:rPr>
        <w:t xml:space="preserve">
                        материалдары шығыстарының нормасы, (5-т. бойынша); </w:t>
      </w:r>
    </w:p>
    <w:p>
      <w:pPr>
        <w:spacing w:after="0"/>
        <w:ind w:left="0"/>
        <w:jc w:val="both"/>
      </w:pPr>
      <w:r>
        <w:rPr>
          <w:rFonts w:ascii="Times New Roman"/>
          <w:b w:val="false"/>
          <w:i w:val="false"/>
          <w:color w:val="000000"/>
          <w:sz w:val="28"/>
        </w:rPr>
        <w:t xml:space="preserve">
             G </w:t>
      </w:r>
      <w:r>
        <w:rPr>
          <w:rFonts w:ascii="Times New Roman"/>
          <w:b w:val="false"/>
          <w:i w:val="false"/>
          <w:color w:val="000000"/>
          <w:vertAlign w:val="subscript"/>
        </w:rPr>
        <w:t xml:space="preserve">жүк </w:t>
      </w:r>
      <w:r>
        <w:rPr>
          <w:rFonts w:ascii="Times New Roman"/>
          <w:b w:val="false"/>
          <w:i w:val="false"/>
          <w:color w:val="000000"/>
          <w:sz w:val="28"/>
        </w:rPr>
        <w:t xml:space="preserve">     - тасымалданатын жүктің салмағы, т;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bscript"/>
        </w:rPr>
        <w:t xml:space="preserve">жүк </w:t>
      </w:r>
      <w:r>
        <w:rPr>
          <w:rFonts w:ascii="Times New Roman"/>
          <w:b w:val="false"/>
          <w:i w:val="false"/>
          <w:color w:val="000000"/>
          <w:sz w:val="28"/>
        </w:rPr>
        <w:t xml:space="preserve">     - қосымша жүгі бар арнайы автомобильдің жүрісі, км;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қатысты жиынтық салыстырмалы түзету, %. </w:t>
      </w:r>
    </w:p>
    <w:p>
      <w:pPr>
        <w:spacing w:after="0"/>
        <w:ind w:left="0"/>
        <w:jc w:val="both"/>
      </w:pPr>
      <w:r>
        <w:rPr>
          <w:rFonts w:ascii="Times New Roman"/>
          <w:b w:val="false"/>
          <w:i w:val="false"/>
          <w:color w:val="000000"/>
          <w:sz w:val="28"/>
        </w:rPr>
        <w:t xml:space="preserve">
            Аялдау уақытында арнайы жұмысты орындайтын арнайы және мамандандырылған автомобильдер үшін жанар-жағармай материалдары шығыстарының базалық нормаларының мәні Н </w:t>
      </w:r>
      <w:r>
        <w:rPr>
          <w:rFonts w:ascii="Times New Roman"/>
          <w:b w:val="false"/>
          <w:i w:val="false"/>
          <w:color w:val="000000"/>
          <w:vertAlign w:val="subscript"/>
        </w:rPr>
        <w:t xml:space="preserve">Б </w:t>
      </w:r>
      <w:r>
        <w:rPr>
          <w:rFonts w:ascii="Times New Roman"/>
          <w:b w:val="false"/>
          <w:i w:val="false"/>
          <w:color w:val="000000"/>
          <w:sz w:val="28"/>
        </w:rPr>
        <w:t xml:space="preserve">5-кестеде көрсетілген. </w:t>
      </w:r>
    </w:p>
    <w:bookmarkStart w:name="z37" w:id="36"/>
    <w:p>
      <w:pPr>
        <w:spacing w:after="0"/>
        <w:ind w:left="0"/>
        <w:jc w:val="both"/>
      </w:pPr>
      <w:r>
        <w:rPr>
          <w:rFonts w:ascii="Times New Roman"/>
          <w:b w:val="false"/>
          <w:i w:val="false"/>
          <w:color w:val="000000"/>
          <w:sz w:val="28"/>
        </w:rPr>
        <w:t xml:space="preserve">
      5-кесте - Арнайы және мамандандырылған автомобильдер үшін </w:t>
      </w:r>
    </w:p>
    <w:bookmarkEnd w:id="36"/>
    <w:p>
      <w:pPr>
        <w:spacing w:after="0"/>
        <w:ind w:left="0"/>
        <w:jc w:val="both"/>
      </w:pPr>
      <w:r>
        <w:rPr>
          <w:rFonts w:ascii="Times New Roman"/>
          <w:b w:val="false"/>
          <w:i w:val="false"/>
          <w:color w:val="000000"/>
          <w:sz w:val="28"/>
        </w:rPr>
        <w:t xml:space="preserve">
                жанар-жағармай материалдары шығыстарының базалық </w:t>
      </w:r>
    </w:p>
    <w:p>
      <w:pPr>
        <w:spacing w:after="0"/>
        <w:ind w:left="0"/>
        <w:jc w:val="both"/>
      </w:pPr>
      <w:r>
        <w:rPr>
          <w:rFonts w:ascii="Times New Roman"/>
          <w:b w:val="false"/>
          <w:i w:val="false"/>
          <w:color w:val="000000"/>
          <w:sz w:val="28"/>
        </w:rPr>
        <w:t>
                нормалары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5-кесте жаңа редакцияда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4"/>
        <w:gridCol w:w="4206"/>
        <w:gridCol w:w="1117"/>
        <w:gridCol w:w="1403"/>
      </w:tblGrid>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немесе арнайы автомобильдiң моделi</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автомобильдiң (қозғалтқыштың) моделi</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норма </w:t>
            </w:r>
          </w:p>
          <w:p>
            <w:pPr>
              <w:spacing w:after="20"/>
              <w:ind w:left="20"/>
              <w:jc w:val="both"/>
            </w:pPr>
            <w:r>
              <w:rPr>
                <w:rFonts w:ascii="Times New Roman"/>
                <w:b w:val="false"/>
                <w:i w:val="false"/>
                <w:color w:val="000000"/>
                <w:sz w:val="20"/>
              </w:rPr>
              <w:t>
НБ, л/100 км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жұмысқа шығыс нормасы Ндр, л/сағ.</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АВТОКРАНДАР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14С-3578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4030П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АК-32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АК-3574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АК-5Г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АК-175 (КС-2161)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АК-75,-75В,-75Д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ГКМ-5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ГКМ-5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К-104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К-104, К-156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КрАЗ-219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К-162 (КС-4751А)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К-162М (КС-4561)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К-16М, К-53(А),-68,-69(А)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К-2,5-12;-2,5-13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К-46 (КС-1563)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К-51,-52(М),-63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К-61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К-61 А, М, К-67 (КС-2563)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К-64 (КС-2562)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КС-1561 (К-44)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КС-1562,-1562А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КС-1562 (К-45)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КС-1563 (К-43)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КС-2561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КС-2561 Д,Е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КС-2564 (К-612)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КС-2565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КС-2571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КС-3561,-3562,-3571,-3572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КамАЗ-740,11-240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КС-35719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(ЯМЗ-236 М2)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КС-35719-8-02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КС-3574 (Урал-5557)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ІЖҚ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КС-3574 (Урал-5557)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ІЖҚ КамАЗ-740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ЗИЛ-133 базасындағы КС-3575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ІЖҚ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ЗИЛ-133ГЯ базасындағы КС-3575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ІЖҚ КамАЗ-740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КС-3577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КС-4561,-4571,-4572,-4575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КС-4572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КС-4572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КС-4576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КС-55713-1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КС-55713-4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КамАЗ-53228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МКА-10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МКА-10М, МКАС-10М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МКА-16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МСК-87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СМК-10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СМК-14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СМК-7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АВТОТИЕГІШТЕР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ЗИЛ-121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ЯАЗ-М204А/Д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МКМЗ-966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7806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40271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МКМЗ-967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4000М, 4002, 4005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4003, 4006(М)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4008М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4013, 4014М, 4017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4014Д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4014М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4022М, 4022N-OЭ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АЗЛК-408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4045М, МЛ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4045Н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4046М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404БР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40811-10,4085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Б-138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ЯМЗ-236-М2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БВ-1795/42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БВ-2705,-2733,-2817/56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БВ-2733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БВ-2733.33.6.-2733.45.6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ВП-0,5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ДВ-1733 (НРБ)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ДВ-1733.33.19,-1733.33.9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УРМ-М341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ДВ-1733.33.21,-1733.215.21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ЗДН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ДВ-1733.33.22,-1733.45.22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Perkins D 2500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ДВ-1733.45.16,-1733.45.9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УРМ-М341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ДВ-1784 барлық модификациялары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Д-3900К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ДВ-1786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Д-3900К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ДВ-1788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Д-3900К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ДВ-1790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Д-3900К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Л-34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НО-050, НО-051, НО-053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ПУМ-500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Д-120-43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ТО-18Б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А-01 МК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ТО-49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УН-050, УН-053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УНЧ-050, УНЧ-151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УП-66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 ТИЕГІШ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Контейнерлердiң жиынтығын тиеу (түсiру) нормасы, л</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ЦПКТ-ВА-853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ЦПКТ-ВА-853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ГАЗ-53-07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ЗИЛ-130ПК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КамАЗ-5320ПК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АЗАП-4030 Г-Б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ЗИЛ-431810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ЗИЛ-131ПК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ҚОНДЫРҒЫЛАРЫ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АВБ-2М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БКГО-4М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БКМ-25 (ДТ-75)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БКМА-1/3,5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БКМА-1/3,5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БМ-202 (БКГМ-662)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Т-40А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БМ-302 (БКГМ-663)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БМ-303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Т-74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ЛБУ-50А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МРК-1А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СБУ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УГБ-50А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УГБ-5М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УРБ-2А, 2А-2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УРБ-302,-3А2 (БА-15М)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УРБ-ЗАМ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ДТ-54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ТЕЛЕСКОПТЫҚ МҰНАРАЛАР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АГК-17Э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АГ-60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АГК-12Б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АГК-1802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АГК-227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АПТ-22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АГК-28 (КамАЗ-53213 с ДВС КамАЗ-740.10)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АГК-28 (КамАЗ-53213 с ДВС КамАЗ-7403.10)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АТЗ-7-433362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АТП-22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ВС-18МС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ВС-22МС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МШТС-2,2А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МШТС-3А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СПО-15,-15М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Урал-4320-10 </w:t>
            </w:r>
          </w:p>
          <w:p>
            <w:pPr>
              <w:spacing w:after="20"/>
              <w:ind w:left="20"/>
              <w:jc w:val="both"/>
            </w:pPr>
            <w:r>
              <w:rPr>
                <w:rFonts w:ascii="Times New Roman"/>
                <w:b w:val="false"/>
                <w:i w:val="false"/>
                <w:color w:val="000000"/>
                <w:sz w:val="20"/>
              </w:rPr>
              <w:t xml:space="preserve">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Урал-43203-10 </w:t>
            </w:r>
          </w:p>
          <w:p>
            <w:pPr>
              <w:spacing w:after="20"/>
              <w:ind w:left="20"/>
              <w:jc w:val="both"/>
            </w:pPr>
            <w:r>
              <w:rPr>
                <w:rFonts w:ascii="Times New Roman"/>
                <w:b w:val="false"/>
                <w:i w:val="false"/>
                <w:color w:val="000000"/>
                <w:sz w:val="20"/>
              </w:rPr>
              <w:t xml:space="preserve">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ЗИЛ-157КД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 26 Е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Урал-4320-10 </w:t>
            </w:r>
          </w:p>
          <w:p>
            <w:pPr>
              <w:spacing w:after="20"/>
              <w:ind w:left="20"/>
              <w:jc w:val="both"/>
            </w:pPr>
            <w:r>
              <w:rPr>
                <w:rFonts w:ascii="Times New Roman"/>
                <w:b w:val="false"/>
                <w:i w:val="false"/>
                <w:color w:val="000000"/>
                <w:sz w:val="20"/>
              </w:rPr>
              <w:t xml:space="preserve">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ТВГ-15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ҚАЛАЛЫҚ ЭЛЕКТР КӨЛІГІНЕ АРНАЛҒАН МАШИНАЛАР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АП-7М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АТ-60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ОМТ-452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ТК-531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КӘБІЛ ТӨСЕУІШТЕР</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КМ-2М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П-3229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АВТОМОБИЛЬДЕРДЕГІ ЗЕРТХАНАЛАР МЕН ШЕБЕРХАНАЛАР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Автошеберхана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(ЗМЗ-53)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АВМ-1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АГР-69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АКП-М5-02, ПМА, ПЭЛЭХЗ, СТОН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АНРВ-1К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АРСТА-1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УАЗ-452,-3741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ГОСНИТИ-2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ГОСНИТИ-2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Суға арналған зертхана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 W50L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ЛПДК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УАЗ-3741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ПАЗ-659ф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ПЛБН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КаВЗ-685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ПЛБН-64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ПЛЭТ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УАЗ-3303,-31511-01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ПЛЭТ-2М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ПЛЭТ-М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ПМА, СТОН-1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ПЭЛЭХЗ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УАЗ-452,-3741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ПЭЛЭХЗ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ЗИЛ-131Н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ТБ-5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Техкөмек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Техкөмек</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Техкөмек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Техкөмек</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Техкөмек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Техкөмек</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(ЗМЗ-53)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Электрлік шеберхана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(ЗМЗ-66)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Электрлік шеберхана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ГАЗ-САЗ-3711 (ЗМЗ-66)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УАЗ-3303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ГАЗ-САЗ-370701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ГАЗ-САЗ-3711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(ЗМЗ-53)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ЭТЛ-35-01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АРНАЙЫ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Ford Asn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Jeep Cherokee 5.9 V8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413CDI 2.2D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w:t>
            </w:r>
          </w:p>
          <w:p>
            <w:pPr>
              <w:spacing w:after="20"/>
              <w:ind w:left="20"/>
              <w:jc w:val="both"/>
            </w:pPr>
            <w:r>
              <w:rPr>
                <w:rFonts w:ascii="Times New Roman"/>
                <w:b w:val="false"/>
                <w:i w:val="false"/>
                <w:color w:val="000000"/>
                <w:sz w:val="20"/>
              </w:rPr>
              <w:t xml:space="preserve">
Sprinter 314 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 Sprinter 4 </w:t>
            </w:r>
          </w:p>
          <w:p>
            <w:pPr>
              <w:spacing w:after="20"/>
              <w:ind w:left="20"/>
              <w:jc w:val="both"/>
            </w:pPr>
            <w:r>
              <w:rPr>
                <w:rFonts w:ascii="Times New Roman"/>
                <w:b w:val="false"/>
                <w:i w:val="false"/>
                <w:color w:val="000000"/>
                <w:sz w:val="20"/>
              </w:rPr>
              <w:t xml:space="preserve">
WD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LT-35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AB 701 (ДТ-75) (су ағызатын)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АС-машина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AHP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AHP-1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АЦТ-8-130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БТР-80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Вакуум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ІЖҚ мен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ЗМЗ-40522А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ГАЗ-221721-114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ЗМЗ-405220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ГАЗ-27057-034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ГАЗ-27057-18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ЗМЗ-405220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ЗMЗ-40260F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ГАЗ-322174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ЗМЗ-40522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ГАЗ-322174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ГАЗ-32620Е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ЗМЗ-40630С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(газ тасымалдауға арналған секциялы шанақ)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СНГ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ЗИЛ-332410 (эвакуатор)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Д-245.12С ММЗ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КамАЗ-43114 (флюор. фургон)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КамАЗ-740.31-8V-10, 85-240-10М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КамАЗ-53215-15 (флюор. фургон)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КамАЗ-740.31- </w:t>
            </w:r>
          </w:p>
          <w:p>
            <w:pPr>
              <w:spacing w:after="20"/>
              <w:ind w:left="20"/>
              <w:jc w:val="both"/>
            </w:pPr>
            <w:r>
              <w:rPr>
                <w:rFonts w:ascii="Times New Roman"/>
                <w:b w:val="false"/>
                <w:i w:val="false"/>
                <w:color w:val="000000"/>
                <w:sz w:val="20"/>
              </w:rPr>
              <w:t xml:space="preserve">
8V-10,85-240-5M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 КО-505А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КО-510 (лай сорғыш машина)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Сорғы қондырғысы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СДВС 1Д12С4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МКСМ-800Н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МТЛБ-транспортері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ЯМЗ-238М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ПМА-М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ПНА-1ПНА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ПНА-2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КрАЗ-255Б1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ПНА-2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B-2-800TК-C312V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ППУ-3, ППУА-1600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ІЖҚ мен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ППУА 160/100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ППУ-А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РАФ-2915-02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РАФ-2927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САГ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ЯМЗ-236 ІЖҚ мен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Т-155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СМД-62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УМЗ-41780В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УМЗ-4178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ЗMЗ-40210L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УМЗ-4178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ЗМЗ-410400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ЗMЗ-40210L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УМЗ-421800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УНБ-1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УНТА-100/200 (Азинмаш)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ЗМЗ-375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ЦА-320А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КрАЗ-250,-257, </w:t>
            </w:r>
          </w:p>
          <w:p>
            <w:pPr>
              <w:spacing w:after="20"/>
              <w:ind w:left="20"/>
              <w:jc w:val="both"/>
            </w:pPr>
            <w:r>
              <w:rPr>
                <w:rFonts w:ascii="Times New Roman"/>
                <w:b w:val="false"/>
                <w:i w:val="false"/>
                <w:color w:val="000000"/>
                <w:sz w:val="20"/>
              </w:rPr>
              <w:t xml:space="preserve">
-65101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4ЦА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Э-305-Б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СӨНДІРУ АВТОМОБИЛЬДЕРІ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АКТ-0,5/0,5-207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АНР-40-127А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АР-2-133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АР-2-215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0,8-4(5301ФБ) мод.ПМ-541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ЗИЛ-5301 ФБ 4х4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1,5-30/2(5301) мод. 2-ММ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ЗИЛ-5301 4х2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 1,5-40/4 (5301)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ЗИЛ-5301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АЦ-20/200 (433104)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АЦ-266-104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АЦ-2-40 (5301)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ЗиЛ-5301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 (433362)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ЗиЛ-433362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 2,5-40 (4333) ПМ-540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АЦ-2,5-40 (131, 131Н мод.6-ВР)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131Н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АЦ-2,9-30 (53А) мод. 106В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53-12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 3,0-40/4, 2,0-40/4 (433104) ТЛФ-2200 Розенбауэр</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3-40/4 (4325) мод. 3-ПС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АЦ-30(66) -146,-30-184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 (130), 63, 63А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 (157К)27А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 (53А)-106Б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АЦ-30(53-12) мод. 160Г</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ГАЗ-53-12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АЦ-30(3307) мод. 226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ГАЗ-3307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 мод.106Б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ГАЗ-53-12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АЦ-30 мод.184, 184 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ГАЗ-66-11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АЦ-3/6-40 (131Н)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 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АЦ-3,2-40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ЗИЛ-433362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АЦ-3,2-40 (4331114)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ЗиЛ-4331114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АЦ-3,2-40 (4331104)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ЗиЛ-4331104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АЦ-4,0-40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ЗИЛ-433362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АЦ-4-40 (431412)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ЗиЛ-431412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(43101)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 (43202) мод. 1-ПС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АЦ-40(130) мод.63А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(130, 431410, 431412) мод.63Б</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АЦ-40-181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ЗИЛ-133Г1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АЦ-40-41А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Урал-375Н</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(433104), 4-40 мод. 540А, 001-ММ</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 (433362)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АЦ-4/40 (5557)ИР мод. 002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АЦ-40-63А,-40-638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 (131)-137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АЦ-40(131) мод.153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(131) 5А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АЦ-40(133Г1) мод. 181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ЗиЛ-Г1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 (133ГЯ) мод. 181А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ЗИЛ-133ГЯ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АЦ-40(133ГЯ) мод. 181А Дизель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ЗиЛ-133ГЯ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АЦ-40(375)Ц1 мод.102А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Урал-375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(4320)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 (5557)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Урал-5557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АЦ-40/3(131С) мод.153А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Зил-131С</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 (131) мод. 42Б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АЦП-40-6/3 (5557-10)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6,0-40 (5557)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 6/6-40 (55571-10)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АЦ-7-40 (53213)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8,0-40 (5557)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 8/6-40 (55571-30)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 8,0-40/4 (4320)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 9/3-40 (55571-30)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АЦПА-9/3-60 (4320-30)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АЦ-4Р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АЦ-ТЛФ "Магирус-Дойц"</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Магирус-Дойц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АЦЛ-3-147-1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АЦЛ-30(66) мод.14, 147-1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АЦС-40(131) мод.42Б</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АЦУ-10(53-12)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ГАЗ-53-12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АЦУ-10(3307)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ГАЗ-3307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АЦУ-2051-69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АА-40(131) мод.139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АА-40(43105) мод.189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АА-60(7313) мод.160.01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МАЗ-7310,7313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АВ-40(43202) мод.187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АГВТ-150(375) мод.168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Урал-375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АКТ-0,5/0,5(66) мод.207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АКТЗ/2,5(133ГЯ) мод.197 Дизель</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ЗиЛ-133ГЯ</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АЛГ-17(51)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ГАЗ-51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АЛ-30(131) мод.21,22, ПМ-506В</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АЛ-30(43105) мод. ПМ-512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АЛ-30(4310) мод.ПМ-512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АЛ-50 (53213)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АЛ-45(257) мод. ПМ-109</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КрАЗ-257</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АЛ-50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Магирус-Дойц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АН-40(130Е) мод.127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Зил-130Е</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АНР-40(130) мод.127А, 127Б</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АР-2(131) мод.133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АП-3(130) мод.148А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АП-4(43105) мод.222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АП-5(53213) мод.196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АР-2(43105) мод.215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КамАЗ-34105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МАГИРУС-330-32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МАГИРУС-330-32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ПМ-404-40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ПМ-404-40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ПМГ-19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ПМГ-21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ПМЗ-27,-27А,-27С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ПМЗ-9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ПНС-100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ПНС-110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ПНС "Искра" (М-401А-1 қозғалтқышы үшін)</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КраЗ-255Б</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Мерседес-Бенц ДЛК-53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Мерседес-Бенц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АКП-30(53213) мод.ПМ-509А, 509Б</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АКП-50</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МАЗ-6923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 "Бронто-330"(53213)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АКП "Бронто Скаин-</w:t>
            </w:r>
          </w:p>
          <w:p>
            <w:pPr>
              <w:spacing w:after="20"/>
              <w:ind w:left="20"/>
              <w:jc w:val="both"/>
            </w:pPr>
            <w:r>
              <w:rPr>
                <w:rFonts w:ascii="Times New Roman"/>
                <w:b w:val="false"/>
                <w:i w:val="false"/>
                <w:color w:val="000000"/>
                <w:sz w:val="20"/>
              </w:rPr>
              <w:t>
Лифт-88"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Мерседес-Бенц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АТСО-20(375) мод.114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Урал-375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АСО-12(66) мод.90А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АСО-(672),АГ (672)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ПАЗ-672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АГ(3205)</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ПАЗ-3205</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АГ-24(130) мод.198</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АТ-3(131) мод.Т2</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АД-90(66) мод.187</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ГАЗ-66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АСА-2206</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УАЗ-2206</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АСА-20 (43101)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АСА-16 (4314)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АШ-5(452) мод.79Б</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УАЗ-452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АШ-5(3741) мод.79А</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УАЗ-3741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АШ-5(22034)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РАФ-22034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РАФ-22034</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РАФ-2203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АЛП-6(452) мод.173</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УАЗ-452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8Т311(131)</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ЗиЛ-131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АСА-4(3302) мод. 541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ГАЗ-3302 Газель</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АСА-16(43101)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АСА-4(131)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АСА-20(4310) мод. 523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АПРСС-3(3962)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УАЗ-3962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АСП(2131)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ВАЗ-2131 "Нива" 4Ч4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АСМЛ-41 авариялық-құтқару автомашинасы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АПС-41 авариялық-құтқару машинасы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ВАЗ</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АПП-2(3302) мод. 002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АПП-05(3302) мод. 003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ГАЗ-3302</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УКС-400В-131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АА-5,3/40-50/3(4310)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КамАЗ-43101</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Бронто F-52 HDT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Бронто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КП-Бронто-Скай-Лифт-50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Бронто (SISU)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КП Бронто-50-2Т1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Бронто</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 ДЛК-53 Мерседес-Бенц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Мерседес-Бенц</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АВ-20 (КамАЗ-740.10-8V-10,85-210-5М)</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КамАЗ-532130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АЦ-3.0-40 (ЗИЛ-508.10-8V-6,0-150-5М)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Б</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АЦП-40-6/3 (ЯМЗ-236М2-6V-11,15-180-5М)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Д</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ЖӘНЕ МАЙ ҚҰЙҒЫШТАР МЕН АВТОМОБИЛЬ-ЦИСТЕРНАЛАР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цистернаны толтыру/құйып алу, л</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03-1604, 03-1926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746(ПАЗс-3152)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АБЗ-50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АВВ-2М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АВВ-3,6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АВВ-3,6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АВВ-3,8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АВЗ-50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АВЦ-1,5-63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АВЦ-1,7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АВЦ-3,2-130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АНЖНГ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АТЗ-2,2-51А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АТЗ-2,4-52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АТЗ-2,7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АТЗ-7,5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 43114</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АТЗ-7,5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 -66061-013</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АТЗ – 12 барлық модификациялары</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Урал-4320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АТЗ-3609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АТЗ-3,8-130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АТЗ-3,8-53А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АТЗ-3-157К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АТЗ-4,4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АТЗ-4,9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ГАЗ-3307(ЗМЗ-511,10)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АТЗ-6,5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ЗИЛ-433362</w:t>
            </w:r>
          </w:p>
          <w:p>
            <w:pPr>
              <w:spacing w:after="20"/>
              <w:ind w:left="20"/>
              <w:jc w:val="both"/>
            </w:pPr>
            <w:r>
              <w:rPr>
                <w:rFonts w:ascii="Times New Roman"/>
                <w:b w:val="false"/>
                <w:i w:val="false"/>
                <w:color w:val="000000"/>
                <w:sz w:val="20"/>
              </w:rPr>
              <w:t xml:space="preserve">
(ЗИЛ-508,1)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КамАЗ-53212 </w:t>
            </w:r>
          </w:p>
          <w:p>
            <w:pPr>
              <w:spacing w:after="20"/>
              <w:ind w:left="20"/>
              <w:jc w:val="both"/>
            </w:pPr>
            <w:r>
              <w:rPr>
                <w:rFonts w:ascii="Times New Roman"/>
                <w:b w:val="false"/>
                <w:i w:val="false"/>
                <w:color w:val="000000"/>
                <w:sz w:val="20"/>
              </w:rPr>
              <w:t xml:space="preserve">
(КамАЗ-740,1)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8,9Д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КамАЗ-53212 </w:t>
            </w:r>
          </w:p>
          <w:p>
            <w:pPr>
              <w:spacing w:after="20"/>
              <w:ind w:left="20"/>
              <w:jc w:val="both"/>
            </w:pPr>
            <w:r>
              <w:rPr>
                <w:rFonts w:ascii="Times New Roman"/>
                <w:b w:val="false"/>
                <w:i w:val="false"/>
                <w:color w:val="000000"/>
                <w:sz w:val="20"/>
              </w:rPr>
              <w:t xml:space="preserve">
(КамАЗ-740,13)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9,9Д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АТЗ-10 (HOWO 6x6)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STEYR WD 615.87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АТМЗ-4,5-375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АЦ-1,9-51А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АЦ-10 (HOWO 4x2)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STEYR WD 615.62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АЦ-2,0-51А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АЦ-2,4-52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АЦ-2,6-355М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Урал-355М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АЦ-2,6-53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АЦ-2,8-52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АЦ-2,8-63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АЦ-2,9-51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АЦ-2,9-53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ГАЗ-52С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АЦ-22-51А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АЦ-3,7-51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АЦ-3,8-164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АЦ-4,0-51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АЦ-4,2-130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АЦ-4,2-131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АЦ-4,2-53А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АЦ-4,3-130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АЦ-4-157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АЦ-4-164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АЦ-5-375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АЦ-56131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АЦ-56151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КамАЗ-43114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АЦ-6606-11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АЦ-8-200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АЦ-8-500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АЦ-8-5334,-8-5435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АЦ-8 КамАЗ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МАЗ-56141 (ЯМЗ-236)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 (ЯМЗ-238)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AЦ-17,5 (HOWО 6x4)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STEYR WD 615.87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АЦЛ-147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АЦЛ-312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АЦМ-2,6-355М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Урал-355М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АЦМ-4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АЦМА-157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АЦММ-4-157КД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АЦПТ-1,5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АЦПТ-1,7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АЦПТ-1,9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АЦПТ-2,1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АЦПТ-2,8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АЦПТ-2,8-130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АЦПТ-2,8-164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АЦПТ-3,3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АЦПТ-4,1-130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(431418)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АЦПТ-5,0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АЦПТ-5,6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АЦПТ-5,7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АЦПТ-6,2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АЦТММ-4-157К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ЗИЛ-157К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КамАЗ-53213 (КамАЗ-740,11-240)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ДС-138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КамАЗ-53213 (КамАЗ-740,13-260)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ж/т Д-642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ЗСК-10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ЛВ-7 (МА-4А)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МЗ-3904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МЗ-51М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МЗ-66,-66-01,-66А-01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3607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3608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3609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3613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46101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4611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ЗИЛ-495710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Т-8-255Б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ТЗ-200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ТЗ-500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ТЗА-7,5-500А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ТЗА-7,5-5334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ТЗА-8,9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ТЗА-10 (HOWO 6x4)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STEYR WD 615.87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ТЗМ-164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ТСВ-5,4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ТСВ-6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ТСВ-7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ТСВ-8,9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МАЗ-5337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УР-7АПС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Цистерна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ГАЗ-САЗ-3707-01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ТАСЫМАЛДАУҒА АРНАЛҒАН АВТОМОБИЛЬ-ЦИСТЕРНАЛАР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АЦТ-8-130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АЦ-15-377С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АЦ-15-504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АВТОБЕТОНАРАЛАСТЫРҒЫШТАР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MP260E37H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45,7Д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Д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АБС-7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КамАЗ-53229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30,0Д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Д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 ТАСЫМАЛДАУҒА АРНАЛҒАН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цистернаны тиеуге және салқындатуға, л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42184-ОЗПС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КрАЗ-258Б1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БН-80-20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КрАЗ-257Б1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РП-1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С-1036Б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С-386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С-570А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МАЗ-200В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С-571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С-571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С-942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С-956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СБ-113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СБ-89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СБ-89Б1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ЗИЛ-431412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СБ-92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СБ-92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КамАЗ-55111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ТЦ-10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ТЦ-11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ТЦ-12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КамАЗ-54115 R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ТЦ-2А (С-652А)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КрАЗ-258Б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ТЦ-3(С-853),-3А (С-853А)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ТЦ-4(С-927)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ТЦ-6(С-972)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МАЗ-504А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У-5А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ҰН ТАСЫМАЛДАУҒА АРНАЛҒАН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цистернаны түсiруге, л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К-1040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С-654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АССЕНИЗАЦИЯЛЫҚ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цистернаны толтыру/құйып алу, л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АНИ-355М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Урал-355М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АНМ-53, -53А, -53Э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ГАЗ-53Ф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АСМ-53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СНГ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0,83 СНГ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АСМ-53, -53А, -53Э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КО-503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КО-503В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КО-505, -505А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ДЕЗИНФЕКЦИЯЛЫҚ ҚОНДЫРҒЫЛАР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ДУК-1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ДУК-1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ДУК-2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ОТВ-1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ТАСИТЫН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бiр тиеу/түсiру, л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КО-413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КО-415А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КамАЗ-53213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М-8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М-30, -30А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ГАЗ-53Ф, -53А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ГАЗ-53Ф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53М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ГАЗ-93А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ҚАРТИЕГІШТЕР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Д-566А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шасси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КО-203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БИТУМ ТАСИТЫН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Битумды сорғыш жұмысы/цистернаны жылыту нормасы, л/сағ.</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 (Д-351)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КрАЗ-258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10,0/3,8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ДС-41А (Д-642А)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ГУДРОНДАҒЫШ АВТОМОБИЛЬДЕР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Гудрондағыш/битум сорғыш жұмысына норма, л/сағ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Д-154А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Д-251А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Д-640А (ДВ-39А)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Д-642 (ДС-53А)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ДС-40 (Д-641)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ДС-51А, 536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r>
        <w:trPr>
          <w:trHeight w:val="30" w:hRule="atLeast"/>
        </w:trPr>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ДС-53 (Д-722) </w:t>
            </w:r>
          </w:p>
        </w:tc>
        <w:tc>
          <w:tcPr>
            <w:tcW w:w="4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ЗИЛ-130В1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10,0/8,0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 автомобильдерге орнатылған арнайы жабдықтың жұмысына арналған жанар-жағармай материалдары шығыстарының нормалары арнайы және мамандандырылған автомобильдерді шығарушы зауыттардың деректері бойынша жабдық жұмысының бір сағатына литрмен айқындалады. </w:t>
      </w:r>
    </w:p>
    <w:bookmarkStart w:name="z38" w:id="37"/>
    <w:p>
      <w:pPr>
        <w:spacing w:after="0"/>
        <w:ind w:left="0"/>
        <w:jc w:val="both"/>
      </w:pPr>
      <w:r>
        <w:rPr>
          <w:rFonts w:ascii="Times New Roman"/>
          <w:b w:val="false"/>
          <w:i w:val="false"/>
          <w:color w:val="000000"/>
          <w:sz w:val="28"/>
        </w:rPr>
        <w:t xml:space="preserve">
            3) Арнайы автомобильдердің екінші тобы үшін Q </w:t>
      </w:r>
      <w:r>
        <w:rPr>
          <w:rFonts w:ascii="Times New Roman"/>
          <w:b w:val="false"/>
          <w:i w:val="false"/>
          <w:color w:val="000000"/>
          <w:vertAlign w:val="subscript"/>
        </w:rPr>
        <w:t xml:space="preserve">н </w:t>
      </w:r>
      <w:r>
        <w:rPr>
          <w:rFonts w:ascii="Times New Roman"/>
          <w:b w:val="false"/>
          <w:i w:val="false"/>
          <w:color w:val="000000"/>
          <w:sz w:val="28"/>
        </w:rPr>
        <w:t xml:space="preserve">жанар-жағармай материалдары шығыстарының нормалары мынадай формула бойынша есептеледі: </w:t>
      </w:r>
    </w:p>
    <w:bookmarkEnd w:id="37"/>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х (Н </w:t>
      </w:r>
      <w:r>
        <w:rPr>
          <w:rFonts w:ascii="Times New Roman"/>
          <w:b w:val="false"/>
          <w:i w:val="false"/>
          <w:color w:val="000000"/>
          <w:vertAlign w:val="subscript"/>
        </w:rPr>
        <w:t xml:space="preserve">Б </w:t>
      </w:r>
      <w:r>
        <w:rPr>
          <w:rFonts w:ascii="Times New Roman"/>
          <w:b w:val="false"/>
          <w:i w:val="false"/>
          <w:color w:val="000000"/>
          <w:sz w:val="28"/>
        </w:rPr>
        <w:t xml:space="preserve">х L* + Н </w:t>
      </w:r>
      <w:r>
        <w:rPr>
          <w:rFonts w:ascii="Times New Roman"/>
          <w:b w:val="false"/>
          <w:i w:val="false"/>
          <w:color w:val="000000"/>
          <w:vertAlign w:val="subscript"/>
        </w:rPr>
        <w:t xml:space="preserve">ср </w:t>
      </w:r>
      <w:r>
        <w:rPr>
          <w:rFonts w:ascii="Times New Roman"/>
          <w:b w:val="false"/>
          <w:i w:val="false"/>
          <w:color w:val="000000"/>
          <w:sz w:val="28"/>
        </w:rPr>
        <w:t xml:space="preserve">х L**) х (1 + 0,01 х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дo </w:t>
      </w:r>
      <w:r>
        <w:rPr>
          <w:rFonts w:ascii="Times New Roman"/>
          <w:b w:val="false"/>
          <w:i w:val="false"/>
          <w:color w:val="000000"/>
          <w:sz w:val="28"/>
        </w:rPr>
        <w:t xml:space="preserve">х t </w:t>
      </w:r>
      <w:r>
        <w:rPr>
          <w:rFonts w:ascii="Times New Roman"/>
          <w:b w:val="false"/>
          <w:i w:val="false"/>
          <w:color w:val="000000"/>
          <w:vertAlign w:val="subscript"/>
        </w:rPr>
        <w:t xml:space="preserve">до </w:t>
      </w:r>
      <w:r>
        <w:rPr>
          <w:rFonts w:ascii="Times New Roman"/>
          <w:b w:val="false"/>
          <w:i w:val="false"/>
          <w:color w:val="000000"/>
          <w:sz w:val="28"/>
        </w:rPr>
        <w:t xml:space="preserve">, (6)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Б </w:t>
      </w:r>
      <w:r>
        <w:rPr>
          <w:rFonts w:ascii="Times New Roman"/>
          <w:b w:val="false"/>
          <w:i w:val="false"/>
          <w:color w:val="000000"/>
          <w:sz w:val="28"/>
        </w:rPr>
        <w:t xml:space="preserve">  - арнайы автомобильдің жүрісіне арналған жанар-жағармай </w:t>
      </w:r>
    </w:p>
    <w:p>
      <w:pPr>
        <w:spacing w:after="0"/>
        <w:ind w:left="0"/>
        <w:jc w:val="both"/>
      </w:pPr>
      <w:r>
        <w:rPr>
          <w:rFonts w:ascii="Times New Roman"/>
          <w:b w:val="false"/>
          <w:i w:val="false"/>
          <w:color w:val="000000"/>
          <w:sz w:val="28"/>
        </w:rPr>
        <w:t xml:space="preserve">
                 материалдары шығыстарының базалық нормасы, л/100 км (м </w:t>
      </w:r>
      <w:r>
        <w:rPr>
          <w:rFonts w:ascii="Times New Roman"/>
          <w:b w:val="false"/>
          <w:i w:val="false"/>
          <w:color w:val="000000"/>
          <w:vertAlign w:val="superscript"/>
        </w:rPr>
        <w:t xml:space="preserve">3 </w:t>
      </w:r>
    </w:p>
    <w:p>
      <w:pPr>
        <w:spacing w:after="0"/>
        <w:ind w:left="0"/>
        <w:jc w:val="both"/>
      </w:pPr>
      <w:r>
        <w:rPr>
          <w:rFonts w:ascii="Times New Roman"/>
          <w:b w:val="false"/>
          <w:i w:val="false"/>
          <w:color w:val="000000"/>
          <w:sz w:val="28"/>
        </w:rPr>
        <w:t xml:space="preserve">
                 /100км);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perscript"/>
        </w:rPr>
        <w:t xml:space="preserve">* </w:t>
      </w:r>
      <w:r>
        <w:rPr>
          <w:rFonts w:ascii="Times New Roman"/>
          <w:b w:val="false"/>
          <w:i w:val="false"/>
          <w:color w:val="000000"/>
          <w:sz w:val="28"/>
        </w:rPr>
        <w:t xml:space="preserve">  - жұмыс орнына және кері жүріс, км;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ср </w:t>
      </w:r>
      <w:r>
        <w:rPr>
          <w:rFonts w:ascii="Times New Roman"/>
          <w:b w:val="false"/>
          <w:i w:val="false"/>
          <w:color w:val="000000"/>
          <w:sz w:val="28"/>
        </w:rPr>
        <w:t xml:space="preserve">- қозғалыс уақытында арнайы жұмысты орындау кезіндегі </w:t>
      </w:r>
    </w:p>
    <w:p>
      <w:pPr>
        <w:spacing w:after="0"/>
        <w:ind w:left="0"/>
        <w:jc w:val="both"/>
      </w:pPr>
      <w:r>
        <w:rPr>
          <w:rFonts w:ascii="Times New Roman"/>
          <w:b w:val="false"/>
          <w:i w:val="false"/>
          <w:color w:val="000000"/>
          <w:sz w:val="28"/>
        </w:rPr>
        <w:t xml:space="preserve">
                  жұмысқа арналған жанар-жағармай материалдары шығыстарының </w:t>
      </w:r>
    </w:p>
    <w:p>
      <w:pPr>
        <w:spacing w:after="0"/>
        <w:ind w:left="0"/>
        <w:jc w:val="both"/>
      </w:pPr>
      <w:r>
        <w:rPr>
          <w:rFonts w:ascii="Times New Roman"/>
          <w:b w:val="false"/>
          <w:i w:val="false"/>
          <w:color w:val="000000"/>
          <w:sz w:val="28"/>
        </w:rPr>
        <w:t xml:space="preserve">
                  нормасы, л/100 км (м </w:t>
      </w:r>
      <w:r>
        <w:rPr>
          <w:rFonts w:ascii="Times New Roman"/>
          <w:b w:val="false"/>
          <w:i w:val="false"/>
          <w:color w:val="000000"/>
          <w:vertAlign w:val="superscript"/>
        </w:rPr>
        <w:t xml:space="preserve">3 </w:t>
      </w:r>
      <w:r>
        <w:rPr>
          <w:rFonts w:ascii="Times New Roman"/>
          <w:b w:val="false"/>
          <w:i w:val="false"/>
          <w:color w:val="000000"/>
          <w:sz w:val="28"/>
        </w:rPr>
        <w:t xml:space="preserve">/100км); </w:t>
      </w:r>
    </w:p>
    <w:p>
      <w:pPr>
        <w:spacing w:after="0"/>
        <w:ind w:left="0"/>
        <w:jc w:val="both"/>
      </w:pPr>
      <w:r>
        <w:rPr>
          <w:rFonts w:ascii="Times New Roman"/>
          <w:b w:val="false"/>
          <w:i w:val="false"/>
          <w:color w:val="000000"/>
          <w:sz w:val="28"/>
        </w:rPr>
        <w:t xml:space="preserve">
            L </w:t>
      </w:r>
      <w:r>
        <w:rPr>
          <w:rFonts w:ascii="Times New Roman"/>
          <w:b w:val="false"/>
          <w:i w:val="false"/>
          <w:color w:val="000000"/>
          <w:vertAlign w:val="superscript"/>
        </w:rPr>
        <w:t xml:space="preserve">** </w:t>
      </w:r>
      <w:r>
        <w:rPr>
          <w:rFonts w:ascii="Times New Roman"/>
          <w:b w:val="false"/>
          <w:i/>
          <w:color w:val="000000"/>
          <w:sz w:val="28"/>
        </w:rPr>
        <w:t xml:space="preserve">- </w:t>
      </w:r>
      <w:r>
        <w:rPr>
          <w:rFonts w:ascii="Times New Roman"/>
          <w:b w:val="false"/>
          <w:i w:val="false"/>
          <w:color w:val="000000"/>
          <w:sz w:val="28"/>
        </w:rPr>
        <w:t xml:space="preserve">қозғалыс уақытында арнайы жұмысты орындау кезіндегі </w:t>
      </w:r>
    </w:p>
    <w:p>
      <w:pPr>
        <w:spacing w:after="0"/>
        <w:ind w:left="0"/>
        <w:jc w:val="both"/>
      </w:pPr>
      <w:r>
        <w:rPr>
          <w:rFonts w:ascii="Times New Roman"/>
          <w:b w:val="false"/>
          <w:i w:val="false"/>
          <w:color w:val="000000"/>
          <w:sz w:val="28"/>
        </w:rPr>
        <w:t xml:space="preserve">
                  жүрісі, км;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 жанар-жағармай материалдары шығысына қатысты жиынтық </w:t>
      </w:r>
    </w:p>
    <w:p>
      <w:pPr>
        <w:spacing w:after="0"/>
        <w:ind w:left="0"/>
        <w:jc w:val="both"/>
      </w:pPr>
      <w:r>
        <w:rPr>
          <w:rFonts w:ascii="Times New Roman"/>
          <w:b w:val="false"/>
          <w:i w:val="false"/>
          <w:color w:val="000000"/>
          <w:sz w:val="28"/>
        </w:rPr>
        <w:t xml:space="preserve">
                  салыстырмалы түзету, %;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дo </w:t>
      </w:r>
      <w:r>
        <w:rPr>
          <w:rFonts w:ascii="Times New Roman"/>
          <w:b w:val="false"/>
          <w:i w:val="false"/>
          <w:color w:val="000000"/>
          <w:sz w:val="28"/>
        </w:rPr>
        <w:t xml:space="preserve">- арнайы жабдықтың (оның ішінде жылытқыштардың) жұмысына </w:t>
      </w:r>
    </w:p>
    <w:p>
      <w:pPr>
        <w:spacing w:after="0"/>
        <w:ind w:left="0"/>
        <w:jc w:val="both"/>
      </w:pPr>
      <w:r>
        <w:rPr>
          <w:rFonts w:ascii="Times New Roman"/>
          <w:b w:val="false"/>
          <w:i w:val="false"/>
          <w:color w:val="000000"/>
          <w:sz w:val="28"/>
        </w:rPr>
        <w:t xml:space="preserve">
                  арналған жанар-жағармай материалдары шығыстарының </w:t>
      </w:r>
    </w:p>
    <w:p>
      <w:pPr>
        <w:spacing w:after="0"/>
        <w:ind w:left="0"/>
        <w:jc w:val="both"/>
      </w:pPr>
      <w:r>
        <w:rPr>
          <w:rFonts w:ascii="Times New Roman"/>
          <w:b w:val="false"/>
          <w:i w:val="false"/>
          <w:color w:val="000000"/>
          <w:sz w:val="28"/>
        </w:rPr>
        <w:t xml:space="preserve">
                  нормалары, л/сағ (м </w:t>
      </w:r>
      <w:r>
        <w:rPr>
          <w:rFonts w:ascii="Times New Roman"/>
          <w:b w:val="false"/>
          <w:i w:val="false"/>
          <w:color w:val="000000"/>
          <w:vertAlign w:val="superscript"/>
        </w:rPr>
        <w:t xml:space="preserve">3 </w:t>
      </w:r>
      <w:r>
        <w:rPr>
          <w:rFonts w:ascii="Times New Roman"/>
          <w:b w:val="false"/>
          <w:i w:val="false"/>
          <w:color w:val="000000"/>
          <w:sz w:val="28"/>
        </w:rPr>
        <w:t xml:space="preserve">/сағ) немесе орындалған жұмыс </w:t>
      </w:r>
    </w:p>
    <w:p>
      <w:pPr>
        <w:spacing w:after="0"/>
        <w:ind w:left="0"/>
        <w:jc w:val="both"/>
      </w:pPr>
      <w:r>
        <w:rPr>
          <w:rFonts w:ascii="Times New Roman"/>
          <w:b w:val="false"/>
          <w:i w:val="false"/>
          <w:color w:val="000000"/>
          <w:sz w:val="28"/>
        </w:rPr>
        <w:t xml:space="preserve">
                  бірлігіне литр (м </w:t>
      </w:r>
      <w:r>
        <w:rPr>
          <w:rFonts w:ascii="Times New Roman"/>
          <w:b w:val="false"/>
          <w:i w:val="false"/>
          <w:color w:val="000000"/>
          <w:vertAlign w:val="superscript"/>
        </w:rPr>
        <w:t xml:space="preserve">3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sz w:val="28"/>
        </w:rPr>
        <w:t xml:space="preserve">- арнайы жабдықтың жұмыс уақыты, сағат немесе орындалған </w:t>
      </w:r>
    </w:p>
    <w:p>
      <w:pPr>
        <w:spacing w:after="0"/>
        <w:ind w:left="0"/>
        <w:jc w:val="both"/>
      </w:pPr>
      <w:r>
        <w:rPr>
          <w:rFonts w:ascii="Times New Roman"/>
          <w:b w:val="false"/>
          <w:i w:val="false"/>
          <w:color w:val="000000"/>
          <w:sz w:val="28"/>
        </w:rPr>
        <w:t xml:space="preserve">
                  жұмыстың бірлік саны. </w:t>
      </w:r>
    </w:p>
    <w:p>
      <w:pPr>
        <w:spacing w:after="0"/>
        <w:ind w:left="0"/>
        <w:jc w:val="both"/>
      </w:pPr>
      <w:r>
        <w:rPr>
          <w:rFonts w:ascii="Times New Roman"/>
          <w:b w:val="false"/>
          <w:i w:val="false"/>
          <w:color w:val="000000"/>
          <w:sz w:val="28"/>
        </w:rPr>
        <w:t xml:space="preserve">
            Қозғалыс уақытында қосымша жұмысты орындайтын арнайы және мамандандырылған автомобильдер үшін Н </w:t>
      </w:r>
      <w:r>
        <w:rPr>
          <w:rFonts w:ascii="Times New Roman"/>
          <w:b w:val="false"/>
          <w:i w:val="false"/>
          <w:color w:val="000000"/>
          <w:vertAlign w:val="subscript"/>
        </w:rPr>
        <w:t xml:space="preserve">Б </w:t>
      </w:r>
      <w:r>
        <w:rPr>
          <w:rFonts w:ascii="Times New Roman"/>
          <w:b w:val="false"/>
          <w:i w:val="false"/>
          <w:color w:val="000000"/>
          <w:sz w:val="28"/>
        </w:rPr>
        <w:t xml:space="preserve">жанар-жағармай материалдары шығыстарының базалық нормаларының мәні 6-кестеде келтірілген. </w:t>
      </w:r>
    </w:p>
    <w:bookmarkStart w:name="z39" w:id="38"/>
    <w:p>
      <w:pPr>
        <w:spacing w:after="0"/>
        <w:ind w:left="0"/>
        <w:jc w:val="both"/>
      </w:pPr>
      <w:r>
        <w:rPr>
          <w:rFonts w:ascii="Times New Roman"/>
          <w:b w:val="false"/>
          <w:i w:val="false"/>
          <w:color w:val="000000"/>
          <w:sz w:val="28"/>
        </w:rPr>
        <w:t xml:space="preserve">
      6-кесте - Арнайы және мамандандырылған автомобильдер үшін </w:t>
      </w:r>
    </w:p>
    <w:bookmarkEnd w:id="38"/>
    <w:p>
      <w:pPr>
        <w:spacing w:after="0"/>
        <w:ind w:left="0"/>
        <w:jc w:val="both"/>
      </w:pPr>
      <w:r>
        <w:rPr>
          <w:rFonts w:ascii="Times New Roman"/>
          <w:b w:val="false"/>
          <w:i w:val="false"/>
          <w:color w:val="000000"/>
          <w:sz w:val="28"/>
        </w:rPr>
        <w:t>
                жанар-жағармай материалдары шығыстарының базалық нормалары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3"/>
        <w:gridCol w:w="2243"/>
        <w:gridCol w:w="1885"/>
        <w:gridCol w:w="1292"/>
        <w:gridCol w:w="1292"/>
        <w:gridCol w:w="2595"/>
      </w:tblGrid>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және мамандандырылған автомобильдің моделі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Базалық автомобильдің моделі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r>
              <w:rPr>
                <w:rFonts w:ascii="Times New Roman"/>
                <w:b w:val="false"/>
                <w:i w:val="false"/>
                <w:color w:val="000000"/>
                <w:vertAlign w:val="subscript"/>
              </w:rPr>
              <w:t xml:space="preserve">Б </w:t>
            </w:r>
            <w:r>
              <w:rPr>
                <w:rFonts w:ascii="Times New Roman"/>
                <w:b w:val="false"/>
                <w:i w:val="false"/>
                <w:color w:val="000000"/>
                <w:sz w:val="20"/>
              </w:rPr>
              <w:t xml:space="preserve">базалық нормасы л/100км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Қозғалыста арнайы жұмысты орындауға арналған норма Н </w:t>
            </w:r>
            <w:r>
              <w:rPr>
                <w:rFonts w:ascii="Times New Roman"/>
                <w:b w:val="false"/>
                <w:i w:val="false"/>
                <w:color w:val="000000"/>
                <w:vertAlign w:val="subscript"/>
              </w:rPr>
              <w:t xml:space="preserve">АЖ </w:t>
            </w:r>
            <w:r>
              <w:rPr>
                <w:rFonts w:ascii="Times New Roman"/>
                <w:b w:val="false"/>
                <w:i w:val="false"/>
                <w:color w:val="000000"/>
                <w:sz w:val="20"/>
              </w:rPr>
              <w:t xml:space="preserve">, л/100 км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сыпыру кезінде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СЫПЫРУ-ЖИНАУ АВТОМОБИЛЬДЕРІ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жүру бөлігін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науа бөлігін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ВПМ-53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ГАЗ-53Ф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ВПМ-53, -53А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КО-301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КО-304,-304А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КО-309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ПУ-20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58,3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59,9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ПУ-53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ГАЗ-69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Плунжерлі-щеткалы қартазалағыштар және суару-жуу автомобильдері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кезінде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Суару кезінде</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Щеткамен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Щеткамен және соқамен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КО-002, ПМ-130Б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 - 806</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КамАЗ-43253 барлық модификациялары</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ҚАРТАЗАЛАҒЫШТАР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қозғалу үдерісінде, л/100км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қозғалыссыз, л/сағ.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Д-204 (Д-470)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Д-298,-298А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ДЭ-211 (Д-202)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Урал-375Е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РС-2М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РС-60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 ҚҰМ ШАШҚЫШТАРЫ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 шашу кезінде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кузовке, л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Д-307А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ЗИЛ-164А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КО-104, 104А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КО-105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86,4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КО-106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ГАЗ-53-12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(4,0*)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ПР-53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ПР-130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УР-53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ГАЗ-53А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 реагенттерді пайдалану кезінде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СУАРУ-ЖУУ АВТОМОБИЛЬДЕРІ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кезінде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суару және жуу кезінде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КДМ-1, КПМ-5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57,5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ПМ-130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КО-002, ПМ-130Б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64,6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r>
      <w:tr>
        <w:trPr>
          <w:trHeight w:val="30" w:hRule="atLeast"/>
        </w:trPr>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КО-829А-01 </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ЗИЛ-433362 </w:t>
            </w:r>
          </w:p>
        </w:tc>
        <w:tc>
          <w:tcPr>
            <w:tcW w:w="1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64,6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71,0 </w:t>
            </w:r>
          </w:p>
        </w:tc>
      </w:tr>
    </w:tbl>
    <w:p>
      <w:pPr>
        <w:spacing w:after="0"/>
        <w:ind w:left="0"/>
        <w:jc w:val="left"/>
      </w:pPr>
      <w:r>
        <w:br/>
      </w:r>
      <w:r>
        <w:rPr>
          <w:rFonts w:ascii="Times New Roman"/>
          <w:b w:val="false"/>
          <w:i w:val="false"/>
          <w:color w:val="000000"/>
          <w:sz w:val="28"/>
        </w:rPr>
        <w:t>
</w:t>
      </w:r>
    </w:p>
    <w:bookmarkStart w:name="z40" w:id="39"/>
    <w:p>
      <w:pPr>
        <w:spacing w:after="0"/>
        <w:ind w:left="0"/>
        <w:jc w:val="both"/>
      </w:pPr>
      <w:r>
        <w:rPr>
          <w:rFonts w:ascii="Times New Roman"/>
          <w:b w:val="false"/>
          <w:i w:val="false"/>
          <w:color w:val="000000"/>
          <w:sz w:val="28"/>
        </w:rPr>
        <w:t xml:space="preserve">
            12. Арнайы техника </w:t>
      </w:r>
    </w:p>
    <w:bookmarkEnd w:id="39"/>
    <w:p>
      <w:pPr>
        <w:spacing w:after="0"/>
        <w:ind w:left="0"/>
        <w:jc w:val="both"/>
      </w:pPr>
      <w:r>
        <w:rPr>
          <w:rFonts w:ascii="Times New Roman"/>
          <w:b w:val="false"/>
          <w:i w:val="false"/>
          <w:color w:val="000000"/>
          <w:sz w:val="28"/>
        </w:rPr>
        <w:t xml:space="preserve">
            Арнайы техника үшін Q </w:t>
      </w:r>
      <w:r>
        <w:rPr>
          <w:rFonts w:ascii="Times New Roman"/>
          <w:b w:val="false"/>
          <w:i w:val="false"/>
          <w:color w:val="000000"/>
          <w:vertAlign w:val="subscript"/>
        </w:rPr>
        <w:t xml:space="preserve">н </w:t>
      </w:r>
      <w:r>
        <w:rPr>
          <w:rFonts w:ascii="Times New Roman"/>
          <w:b w:val="false"/>
          <w:i w:val="false"/>
          <w:color w:val="000000"/>
          <w:sz w:val="28"/>
        </w:rPr>
        <w:t xml:space="preserve">жанар-жағармай материалдары шығыстарының нормаланатын мәні мынадай формула бойынша есептеледі: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H </w:t>
      </w:r>
      <w:r>
        <w:rPr>
          <w:rFonts w:ascii="Times New Roman"/>
          <w:b w:val="false"/>
          <w:i w:val="false"/>
          <w:color w:val="000000"/>
          <w:sz w:val="28"/>
        </w:rPr>
        <w:t xml:space="preserve">= Н </w:t>
      </w:r>
      <w:r>
        <w:rPr>
          <w:rFonts w:ascii="Times New Roman"/>
          <w:b w:val="false"/>
          <w:i w:val="false"/>
          <w:color w:val="000000"/>
          <w:vertAlign w:val="subscript"/>
        </w:rPr>
        <w:t xml:space="preserve">Б </w:t>
      </w:r>
      <w:r>
        <w:rPr>
          <w:rFonts w:ascii="Times New Roman"/>
          <w:b w:val="false"/>
          <w:i w:val="false"/>
          <w:color w:val="000000"/>
          <w:sz w:val="28"/>
        </w:rPr>
        <w:t xml:space="preserve">х Т х (1 + 0,01 х К </w:t>
      </w:r>
      <w:r>
        <w:rPr>
          <w:rFonts w:ascii="Times New Roman"/>
          <w:b w:val="false"/>
          <w:i w:val="false"/>
          <w:color w:val="000000"/>
          <w:vertAlign w:val="subscript"/>
        </w:rPr>
        <w:t xml:space="preserve">кл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sz w:val="28"/>
        </w:rPr>
        <w:t xml:space="preserve">х t </w:t>
      </w:r>
      <w:r>
        <w:rPr>
          <w:rFonts w:ascii="Times New Roman"/>
          <w:b w:val="false"/>
          <w:i w:val="false"/>
          <w:color w:val="000000"/>
          <w:vertAlign w:val="subscript"/>
        </w:rPr>
        <w:t xml:space="preserve">до </w:t>
      </w:r>
      <w:r>
        <w:rPr>
          <w:rFonts w:ascii="Times New Roman"/>
          <w:b w:val="false"/>
          <w:i w:val="false"/>
          <w:color w:val="000000"/>
          <w:sz w:val="28"/>
        </w:rPr>
        <w:t xml:space="preserve">,             (7) </w:t>
      </w:r>
    </w:p>
    <w:p>
      <w:pPr>
        <w:spacing w:after="0"/>
        <w:ind w:left="0"/>
        <w:jc w:val="both"/>
      </w:pPr>
      <w:r>
        <w:rPr>
          <w:rFonts w:ascii="Times New Roman"/>
          <w:b w:val="false"/>
          <w:i w:val="false"/>
          <w:color w:val="000000"/>
          <w:sz w:val="28"/>
        </w:rPr>
        <w:t xml:space="preserve">
      мұнда: Н </w:t>
      </w:r>
      <w:r>
        <w:rPr>
          <w:rFonts w:ascii="Times New Roman"/>
          <w:b w:val="false"/>
          <w:i w:val="false"/>
          <w:color w:val="000000"/>
          <w:vertAlign w:val="subscript"/>
        </w:rPr>
        <w:t xml:space="preserve">Б </w:t>
      </w:r>
      <w:r>
        <w:rPr>
          <w:rFonts w:ascii="Times New Roman"/>
          <w:b w:val="false"/>
          <w:i w:val="false"/>
          <w:color w:val="000000"/>
          <w:sz w:val="28"/>
        </w:rPr>
        <w:t xml:space="preserve">   - уақыт бірлігіне арналған жанар-жағармай материалдары </w:t>
      </w:r>
    </w:p>
    <w:p>
      <w:pPr>
        <w:spacing w:after="0"/>
        <w:ind w:left="0"/>
        <w:jc w:val="both"/>
      </w:pPr>
      <w:r>
        <w:rPr>
          <w:rFonts w:ascii="Times New Roman"/>
          <w:b w:val="false"/>
          <w:i w:val="false"/>
          <w:color w:val="000000"/>
          <w:sz w:val="28"/>
        </w:rPr>
        <w:t xml:space="preserve">
                    шығыстарының базалық нормасы, л/сағ (кг/сағ); </w:t>
      </w:r>
    </w:p>
    <w:p>
      <w:pPr>
        <w:spacing w:after="0"/>
        <w:ind w:left="0"/>
        <w:jc w:val="both"/>
      </w:pPr>
      <w:r>
        <w:rPr>
          <w:rFonts w:ascii="Times New Roman"/>
          <w:b w:val="false"/>
          <w:i w:val="false"/>
          <w:color w:val="000000"/>
          <w:sz w:val="28"/>
        </w:rPr>
        <w:t xml:space="preserve">
             Т    - арнайы техниканың жалпы жұмыс уақыты, сағаты;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кл </w:t>
      </w:r>
      <w:r>
        <w:rPr>
          <w:rFonts w:ascii="Times New Roman"/>
          <w:b w:val="false"/>
          <w:i w:val="false"/>
          <w:color w:val="000000"/>
          <w:sz w:val="28"/>
        </w:rPr>
        <w:t xml:space="preserve">  - жанар-жағармай материалдары шығысына қатысты түзету, % </w:t>
      </w:r>
    </w:p>
    <w:p>
      <w:pPr>
        <w:spacing w:after="0"/>
        <w:ind w:left="0"/>
        <w:jc w:val="both"/>
      </w:pPr>
      <w:r>
        <w:rPr>
          <w:rFonts w:ascii="Times New Roman"/>
          <w:b w:val="false"/>
          <w:i w:val="false"/>
          <w:color w:val="000000"/>
          <w:sz w:val="28"/>
        </w:rPr>
        <w:t xml:space="preserve">
                    (10-кестені қараңыз); </w:t>
      </w:r>
    </w:p>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до </w:t>
      </w:r>
      <w:r>
        <w:rPr>
          <w:rFonts w:ascii="Times New Roman"/>
          <w:b w:val="false"/>
          <w:i w:val="false"/>
          <w:color w:val="000000"/>
          <w:sz w:val="28"/>
        </w:rPr>
        <w:t xml:space="preserve">- арнайы жабдықтың (оның ішінде жылытқыштардың) жұмысына </w:t>
      </w:r>
    </w:p>
    <w:p>
      <w:pPr>
        <w:spacing w:after="0"/>
        <w:ind w:left="0"/>
        <w:jc w:val="both"/>
      </w:pPr>
      <w:r>
        <w:rPr>
          <w:rFonts w:ascii="Times New Roman"/>
          <w:b w:val="false"/>
          <w:i w:val="false"/>
          <w:color w:val="000000"/>
          <w:sz w:val="28"/>
        </w:rPr>
        <w:t xml:space="preserve">
                   арналған жанар-жағармай материалдары шығыстары, л/сағ </w:t>
      </w:r>
    </w:p>
    <w:p>
      <w:pPr>
        <w:spacing w:after="0"/>
        <w:ind w:left="0"/>
        <w:jc w:val="both"/>
      </w:pPr>
      <w:r>
        <w:rPr>
          <w:rFonts w:ascii="Times New Roman"/>
          <w:b w:val="false"/>
          <w:i w:val="false"/>
          <w:color w:val="000000"/>
          <w:sz w:val="28"/>
        </w:rPr>
        <w:t xml:space="preserve">
      (кг/сағ); </w:t>
      </w:r>
    </w:p>
    <w:p>
      <w:pPr>
        <w:spacing w:after="0"/>
        <w:ind w:left="0"/>
        <w:jc w:val="both"/>
      </w:pP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sz w:val="28"/>
        </w:rPr>
        <w:t xml:space="preserve">- арнайы жабдықтың жұмыс уақыты, сағ. </w:t>
      </w:r>
    </w:p>
    <w:p>
      <w:pPr>
        <w:spacing w:after="0"/>
        <w:ind w:left="0"/>
        <w:jc w:val="both"/>
      </w:pPr>
      <w:r>
        <w:rPr>
          <w:rFonts w:ascii="Times New Roman"/>
          <w:b w:val="false"/>
          <w:i w:val="false"/>
          <w:color w:val="000000"/>
          <w:sz w:val="28"/>
        </w:rPr>
        <w:t xml:space="preserve">
      Арнайы техника үшін Н </w:t>
      </w:r>
      <w:r>
        <w:rPr>
          <w:rFonts w:ascii="Times New Roman"/>
          <w:b w:val="false"/>
          <w:i w:val="false"/>
          <w:color w:val="000000"/>
          <w:vertAlign w:val="subscript"/>
        </w:rPr>
        <w:t xml:space="preserve">Б </w:t>
      </w:r>
      <w:r>
        <w:rPr>
          <w:rFonts w:ascii="Times New Roman"/>
          <w:b w:val="false"/>
          <w:i w:val="false"/>
          <w:color w:val="000000"/>
          <w:sz w:val="28"/>
        </w:rPr>
        <w:t xml:space="preserve">жанар-жағармай материалдары шығыстарының базалық нормаларының мәні 7-кестеде келтірілген. </w:t>
      </w:r>
    </w:p>
    <w:bookmarkStart w:name="z41" w:id="40"/>
    <w:p>
      <w:pPr>
        <w:spacing w:after="0"/>
        <w:ind w:left="0"/>
        <w:jc w:val="both"/>
      </w:pPr>
      <w:r>
        <w:rPr>
          <w:rFonts w:ascii="Times New Roman"/>
          <w:b w:val="false"/>
          <w:i w:val="false"/>
          <w:color w:val="000000"/>
          <w:sz w:val="28"/>
        </w:rPr>
        <w:t>
      7-кесте - Арнайы техника, агрегаттар және жабдықтар үшін жанар-жағармай материалдары шығыстарының базалық нормалары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4171"/>
        <w:gridCol w:w="2935"/>
      </w:tblGrid>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Марка (модель)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сипаттамалар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r>
              <w:rPr>
                <w:rFonts w:ascii="Times New Roman"/>
                <w:b w:val="false"/>
                <w:i w:val="false"/>
                <w:color w:val="000000"/>
                <w:vertAlign w:val="subscript"/>
              </w:rPr>
              <w:t xml:space="preserve">Б </w:t>
            </w:r>
            <w:r>
              <w:rPr>
                <w:rFonts w:ascii="Times New Roman"/>
                <w:b w:val="false"/>
                <w:i w:val="false"/>
                <w:color w:val="000000"/>
                <w:sz w:val="20"/>
              </w:rPr>
              <w:t xml:space="preserve">базалық норма кг/сағ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ТАБАНДЫ ТРАКТОРЛАР ЖӘНЕ ТАРТҚЫШТАР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АТС-59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 (N </w:t>
            </w:r>
            <w:r>
              <w:rPr>
                <w:rFonts w:ascii="Times New Roman"/>
                <w:b w:val="false"/>
                <w:i w:val="false"/>
                <w:color w:val="000000"/>
                <w:vertAlign w:val="subscript"/>
              </w:rPr>
              <w:t xml:space="preserve">e </w:t>
            </w:r>
            <w:r>
              <w:rPr>
                <w:rFonts w:ascii="Times New Roman"/>
                <w:b w:val="false"/>
                <w:i w:val="false"/>
                <w:color w:val="000000"/>
                <w:sz w:val="20"/>
              </w:rPr>
              <w:t xml:space="preserve">=370 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АТС-59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В2-450 (N </w:t>
            </w:r>
            <w:r>
              <w:rPr>
                <w:rFonts w:ascii="Times New Roman"/>
                <w:b w:val="false"/>
                <w:i w:val="false"/>
                <w:color w:val="000000"/>
                <w:vertAlign w:val="subscript"/>
              </w:rPr>
              <w:t xml:space="preserve">e </w:t>
            </w:r>
            <w:r>
              <w:rPr>
                <w:rFonts w:ascii="Times New Roman"/>
                <w:b w:val="false"/>
                <w:i w:val="false"/>
                <w:color w:val="000000"/>
                <w:sz w:val="20"/>
              </w:rPr>
              <w:t xml:space="preserve">=330 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АТС-59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А-650Г (N </w:t>
            </w:r>
            <w:r>
              <w:rPr>
                <w:rFonts w:ascii="Times New Roman"/>
                <w:b w:val="false"/>
                <w:i w:val="false"/>
                <w:color w:val="000000"/>
                <w:vertAlign w:val="subscript"/>
              </w:rPr>
              <w:t xml:space="preserve">e </w:t>
            </w:r>
            <w:r>
              <w:rPr>
                <w:rFonts w:ascii="Times New Roman"/>
                <w:b w:val="false"/>
                <w:i w:val="false"/>
                <w:color w:val="000000"/>
                <w:sz w:val="20"/>
              </w:rPr>
              <w:t xml:space="preserve">=220 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ГАЗ-71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Д-240 (N </w:t>
            </w:r>
            <w:r>
              <w:rPr>
                <w:rFonts w:ascii="Times New Roman"/>
                <w:b w:val="false"/>
                <w:i w:val="false"/>
                <w:color w:val="000000"/>
                <w:vertAlign w:val="subscript"/>
              </w:rPr>
              <w:t xml:space="preserve">e </w:t>
            </w:r>
            <w:r>
              <w:rPr>
                <w:rFonts w:ascii="Times New Roman"/>
                <w:b w:val="false"/>
                <w:i w:val="false"/>
                <w:color w:val="000000"/>
                <w:sz w:val="20"/>
              </w:rPr>
              <w:t xml:space="preserve">=55,2кВт)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ГАЗ-34041 тартқыш транспортер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ДТ-10П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В-46-5 (N </w:t>
            </w:r>
            <w:r>
              <w:rPr>
                <w:rFonts w:ascii="Times New Roman"/>
                <w:b w:val="false"/>
                <w:i w:val="false"/>
                <w:color w:val="000000"/>
                <w:vertAlign w:val="subscript"/>
              </w:rPr>
              <w:t xml:space="preserve">e </w:t>
            </w:r>
            <w:r>
              <w:rPr>
                <w:rFonts w:ascii="Times New Roman"/>
                <w:b w:val="false"/>
                <w:i w:val="false"/>
                <w:color w:val="000000"/>
                <w:sz w:val="20"/>
              </w:rPr>
              <w:t xml:space="preserve">=525 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ДТ-54, ДТ-54В, ДТ-54М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ДЭТ-250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МГПП-1 "Березина"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УТД-20 (N </w:t>
            </w:r>
            <w:r>
              <w:rPr>
                <w:rFonts w:ascii="Times New Roman"/>
                <w:b w:val="false"/>
                <w:i w:val="false"/>
                <w:color w:val="000000"/>
                <w:vertAlign w:val="subscript"/>
              </w:rPr>
              <w:t xml:space="preserve">e </w:t>
            </w:r>
            <w:r>
              <w:rPr>
                <w:rFonts w:ascii="Times New Roman"/>
                <w:b w:val="false"/>
                <w:i w:val="false"/>
                <w:color w:val="000000"/>
                <w:sz w:val="20"/>
              </w:rPr>
              <w:t xml:space="preserve">=221кВт)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Т-100 және С-100 барлық модификациялары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Д-160 (N </w:t>
            </w:r>
            <w:r>
              <w:rPr>
                <w:rFonts w:ascii="Times New Roman"/>
                <w:b w:val="false"/>
                <w:i w:val="false"/>
                <w:color w:val="000000"/>
                <w:vertAlign w:val="subscript"/>
              </w:rPr>
              <w:t xml:space="preserve">e </w:t>
            </w:r>
            <w:r>
              <w:rPr>
                <w:rFonts w:ascii="Times New Roman"/>
                <w:b w:val="false"/>
                <w:i w:val="false"/>
                <w:color w:val="000000"/>
                <w:sz w:val="20"/>
              </w:rPr>
              <w:t xml:space="preserve">=122,8 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Т-130, Т-130БГ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Д-130 (N </w:t>
            </w:r>
            <w:r>
              <w:rPr>
                <w:rFonts w:ascii="Times New Roman"/>
                <w:b w:val="false"/>
                <w:i w:val="false"/>
                <w:color w:val="000000"/>
                <w:vertAlign w:val="subscript"/>
              </w:rPr>
              <w:t xml:space="preserve">e </w:t>
            </w:r>
            <w:r>
              <w:rPr>
                <w:rFonts w:ascii="Times New Roman"/>
                <w:b w:val="false"/>
                <w:i w:val="false"/>
                <w:color w:val="000000"/>
                <w:sz w:val="20"/>
              </w:rPr>
              <w:t xml:space="preserve">=102,9кВт)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Т-170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Д-160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Т-180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Т-38 (М), Т-50В, ТДТ-40 (М)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 ТТ-4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Т-74 (С), ДТ-75 (С), ТДТ-55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ДОНҒАЛАҚТЫ ТРАКТОРЛАР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ДТ-20 (Т-20), ДТ-21, Т-25 (А)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ЯМЗ-8424 (N </w:t>
            </w:r>
            <w:r>
              <w:rPr>
                <w:rFonts w:ascii="Times New Roman"/>
                <w:b w:val="false"/>
                <w:i w:val="false"/>
                <w:color w:val="000000"/>
                <w:vertAlign w:val="subscript"/>
              </w:rPr>
              <w:t xml:space="preserve">e </w:t>
            </w:r>
            <w:r>
              <w:rPr>
                <w:rFonts w:ascii="Times New Roman"/>
                <w:b w:val="false"/>
                <w:i w:val="false"/>
                <w:color w:val="000000"/>
                <w:sz w:val="20"/>
              </w:rPr>
              <w:t xml:space="preserve">=243кВт)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К-700 (А)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ЯМЗ-238НД (N </w:t>
            </w:r>
            <w:r>
              <w:rPr>
                <w:rFonts w:ascii="Times New Roman"/>
                <w:b w:val="false"/>
                <w:i w:val="false"/>
                <w:color w:val="000000"/>
                <w:vertAlign w:val="subscript"/>
              </w:rPr>
              <w:t xml:space="preserve">e </w:t>
            </w:r>
            <w:r>
              <w:rPr>
                <w:rFonts w:ascii="Times New Roman"/>
                <w:b w:val="false"/>
                <w:i w:val="false"/>
                <w:color w:val="000000"/>
                <w:sz w:val="20"/>
              </w:rPr>
              <w:t xml:space="preserve">=162кВт)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ЯМЗ-240Б (N </w:t>
            </w:r>
            <w:r>
              <w:rPr>
                <w:rFonts w:ascii="Times New Roman"/>
                <w:b w:val="false"/>
                <w:i w:val="false"/>
                <w:color w:val="000000"/>
                <w:vertAlign w:val="subscript"/>
              </w:rPr>
              <w:t xml:space="preserve">e </w:t>
            </w:r>
            <w:r>
              <w:rPr>
                <w:rFonts w:ascii="Times New Roman"/>
                <w:b w:val="false"/>
                <w:i w:val="false"/>
                <w:color w:val="000000"/>
                <w:sz w:val="20"/>
              </w:rPr>
              <w:t xml:space="preserve">=220кВт)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ЯМЗ-240НМ (N </w:t>
            </w:r>
            <w:r>
              <w:rPr>
                <w:rFonts w:ascii="Times New Roman"/>
                <w:b w:val="false"/>
                <w:i w:val="false"/>
                <w:color w:val="000000"/>
                <w:vertAlign w:val="subscript"/>
              </w:rPr>
              <w:t xml:space="preserve">e </w:t>
            </w:r>
            <w:r>
              <w:rPr>
                <w:rFonts w:ascii="Times New Roman"/>
                <w:b w:val="false"/>
                <w:i w:val="false"/>
                <w:color w:val="000000"/>
                <w:sz w:val="20"/>
              </w:rPr>
              <w:t xml:space="preserve">=368кВт)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трактор (Қытай)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w:t>
            </w:r>
            <w:r>
              <w:rPr>
                <w:rFonts w:ascii="Times New Roman"/>
                <w:b w:val="false"/>
                <w:i w:val="false"/>
                <w:color w:val="000000"/>
                <w:vertAlign w:val="subscript"/>
              </w:rPr>
              <w:t xml:space="preserve">h </w:t>
            </w:r>
            <w:r>
              <w:rPr>
                <w:rFonts w:ascii="Times New Roman"/>
                <w:b w:val="false"/>
                <w:i w:val="false"/>
                <w:color w:val="000000"/>
                <w:sz w:val="20"/>
              </w:rPr>
              <w:t xml:space="preserve">=2,5 л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МКСМ-800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2ЕТОн520122,РЗД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МТЗ-5 барлық модификациялары үшін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МТЗ-50, -52 барлық модификациялары үшін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МТЗ-80, -82 барлық модификациялары үшін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Т-150К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Т-16 (М)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Т-23М, Т-28, Т-40 (А)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Т-25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Д-120 (N </w:t>
            </w:r>
            <w:r>
              <w:rPr>
                <w:rFonts w:ascii="Times New Roman"/>
                <w:b w:val="false"/>
                <w:i w:val="false"/>
                <w:color w:val="000000"/>
                <w:vertAlign w:val="subscript"/>
              </w:rPr>
              <w:t xml:space="preserve">e </w:t>
            </w:r>
            <w:r>
              <w:rPr>
                <w:rFonts w:ascii="Times New Roman"/>
                <w:b w:val="false"/>
                <w:i w:val="false"/>
                <w:color w:val="000000"/>
                <w:sz w:val="20"/>
              </w:rPr>
              <w:t xml:space="preserve">=23,5кВт)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Д-37 (N </w:t>
            </w:r>
            <w:r>
              <w:rPr>
                <w:rFonts w:ascii="Times New Roman"/>
                <w:b w:val="false"/>
                <w:i w:val="false"/>
                <w:color w:val="000000"/>
                <w:vertAlign w:val="subscript"/>
              </w:rPr>
              <w:t xml:space="preserve">e </w:t>
            </w:r>
            <w:r>
              <w:rPr>
                <w:rFonts w:ascii="Times New Roman"/>
                <w:b w:val="false"/>
                <w:i w:val="false"/>
                <w:color w:val="000000"/>
                <w:sz w:val="20"/>
              </w:rPr>
              <w:t xml:space="preserve">=29,4кВт)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Т-40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 (N </w:t>
            </w:r>
            <w:r>
              <w:rPr>
                <w:rFonts w:ascii="Times New Roman"/>
                <w:b w:val="false"/>
                <w:i w:val="false"/>
                <w:color w:val="000000"/>
                <w:vertAlign w:val="subscript"/>
              </w:rPr>
              <w:t xml:space="preserve">e </w:t>
            </w:r>
            <w:r>
              <w:rPr>
                <w:rFonts w:ascii="Times New Roman"/>
                <w:b w:val="false"/>
                <w:i w:val="false"/>
                <w:color w:val="000000"/>
                <w:sz w:val="20"/>
              </w:rPr>
              <w:t xml:space="preserve">=46,5кВт)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ЮМЗ-6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Д-65Н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ЭКСКАВАТОР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Шөміштің сыйымдылығы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Caterpillar 320С МА2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3066 АТААС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ТАТRА Т815-2 (N </w:t>
            </w:r>
            <w:r>
              <w:rPr>
                <w:rFonts w:ascii="Times New Roman"/>
                <w:b w:val="false"/>
                <w:i w:val="false"/>
                <w:color w:val="000000"/>
                <w:vertAlign w:val="subscript"/>
              </w:rPr>
              <w:t xml:space="preserve">e </w:t>
            </w:r>
            <w:r>
              <w:rPr>
                <w:rFonts w:ascii="Times New Roman"/>
                <w:b w:val="false"/>
                <w:i w:val="false"/>
                <w:color w:val="000000"/>
                <w:sz w:val="20"/>
              </w:rPr>
              <w:t xml:space="preserve">=224кВт) а/м базасында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(45,5 л/100 км)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ТАТRА Т815-2 (N </w:t>
            </w:r>
            <w:r>
              <w:rPr>
                <w:rFonts w:ascii="Times New Roman"/>
                <w:b w:val="false"/>
                <w:i w:val="false"/>
                <w:color w:val="000000"/>
                <w:vertAlign w:val="subscript"/>
              </w:rPr>
              <w:t xml:space="preserve">e </w:t>
            </w:r>
            <w:r>
              <w:rPr>
                <w:rFonts w:ascii="Times New Roman"/>
                <w:b w:val="false"/>
                <w:i w:val="false"/>
                <w:color w:val="000000"/>
                <w:sz w:val="20"/>
              </w:rPr>
              <w:t xml:space="preserve">=255кВт) а/м базасында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(45,7 л/100 км)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ТАТRА Т815-2 (N </w:t>
            </w:r>
            <w:r>
              <w:rPr>
                <w:rFonts w:ascii="Times New Roman"/>
                <w:b w:val="false"/>
                <w:i w:val="false"/>
                <w:color w:val="000000"/>
                <w:vertAlign w:val="subscript"/>
              </w:rPr>
              <w:t xml:space="preserve">e </w:t>
            </w:r>
            <w:r>
              <w:rPr>
                <w:rFonts w:ascii="Times New Roman"/>
                <w:b w:val="false"/>
                <w:i w:val="false"/>
                <w:color w:val="000000"/>
                <w:sz w:val="20"/>
              </w:rPr>
              <w:t xml:space="preserve">=252кВт) а/м базасында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(46,3 л/100 км)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Э-1514, 1514А, 153А, 2514, ЭО-1622А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м </w:t>
            </w:r>
            <w:r>
              <w:rPr>
                <w:rFonts w:ascii="Times New Roman"/>
                <w:b w:val="false"/>
                <w:i w:val="false"/>
                <w:color w:val="000000"/>
                <w:vertAlign w:val="superscript"/>
              </w:rPr>
              <w:t xml:space="preserve">3 </w:t>
            </w:r>
            <w:r>
              <w:rPr>
                <w:rFonts w:ascii="Times New Roman"/>
                <w:b w:val="false"/>
                <w:i w:val="false"/>
                <w:color w:val="000000"/>
                <w:sz w:val="20"/>
              </w:rPr>
              <w:t xml:space="preserve">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Э-153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Э-155, Э-156, Э-1513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Э-2513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0,25...0,4 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3-303, 303А, 304, 304А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Э-3211Б, 3211Г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Э-352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Э-505, 505А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ЭО-2121А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ЭО-2223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ЭО-2515, 25, 26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ЭО-2621, 2621А, 2621Д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ЭО-2626 ВЗ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ЭО-301, 302, 302А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ЭО-302Б, 302БС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ЭО-305, 305Б, 305В, 305Л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ЭО-3111, 3111В, 3111Г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ЭО-3122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ЭО-3311, 3311Б, 3311Г, 3311В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ЭО-33211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КМ-601, 602, 602А (ПНР)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0,4...0,65 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ТЭ-ЗМ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Э-4010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Э-505, 505А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Э-652, 652А, 652Б, 652БС, 653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ЭО-3322, 3322А, 3322Б, 3322В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ЭО-3323А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ЭО-4121, 4121А, 4124В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ЭО-4123 (с ДВС СМД-14)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ЭО-4123 (с ДВС СМД-17Н)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ЭО-4225А (с ДВС ЯМЗ-238ГМ-2)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ЭО-4321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Э-5015, 5015А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Э-10011, 10011А, Б, Е, 10011АС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0,65... 1,0 м </w:t>
            </w:r>
            <w:r>
              <w:rPr>
                <w:rFonts w:ascii="Times New Roman"/>
                <w:b w:val="false"/>
                <w:i w:val="false"/>
                <w:color w:val="000000"/>
                <w:vertAlign w:val="superscript"/>
              </w:rPr>
              <w:t xml:space="preserve">3 </w:t>
            </w:r>
            <w:r>
              <w:rPr>
                <w:rFonts w:ascii="Times New Roman"/>
                <w:b w:val="false"/>
                <w:i w:val="false"/>
                <w:color w:val="000000"/>
                <w:sz w:val="20"/>
              </w:rPr>
              <w:t xml:space="preserve">1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Э-1004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Э-601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ЭО-5111, 5111АС, 5111ЕКЛ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КУ-1206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1,6 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НД-1500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УБ-162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Э-1252, 1252Б, 1252БС, 1254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Э-1602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ЭО-5122, 5122А, 5123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ЭО-5124А (с ДВС ЯМЗ-238)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Э-2002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1,6...2,0 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КӨП ШӨМІШТІ ЭКСКАВАТОРЛАР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Қазу терендігі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ЭТР-132Б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м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ЭТР-134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ЭТР-141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ЭТР-161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м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ЭТЦ-161, ЭТН-161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ЭТР-162, ЭТЦ-165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ЭТЦ-202, 202А, ЭР-7А, ЭР-7АМ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м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ЭТР-204, -223, -224, ЭТЦ-208А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м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ЭТР-231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ЭТР-253А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ЭТР-254, 254-01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ЭТУ-353, 354, 354А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м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ЭТУ-252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ДХ-101 (ЧССР)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ТЕГІСТЕГІШ ЭКСКАВАТОРЛАР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УДС-110А, 114А (ЧССР)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УДС-111А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ЭКСКАВАТОР-КРАНДАР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УБ-162, 266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ЭО-6162 (1252)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ЭО-6112 (Э-1258)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БУЛЬДОЗЕРЛЕР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 сыныбындағы тракторларда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SD-23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CUMMINS NT855-С280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Д-312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ДЗ-37 (Д-579)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Д-444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Д-449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ДЗ-29 (Д-535), ДЗ-42 (Д-606), Д-646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ДЗ-43 (Д-607)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Д-290А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ДЗ-101, ДЗ-101-1, ДЗ-104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ЛТП-8 (ДТ-75)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Б-170МБ 01В4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БМ-54, Д-290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БУ-55, ДЗ-62 (Д-712), ДЗ-52 (Д-685)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Д-149, Д-157, Д-259, Д-259А, Д-315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Д-606 (ДТ-75)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Д-8 (Д-271), Д-271А, Д-271К, Д-271М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ДЗ-109ХЛ, ДЗ-110, ДЗ-110 (А, Б, 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ДЗ-11ОХЛ, ДЗ-116, ДЗ-116А, Л, Х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ДЗ-116ХЛ, ДЗ-117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ДЗ-17 (Д-492), ДЗ-18 (Д-493А)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ДЗ-170, ДЗ-182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ДЗ-18М (Д-493В), ДЗ-19 (Д-494Л)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ДЗ-27 (Д-532), ДЗ-270 (Д-532С)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Д3-28 (Д-533), ДЗ-109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ДЗ-4 (Д-159), ДЗ-72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ДЗ-53 (Д-686), ДЗ-53С (Д-686С)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ДЗ-530, Д-695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ДЗ-54 (Д-687), ДЗ-54С (Д-687С), ДЗ-513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ДЗ-55 (Д-689)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ДЗ-24 (Д-521А), ДЗ-25, ДЗ-35 (Д-575)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ДЗ-35А (Д-575А), ДЗ-350 (Д-575С), ДЗ-578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 (А), Д-275 (А), ДЗ-34 (Д-522)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Д-155-1 ("Комацу",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Д-355А ("Комацу",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Д-384, ДЗ-384А, Д-652, ДЗ-94, ДЗ-94С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Д-455А ("Комацу",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Д-572, ДЗ-34 (Д-572), ДЗ-34С (Д-2572М)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Д-6С ("Катерпиллер",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Д-8К ("Катерпиллер",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Д-9Ж, Д-9Н ("Катерпиллер",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ДЗ-118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ТД-25, ТД-25С, ТД-2СД (Интернейшел-Хорвестор,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Фиат-Аллис (Италия)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СКРЕПЕРЛЕР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шөміштің көлемі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Д-498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Д-541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ДЗ-30, ДЗ-33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ДЗ-12 (Д-374Б), Д-222, Д-468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Д-20 (Д-492), ДЗ-20А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СКРЕПЕРЛЕР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шөміштің көлемі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ДЗ-11 (Д-357П), Д-357, Д-375М, Д-357Г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ДЗ-13 (Д-392)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19м </w:t>
            </w:r>
            <w:r>
              <w:rPr>
                <w:rFonts w:ascii="Times New Roman"/>
                <w:b w:val="false"/>
                <w:i w:val="false"/>
                <w:color w:val="000000"/>
                <w:vertAlign w:val="superscript"/>
              </w:rPr>
              <w:t xml:space="preserve">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Д-213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АВТОГРЕИДЕРЛЕР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GR 215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CUMMINS NТ855-С280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ДЗ-99Д, ДЗ-99А, Д-710А, ДЗ-99-1, ДЗ-99-1-1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ДЗ-40А (Д-598А)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ДЗ-99-1-2, ДЗ-99-1-4, ДЗ-99-2, ДЗ-61А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ДЗ-99-2-2, ДЗ-99-2-4, ДЗ-40 (Д-598)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ДЗ-2 (Д-144), ДЗ-2А (Д-144А)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ДЗ-31А (Д-557А)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ДЗ-3121 (Д-557-1), ДЗ-31-1-2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ДЗ-31-2 (Д-557-2), ДЗ-122, ДЗ-122-1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ДЗ-122-1-3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ДЗ-31С (Д-5570)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ДЗ-98, ДЗ-98-1, ДЗ-14А (Д-395А)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ДЗ-98В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ЯМЗ-238НДЗ (N </w:t>
            </w:r>
            <w:r>
              <w:rPr>
                <w:rFonts w:ascii="Times New Roman"/>
                <w:b w:val="false"/>
                <w:i w:val="false"/>
                <w:color w:val="000000"/>
                <w:vertAlign w:val="subscript"/>
              </w:rPr>
              <w:t xml:space="preserve">e </w:t>
            </w:r>
            <w:r>
              <w:rPr>
                <w:rFonts w:ascii="Times New Roman"/>
                <w:b w:val="false"/>
                <w:i w:val="false"/>
                <w:color w:val="000000"/>
                <w:sz w:val="20"/>
              </w:rPr>
              <w:t xml:space="preserve">=173кВт)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ШЫНЖЫРМЕН ЖҮРЕТІН КРАНДАР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КЛС-6, КГС-6,3; КТ-6,3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МКТ-63, КЛТ-63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ТК-52, ТК-53, ТКЭ-53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КГС-109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МКГ-6,3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МКГ-10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МКГ-16, МКГ-16М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ДЭК-25, ДЭК-251, МКГ-25, МКГ-25БР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РДК-25, РДК-250, РДК-25-2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СКГ-30, СКГ-30/10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СКГ-40, СКГ-40А, СКГ-40С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МКГ-40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ДЭК-50, ДЭК-50Г, СКГ-50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СКГ-63, СКГ-63А, СКГ-63С, СКГ-63БС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СКГ-63/100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МСКГ-100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ЛС-108 В ("Сумитомо", Жапония), УБ-266 (ГДР)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ПЛ-408 ("Сумитомо",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КС-3161 (СКГ-100), КГ-100.1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ПНЕВМОДОНҒАЛАҚТЫ КРАНДАР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КС-4361 (А, С), КС-4362, МКП-16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К-160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К-200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МКП-25, МКП-25А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КС-5361 (К-25Б), КС-5361С (К-25БС)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КС-5362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КС-5363, КС-5363С, КС-5363ХЛ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КС-5473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МКП-40, МКТ-40, КС-6362, КС-6362ХЛ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КС-6471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К-300, К-320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КС-7362 (К-631)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ЛТМ-Л/2 ("Либхер")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ЛТ-1655, ЛТ-1080, ЛТ-3/4 ("Либхер", ГФР)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КС-8362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К-1200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САЛҒЫШ КРАНДАР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тракторлардың базасында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ТГ-124, ТО-1224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С-100.Т-100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ТГ-124(А), ТР-12.01.01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Т-160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Т-130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Т-180.Д-804М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ТГ-502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Т-330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ТГ-503 (ДВС ЯМЗ-850)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Т-74, ДТ-75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ПЛ-40 ("Фиат", Италия)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40 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ТД-25 ("Интернейшел",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КАТ-534 ("Катерпиллер",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100 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Д-1580 ("Комацу",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Д-3750 ("Комацу",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КРАНДАРЫ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КДЭ-161, КДЭ-162, КДЭ163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КДЭ-15, КДЭ-151, КДЭ15П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КДЭ-251, КДЭ-253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"УМРУ" (ФРГ)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ЕДК-300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тонна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ЕДК-80/3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ЕДК-500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ЕДК-1000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ЖҰМЫСТАРЫНА АРНАЛҒАН КРАНДАР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базасында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30НТС, 60НТС ("Като",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БКГС-1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ТТ-4, Т-40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БКМТ-1,2/3,5, БМТ-802, БТСМ, БКТС-1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ТТ-4, Т-40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БКТО-4М, БКТО-67, МПА-2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ДТ-75, Т-75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БМ-204 (Д-578), Д-453, БКС-ІМ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МТЗ-5,-52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МТЗ-52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БМ-205В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Д-343-202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БМ-251 (С-103БС), БКТО-4М, БКТО-67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ДТ-74,-75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БМ-303 (БТС-94), БМ-251 (С-103БС)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ДТ-74,-75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БМ-305, БТС-60БМК, БМ-303 (БТС-94)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ДТ-74,-75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БМ-802, БМ-8020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а/м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БМК-1501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КрАЗ-257 а/м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БМТ-302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БТС-150, БМ-263, БТС-75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БТС-150, БТС-2, БМ-276, БМ-204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С-100, Т-100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БТС-500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Т160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БТС-60, БТС-68МУ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ДТ-54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ВТС-150, БМ-253, БТС-75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МБНА-1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КрАЗ-257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Э-1252Б экскаваторының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УМ-300, УМ-350Г, БКМТ-1,2/3,5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УРБ-ЗА2.БА-15В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МАЗ-500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УРБ-ЗАМ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ДТ-74,-75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УРБ-ЗА2, ВА-158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 МАЗ-500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МПА-2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ДТ-74,-75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ТИЕГІШТЕР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ZL50C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STEYR(N </w:t>
            </w:r>
            <w:r>
              <w:rPr>
                <w:rFonts w:ascii="Times New Roman"/>
                <w:b w:val="false"/>
                <w:i w:val="false"/>
                <w:color w:val="000000"/>
                <w:vertAlign w:val="subscript"/>
              </w:rPr>
              <w:t xml:space="preserve">е </w:t>
            </w:r>
            <w:r>
              <w:rPr>
                <w:rFonts w:ascii="Times New Roman"/>
                <w:b w:val="false"/>
                <w:i w:val="false"/>
                <w:color w:val="000000"/>
                <w:sz w:val="20"/>
              </w:rPr>
              <w:t xml:space="preserve">=162кВт)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CASE 721 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Д-442, ТС-3 (Д-451А), ТС-6 (Д-561А)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ТO-25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СМД-62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 (Т-157А)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ТС-10А (Д-563)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ТС-17, ТЛ-ЗА, ПЛ-1, ПБ-35, ТС-8 (Д-584)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ТС-18.ПЛ-2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ТС-2 (Д-443, 443А)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ТС-25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ТС-3 (Д-451А), ТС-6 (Д-561А)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ТС-7 (Д-574)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ТС-8(Д-584), ТС-11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УНЦ-060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"Zetor"-5201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КОПЕРЛІ (ҚАДАЛЫҚ) ҚОНДЫРҒЫЛАР базасында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КИ-12, СЛ-50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Э-811 экскаваторының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КО-3, УСА-16-2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 а/м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КИ-12, СЛ-50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Э-1854 экскаваторының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СП-49, С-878, СП-28, С-870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Т-180,-100 МПС тракторларының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СП-49А, С-878, СА-12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Т-100 (ММГС) тракторының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ДИЗЕЛЬ-БАЛҒАЛАР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соққылау бөлігінің массасы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СП-40, С-995, С-995А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1650 кг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СП-41, С-996, С-996А, С-258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1660 кг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СП-47А, С-330, СП-6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2500 кг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СП-48 (С-1048)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3500 кг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АВТОБЕТОН СОРҒЫЛАР ЖӘНЕ БЕТОН АРАЛАСТЫРҒЫШТАР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БН-80-20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СБ-Ю38Б, СБ-92-1, СБ-42184-27, АБСН-6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СБ-130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БЕТОН ТӨСЕГІШТЕР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ДС-111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СФ-425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ЦЕМЕНТ-БЕТОН БӨЛГІШТЕР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ДС-503 (Д-375, Д-375А, Д-375Е)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ДС-109 (Д-1)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ДС-99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ДС-72 (Т-158 тракторында)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ӘРЛЕУ МАШИНАЛАРЫ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ДС-504 (Д-376, Д-376Б)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СФАЛЬТ ТӨСЕГІШТЕР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ДУ-91, ДС-126, ДС-126А, ДС-1 (Д-150В)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С-400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Супер-204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АСФАЛЬТ-БЕТОН ТӨСЕГІШТЕР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 (Д-150В), ДС-18, Д-150А, Д-150ДБ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ТЫҒЫЗДАҒЫШТАР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ДУ-1 (Д-2118), ДУ-3В (Д-399А), ДУ-9В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статикалық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ДУ-11 (Д-169А), ДУ-17А ДУ-19, ДУ-19А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ДУ-49, ДУ-50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ДУ-25А (Д-613А)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дірілді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ДУ-54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ДУ-31 (Д-627), ДУ-31А (Д-627А)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пневмомашиналық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ДУ-29 (Д-624)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ДУ-16 (Д-551В)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ЖОЛ-ҚҰРЫЛЫС МАШИНАЛАРЫ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ДС-133, ДС-115, Д-903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Жіктерді кесушілер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ДС-502 (Д-375)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пішіндегіштер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ДС-97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негіздер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ТС-425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ДС-104, ДС-104А, ТГ-280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құбырлық финишерлер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ДС-105, ДС-105 </w:t>
            </w:r>
          </w:p>
          <w:p>
            <w:pPr>
              <w:spacing w:after="20"/>
              <w:ind w:left="20"/>
              <w:jc w:val="both"/>
            </w:pPr>
            <w:r>
              <w:rPr>
                <w:rFonts w:ascii="Times New Roman"/>
                <w:b w:val="false"/>
                <w:i w:val="false"/>
                <w:color w:val="000000"/>
                <w:sz w:val="20"/>
              </w:rPr>
              <w:t xml:space="preserve">
ТС-280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қабыршақ түзгіш сұйықтықты жағуға арналған машиналар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p>
            <w:pPr>
              <w:spacing w:after="20"/>
              <w:ind w:left="20"/>
              <w:jc w:val="both"/>
            </w:pPr>
            <w:r>
              <w:rPr>
                <w:rFonts w:ascii="Times New Roman"/>
                <w:b w:val="false"/>
                <w:i w:val="false"/>
                <w:color w:val="000000"/>
                <w:sz w:val="20"/>
              </w:rPr>
              <w:t xml:space="preserve">
3,4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ДЗ-3А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шассиіндегі таңбалағыш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ДС-76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бекіту жолақтарды орнатуға арналған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ДС-18А, Д-530, Д-530А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жоңғысы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ДС-74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ЖАСАУҒА АРНАЛҒАН АРНАЙЫ МАШИНАЛАР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ВПО-3000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түзегіш, шегелегіш, өңдегіш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ВНР-1200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түзегіш, шегелегіш, өңдегіш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ВПРС-500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түзегіш ұрғылағыш жебелі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ЗЛБ-ЗТС </w:t>
            </w:r>
          </w:p>
        </w:tc>
        <w:tc>
          <w:tcPr>
            <w:tcW w:w="0" w:type="auto"/>
            <w:vMerge/>
            <w:tcBorders>
              <w:top w:val="nil"/>
              <w:left w:val="single" w:color="cfcfcf" w:sz="5"/>
              <w:bottom w:val="single" w:color="cfcfcf" w:sz="5"/>
              <w:right w:val="single" w:color="cfcfcf" w:sz="5"/>
            </w:tcBorders>
          </w:tcP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ЦНИИС-УРМЗ </w:t>
            </w:r>
          </w:p>
        </w:tc>
        <w:tc>
          <w:tcPr>
            <w:tcW w:w="0" w:type="auto"/>
            <w:vMerge/>
            <w:tcBorders>
              <w:top w:val="nil"/>
              <w:left w:val="single" w:color="cfcfcf" w:sz="5"/>
              <w:bottom w:val="single" w:color="cfcfcf" w:sz="5"/>
              <w:right w:val="single" w:color="cfcfcf" w:sz="5"/>
            </w:tcBorders>
          </w:tcP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ТДГ-1, ТД-3 </w:t>
            </w:r>
          </w:p>
        </w:tc>
        <w:tc>
          <w:tcPr>
            <w:tcW w:w="41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тракторлық мөлшерлеуші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ШHМА-4, ШНМА-4К, ПМП-02 </w:t>
            </w:r>
          </w:p>
        </w:tc>
        <w:tc>
          <w:tcPr>
            <w:tcW w:w="0" w:type="auto"/>
            <w:vMerge/>
            <w:tcBorders>
              <w:top w:val="nil"/>
              <w:left w:val="single" w:color="cfcfcf" w:sz="5"/>
              <w:bottom w:val="single" w:color="cfcfcf" w:sz="5"/>
              <w:right w:val="single" w:color="cfcfcf" w:sz="5"/>
            </w:tcBorders>
          </w:tcP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ШВМ-02, ШВМ-04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ПРМ-1, ПРМ-2, ПРМ-3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түзеткіш машиналар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МПТО-1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көтергіш өздігінен жүретін моторлы кран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УК-25/9, УК-25/17, УК-25/18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35 м буынға арналған төсегіш крандар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МПД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 платформа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ПБ-3, ПБ-3М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ұзындығы 25 м буынға арналған жол төсегіш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ВК-3, КУ-1, БМТС-2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қазан шұңқыр қазғыш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МКТС-2, КВТС-800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БТМ-5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трактордағы бір барлы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МРМГ, НР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қатып қалған топырақ кесуге арналған екі барлы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ЗРТС-3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 бар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ТКТС-2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дрезинадағы өздігінен жүретін машина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КТС-5, КТС-4ЭШ, КТС-5ЭШ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жүккөтергіштігі 5 тонна шынжыр табанды кран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ТЕПЛОВОЗДАР күш қондырғысының қуаты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ДрКу-АТВМ, АТВ, АДМ (дрезины)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ТУ-6, ТУ-6А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ТУ-4, ТКГ-2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150...220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ТУ-7, ТГМ-1, ТГМ-23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400...580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ТГМ-3, ТГМ-3М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ТЭ-1, ТЭМ-1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ТЭМ-2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ТЭ-2, ТЭ-3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а.к.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МЭС (мотовоз-электр станциясы)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ҚҰБЫРЖОЛ САЛУ ҮШІН АРНАЙЫ МАШИНАЛАР ЖӘНЕ ЖАБДЫҚ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БТ-361А Тюмень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батпақта жұретін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ПТК-252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тракторлы доңғалақты орғыштар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ОМЦ-10, ОМ-521, ОМ-522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300-500 мм болатын құбырларға арналған тазалағыш машиналар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ИМ-1422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диаметрі 1420 мм болатын құбырларға арналған оқшауланған машиналар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диаметрлері мынадай құбырларға арналған қабыршақтармен құбыржолды тазалауға және оқшаулауға арналған машиналар: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ОМ-521П, ОМ-522П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300-500 мм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ОМ-821П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600-800 мм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ОМ-1221ПОМ-1223П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1020-1220 мм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ОМ-1423П, ОМ-1423ПА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1420 мм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мынадай толтыру-нығыздау, жылжымалы агрегаттар: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АО-161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70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АН-2, АН-151, АН-261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400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АН-501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1000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АН-501 (сдв. ГД12Н-500)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қоса алғанда 1000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ашық су төгуге арналған қондырғылар анкерлерді бұрап бекітуге арналған машиналар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700 м </w:t>
            </w:r>
            <w:r>
              <w:rPr>
                <w:rFonts w:ascii="Times New Roman"/>
                <w:b w:val="false"/>
                <w:i w:val="false"/>
                <w:color w:val="000000"/>
                <w:vertAlign w:val="superscript"/>
              </w:rPr>
              <w:t xml:space="preserve">3 </w:t>
            </w:r>
            <w:r>
              <w:rPr>
                <w:rFonts w:ascii="Times New Roman"/>
                <w:b w:val="false"/>
                <w:i w:val="false"/>
                <w:color w:val="000000"/>
                <w:sz w:val="20"/>
              </w:rPr>
              <w:t xml:space="preserve">/сағ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ВАГ-202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ВАГ-206 битумбалқытқыш қазандар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УБК-31 құбырларды кептіруге арналған қондырғылар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СТ-372, СТ-532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СТ-822, СТ-1424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СТ-1024, СТ-1224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СЫҒЫМДАҒЫШ ҚОНДЫРҒЫЛАР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АКС-8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АПКС-6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ДК-9,-9М,-15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ЗИФ-5,5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ЗИФ-55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ЗИФ-ВКС-6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ЗИФ-ПВ-5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ЗИФ-ПВ-5М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ДВСД-144-60-пен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ЗИФ-ПР-6М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НР-10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ПБ-10, НБ-10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ПВ-16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ПКС-3,5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ПКС-6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 7-100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ЯМЗ-238-мен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ПКСД-5,-6,-25А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ПН-10Р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ПП-2,5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ПР-10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ПР-5М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ПСКД-5,25Д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Д-242-мен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Л-175АО (Интерсон-РЭНДИ, АҚШ)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ЭЛЕКТР СТАНЦИЯЛАРЫ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АД-100-Т/400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ЯМЗ-238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АД-30С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ДВСА-41Е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АД-30С-Т400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СМД-14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АД-30-Т/400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ЯМЗ-М204Г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АД-50-Т/400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1Д6-100АД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АД-75-Т/400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ДВС1Д6-150АД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АСДА-100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Е1L6-С4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ДА-250 (ЧССР)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ДВС6S-150РV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ДАТ-150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ДВС6L-160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ДВС1Д6-150АД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(ДВС116)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ДЭС-100, ПД-100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ЯМЗ-238)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ДЭС-11-30, ДЭС-30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ДЭС-200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1Д12В-300С2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ДВСД-65А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ДЭС-320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ЯМЗ-238Н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ДЭС-40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ДЭС-50, ДЭС-60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ДЭС-500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Д500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ДЭС-60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ДВСА-01МЕ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ДЭС-60 (Р)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 А-01М)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ДЭС-75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ДВСА-01МЕ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ДЭСМ-50, ДЭС-50, ДЭС-60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(ДВСД-108)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ДЭУ-30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ДВСД-65АП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ПЭС-15Л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ПІСІРЕТІН АГРЕГАТТАР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АДБ-303, АДБ-306 (407-Д1 қозғалтқышымен), АДБ-309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АДД-302 (300)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ДВСД-140-80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АДД-304, АСД-300, АСД-301, АСД1-300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АДД-305, АДД-312, АДД-306, АДД-502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ДВСД-37Е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АДД-3112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ДВСД-144-80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А-41М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Д-144-81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АДД-4001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Д-243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АДД-4004У2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Д-130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АДД-4004У2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ЯАЗ-М204Г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АДД-402У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Д-37М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АДС-450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Д-144-81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АСБ-300, АСБ-305, АСБ-306, АСБ-307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АСД-100, АСД-60, АД-30Д, АДД-300,-303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АСД-303, АСД-304, АДД-305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АСДП-500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АСДП-500Г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ЯАЗ-М204Г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Д-520 АС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ЯМЗ-М204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ПД-305-42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Д-144-10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ТОПЫРАҚ СОРҒЫШ СНАРЯДТАР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өнімділігі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ЭС-ТР "12-5Д" N 226 ЦСМЗ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СШ-Ш, ЗР, ДЭ-250 (Жапония, ЧССР)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150-360 м </w:t>
            </w:r>
            <w:r>
              <w:rPr>
                <w:rFonts w:ascii="Times New Roman"/>
                <w:b w:val="false"/>
                <w:i w:val="false"/>
                <w:color w:val="000000"/>
                <w:vertAlign w:val="superscript"/>
              </w:rPr>
              <w:t xml:space="preserve">3 </w:t>
            </w:r>
            <w:r>
              <w:rPr>
                <w:rFonts w:ascii="Times New Roman"/>
                <w:b w:val="false"/>
                <w:i w:val="false"/>
                <w:color w:val="000000"/>
                <w:sz w:val="20"/>
              </w:rPr>
              <w:t xml:space="preserve">/сағ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МС-Ш N 805(ГДР)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83,7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МС-Ш N БЗ-150 (СФРЮ)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м </w:t>
            </w:r>
            <w:r>
              <w:rPr>
                <w:rFonts w:ascii="Times New Roman"/>
                <w:b w:val="false"/>
                <w:i w:val="false"/>
                <w:color w:val="000000"/>
                <w:vertAlign w:val="superscript"/>
              </w:rPr>
              <w:t xml:space="preserve">3 </w:t>
            </w:r>
            <w:r>
              <w:rPr>
                <w:rFonts w:ascii="Times New Roman"/>
                <w:b w:val="false"/>
                <w:i w:val="false"/>
                <w:color w:val="000000"/>
                <w:sz w:val="20"/>
              </w:rPr>
              <w:t xml:space="preserve">/ 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126,0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МС-Ш N 101, МС-Ш (ГДР)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152,4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МС-Ш (Жапония)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200,3 </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ЗС-ТР N 491/1 (СФРЮ) </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м </w:t>
            </w:r>
            <w:r>
              <w:rPr>
                <w:rFonts w:ascii="Times New Roman"/>
                <w:b w:val="false"/>
                <w:i w:val="false"/>
                <w:color w:val="000000"/>
                <w:vertAlign w:val="superscript"/>
              </w:rPr>
              <w:t xml:space="preserve">3 </w:t>
            </w:r>
            <w:r>
              <w:rPr>
                <w:rFonts w:ascii="Times New Roman"/>
                <w:b w:val="false"/>
                <w:i w:val="false"/>
                <w:color w:val="000000"/>
                <w:sz w:val="20"/>
              </w:rPr>
              <w:t xml:space="preserve">/сағ дейін </w:t>
            </w:r>
          </w:p>
        </w:tc>
        <w:tc>
          <w:tcPr>
            <w:tcW w:w="2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303,5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8"/>
        <w:gridCol w:w="6881"/>
        <w:gridCol w:w="80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АРНАЙЫ ТЕХНИКА</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АБ-1П/30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2СД-М1 қозғалтқышы, қуаты 1кВт дейінгі бензин агрегаты, кернеуі 30 В тұрақты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АВ-50 МЕ-5,0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4кВт дейінгі бензин агрегаты, кернеуі 30 В тұрақты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АБ-4-Т/230-М1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4кВт дейінгі бензин агрегаты,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АБ-1,5-О/230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1,5 кВт дейінгі бензин агрегаты, кернеуі 230 В бір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 12-Т400-РП</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12 кВт дейінгі дизель электростанциясы, кернеуі 400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AJD 150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Deere 6068Н қозғалтқышы, қуаты 150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AJD 70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Deere 4039Т қозғалтқышы, қуаты 150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AJD 44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Deere 4039D қозғалтқышы, қуаты 44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AJD 33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John Deere 3029D қондырғы, қуаты 33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ALP 22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LPW3 қозғалтқышы, қуаты 22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ALP 14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LPW2 қозғалтқышы, қуаты 14 кВт дейінгі дизель-генераторлық қондырғы, кернеуі 230 В үш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ALP 10 kVa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 қозғалтқышы, қуаты 10 кВт дейінгі дизель-генераторлық қондырғы, кернеуі 230 В үш фазалық, айнымалы ток, ДТ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HONDA GX160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Elemax SH 3200 EX қозғалтқышы, қуаты 3кВт дейінгі бензин агрегаты, кернеуі 220 В бір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JUMBO 4600 DL5000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DE400 DG қозғалтқышы, қуаты 5кВт дейінгі бензин агрегаты, кернеуі 220 В бір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ОВ-65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Р-142Н комбинирленген радиостанцияның кунга жылытқышы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КIPOR КР-6000SE</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HONDA KG390 GET (OHY) қозғалтқышы, қуаты 6 кВт дейінгі дизель-генераторлық қондырғы, кернеуі 220 В бір фазалық, айнымалы ток</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WOLW-6.5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5,5-6,5КвТ (220-240В)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LIFAN-1.3JF1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КвТ (220В)</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АБ-10/230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Квт</w:t>
            </w:r>
          </w:p>
          <w:p>
            <w:pPr>
              <w:spacing w:after="20"/>
              <w:ind w:left="20"/>
              <w:jc w:val="both"/>
            </w:pPr>
            <w:r>
              <w:rPr>
                <w:rFonts w:ascii="Times New Roman"/>
                <w:b w:val="false"/>
                <w:i w:val="false"/>
                <w:color w:val="000000"/>
                <w:sz w:val="20"/>
              </w:rPr>
              <w:t>
230 вольт бензоэлектрлі агрегат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"ЗИЛ" дизель агрегаты</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агрегаты, 75 Квт 380 вольт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GF-3/4 173F</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Бензоэлектрлі агрегат, 220 вольт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generator, Sel KP 6000 SE 6 KW</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электргенераторы 6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ALP 21kBA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Дизель-генераторлық қондырғы, электр қуат көзі-231-400V/50Гц, негізгі қуат-20,5 (21) kBA (кВ), Қозғалтқыш моделі-LPW 3-3000 айн./мин.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 Aksa 33 КВТ модель 3029Д</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модель 3029 Д</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ВЕПР АБП 4,3-230ВХ</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4,3-230ВХ</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1,252 </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АВВ 3м</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АВВ-3м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АД-100-Т/400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Т/400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ALP 21kBa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LPW-4 3000 айн/мин.</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Aksа ALP 10 kBa</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LPW 2, 3000 айн/м</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Nizer 950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WOLF 6500 (тасымалды)</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RT188F05040069, RT188F05040070</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ЯМЗ-238</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Wolf-6500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V бензин агрегаты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"Ярославский автомобильный завод-204-1002015" (ЯАЗ)</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V дизель агрегаты </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WG 2600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PRORAB</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PRORAB 2800, 2,8 кВт, 220 В, 50 Гц</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ДГУ-ЭСД-2-12</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ЯАЗ-М204Г қозғ., 380-220 В, 50 Гц</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INTEK</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INTEK30M, 220 В, 2 кВт, 50 Гц</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"Aksa Generation"</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"Lifan"</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кВт, 5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"Эталон-3100"</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AB-30M</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ДГУ</w:t>
            </w:r>
          </w:p>
          <w:p>
            <w:pPr>
              <w:spacing w:after="20"/>
              <w:ind w:left="20"/>
              <w:jc w:val="both"/>
            </w:pPr>
            <w:r>
              <w:rPr>
                <w:rFonts w:ascii="Times New Roman"/>
                <w:b w:val="false"/>
                <w:i w:val="false"/>
                <w:color w:val="000000"/>
                <w:sz w:val="20"/>
              </w:rPr>
              <w:t>
Мотор типі 8031i 06.05 Генератор</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w:t>
            </w:r>
          </w:p>
          <w:p>
            <w:pPr>
              <w:spacing w:after="20"/>
              <w:ind w:left="20"/>
              <w:jc w:val="both"/>
            </w:pPr>
            <w:r>
              <w:rPr>
                <w:rFonts w:ascii="Times New Roman"/>
                <w:b w:val="false"/>
                <w:i w:val="false"/>
                <w:color w:val="000000"/>
                <w:sz w:val="20"/>
              </w:rPr>
              <w:t xml:space="preserve">
30 кВт, 3 фазалық, 1500 айн./мин., </w:t>
            </w:r>
          </w:p>
          <w:p>
            <w:pPr>
              <w:spacing w:after="20"/>
              <w:ind w:left="20"/>
              <w:jc w:val="both"/>
            </w:pPr>
            <w:r>
              <w:rPr>
                <w:rFonts w:ascii="Times New Roman"/>
                <w:b w:val="false"/>
                <w:i w:val="false"/>
                <w:color w:val="000000"/>
                <w:sz w:val="20"/>
              </w:rPr>
              <w:t>
400 ват/231 ват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10,5Д</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ELECTRONIK, ignition 168-F-1/5,5</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Бензиндік, 2,6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INTEK</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INTEK30M</w:t>
            </w:r>
          </w:p>
          <w:p>
            <w:pPr>
              <w:spacing w:after="20"/>
              <w:ind w:left="20"/>
              <w:jc w:val="both"/>
            </w:pPr>
            <w:r>
              <w:rPr>
                <w:rFonts w:ascii="Times New Roman"/>
                <w:b w:val="false"/>
                <w:i w:val="false"/>
                <w:color w:val="000000"/>
                <w:sz w:val="20"/>
              </w:rPr>
              <w:t>
220 В, 50 Гц бензиндік, 4,5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 INTEK</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INTEK30M</w:t>
            </w:r>
          </w:p>
          <w:p>
            <w:pPr>
              <w:spacing w:after="20"/>
              <w:ind w:left="20"/>
              <w:jc w:val="both"/>
            </w:pPr>
            <w:r>
              <w:rPr>
                <w:rFonts w:ascii="Times New Roman"/>
                <w:b w:val="false"/>
                <w:i w:val="false"/>
                <w:color w:val="000000"/>
                <w:sz w:val="20"/>
              </w:rPr>
              <w:t>
220 В, 50 Гц бензиндік, 4,3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4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 - 1</w:t>
            </w:r>
          </w:p>
        </w:tc>
        <w:tc>
          <w:tcPr>
            <w:tcW w:w="6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Бензиндік, 1,0 кВт</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Мотороллерлер мен мотоциклдер үшін Н </w:t>
      </w:r>
      <w:r>
        <w:rPr>
          <w:rFonts w:ascii="Times New Roman"/>
          <w:b w:val="false"/>
          <w:i w:val="false"/>
          <w:color w:val="000000"/>
          <w:vertAlign w:val="subscript"/>
        </w:rPr>
        <w:t xml:space="preserve">Б </w:t>
      </w:r>
      <w:r>
        <w:rPr>
          <w:rFonts w:ascii="Times New Roman"/>
          <w:b w:val="false"/>
          <w:i w:val="false"/>
          <w:color w:val="000000"/>
          <w:sz w:val="28"/>
        </w:rPr>
        <w:t xml:space="preserve">жанар-жағармай материалдары шығыстарының базалық нормаларының мәні 8-кестеде келтірілген. </w:t>
      </w:r>
    </w:p>
    <w:bookmarkStart w:name="z42" w:id="41"/>
    <w:p>
      <w:pPr>
        <w:spacing w:after="0"/>
        <w:ind w:left="0"/>
        <w:jc w:val="both"/>
      </w:pPr>
      <w:r>
        <w:rPr>
          <w:rFonts w:ascii="Times New Roman"/>
          <w:b w:val="false"/>
          <w:i w:val="false"/>
          <w:color w:val="000000"/>
          <w:sz w:val="28"/>
        </w:rPr>
        <w:t>
      8-кесте - Мотороллерлерге, мотоциклдерге және қарда жүретін машиналарға арналған жанар-жағармай материалдары шығыстарының базалық нормалары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2"/>
        <w:gridCol w:w="2745"/>
        <w:gridCol w:w="2673"/>
      </w:tblGrid>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Машинаның маркасы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Қозғалтқыштың маркасы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r>
              <w:rPr>
                <w:rFonts w:ascii="Times New Roman"/>
                <w:b w:val="false"/>
                <w:i w:val="false"/>
                <w:color w:val="000000"/>
                <w:vertAlign w:val="subscript"/>
              </w:rPr>
              <w:t xml:space="preserve">Б </w:t>
            </w:r>
            <w:r>
              <w:rPr>
                <w:rFonts w:ascii="Times New Roman"/>
                <w:b w:val="false"/>
                <w:i w:val="false"/>
                <w:color w:val="000000"/>
                <w:sz w:val="20"/>
              </w:rPr>
              <w:t xml:space="preserve">базалық нормасы л/100 км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МОТОРОЛЛЕРЛЕР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МГ-150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МГ-200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Муравей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МОТОЦИКЛДЕР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ИЖ-2712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ИЖ-49, -56, -П-3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М-61,-62,-63,-66,-67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М-72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МТ-Днепр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Юпитер-4, 10-3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ИМЗ-8,103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Аэросани Буран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ҚАРДА ЖҮРГІШТЕР</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Yamaha VK 10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A2</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Аrctic Сat Вearcat Z1 XT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ЖАСТЫҒЫНДАҒЫ КАТЕР</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МАРС-700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Газ-56-1 (турбодизель)</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ГИДРОЦИКЛ</w:t>
            </w:r>
          </w:p>
        </w:tc>
      </w:tr>
      <w:tr>
        <w:trPr>
          <w:trHeight w:val="30" w:hRule="atLeast"/>
        </w:trPr>
        <w:tc>
          <w:tcPr>
            <w:tcW w:w="6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YАMAHA-VX-100</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Автокөлік құралдарына орнатылатын қосымша жабдықтың кейбір түрлерінің жұмысы үшін қажетті жанар-жағармай материалдары шығыстары нормаларының мәні 9-кестеде келтірілген. </w:t>
      </w:r>
    </w:p>
    <w:bookmarkStart w:name="z43" w:id="42"/>
    <w:p>
      <w:pPr>
        <w:spacing w:after="0"/>
        <w:ind w:left="0"/>
        <w:jc w:val="both"/>
      </w:pPr>
      <w:r>
        <w:rPr>
          <w:rFonts w:ascii="Times New Roman"/>
          <w:b w:val="false"/>
          <w:i w:val="false"/>
          <w:color w:val="000000"/>
          <w:sz w:val="28"/>
        </w:rPr>
        <w:t xml:space="preserve">
      9-кесте - Қосымша жабдықтың жұмысына арналған жанар-жағармай </w:t>
      </w:r>
    </w:p>
    <w:bookmarkEnd w:id="42"/>
    <w:p>
      <w:pPr>
        <w:spacing w:after="0"/>
        <w:ind w:left="0"/>
        <w:jc w:val="both"/>
      </w:pPr>
      <w:r>
        <w:rPr>
          <w:rFonts w:ascii="Times New Roman"/>
          <w:b w:val="false"/>
          <w:i w:val="false"/>
          <w:color w:val="000000"/>
          <w:sz w:val="28"/>
        </w:rPr>
        <w:t xml:space="preserve">
                материалдары шығыстарының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8"/>
        <w:gridCol w:w="10868"/>
        <w:gridCol w:w="575"/>
        <w:gridCol w:w="241"/>
      </w:tblGrid>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жабдықтың маркасы, моделі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құралының моделі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материалдарының шығысы, л/сағ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ЖЫЛЫТҚЫШТАР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Сирокко-251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IFA-Robur LD-2002,-LD-3000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Сирокко-262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Ikarus-255,-255.70,-260.18,-260.27,-260.37,-260.50,-260.52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Ikarus-250.12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жылытқыш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Сирокко-265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Ikarus-260,-260.01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Сирокко-268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Ikarus-250,-250.58,-250.58S,-250.59,-250.93,-250.95,-256,-256.54,-256.59,-256.74,-256.75,-260.51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Ikarus-180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жылытқышы бар тіркеме </w:t>
            </w:r>
          </w:p>
        </w:tc>
      </w:tr>
      <w:tr>
        <w:trPr>
          <w:trHeight w:val="30" w:hRule="atLeast"/>
        </w:trPr>
        <w:tc>
          <w:tcPr>
            <w:tcW w:w="0" w:type="auto"/>
            <w:vMerge/>
            <w:tcBorders>
              <w:top w:val="nil"/>
              <w:left w:val="single" w:color="cfcfcf" w:sz="5"/>
              <w:bottom w:val="single" w:color="cfcfcf" w:sz="5"/>
              <w:right w:val="single" w:color="cfcfcf" w:sz="5"/>
            </w:tcBorders>
          </w:tcP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Ikarus-280,-280.01,-280.33,-280.63,-280.64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жылытқышы бар тіркеме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WEBASTO DBW 2012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WEBASTO МҮ 50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Д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жылытқыш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ЕВЕRSРАСНЕR D 24 W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ЕВЕRSРАСНЕR D 30 W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ОВ-95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ЛАЗ-699А,-699Р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П-148106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ЛАЗ-4202,-42021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ДВ-2020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Х7А,КР-02-24.1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Tatra-815С1,-С3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(ШАҒЫН ГАБАРИТТІ) ЭЛЕКТР АГРЕГАТТАРЫ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HONDA GX-340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8 кВт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SINCRO SPL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 кВт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TIGMAX ТН 7000 DХ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қуаты 6 кВт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РЕФРИЖЕРАТОРЛЫ ҚОНДЫРҒЫЛАР </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БИС-31-37 </w:t>
            </w:r>
          </w:p>
        </w:tc>
        <w:tc>
          <w:tcPr>
            <w:tcW w:w="10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12СН жартылай тіркемесі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 </w:t>
            </w:r>
          </w:p>
        </w:tc>
      </w:tr>
      <w:tr>
        <w:trPr>
          <w:trHeight w:val="30" w:hRule="atLeast"/>
        </w:trPr>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ВИЦЭ-32 </w:t>
            </w:r>
          </w:p>
        </w:tc>
        <w:tc>
          <w:tcPr>
            <w:tcW w:w="10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13СН жартылай тіркемесі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салқындату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қыздыру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Termo King RD II-МАХ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Eurotech МРL 240Е42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Termo King LHD IIМ-МАХ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Termo King SB-1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Termo King KD 11-25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 FIAT 240.30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Carrier </w:t>
            </w:r>
          </w:p>
        </w:tc>
        <w:tc>
          <w:tcPr>
            <w:tcW w:w="10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xml:space="preserve">
      13.1. сұйытылған мұнай газымен (СМГ) жұмыс істейтін автомобильдер үшін - СМГ литріндегі есебінен 1л бензин "1,32 л СМГ, артық емес" сәйкес келеді (ұсынылып отырған норма 1л бензинге 1,22 </w:t>
      </w:r>
      <w:r>
        <w:rPr>
          <w:rFonts w:ascii="Times New Roman"/>
          <w:b w:val="false"/>
          <w:i w:val="false"/>
          <w:color w:val="000000"/>
          <w:sz w:val="28"/>
          <w:u w:val="single"/>
        </w:rPr>
        <w:t xml:space="preserve">+ </w:t>
      </w:r>
      <w:r>
        <w:rPr>
          <w:rFonts w:ascii="Times New Roman"/>
          <w:b w:val="false"/>
          <w:i w:val="false"/>
          <w:color w:val="000000"/>
          <w:sz w:val="28"/>
        </w:rPr>
        <w:t xml:space="preserve">0,10 л СМГ, пропан-бутан қоспаларының ерекшеліктеріне байланысты). </w:t>
      </w:r>
    </w:p>
    <w:bookmarkEnd w:id="43"/>
    <w:bookmarkStart w:name="z45" w:id="44"/>
    <w:p>
      <w:pPr>
        <w:spacing w:after="0"/>
        <w:ind w:left="0"/>
        <w:jc w:val="both"/>
      </w:pPr>
      <w:r>
        <w:rPr>
          <w:rFonts w:ascii="Times New Roman"/>
          <w:b w:val="false"/>
          <w:i w:val="false"/>
          <w:color w:val="000000"/>
          <w:sz w:val="28"/>
        </w:rPr>
        <w:t xml:space="preserve">
      13.2. сығылған (сығымдалған) табиғи газбен (СТГ) жұмыс істейтін автомобильдер үшін - СТГ қалыпты текше метрмен есептегенде 1 л бензин 1±0,1 текше метр СТГ сәйкес келеді (табиғи газдың ерекшелігіне байланысты). </w:t>
      </w:r>
    </w:p>
    <w:bookmarkEnd w:id="44"/>
    <w:bookmarkStart w:name="z46" w:id="45"/>
    <w:p>
      <w:pPr>
        <w:spacing w:after="0"/>
        <w:ind w:left="0"/>
        <w:jc w:val="both"/>
      </w:pPr>
      <w:r>
        <w:rPr>
          <w:rFonts w:ascii="Times New Roman"/>
          <w:b w:val="false"/>
          <w:i w:val="false"/>
          <w:color w:val="000000"/>
          <w:sz w:val="28"/>
        </w:rPr>
        <w:t xml:space="preserve">
      13.3. автоматтық беріліс қорабымен жабдықталған және жоғарыда көрсетілген кестелерге кірмеген автомобильдерге арналған түзету коэффициенттерінің көлемі ұқсас сипаттамалары, бірақ механикалық беріліс қорабы бар автомобильдің Н </w:t>
      </w:r>
      <w:r>
        <w:rPr>
          <w:rFonts w:ascii="Times New Roman"/>
          <w:b w:val="false"/>
          <w:i w:val="false"/>
          <w:color w:val="000000"/>
          <w:vertAlign w:val="subscript"/>
        </w:rPr>
        <w:t xml:space="preserve">Б </w:t>
      </w:r>
      <w:r>
        <w:rPr>
          <w:rFonts w:ascii="Times New Roman"/>
          <w:b w:val="false"/>
          <w:i w:val="false"/>
          <w:color w:val="000000"/>
          <w:sz w:val="28"/>
        </w:rPr>
        <w:t xml:space="preserve">сомасына және 6 % -ға тең болады. </w:t>
      </w:r>
    </w:p>
    <w:bookmarkEnd w:id="45"/>
    <w:p>
      <w:pPr>
        <w:spacing w:after="0"/>
        <w:ind w:left="0"/>
        <w:jc w:val="both"/>
      </w:pPr>
      <w:r>
        <w:rPr>
          <w:rFonts w:ascii="Times New Roman"/>
          <w:b w:val="false"/>
          <w:i w:val="false"/>
          <w:color w:val="000000"/>
          <w:sz w:val="28"/>
        </w:rPr>
        <w:t xml:space="preserve">
      (Н </w:t>
      </w:r>
      <w:r>
        <w:rPr>
          <w:rFonts w:ascii="Times New Roman"/>
          <w:b w:val="false"/>
          <w:i w:val="false"/>
          <w:color w:val="000000"/>
          <w:vertAlign w:val="subscript"/>
        </w:rPr>
        <w:t xml:space="preserve">Б </w:t>
      </w:r>
      <w:r>
        <w:rPr>
          <w:rFonts w:ascii="Times New Roman"/>
          <w:b w:val="false"/>
          <w:i w:val="false"/>
          <w:color w:val="000000"/>
          <w:sz w:val="28"/>
        </w:rPr>
        <w:t xml:space="preserve">+ 6 %). </w:t>
      </w:r>
    </w:p>
    <w:bookmarkStart w:name="z47" w:id="46"/>
    <w:p>
      <w:pPr>
        <w:spacing w:after="0"/>
        <w:ind w:left="0"/>
        <w:jc w:val="both"/>
      </w:pPr>
      <w:r>
        <w:rPr>
          <w:rFonts w:ascii="Times New Roman"/>
          <w:b w:val="false"/>
          <w:i w:val="false"/>
          <w:color w:val="000000"/>
          <w:sz w:val="28"/>
        </w:rPr>
        <w:t xml:space="preserve">
      14. Жанар-жағармай материалдарын шығыстарына қатысты жеке түзету коэффициенттері: </w:t>
      </w:r>
    </w:p>
    <w:bookmarkEnd w:id="46"/>
    <w:p>
      <w:pPr>
        <w:spacing w:after="0"/>
        <w:ind w:left="0"/>
        <w:jc w:val="both"/>
      </w:pPr>
      <w:r>
        <w:rPr>
          <w:rFonts w:ascii="Times New Roman"/>
          <w:b w:val="false"/>
          <w:i w:val="false"/>
          <w:color w:val="000000"/>
          <w:sz w:val="28"/>
        </w:rPr>
        <w:t xml:space="preserve">
      Климаттық, жол-көліктік және басқа пайдалану факторларын есепке алу үшін жанар-жағармай материалдары шығыстарының нормаланатын мәнін есептеу кезінде түрлі түзету коэффициенттері пайдаланылады. </w:t>
      </w:r>
    </w:p>
    <w:bookmarkStart w:name="z48" w:id="47"/>
    <w:p>
      <w:pPr>
        <w:spacing w:after="0"/>
        <w:ind w:left="0"/>
        <w:jc w:val="both"/>
      </w:pPr>
      <w:r>
        <w:rPr>
          <w:rFonts w:ascii="Times New Roman"/>
          <w:b w:val="false"/>
          <w:i w:val="false"/>
          <w:color w:val="000000"/>
          <w:sz w:val="28"/>
        </w:rPr>
        <w:t xml:space="preserve">
      1) Климаттық жағдайлар. Автокөліктік және арнайы техниканы жылдың суық уақытында пайдаланған кезде жанар-жағармай материалдары шығысы артады. Түзету коэффициенттерінің шамалары К </w:t>
      </w:r>
      <w:r>
        <w:rPr>
          <w:rFonts w:ascii="Times New Roman"/>
          <w:b w:val="false"/>
          <w:i w:val="false"/>
          <w:color w:val="000000"/>
          <w:vertAlign w:val="subscript"/>
        </w:rPr>
        <w:t xml:space="preserve">кл </w:t>
      </w:r>
      <w:r>
        <w:rPr>
          <w:rFonts w:ascii="Times New Roman"/>
          <w:b w:val="false"/>
          <w:i w:val="false"/>
          <w:color w:val="000000"/>
          <w:sz w:val="28"/>
        </w:rPr>
        <w:t xml:space="preserve">климаттық аймақтармен анықталады, ал оларды қолданудың ұзақтығы теріс орта айлық температурасы бар айлар санымен n </w:t>
      </w:r>
      <w:r>
        <w:rPr>
          <w:rFonts w:ascii="Times New Roman"/>
          <w:b w:val="false"/>
          <w:i w:val="false"/>
          <w:color w:val="000000"/>
          <w:vertAlign w:val="subscript"/>
        </w:rPr>
        <w:t xml:space="preserve">зим </w:t>
      </w:r>
      <w:r>
        <w:rPr>
          <w:rFonts w:ascii="Times New Roman"/>
          <w:b w:val="false"/>
          <w:i w:val="false"/>
          <w:color w:val="000000"/>
          <w:sz w:val="28"/>
        </w:rPr>
        <w:t xml:space="preserve">шектеледі. Түзету коэффициенттерінің мәндері мен ТМД өңірі бойынша теріс орта айлық температурасы бар айлар саны 10-кестеде келтірілген. </w:t>
      </w:r>
    </w:p>
    <w:bookmarkEnd w:id="47"/>
    <w:bookmarkStart w:name="z49" w:id="48"/>
    <w:p>
      <w:pPr>
        <w:spacing w:after="0"/>
        <w:ind w:left="0"/>
        <w:jc w:val="both"/>
      </w:pPr>
      <w:r>
        <w:rPr>
          <w:rFonts w:ascii="Times New Roman"/>
          <w:b w:val="false"/>
          <w:i w:val="false"/>
          <w:color w:val="000000"/>
          <w:sz w:val="28"/>
        </w:rPr>
        <w:t xml:space="preserve">
      10-кесте - Пайдаланудың климаттық жағдайлары ескерілетін К </w:t>
      </w:r>
      <w:r>
        <w:rPr>
          <w:rFonts w:ascii="Times New Roman"/>
          <w:b w:val="false"/>
          <w:i w:val="false"/>
          <w:color w:val="000000"/>
          <w:vertAlign w:val="subscript"/>
        </w:rPr>
        <w:t xml:space="preserve">кл </w:t>
      </w:r>
      <w:r>
        <w:rPr>
          <w:rFonts w:ascii="Times New Roman"/>
          <w:b w:val="false"/>
          <w:i w:val="false"/>
          <w:color w:val="000000"/>
          <w:sz w:val="28"/>
        </w:rPr>
        <w:t xml:space="preserve">-нің </w:t>
      </w:r>
    </w:p>
    <w:bookmarkEnd w:id="48"/>
    <w:p>
      <w:pPr>
        <w:spacing w:after="0"/>
        <w:ind w:left="0"/>
        <w:jc w:val="both"/>
      </w:pPr>
      <w:r>
        <w:rPr>
          <w:rFonts w:ascii="Times New Roman"/>
          <w:b w:val="false"/>
          <w:i w:val="false"/>
          <w:color w:val="000000"/>
          <w:sz w:val="28"/>
        </w:rPr>
        <w:t xml:space="preserve">
      мәндері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10-кестеге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7508"/>
        <w:gridCol w:w="2490"/>
        <w:gridCol w:w="1129"/>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Облыстар, өңірлер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 </w:t>
            </w:r>
            <w:r>
              <w:rPr>
                <w:rFonts w:ascii="Times New Roman"/>
                <w:b w:val="false"/>
                <w:i w:val="false"/>
                <w:color w:val="000000"/>
                <w:vertAlign w:val="subscript"/>
              </w:rPr>
              <w:t>қыс</w:t>
            </w:r>
            <w:r>
              <w:rPr>
                <w:rFonts w:ascii="Times New Roman"/>
                <w:b w:val="false"/>
                <w:i w:val="false"/>
                <w:color w:val="000000"/>
                <w:vertAlign w:val="subscript"/>
              </w:rPr>
              <w:t xml:space="preserve"> </w:t>
            </w:r>
            <w:r>
              <w:rPr>
                <w:rFonts w:ascii="Times New Roman"/>
                <w:b w:val="false"/>
                <w:i w:val="false"/>
                <w:color w:val="000000"/>
                <w:sz w:val="20"/>
              </w:rPr>
              <w:t xml:space="preserve">және қолдану мерзімі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vertAlign w:val="subscript"/>
              </w:rPr>
              <w:t xml:space="preserve">кл </w:t>
            </w:r>
            <w:r>
              <w:rPr>
                <w:rFonts w:ascii="Times New Roman"/>
                <w:b w:val="false"/>
                <w:i w:val="false"/>
                <w:color w:val="000000"/>
                <w:sz w:val="20"/>
              </w:rPr>
              <w:t xml:space="preserve">%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Жамбыл, Маңғыстау, Оңтүстік Қазақстан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15.ХІ-15.III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5,0-ке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Алматы Атырау, Қызылорда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
01.ХІ-31.III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10,0-ға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Қостанай, Павлодар, Солтүстік Қазақстан, Ақтөбе, Шығыс Қазақстан, Қарағанды, Батыс Қазақстан</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01.XI-31.III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және Алматы қалалары үшін К </w:t>
            </w:r>
            <w:r>
              <w:rPr>
                <w:rFonts w:ascii="Times New Roman"/>
                <w:b w:val="false"/>
                <w:i w:val="false"/>
                <w:color w:val="000000"/>
                <w:vertAlign w:val="subscript"/>
              </w:rPr>
              <w:t xml:space="preserve">кл </w:t>
            </w:r>
            <w:r>
              <w:rPr>
                <w:rFonts w:ascii="Times New Roman"/>
                <w:b w:val="false"/>
                <w:i w:val="false"/>
                <w:color w:val="000000"/>
                <w:sz w:val="20"/>
              </w:rPr>
              <w:t xml:space="preserve">түзету коэффициенттерінің шамалары олар орналасқан облыстарға ұқсас белгіленеді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Ресей Федерациясы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Дағыстан, Кабардин-Балқар, Шешен, Ингуш, Солтүстік-Осетия Республикалары, Краснодар және Ставрополь өлкелері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p>
            <w:pPr>
              <w:spacing w:after="20"/>
              <w:ind w:left="20"/>
              <w:jc w:val="both"/>
            </w:pPr>
            <w:r>
              <w:rPr>
                <w:rFonts w:ascii="Times New Roman"/>
                <w:b w:val="false"/>
                <w:i w:val="false"/>
                <w:color w:val="000000"/>
                <w:sz w:val="20"/>
              </w:rPr>
              <w:t xml:space="preserve">
01.ХII-01.III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5,0-ке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Белгород, Калининград, Ростов облыстары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p>
            <w:pPr>
              <w:spacing w:after="20"/>
              <w:ind w:left="20"/>
              <w:jc w:val="both"/>
            </w:pPr>
            <w:r>
              <w:rPr>
                <w:rFonts w:ascii="Times New Roman"/>
                <w:b w:val="false"/>
                <w:i w:val="false"/>
                <w:color w:val="000000"/>
                <w:sz w:val="20"/>
              </w:rPr>
              <w:t xml:space="preserve">
15.ХІ-15.III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7,0-ге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ІV-VII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Қалмық, Марий Эл, Татарстан, Чуваш, Мордова, Удмурт Республикалары, Астрахань, Брянск, Владимир, Волгоград, Вологда, Воронеж, Иванов, Калуга, Кострома, Курган, Курск, Ленинград, Липецк, Мәскеу, Новгород, Нижегород, Орел, Пенза, Пермь, Псков, Рязань, Самара, Саратов, Свердловск, Тамбов, Тула, Ульянов, Челябі, Ярослав облыстары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
01.ХI-01.ІV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10,0-ға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VIII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Алтай, Башқұртстан, Карелия, Хакасия*), Республикалары, Алтай, Красноярск*), Примор, Хабаров өлкелері, Киров, Новосибирск, Омск, Сахалин, Түмен*) облыстары, Еврей АА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p>
            <w:pPr>
              <w:spacing w:after="20"/>
              <w:ind w:left="20"/>
              <w:jc w:val="both"/>
            </w:pPr>
            <w:r>
              <w:rPr>
                <w:rFonts w:ascii="Times New Roman"/>
                <w:b w:val="false"/>
                <w:i w:val="false"/>
                <w:color w:val="000000"/>
                <w:sz w:val="20"/>
              </w:rPr>
              <w:t xml:space="preserve">
01.XІ-01.IV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12,0-ге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ІХ-Х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Бурятия және Коми*), Республикалары Амур Иркутск*), Камчатка, Кемерово*), Мурманск*), Оренбург, Чита*) облыстары, Баренцев және Ақ теңіздердің аралдары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15.,Х-15.ІV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15,0-ке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Тува Республикасы, Таймыр, Ханты-Мансы, Чукот, Эвенки, Ямал-Ненец АО, Магадан облысы, Лаптев теңізінің аралдары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p>
            <w:pPr>
              <w:spacing w:after="20"/>
              <w:ind w:left="20"/>
              <w:jc w:val="both"/>
            </w:pPr>
            <w:r>
              <w:rPr>
                <w:rFonts w:ascii="Times New Roman"/>
                <w:b w:val="false"/>
                <w:i w:val="false"/>
                <w:color w:val="000000"/>
                <w:sz w:val="20"/>
              </w:rPr>
              <w:t xml:space="preserve">
15.Х-15.ІV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18,0-ге дейін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XII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Саха Республикасы, Мұзды мұхиттың, Кар теңізінің аралдары.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p>
            <w:pPr>
              <w:spacing w:after="20"/>
              <w:ind w:left="20"/>
              <w:jc w:val="both"/>
            </w:pPr>
            <w:r>
              <w:rPr>
                <w:rFonts w:ascii="Times New Roman"/>
                <w:b w:val="false"/>
                <w:i w:val="false"/>
                <w:color w:val="000000"/>
                <w:sz w:val="20"/>
              </w:rPr>
              <w:t xml:space="preserve">
01.Х-01.V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20,0-ға дейін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Қиыр Солтүстік аудандарына теңестірілген жерлерде XI климаттық аймақ үшін белгіленген үстемелер қолданылады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Беларусь, Литва, Латвия және Эстония Республикалары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10,0-ға дейін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Украина және Молдова Республикалары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7,0-ге дейін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Түрікменстанды қоспағанда), Орта Азия Республикалары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4,0-ке дейін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0" w:id="49"/>
    <w:p>
      <w:pPr>
        <w:spacing w:after="0"/>
        <w:ind w:left="0"/>
        <w:jc w:val="both"/>
      </w:pPr>
      <w:r>
        <w:rPr>
          <w:rFonts w:ascii="Times New Roman"/>
          <w:b w:val="false"/>
          <w:i w:val="false"/>
          <w:color w:val="000000"/>
          <w:sz w:val="28"/>
        </w:rPr>
        <w:t xml:space="preserve">
      2) Географиялық жағдайлар. Автокөлік техникасы мен арнайы техниканы таулы жерлерде пайдаланған кезде жанар-жағармай материалдарының шығысы ұлғаяды. Түзету коэффициенттерінің шамалары   К </w:t>
      </w:r>
      <w:r>
        <w:rPr>
          <w:rFonts w:ascii="Times New Roman"/>
          <w:b w:val="false"/>
          <w:i w:val="false"/>
          <w:color w:val="000000"/>
          <w:vertAlign w:val="subscript"/>
        </w:rPr>
        <w:t xml:space="preserve">вг </w:t>
      </w:r>
      <w:r>
        <w:rPr>
          <w:rFonts w:ascii="Times New Roman"/>
          <w:b w:val="false"/>
          <w:i w:val="false"/>
          <w:color w:val="000000"/>
          <w:sz w:val="28"/>
        </w:rPr>
        <w:t xml:space="preserve">теңіз деңгейінен биіктікке байланысты анықталады және олардың мәндері (-) 11-кестеде келтірілген. </w:t>
      </w:r>
    </w:p>
    <w:bookmarkEnd w:id="49"/>
    <w:bookmarkStart w:name="z51" w:id="50"/>
    <w:p>
      <w:pPr>
        <w:spacing w:after="0"/>
        <w:ind w:left="0"/>
        <w:jc w:val="both"/>
      </w:pPr>
      <w:r>
        <w:rPr>
          <w:rFonts w:ascii="Times New Roman"/>
          <w:b w:val="false"/>
          <w:i w:val="false"/>
          <w:color w:val="000000"/>
          <w:sz w:val="28"/>
        </w:rPr>
        <w:t xml:space="preserve">
      11-кесте - Тауда пайдалану жағдайлары ескерілетін К </w:t>
      </w:r>
      <w:r>
        <w:rPr>
          <w:rFonts w:ascii="Times New Roman"/>
          <w:b w:val="false"/>
          <w:i w:val="false"/>
          <w:color w:val="000000"/>
          <w:vertAlign w:val="subscript"/>
        </w:rPr>
        <w:t xml:space="preserve">вг </w:t>
      </w:r>
      <w:r>
        <w:rPr>
          <w:rFonts w:ascii="Times New Roman"/>
          <w:b w:val="false"/>
          <w:i w:val="false"/>
          <w:color w:val="000000"/>
          <w:sz w:val="28"/>
        </w:rPr>
        <w:t xml:space="preserve">-мәні </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3"/>
        <w:gridCol w:w="3797"/>
      </w:tblGrid>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деңгейінен биіктігі, м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vertAlign w:val="subscript"/>
              </w:rPr>
              <w:t xml:space="preserve">вг </w:t>
            </w:r>
            <w:r>
              <w:rPr>
                <w:rFonts w:ascii="Times New Roman"/>
                <w:b w:val="false"/>
                <w:i w:val="false"/>
                <w:color w:val="000000"/>
                <w:sz w:val="20"/>
              </w:rPr>
              <w:t xml:space="preserve">, %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500-ге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3,0-ке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500-ден 1000-ға дейін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5,0-ке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1001-ден 1500-ге дейін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8,0-ге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1501-ден 2000-ға дейін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11,0-ге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2001-ден 2500-ге дейін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14,0-ке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2501-ден 3000-ға дейін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17,0-ге </w:t>
            </w:r>
          </w:p>
        </w:tc>
      </w:tr>
      <w:tr>
        <w:trPr>
          <w:trHeight w:val="30" w:hRule="atLeast"/>
        </w:trPr>
        <w:tc>
          <w:tcPr>
            <w:tcW w:w="8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3000-нан астам </w:t>
            </w:r>
          </w:p>
        </w:tc>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20,0-ға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Автокөлік құралдарын жол қозғалысының тығыздығы жоғары қалаларда пайдаланған кезде жанар-жағармай материалдарының шығысы ұлғаяды. Түзету коэффициенттерінің шамалары К </w:t>
      </w:r>
      <w:r>
        <w:rPr>
          <w:rFonts w:ascii="Times New Roman"/>
          <w:b w:val="false"/>
          <w:i w:val="false"/>
          <w:color w:val="000000"/>
          <w:vertAlign w:val="subscript"/>
        </w:rPr>
        <w:t>қала</w:t>
      </w:r>
      <w:r>
        <w:rPr>
          <w:rFonts w:ascii="Times New Roman"/>
          <w:b w:val="false"/>
          <w:i w:val="false"/>
          <w:color w:val="000000"/>
          <w:vertAlign w:val="subscript"/>
        </w:rPr>
        <w:t xml:space="preserve"> </w:t>
      </w:r>
      <w:r>
        <w:rPr>
          <w:rFonts w:ascii="Times New Roman"/>
          <w:b w:val="false"/>
          <w:i w:val="false"/>
          <w:color w:val="000000"/>
          <w:sz w:val="28"/>
        </w:rPr>
        <w:t xml:space="preserve">қалада тұратын тұрғындардың санымен анықталады, және олардың мәндері 12-кестеде келтірілген. </w:t>
      </w:r>
    </w:p>
    <w:bookmarkStart w:name="z52" w:id="51"/>
    <w:p>
      <w:pPr>
        <w:spacing w:after="0"/>
        <w:ind w:left="0"/>
        <w:jc w:val="both"/>
      </w:pPr>
      <w:r>
        <w:rPr>
          <w:rFonts w:ascii="Times New Roman"/>
          <w:b w:val="false"/>
          <w:i w:val="false"/>
          <w:color w:val="000000"/>
          <w:sz w:val="28"/>
        </w:rPr>
        <w:t xml:space="preserve">
      12-кесте - Қалада пайдалану жағдайлары ескерілетін К </w:t>
      </w:r>
      <w:r>
        <w:rPr>
          <w:rFonts w:ascii="Times New Roman"/>
          <w:b w:val="false"/>
          <w:i w:val="false"/>
          <w:color w:val="000000"/>
          <w:vertAlign w:val="subscript"/>
        </w:rPr>
        <w:t xml:space="preserve">гор </w:t>
      </w:r>
      <w:r>
        <w:rPr>
          <w:rFonts w:ascii="Times New Roman"/>
          <w:b w:val="false"/>
          <w:i w:val="false"/>
          <w:color w:val="000000"/>
          <w:sz w:val="28"/>
        </w:rPr>
        <w:t xml:space="preserve">мәні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10"/>
        <w:gridCol w:w="4090"/>
      </w:tblGrid>
      <w:tr>
        <w:trPr>
          <w:trHeight w:val="30" w:hRule="atLeast"/>
        </w:trPr>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 халқы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 </w:t>
            </w:r>
            <w:r>
              <w:rPr>
                <w:rFonts w:ascii="Times New Roman"/>
                <w:b w:val="false"/>
                <w:i w:val="false"/>
                <w:color w:val="000000"/>
                <w:vertAlign w:val="subscript"/>
              </w:rPr>
              <w:t xml:space="preserve">гор </w:t>
            </w:r>
            <w:r>
              <w:rPr>
                <w:rFonts w:ascii="Times New Roman"/>
                <w:b w:val="false"/>
                <w:i w:val="false"/>
                <w:color w:val="000000"/>
                <w:sz w:val="20"/>
              </w:rPr>
              <w:t xml:space="preserve">, % </w:t>
            </w:r>
          </w:p>
        </w:tc>
      </w:tr>
      <w:tr>
        <w:trPr>
          <w:trHeight w:val="30" w:hRule="atLeast"/>
        </w:trPr>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мыңға дейін адам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3,0-ке </w:t>
            </w:r>
          </w:p>
        </w:tc>
      </w:tr>
      <w:tr>
        <w:trPr>
          <w:trHeight w:val="30" w:hRule="atLeast"/>
        </w:trPr>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мыңнан 600 мыңға дейін адам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5,0-ке </w:t>
            </w:r>
          </w:p>
        </w:tc>
      </w:tr>
      <w:tr>
        <w:trPr>
          <w:trHeight w:val="30" w:hRule="atLeast"/>
        </w:trPr>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600 мыңнан 1,0 млн.-ға дейін адам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8,0-ге </w:t>
            </w:r>
          </w:p>
        </w:tc>
      </w:tr>
      <w:tr>
        <w:trPr>
          <w:trHeight w:val="30" w:hRule="atLeast"/>
        </w:trPr>
        <w:tc>
          <w:tcPr>
            <w:tcW w:w="8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млн.-нан астам адам </w:t>
            </w:r>
          </w:p>
        </w:tc>
        <w:tc>
          <w:tcPr>
            <w:tcW w:w="4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10,0-ға </w:t>
            </w:r>
          </w:p>
        </w:tc>
      </w:tr>
    </w:tbl>
    <w:p>
      <w:pPr>
        <w:spacing w:after="0"/>
        <w:ind w:left="0"/>
        <w:jc w:val="left"/>
      </w:pP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xml:space="preserve">
      3) Автокөлік құралдарын және арнайы техниканы пайдаланудың басқа да ерекше жағдайлары жанар-жағармай материалдары шығыстарының ұлғаюына да, азаюына да әкелуі мүмкін. Осындай жағдайларға байланысты К </w:t>
      </w:r>
      <w:r>
        <w:rPr>
          <w:rFonts w:ascii="Times New Roman"/>
          <w:b w:val="false"/>
          <w:i w:val="false"/>
          <w:color w:val="000000"/>
          <w:vertAlign w:val="subscript"/>
        </w:rPr>
        <w:t xml:space="preserve">i </w:t>
      </w:r>
      <w:r>
        <w:rPr>
          <w:rFonts w:ascii="Times New Roman"/>
          <w:b w:val="false"/>
          <w:i w:val="false"/>
          <w:color w:val="000000"/>
          <w:sz w:val="28"/>
        </w:rPr>
        <w:t xml:space="preserve">түзету коэффициенттерінің шамалары 13-кестеде келтірілген. </w:t>
      </w:r>
    </w:p>
    <w:bookmarkEnd w:id="52"/>
    <w:bookmarkStart w:name="z54" w:id="53"/>
    <w:p>
      <w:pPr>
        <w:spacing w:after="0"/>
        <w:ind w:left="0"/>
        <w:jc w:val="both"/>
      </w:pPr>
      <w:r>
        <w:rPr>
          <w:rFonts w:ascii="Times New Roman"/>
          <w:b w:val="false"/>
          <w:i w:val="false"/>
          <w:color w:val="000000"/>
          <w:sz w:val="28"/>
        </w:rPr>
        <w:t xml:space="preserve">
      13-кесте - Пайдаланудың ерекше жағдайлары ескерілетін К </w:t>
      </w:r>
      <w:r>
        <w:rPr>
          <w:rFonts w:ascii="Times New Roman"/>
          <w:b w:val="false"/>
          <w:i w:val="false"/>
          <w:color w:val="000000"/>
          <w:vertAlign w:val="subscript"/>
        </w:rPr>
        <w:t xml:space="preserve">і </w:t>
      </w:r>
      <w:r>
        <w:rPr>
          <w:rFonts w:ascii="Times New Roman"/>
          <w:b w:val="false"/>
          <w:i w:val="false"/>
          <w:color w:val="000000"/>
          <w:sz w:val="28"/>
        </w:rPr>
        <w:t>, мәндері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13-кесте жаңа редакцияда - ҚР Үкіметінің 12.03.2014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- 2014.12.09 </w:t>
      </w:r>
      <w:r>
        <w:rPr>
          <w:rFonts w:ascii="Times New Roman"/>
          <w:b w:val="false"/>
          <w:i w:val="false"/>
          <w:color w:val="000000"/>
          <w:sz w:val="28"/>
        </w:rPr>
        <w:t>№ 1286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0027"/>
        <w:gridCol w:w="1504"/>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шарттары</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i</w:t>
            </w:r>
            <w:r>
              <w:rPr>
                <w:rFonts w:ascii="Times New Roman"/>
                <w:b w:val="false"/>
                <w:i w:val="false"/>
                <w:color w:val="000000"/>
                <w:sz w:val="20"/>
              </w:rPr>
              <w:t xml:space="preserve">, %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шығыстарының нормалары ұлғаяды:</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Тиеуге және түсiруге байланысты жиi технологиялық аялдауды талап ететiн автокөлiк құралдарының жұмысы кезiнде (орташа алғанда 1 км жүрiске бiр аялдамадан көп)</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10,0-ге дейін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 пiшiмiн күрделi жолдармен жүрген кезде (10 км жолда 40 метрден кем радиусi бар 50-ден астам айналым)</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Iрi габаритті, ауыр салмақты, жарылыс қауiптi және т.с.с. жүктердi тасымалдау кезiнде, сондай-ақ автокөлiк құралдары жылдамдығы төмендетiлген колонналарда (40 км/сағ дейiн) жүрген кезде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10,0-ге дейін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немесе күрделi жөндеуден шыққан автокөлiктiк және арнайы техниканы сыннан өткiзу кезiнде бiрiншi мың км жүрiп өту кезiнде немесе бiрiншi 50 мотосағатты жүрiп өту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Бортты жүк автомобильдерiнiң сағаттық жұмысы кезiнде немесе олардың технологиялық көлiк, жүк таксомоторлары, жүк-жолаушы автомобильдерi ретiндегi тұрақты жұмысы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Автокөлiктiк және арнайы техниканың жолсыз жерлермен қозғалысы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Автокөлiктiк және арнайы техниканың ауыр жол жағдайларында маусымдық қар еруi, қар немесе құм көшкiндерi, су тасқыны және басқа да дүлей апаттар кезеніндегі жұмысы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35,0-ге дейін</w:t>
            </w:r>
          </w:p>
          <w:p>
            <w:pPr>
              <w:spacing w:after="20"/>
              <w:ind w:left="20"/>
              <w:jc w:val="both"/>
            </w:pPr>
            <w:r>
              <w:rPr>
                <w:rFonts w:ascii="Times New Roman"/>
                <w:b w:val="false"/>
                <w:i w:val="false"/>
                <w:color w:val="000000"/>
                <w:sz w:val="20"/>
              </w:rPr>
              <w:t xml:space="preserve">
(жылына бір айдан артық емес)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мақсатында жүрген кезде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баптағышты немесе "климат-бақылау" қондырғысын пайдаланған кезде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баптағышты бос жүрісте пайдаланған кезде отынның нормативтік шығысы жұмыс істеп тұрған қозғалтқышпен бір сағат тұру есебінен орнатылады, бос жүрісте жұмыс істеп тұрған қозғалтқышпен бір сағат тұру бойынша "климат-бақылау" қондырғысын (жыл мезгіліне қарамай) қолдану кезінде де солай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мың км-ден артық жалпы жүрген жолымен шығарылғанына 5 жылдан астам автомобильдер үшін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мың км-ден артық жалпы жүрген жолымен шығарылғанына 8 жылдан астам автомобильдер үшін</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Нормалардың 5-кестесіне кірмеген арнайы жұмыстарды орындайтын арнайы автомобильдердің (патрульді, кино түсіретін, жөндеуші, автомұнара, автотиегіш және т.б.) жұмысы кезінде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Қыста немесе жылдың суық (+5 С төмен орташа тәуліктік температура кезінде) уақытында бос жүрісте автомобильдер мен автобустарды жүргізу мен жылытудың қажеттілігіне қарай (егер тәуелсіз жылытқыштар болмаса), сондай-ақ бос жүрісте жолаушыларды күту кезінде (оның ішінде медициналық АКҚ үшін және балаларды тасымалдау кезінде) жұмыс істеп тұрған қозғалтқышпен бір сағат тұру (тұрып қалу) есебінен отынның нормативтік шығысы белгіленеді</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Дала оқуларын өткізу кезінде, бөлімдерді және құрылымдарды қосылдыру, парадтарға дайындық кезінде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Кірме жолдарды және әуеаймақтарды тазалау кезеңінде қарды шығару бойынша жұмыс кезінде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 шығыстарының нормалары төмендейдi:</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құралдарының елдi мекендердiң шегiнен тысқары жетiлдiрiлген (цементбетон, асфальтбетон және тағы басқа) жамылғысы бар жақсы жай-күйдегi жолдармен қозғалысы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15,0-ге дейін </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 сияқты, бірақ төбешікті жерлерде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Автокөлiк құралдарының елдi мекендердiң шегiнен тысқары қарамайбетонды, шағылтасты (қиыршықтасты) битумды минералды жамылғысы бар жақсы жай-күйдегi жолдармен қозғалысы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5,0-ге дейін</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бағыттарда жұмыс iстемейтiн, отыратын орындарының саны 16-дан астам тапсырыстық және ведомстволық автобустарды пайдалану кезiнде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7" w:id="54"/>
    <w:p>
      <w:pPr>
        <w:spacing w:after="0"/>
        <w:ind w:left="0"/>
        <w:jc w:val="both"/>
      </w:pPr>
      <w:r>
        <w:rPr>
          <w:rFonts w:ascii="Times New Roman"/>
          <w:b w:val="false"/>
          <w:i w:val="false"/>
          <w:color w:val="000000"/>
          <w:sz w:val="28"/>
        </w:rPr>
        <w:t>
      Ескертпе:</w:t>
      </w:r>
    </w:p>
    <w:bookmarkEnd w:id="54"/>
    <w:p>
      <w:pPr>
        <w:spacing w:after="0"/>
        <w:ind w:left="0"/>
        <w:jc w:val="both"/>
      </w:pPr>
      <w:r>
        <w:rPr>
          <w:rFonts w:ascii="Times New Roman"/>
          <w:b w:val="false"/>
          <w:i w:val="false"/>
          <w:color w:val="000000"/>
          <w:sz w:val="28"/>
        </w:rPr>
        <w:t>
      1. Әлуетті құрылымдардың кезекші бөлімдерінің, жол-патрульдік полициясы бөлімшелерінің, орталықтандырылған күзет пульттерінің ұстау топтарының автомобильдері, патрульдік полицияның патрульдік автомобильдері үшін жанар-жағармай материалдары шығыстары мен автокөлікті күтіп ұстауға арналған шығыстардың нормалары 10 %-ға ұлғайтылады.</w:t>
      </w:r>
    </w:p>
    <w:p>
      <w:pPr>
        <w:spacing w:after="0"/>
        <w:ind w:left="0"/>
        <w:jc w:val="both"/>
      </w:pPr>
      <w:r>
        <w:rPr>
          <w:rFonts w:ascii="Times New Roman"/>
          <w:b w:val="false"/>
          <w:i w:val="false"/>
          <w:color w:val="000000"/>
          <w:sz w:val="28"/>
        </w:rPr>
        <w:t>
      2. Тұтқынға алынған, масаң күйдегі адамдарды тасымалдауға арналған, полиция нарядтарын тасымалдауға арналған, жедел-іздестіру іс-шараларын жүргізу үшін, қоғамдық тәртіп пен қауіпсіздікті, күзетілетін тұлғалардың мүліктік қауіпсіздігін қамтамасыз ететін Қазақстан Республикасы Ішкі істер министрлігінің Ішкі әскер автомашиналары, сондай-ақ жедел жәрдем автомобильдері үшін жанар-жағармай материалдары шығыстары мен автокөлікті күтіп ұстауға арналған шығыстардың нормалары 15%-ға ұлғайтылады.</w:t>
      </w:r>
    </w:p>
    <w:p>
      <w:pPr>
        <w:spacing w:after="0"/>
        <w:ind w:left="0"/>
        <w:jc w:val="both"/>
      </w:pPr>
      <w:r>
        <w:rPr>
          <w:rFonts w:ascii="Times New Roman"/>
          <w:b w:val="false"/>
          <w:i w:val="false"/>
          <w:color w:val="000000"/>
          <w:sz w:val="28"/>
        </w:rPr>
        <w:t>
      3. Тіркегіштері бар, тонна-километрмен есептелетін жұмыстарды орындайтын автомобильдер үшін отын шығысының базалық нормасы тіркегіштердің өздерінің әр тонна салмағына ұлғайтылады: карбюраторлық қозғалтқышты автомобильдер – 2 л-ге, ал дизель автомобильдері үшін – 1,3 л-ге.</w:t>
      </w:r>
    </w:p>
    <w:p>
      <w:pPr>
        <w:spacing w:after="0"/>
        <w:ind w:left="0"/>
        <w:jc w:val="both"/>
      </w:pPr>
      <w:r>
        <w:rPr>
          <w:rFonts w:ascii="Times New Roman"/>
          <w:b w:val="false"/>
          <w:i w:val="false"/>
          <w:color w:val="000000"/>
          <w:sz w:val="28"/>
        </w:rPr>
        <w:t>
      4. Тонна-километрмен есептелмейтін жұмыстарды орындайтын автомобильдер үшін олардың тіркелгіштермен жұмысы кезінде отын шығысының базалық нормасы тіркелмелі жылжымалы құрамның жалпы салмағына әр тоннасына ұлғайтылады: карбюраторлық қозғалтқыштары бар автомобильдер үшін – 2 л-ге, ал дизель автомобильдері үшін – 1,3 л-ге.</w:t>
      </w:r>
    </w:p>
    <w:p>
      <w:pPr>
        <w:spacing w:after="0"/>
        <w:ind w:left="0"/>
        <w:jc w:val="both"/>
      </w:pPr>
      <w:r>
        <w:rPr>
          <w:rFonts w:ascii="Times New Roman"/>
          <w:b w:val="false"/>
          <w:i w:val="false"/>
          <w:color w:val="000000"/>
          <w:sz w:val="28"/>
        </w:rPr>
        <w:t>
      5. Қыс мезгілінде (5</w:t>
      </w:r>
      <w:r>
        <w:rPr>
          <w:rFonts w:ascii="Times New Roman"/>
          <w:b w:val="false"/>
          <w:i w:val="false"/>
          <w:color w:val="000000"/>
          <w:vertAlign w:val="superscript"/>
        </w:rPr>
        <w:t>0</w:t>
      </w:r>
      <w:r>
        <w:rPr>
          <w:rFonts w:ascii="Times New Roman"/>
          <w:b w:val="false"/>
          <w:i w:val="false"/>
          <w:color w:val="000000"/>
          <w:sz w:val="28"/>
        </w:rPr>
        <w:t>С-тан төмен температура кезінде) қоғамдық тәртіп пен қауіпсіздікті, күзетілетін тұлғалардың мүліктік қауіпсіздігін қорғау жөніндегі қызметті орындау, ұшуға қызмет көрсету кезеңінде 1 сағат жұмысқа шығыс нормасы сол жерде белгіленеді:</w:t>
      </w:r>
    </w:p>
    <w:p>
      <w:pPr>
        <w:spacing w:after="0"/>
        <w:ind w:left="0"/>
        <w:jc w:val="both"/>
      </w:pPr>
      <w:r>
        <w:rPr>
          <w:rFonts w:ascii="Times New Roman"/>
          <w:b w:val="false"/>
          <w:i w:val="false"/>
          <w:color w:val="000000"/>
          <w:sz w:val="28"/>
        </w:rPr>
        <w:t>
      1) Газ (Газель), УАЗ автомобильдері және олардың модификациялары үшін 4,5 л;</w:t>
      </w:r>
    </w:p>
    <w:p>
      <w:pPr>
        <w:spacing w:after="0"/>
        <w:ind w:left="0"/>
        <w:jc w:val="both"/>
      </w:pPr>
      <w:r>
        <w:rPr>
          <w:rFonts w:ascii="Times New Roman"/>
          <w:b w:val="false"/>
          <w:i w:val="false"/>
          <w:color w:val="000000"/>
          <w:sz w:val="28"/>
        </w:rPr>
        <w:t>
      2) Зил, Урал, Камаз, СПМ-2 бронемобиль автомобильдері және олардың модификациялары үшін – 6 л;</w:t>
      </w:r>
    </w:p>
    <w:p>
      <w:pPr>
        <w:spacing w:after="0"/>
        <w:ind w:left="0"/>
        <w:jc w:val="both"/>
      </w:pPr>
      <w:r>
        <w:rPr>
          <w:rFonts w:ascii="Times New Roman"/>
          <w:b w:val="false"/>
          <w:i w:val="false"/>
          <w:color w:val="000000"/>
          <w:sz w:val="28"/>
        </w:rPr>
        <w:t>
      3) дөңгелекті тартқыштар үшін – 10 л;</w:t>
      </w:r>
    </w:p>
    <w:p>
      <w:pPr>
        <w:spacing w:after="0"/>
        <w:ind w:left="0"/>
        <w:jc w:val="both"/>
      </w:pPr>
      <w:r>
        <w:rPr>
          <w:rFonts w:ascii="Times New Roman"/>
          <w:b w:val="false"/>
          <w:i w:val="false"/>
          <w:color w:val="000000"/>
          <w:sz w:val="28"/>
        </w:rPr>
        <w:t>
      4) шынжыр табанды тартқыштар үшін – 12 л.</w:t>
      </w:r>
    </w:p>
    <w:p>
      <w:pPr>
        <w:spacing w:after="0"/>
        <w:ind w:left="0"/>
        <w:jc w:val="both"/>
      </w:pPr>
      <w:r>
        <w:rPr>
          <w:rFonts w:ascii="Times New Roman"/>
          <w:b w:val="false"/>
          <w:i w:val="false"/>
          <w:color w:val="000000"/>
          <w:sz w:val="28"/>
        </w:rPr>
        <w:t>
      6. Ұзақ сақтаудағы автомобильдерді сол жерде (қозғалтқышты қосуын) сынап көру үшін отын шығысы қозғалтқыш жұмысының 1 сағатына белгіленеді және автомобильдің 25 км жүрісінің отын шығысы нормасына теңеледі.</w:t>
      </w:r>
    </w:p>
    <w:p>
      <w:pPr>
        <w:spacing w:after="0"/>
        <w:ind w:left="0"/>
        <w:jc w:val="both"/>
      </w:pPr>
      <w:r>
        <w:rPr>
          <w:rFonts w:ascii="Times New Roman"/>
          <w:b w:val="false"/>
          <w:i w:val="false"/>
          <w:color w:val="000000"/>
          <w:sz w:val="28"/>
        </w:rPr>
        <w:t>
      7. Арнайы жабдықты жетектеу үшін машиналардың қозғалтқыштарын пайдалану кезінде жұмыстың бір сағатына отын шығысының нормасын сол жерде базалық нормаға 50%-ға ұлғайтылған жүктемесіз пайдалану қажет.</w:t>
      </w:r>
    </w:p>
    <w:p>
      <w:pPr>
        <w:spacing w:after="0"/>
        <w:ind w:left="0"/>
        <w:jc w:val="both"/>
      </w:pPr>
      <w:r>
        <w:rPr>
          <w:rFonts w:ascii="Times New Roman"/>
          <w:b w:val="false"/>
          <w:i w:val="false"/>
          <w:color w:val="000000"/>
          <w:sz w:val="28"/>
        </w:rPr>
        <w:t>
      8. Отынның негізгі маркалары болмаған жағдайда:</w:t>
      </w:r>
    </w:p>
    <w:p>
      <w:pPr>
        <w:spacing w:after="0"/>
        <w:ind w:left="0"/>
        <w:jc w:val="both"/>
      </w:pPr>
      <w:r>
        <w:rPr>
          <w:rFonts w:ascii="Times New Roman"/>
          <w:b w:val="false"/>
          <w:i w:val="false"/>
          <w:color w:val="000000"/>
          <w:sz w:val="28"/>
        </w:rPr>
        <w:t>
      1) Қ (қысқы) дизель отынының орнына – қоспа (көлем үлестерінде): 50-60% Ж (жазғы) дизель отыны және 40-50% Т-1, ТС-1, РТ отыны;</w:t>
      </w:r>
    </w:p>
    <w:p>
      <w:pPr>
        <w:spacing w:after="0"/>
        <w:ind w:left="0"/>
        <w:jc w:val="both"/>
      </w:pPr>
      <w:r>
        <w:rPr>
          <w:rFonts w:ascii="Times New Roman"/>
          <w:b w:val="false"/>
          <w:i w:val="false"/>
          <w:color w:val="000000"/>
          <w:sz w:val="28"/>
        </w:rPr>
        <w:t>
      2) Аи-93 (Аи-92) автомобиль бензинінің орнына – автомобиль бензиндерінің қоспасы (көлем үлестерінде): Аи-80 – 75% және Аи-96 (Аи-95) – 25% пайдалануға рұқсат беріледі</w:t>
      </w:r>
    </w:p>
    <w:p>
      <w:pPr>
        <w:spacing w:after="0"/>
        <w:ind w:left="0"/>
        <w:jc w:val="both"/>
      </w:pPr>
      <w:r>
        <w:rPr>
          <w:rFonts w:ascii="Times New Roman"/>
          <w:b w:val="false"/>
          <w:i w:val="false"/>
          <w:color w:val="000000"/>
          <w:sz w:val="28"/>
        </w:rPr>
        <w:t>
      9. Мобильдік пеленгациялық кешендермен, жалпы және арнайы жедел-іздестіру іс-шараларын жүргізу кезінде топтық бүркеме техникалық құралдарымен жабдықталған автокөлік құралдары бос тұрған кезде жанар-жағармай материалдарының қосымша нормаланатын шығысы бос тұрған бір сағат автокөлік құралының 10 км жүрісіне сәйкес келеді деген есеппен белгіленеді.</w:t>
      </w:r>
    </w:p>
    <w:bookmarkStart w:name="z60" w:id="55"/>
    <w:p>
      <w:pPr>
        <w:spacing w:after="0"/>
        <w:ind w:left="0"/>
        <w:jc w:val="both"/>
      </w:pPr>
      <w:r>
        <w:rPr>
          <w:rFonts w:ascii="Times New Roman"/>
          <w:b w:val="false"/>
          <w:i w:val="false"/>
          <w:color w:val="000000"/>
          <w:sz w:val="28"/>
        </w:rPr>
        <w:t xml:space="preserve">
      15. Түзету коэффициенттері мен қосымша үстемелерді қолдану тәртібі. </w:t>
      </w:r>
    </w:p>
    <w:bookmarkEnd w:id="55"/>
    <w:p>
      <w:pPr>
        <w:spacing w:after="0"/>
        <w:ind w:left="0"/>
        <w:jc w:val="both"/>
      </w:pPr>
      <w:r>
        <w:rPr>
          <w:rFonts w:ascii="Times New Roman"/>
          <w:b w:val="false"/>
          <w:i w:val="false"/>
          <w:color w:val="000000"/>
          <w:sz w:val="28"/>
        </w:rPr>
        <w:t xml:space="preserve">
      Жанар-жағармай материалдары шығысына қатысты К </w:t>
      </w:r>
      <w:r>
        <w:rPr>
          <w:rFonts w:ascii="Times New Roman"/>
          <w:b w:val="false"/>
          <w:i w:val="false"/>
          <w:color w:val="000000"/>
          <w:vertAlign w:val="subscript"/>
        </w:rPr>
        <w:t xml:space="preserve">а </w:t>
      </w:r>
      <w:r>
        <w:rPr>
          <w:rFonts w:ascii="Times New Roman"/>
          <w:b w:val="false"/>
          <w:i w:val="false"/>
          <w:color w:val="000000"/>
          <w:sz w:val="28"/>
        </w:rPr>
        <w:t xml:space="preserve">жиынтық салыстырмалы түзету ретінде бірнеше коэффициентті бір уақытта қолданған жағдайда, барлық қолданылатын түзету коэффициенттерінің алгебралық сомасы қабылданады. </w:t>
      </w:r>
    </w:p>
    <w:p>
      <w:pPr>
        <w:spacing w:after="0"/>
        <w:ind w:left="0"/>
        <w:jc w:val="both"/>
      </w:pPr>
      <w:r>
        <w:rPr>
          <w:rFonts w:ascii="Times New Roman"/>
          <w:b w:val="false"/>
          <w:i w:val="false"/>
          <w:color w:val="000000"/>
          <w:sz w:val="28"/>
        </w:rPr>
        <w:t xml:space="preserve">
      Автокөлік құралын пайдалану әр түрлі климатты және/немесе географиялық аймақтарда жүзеге асырылатын қалааралық немесе халықаралық тасымалдар жағдайында жанар-жағармай материалдары шығысына қатысты жиынтық салыстырмалы түзету К </w:t>
      </w:r>
      <w:r>
        <w:rPr>
          <w:rFonts w:ascii="Times New Roman"/>
          <w:b w:val="false"/>
          <w:i w:val="false"/>
          <w:color w:val="000000"/>
          <w:vertAlign w:val="subscript"/>
        </w:rPr>
        <w:t xml:space="preserve">а </w:t>
      </w:r>
      <w:r>
        <w:rPr>
          <w:rFonts w:ascii="Times New Roman"/>
          <w:b w:val="false"/>
          <w:i w:val="false"/>
          <w:color w:val="000000"/>
          <w:sz w:val="28"/>
        </w:rPr>
        <w:t xml:space="preserve">ретінде бағыттың бастапқы және соңғы пункттері үшін белгіленген жиынтық салыстырмалы түзетулердің орташа арифметикалық мәні қолданылады. </w:t>
      </w:r>
    </w:p>
    <w:p>
      <w:pPr>
        <w:spacing w:after="0"/>
        <w:ind w:left="0"/>
        <w:jc w:val="both"/>
      </w:pPr>
      <w:r>
        <w:rPr>
          <w:rFonts w:ascii="Times New Roman"/>
          <w:b w:val="false"/>
          <w:i w:val="false"/>
          <w:color w:val="000000"/>
          <w:sz w:val="28"/>
        </w:rPr>
        <w:t xml:space="preserve">
      Жоғарыда әр түрлі түзету коэффициенттерінің, жанар-жағармай материалдары шығысына үстемелердің және жағармай материалдарының шығыс нормаларының шектік мәндері берілген. Қазақстан Республикасының аумағында автокөліктік және арнайы техниканы пайдалану шарттарының әр алуандығын ескере отырып, әрбір нақты жағдайда қолданылатын түзету коэффициенттерінің, жанар-жағармай материалдары шығысына үстемелердің және жағармай материалдарының шығыс нормаларының, алайда осы Нормада белгіленгенінен аспайтын жеке мәндерін белгілеуге рұқсат етіледі. </w:t>
      </w:r>
    </w:p>
    <w:bookmarkStart w:name="z61" w:id="56"/>
    <w:p>
      <w:pPr>
        <w:spacing w:after="0"/>
        <w:ind w:left="0"/>
        <w:jc w:val="left"/>
      </w:pPr>
      <w:r>
        <w:rPr>
          <w:rFonts w:ascii="Times New Roman"/>
          <w:b/>
          <w:i w:val="false"/>
          <w:color w:val="000000"/>
        </w:rPr>
        <w:t xml:space="preserve"> 3-тарау. ЖАҒАРМАЙ МАТЕРИАЛДАРЫ ШЫҒЫСТАРЫНЫҢ НОРМАЛАРЫ</w:t>
      </w:r>
    </w:p>
    <w:bookmarkEnd w:id="56"/>
    <w:p>
      <w:pPr>
        <w:spacing w:after="0"/>
        <w:ind w:left="0"/>
        <w:jc w:val="both"/>
      </w:pPr>
      <w:r>
        <w:rPr>
          <w:rFonts w:ascii="Times New Roman"/>
          <w:b w:val="false"/>
          <w:i w:val="false"/>
          <w:color w:val="000000"/>
          <w:sz w:val="28"/>
        </w:rPr>
        <w:t xml:space="preserve">
      16. Жағармай материалдары шығыстарының нормалары автокөлік құралдары үшін жанар-жағармай материалдары шығысының нормаланған мәнінің 100 литріне (100 м </w:t>
      </w:r>
      <w:r>
        <w:rPr>
          <w:rFonts w:ascii="Times New Roman"/>
          <w:b w:val="false"/>
          <w:i w:val="false"/>
          <w:color w:val="000000"/>
          <w:vertAlign w:val="superscript"/>
        </w:rPr>
        <w:t xml:space="preserve">3 </w:t>
      </w:r>
      <w:r>
        <w:rPr>
          <w:rFonts w:ascii="Times New Roman"/>
          <w:b w:val="false"/>
          <w:i w:val="false"/>
          <w:color w:val="000000"/>
          <w:sz w:val="28"/>
        </w:rPr>
        <w:t xml:space="preserve">) литрмен (әр түрлі майлар үшін) немесе килограммен (пластикалық жағармайлар үшін) белгіленеді. </w:t>
      </w:r>
    </w:p>
    <w:bookmarkStart w:name="z62" w:id="57"/>
    <w:p>
      <w:pPr>
        <w:spacing w:after="0"/>
        <w:ind w:left="0"/>
        <w:jc w:val="both"/>
      </w:pPr>
      <w:r>
        <w:rPr>
          <w:rFonts w:ascii="Times New Roman"/>
          <w:b w:val="false"/>
          <w:i w:val="false"/>
          <w:color w:val="000000"/>
          <w:sz w:val="28"/>
        </w:rPr>
        <w:t xml:space="preserve">
      17. Жағармай материалдарының шығыс нормалары үш жылдан кем пайдалануда болған барлық автокөлік құралдары мен арнайы техника үшін 50 %-ға төмендетіледі. </w:t>
      </w:r>
    </w:p>
    <w:bookmarkEnd w:id="57"/>
    <w:bookmarkStart w:name="z63" w:id="58"/>
    <w:p>
      <w:pPr>
        <w:spacing w:after="0"/>
        <w:ind w:left="0"/>
        <w:jc w:val="both"/>
      </w:pPr>
      <w:r>
        <w:rPr>
          <w:rFonts w:ascii="Times New Roman"/>
          <w:b w:val="false"/>
          <w:i w:val="false"/>
          <w:color w:val="000000"/>
          <w:sz w:val="28"/>
        </w:rPr>
        <w:t xml:space="preserve">
      18. Жағармай материалдарының шығыс нормалары сегіз жылдан астам пайдалануда болған барлық автокөлік құралдары мен арнайы техника үшін 20 %-ға ұлғайтылады. </w:t>
      </w:r>
    </w:p>
    <w:bookmarkEnd w:id="58"/>
    <w:bookmarkStart w:name="z64" w:id="59"/>
    <w:p>
      <w:pPr>
        <w:spacing w:after="0"/>
        <w:ind w:left="0"/>
        <w:jc w:val="both"/>
      </w:pPr>
      <w:r>
        <w:rPr>
          <w:rFonts w:ascii="Times New Roman"/>
          <w:b w:val="false"/>
          <w:i w:val="false"/>
          <w:color w:val="000000"/>
          <w:sz w:val="28"/>
        </w:rPr>
        <w:t xml:space="preserve">
      19. Жағармай материалдарының шығысы тораптар мен агрегаттарды күрделі жөндеу кезінде тиісті объектінің майлау жүйесінің бір құю сыйымдылығына тең көлемде белгіленеді. </w:t>
      </w:r>
    </w:p>
    <w:bookmarkEnd w:id="59"/>
    <w:bookmarkStart w:name="z65" w:id="60"/>
    <w:p>
      <w:pPr>
        <w:spacing w:after="0"/>
        <w:ind w:left="0"/>
        <w:jc w:val="both"/>
      </w:pPr>
      <w:r>
        <w:rPr>
          <w:rFonts w:ascii="Times New Roman"/>
          <w:b w:val="false"/>
          <w:i w:val="false"/>
          <w:color w:val="000000"/>
          <w:sz w:val="28"/>
        </w:rPr>
        <w:t xml:space="preserve">
      20. Бұрынғы КСРО-ның елдерінде 1990 жылға дейін шығарылған автокөлік құралдарына арналған жағармай материалдарының шығыс нормалары 14-кестеде келтірілген. </w:t>
      </w:r>
    </w:p>
    <w:bookmarkEnd w:id="60"/>
    <w:bookmarkStart w:name="z66" w:id="61"/>
    <w:p>
      <w:pPr>
        <w:spacing w:after="0"/>
        <w:ind w:left="0"/>
        <w:jc w:val="both"/>
      </w:pPr>
      <w:r>
        <w:rPr>
          <w:rFonts w:ascii="Times New Roman"/>
          <w:b w:val="false"/>
          <w:i w:val="false"/>
          <w:color w:val="000000"/>
          <w:sz w:val="28"/>
        </w:rPr>
        <w:t xml:space="preserve">
      14-кесте - Нормаланған отын шығысының 100 литріне жағармай </w:t>
      </w:r>
    </w:p>
    <w:bookmarkEnd w:id="61"/>
    <w:p>
      <w:pPr>
        <w:spacing w:after="0"/>
        <w:ind w:left="0"/>
        <w:jc w:val="both"/>
      </w:pPr>
      <w:r>
        <w:rPr>
          <w:rFonts w:ascii="Times New Roman"/>
          <w:b w:val="false"/>
          <w:i w:val="false"/>
          <w:color w:val="000000"/>
          <w:sz w:val="28"/>
        </w:rPr>
        <w:t xml:space="preserve">
                 материалдары шығыстарының нормалары литрмен (кг)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7"/>
        <w:gridCol w:w="493"/>
        <w:gridCol w:w="643"/>
        <w:gridCol w:w="643"/>
        <w:gridCol w:w="644"/>
      </w:tblGrid>
      <w:tr>
        <w:trPr>
          <w:trHeight w:val="30" w:hRule="atLeast"/>
        </w:trPr>
        <w:tc>
          <w:tcPr>
            <w:tcW w:w="9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Автомобильдің маркасы, моделі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моторлық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трансмиссиялық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Икемді жағармай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АВТОМОБИЛЬДЕР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Volkswagen Passat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ЗАЗ-965,-966,-968,-969,-970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ЗАЗ-1102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ИЖ-2125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Москвич-403,-407,-408,-410,-411,-424,-426,-432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Москвич-412,-427,-433,-434,-2136,-2137,-2140,-2141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ГАЗ-13,-14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ГАЗ-М20,-21,-22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ГАЗ-24-07,-24-17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ГАЗ-3110-101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ЗИЛ-114,-117,-4104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АВТОБУСТАР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РАФ-977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УАЗ-452,-2206,-3962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КАвЗ-651,-651А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КАвЗ-685,-3270,-3976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ПАЗ-651,-652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ПАЗ-672,-3201,-3205,-3206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ЛАЗ-695,-697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ЛАЗ-699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ЛАЗ-4202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ЛиАЗ-158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ЛиАЗ-677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ЛиАЗ-5256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Nusa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Nissan Urvan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Ikarus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БОРТТЫ ЖҮК АВТОМОБИЛЬДЕРІ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ГАЗ-52,-52-27,-52-28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ГАЗ-52-07,-52-08,-52-09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ГАЗ-53,-53-27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ГАЗ-53-07,-53-19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ГАЗ-66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ЗИЛ-130,-131,-133,-138А,-138АБ,-138АГ,-4314,-4315,-4316,-4319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ЗИЛ-133ГЯ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ЗИЛ-138,-4318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ЗИЛ-150,-151,-157,-164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ЗИЛ-166А,-166В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ЗИЛ-4331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Урал-355 барлық модификациялары үшін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Урал-4320,-5557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МАЗ-500,-514,-516,-5334,-5335,-5337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МАЗ-543,-7310,-7313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ЯАЗ-210,-210А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КрАЗ-214,-219,-221,-222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КрАЗ-255,-256,-257,258,-260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барлық модификациялары үшін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 W50L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232 D19L, 290 D26L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 111R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ТАРТҚЫШТАР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ЛуАЗ-2403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ГАЗ-51П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ГАЗ-52-06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ЗИЛ-120Н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ЗИЛ-130АН,-130В,-131В,-131НВ,-4413,-4415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ЗИЛ-138В1,-4416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ЗИЛ-157В,-157КВ,-157КДВ, -164АН,-164Н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Урал-375,-377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Урал-4420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КАЗ-120ТЗ,-606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КАЗ-608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КЗКТ-537,-7427,-7428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КамАЗ-5410,-54118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МАЗ-504,-509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МАЗ-537,-543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МАЗ-5429,-5430,-5432, -5433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МАЗ-6422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МАЗ-7310,-7313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МАЗ-7916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КрАЗ-221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КрАЗ-255,-258,-260,-6437,-6443,-6444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Белаз-537Л,-6411,-7421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Аvstro-Fiat 5DN-120, 6DN-130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Сsepel D-450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Faun Н-36-40/45, Н-46-40/49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Iveco-190.33,-190.42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KNVF-12Т Kamacu-Nissan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Mercedes-Benz-1635S,-1926,-1928,-1935,-2232S,-2235,-2236,-2628,-2632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Praga SТ2-TN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Skoda-LIAZ-100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Skoda-706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Tatra-815ТР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Volvo F10-33, F89-32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ФУРГОНДАР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ИЖ-2715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Москвич-2733,-2734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ЛуМЗ-890,-890Б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ЛуМЗ-945,-946 -948,-949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ЕрАЗ-762,-3730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ЕрАЗ-37111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ЕрАЗ-37121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УАЗ-450А,-451А,-374101,-396201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РАФ-22031-01,-22035,-22035-01,-22036-01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ГЗСА-731,-947,-3713,-3714,-3718,-3719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ГЗСА-891,-891В,-892,-893А,-893 3702, 37022,-3704,-37042, -3712,-37122 -3742,-37421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ГЗСА-890А,-891Б,-893АБ,-950А,-37021,-3704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0,07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ГЗСА-949,-950,-3705,-3706,-3711,-3716,-3721,-37231,-3726,-3944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КаВЗ-664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Кубань-Г1А1,-Г1А2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Кубанец-У1А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НЗАС-3944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НЗАС-4208,-4951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НЗАС-4347,-4947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ПАЗ-3742,-37421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ТА-1 А4,-943 А,-943Н,-949А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Мод.35101, 3716, 37311, 37231, 3726, 3944, 3718, 39021, 39031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Мод. 53423, 5703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Урал-49472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А-20F, -30F, -30KSU, - 31KSU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IFA-Robur LD 3000 KF/STKо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Nusa С-502-1,-521С,-522С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Zuk А-03,-06,-07М,-11,-13,-13М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 АУДАРҒЫШТАР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ГАЗ-53Б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ГАЗ-93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ГАЗ-САЗ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САЗ-3502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САЗ-3503,-3504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ЗИЛ-ММЗ-138АБ,-554,-555,-4502,-4505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ЗИЛ-ММЗ-585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КАЗ-600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КАЗ-4540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Урал-5557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КамАЗ-5510,-5511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МАЗ-205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МАЗ-503,-510,-511,-512,-513,-5549,-5551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0,15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МоАЗ-75051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КрАЗ-222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0,35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КрАЗ-256,-6505,-6510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БелАЗ-540,-540А,-7510,-7522,-7526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БелАЗ-548,-548А,-549,-7509,-7519,-7521,-7523,-7525,-7527,-75401,-7548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Avia А-30KS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IFA- W50/А, W50L/К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Magirus 232 D 19К, 290 D 26К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Tatra-138,-148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r>
        <w:trPr>
          <w:trHeight w:val="30" w:hRule="atLeast"/>
        </w:trPr>
        <w:tc>
          <w:tcPr>
            <w:tcW w:w="9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Tatra-Т815С барлық модификациялары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r>
    </w:tbl>
    <w:p>
      <w:pPr>
        <w:spacing w:after="0"/>
        <w:ind w:left="0"/>
        <w:jc w:val="left"/>
      </w:pPr>
      <w:r>
        <w:br/>
      </w:r>
      <w:r>
        <w:rPr>
          <w:rFonts w:ascii="Times New Roman"/>
          <w:b w:val="false"/>
          <w:i w:val="false"/>
          <w:color w:val="000000"/>
          <w:sz w:val="28"/>
        </w:rPr>
        <w:t>
</w:t>
      </w:r>
    </w:p>
    <w:bookmarkStart w:name="z67" w:id="62"/>
    <w:p>
      <w:pPr>
        <w:spacing w:after="0"/>
        <w:ind w:left="0"/>
        <w:jc w:val="both"/>
      </w:pPr>
      <w:r>
        <w:rPr>
          <w:rFonts w:ascii="Times New Roman"/>
          <w:b w:val="false"/>
          <w:i w:val="false"/>
          <w:color w:val="000000"/>
          <w:sz w:val="28"/>
        </w:rPr>
        <w:t xml:space="preserve">
      21. Құрылыс және жол машиналарының жұмысына арналған жағармай материалдары шығыстарының нормалары жанар-жағармай материалдары шығысына қатысты %-бен белгіленеді. Олардың мәндері 15-кестеде келтірілген. </w:t>
      </w:r>
    </w:p>
    <w:bookmarkEnd w:id="62"/>
    <w:bookmarkStart w:name="z68" w:id="63"/>
    <w:p>
      <w:pPr>
        <w:spacing w:after="0"/>
        <w:ind w:left="0"/>
        <w:jc w:val="both"/>
      </w:pPr>
      <w:r>
        <w:rPr>
          <w:rFonts w:ascii="Times New Roman"/>
          <w:b w:val="false"/>
          <w:i w:val="false"/>
          <w:color w:val="000000"/>
          <w:sz w:val="28"/>
        </w:rPr>
        <w:t xml:space="preserve">
      15-кесте - Құрылыс және жол машиналарының жұмысына арналған жағармай </w:t>
      </w:r>
    </w:p>
    <w:bookmarkEnd w:id="63"/>
    <w:p>
      <w:pPr>
        <w:spacing w:after="0"/>
        <w:ind w:left="0"/>
        <w:jc w:val="both"/>
      </w:pPr>
      <w:r>
        <w:rPr>
          <w:rFonts w:ascii="Times New Roman"/>
          <w:b w:val="false"/>
          <w:i w:val="false"/>
          <w:color w:val="000000"/>
          <w:sz w:val="28"/>
        </w:rPr>
        <w:t xml:space="preserve">
                 материалдары шығыстарының нормалары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2386"/>
        <w:gridCol w:w="2386"/>
        <w:gridCol w:w="3112"/>
        <w:gridCol w:w="3112"/>
      </w:tblGrid>
      <w:tr>
        <w:trPr>
          <w:trHeight w:val="30" w:hRule="atLeast"/>
        </w:trPr>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Машиналар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Майлар </w:t>
            </w:r>
          </w:p>
        </w:tc>
        <w:tc>
          <w:tcPr>
            <w:tcW w:w="3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жағар май </w:t>
            </w:r>
          </w:p>
        </w:tc>
      </w:tr>
      <w:tr>
        <w:trPr>
          <w:trHeight w:val="30" w:hRule="atLeast"/>
        </w:trPr>
        <w:tc>
          <w:tcPr>
            <w:tcW w:w="0" w:type="auto"/>
            <w:vMerge/>
            <w:tcBorders>
              <w:top w:val="nil"/>
              <w:left w:val="single" w:color="cfcfcf" w:sz="5"/>
              <w:bottom w:val="single" w:color="cfcfcf" w:sz="5"/>
              <w:right w:val="single" w:color="cfcfcf" w:sz="5"/>
            </w:tcBorders>
          </w:tcP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моторлық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трансмиссиялық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табанды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0,08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0,04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доңғалақты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0,05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сүйрейтін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ЭКСКАВАТОРЛАР: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шөмішті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үзіліссіз жұмыс істейтін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КРАНДАР: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Автомобильді және пневмодоңғалақты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шынжыр табанды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темір жол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экскаваторлық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ТЫҒЫЗДАҒЫШТАР: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өздігінен жүретін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тіркемелі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ӨЗГЕЛЕРІ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таптағыш машиналар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бұрғылау машиналары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скреперлер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автогрейдердер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бульдозерлер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құбыр төсегіш крандар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компрессорлар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телескоп мұнаралары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14-кестеде көрсетілмеген автокөлік құралдары мен арнайы техника үшін жағармай материалдарының шығыс нормалары 16-кестеде келтірілген деректерге сәйкес белгіленеді. </w:t>
      </w:r>
    </w:p>
    <w:bookmarkStart w:name="z69" w:id="64"/>
    <w:p>
      <w:pPr>
        <w:spacing w:after="0"/>
        <w:ind w:left="0"/>
        <w:jc w:val="both"/>
      </w:pPr>
      <w:r>
        <w:rPr>
          <w:rFonts w:ascii="Times New Roman"/>
          <w:b w:val="false"/>
          <w:i w:val="false"/>
          <w:color w:val="000000"/>
          <w:sz w:val="28"/>
        </w:rPr>
        <w:t xml:space="preserve">
      16-кесте - Жағармай материалдары шығыстарының уақытша нормалары </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3069"/>
        <w:gridCol w:w="2818"/>
        <w:gridCol w:w="3574"/>
        <w:gridCol w:w="2386"/>
      </w:tblGrid>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Жағармай материалдары шығыстарының нормалары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Жағармай материалының түрі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Бензинмен немесе газ жанар-жағармай материалдарымен жұмыс істейтін автокөлік құралдары, л/100 л жанар-жағармай материалы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жанар-жағармай материалдарымен жұмыс істейтін автокөлік құралдары, л/100 л жанар-жағармай материалы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Дизель жанар-жағармай материалдары мен жұмыс істейтін жол талғамайтын автокөлік құралдары мен арнайы техника, л/100 л жанар-жағармай материалы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Жол-құрылыс және басқа арнайы техника, жанар-жағармай материалдары шығысына қатысты %-бен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Мотор майлары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Трансмиссиялық майлар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0,4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майлар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0,10 </w:t>
            </w:r>
          </w:p>
        </w:tc>
      </w:tr>
      <w:tr>
        <w:trPr>
          <w:trHeight w:val="3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жағар майлар </w:t>
            </w:r>
          </w:p>
        </w:tc>
        <w:tc>
          <w:tcPr>
            <w:tcW w:w="3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0,50 </w:t>
            </w:r>
          </w:p>
        </w:tc>
      </w:tr>
    </w:tbl>
    <w:p>
      <w:pPr>
        <w:spacing w:after="0"/>
        <w:ind w:left="0"/>
        <w:jc w:val="left"/>
      </w:pPr>
      <w:r>
        <w:br/>
      </w:r>
      <w:r>
        <w:rPr>
          <w:rFonts w:ascii="Times New Roman"/>
          <w:b w:val="false"/>
          <w:i w:val="false"/>
          <w:color w:val="000000"/>
          <w:sz w:val="28"/>
        </w:rPr>
        <w:t>
</w:t>
      </w:r>
    </w:p>
    <w:bookmarkStart w:name="z55" w:id="65"/>
    <w:p>
      <w:pPr>
        <w:spacing w:after="0"/>
        <w:ind w:left="0"/>
        <w:jc w:val="both"/>
      </w:pPr>
      <w:r>
        <w:rPr>
          <w:rFonts w:ascii="Times New Roman"/>
          <w:b w:val="false"/>
          <w:i w:val="false"/>
          <w:color w:val="000000"/>
          <w:sz w:val="28"/>
        </w:rPr>
        <w:t>
      16.1-кесте – Тежегіш сұйықтықтары төменгі температурада қататын салқындатушы сұйықтықтар шығысының нормалары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1-бөлім 16.1-кестемен толықтырылды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2"/>
        <w:gridCol w:w="5394"/>
        <w:gridCol w:w="3494"/>
      </w:tblGrid>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атауы</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Сұйықтықтардың атауы және маркасы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машинаға құю саны</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Сұйықтықты ауыстыру және гидрожүйені айдау</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Томь және т.с.с. тежегіш сұйықтықтары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пайдаланған кезде тежегіш гидрожүйелеріне және іліністі сөндіру жетегіне үстеп құю</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Нева, Томь және т.с.с. тежегіш сұйықтықтары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бойы немесе қыс мезгілінде пайдалану</w:t>
            </w:r>
          </w:p>
        </w:tc>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Салқындатушы, төменгі температурада қататын Тосол маркалы (барлық маркалары) сұйықтықтар, антифриздер (барлық маркалары)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 пайдалануға салқындату жүйесіне үстеп құю:</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Салқындатушы, төменгі температурада қататын Тосол маркалы (барлық маркалары) сұйықтықтар, антифриздер (барлық маркалары)</w:t>
            </w:r>
          </w:p>
        </w:tc>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0,12</w:t>
            </w: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немесе төрт дөңгелекті машина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дөңгелекті машина (төрт осьті дөңгелекті машинадан басқа)</w:t>
            </w:r>
          </w:p>
        </w:tc>
        <w:tc>
          <w:tcPr>
            <w:tcW w:w="0" w:type="auto"/>
            <w:vMerge/>
            <w:tcBorders>
              <w:top w:val="nil"/>
              <w:left w:val="single" w:color="cfcfcf" w:sz="5"/>
              <w:bottom w:val="single" w:color="cfcfcf" w:sz="5"/>
              <w:right w:val="single" w:color="cfcfcf" w:sz="5"/>
            </w:tcBorders>
          </w:tcP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56" w:id="66"/>
    <w:p>
      <w:pPr>
        <w:spacing w:after="0"/>
        <w:ind w:left="0"/>
        <w:jc w:val="both"/>
      </w:pPr>
      <w:r>
        <w:rPr>
          <w:rFonts w:ascii="Times New Roman"/>
          <w:b w:val="false"/>
          <w:i w:val="false"/>
          <w:color w:val="000000"/>
          <w:sz w:val="28"/>
        </w:rPr>
        <w:t>
      Ескертпе:</w:t>
      </w:r>
    </w:p>
    <w:bookmarkEnd w:id="66"/>
    <w:p>
      <w:pPr>
        <w:spacing w:after="0"/>
        <w:ind w:left="0"/>
        <w:jc w:val="both"/>
      </w:pPr>
      <w:r>
        <w:rPr>
          <w:rFonts w:ascii="Times New Roman"/>
          <w:b w:val="false"/>
          <w:i w:val="false"/>
          <w:color w:val="000000"/>
          <w:sz w:val="28"/>
        </w:rPr>
        <w:t>
      1. Тежегіш сұйықтықты ауыстыру Алматы, Атырау, Жамбыл, Қызылорда, Маңғыстау, Оңтүстік Қазақстан облыстарында көліктік топтағы автомобильдерге – жылына екі рет, басқаларына жылына бір рет; басқа облыстарда машиналарды пайдаланудың барлық топтарына – бір жарым жылда бір рет жүргізіледі.</w:t>
      </w:r>
    </w:p>
    <w:p>
      <w:pPr>
        <w:spacing w:after="0"/>
        <w:ind w:left="0"/>
        <w:jc w:val="both"/>
      </w:pPr>
      <w:r>
        <w:rPr>
          <w:rFonts w:ascii="Times New Roman"/>
          <w:b w:val="false"/>
          <w:i w:val="false"/>
          <w:color w:val="000000"/>
          <w:sz w:val="28"/>
        </w:rPr>
        <w:t>
      2. Автомобильдердің тежегіштер гидрожүйесін және іліністі қосу жетегін жөндеу кезіндегі тежегіш сұйықтығының шығысы 1,1 құю мөлшерінде белгіленеді.</w:t>
      </w:r>
    </w:p>
    <w:p>
      <w:pPr>
        <w:spacing w:after="0"/>
        <w:ind w:left="0"/>
        <w:jc w:val="both"/>
      </w:pPr>
      <w:r>
        <w:rPr>
          <w:rFonts w:ascii="Times New Roman"/>
          <w:b w:val="false"/>
          <w:i w:val="false"/>
          <w:color w:val="000000"/>
          <w:sz w:val="28"/>
        </w:rPr>
        <w:t>
      3. Тежегіштің гидрожүйесі мен іліністі қосу жетегін жуу кезіндегі тежегіш сұйықтығының шығысы жөндеу кезінде бір жөндеуге былайша белгіленеді:</w:t>
      </w:r>
    </w:p>
    <w:p>
      <w:pPr>
        <w:spacing w:after="0"/>
        <w:ind w:left="0"/>
        <w:jc w:val="both"/>
      </w:pPr>
      <w:r>
        <w:rPr>
          <w:rFonts w:ascii="Times New Roman"/>
          <w:b w:val="false"/>
          <w:i w:val="false"/>
          <w:color w:val="000000"/>
          <w:sz w:val="28"/>
        </w:rPr>
        <w:t>
      екі осьті автомобильдер, автобустар және тіркегіштер үшін – 0,06 л;</w:t>
      </w:r>
    </w:p>
    <w:p>
      <w:pPr>
        <w:spacing w:after="0"/>
        <w:ind w:left="0"/>
        <w:jc w:val="both"/>
      </w:pPr>
      <w:r>
        <w:rPr>
          <w:rFonts w:ascii="Times New Roman"/>
          <w:b w:val="false"/>
          <w:i w:val="false"/>
          <w:color w:val="000000"/>
          <w:sz w:val="28"/>
        </w:rPr>
        <w:t>
      үш осьті автомобильдер үшін – 0,09 л;</w:t>
      </w:r>
    </w:p>
    <w:p>
      <w:pPr>
        <w:spacing w:after="0"/>
        <w:ind w:left="0"/>
        <w:jc w:val="both"/>
      </w:pPr>
      <w:r>
        <w:rPr>
          <w:rFonts w:ascii="Times New Roman"/>
          <w:b w:val="false"/>
          <w:i w:val="false"/>
          <w:color w:val="000000"/>
          <w:sz w:val="28"/>
        </w:rPr>
        <w:t>
      төрт осьті автомобильдер үшін – 0,20 л.</w:t>
      </w:r>
    </w:p>
    <w:bookmarkStart w:name="z70" w:id="67"/>
    <w:p>
      <w:pPr>
        <w:spacing w:after="0"/>
        <w:ind w:left="0"/>
        <w:jc w:val="left"/>
      </w:pPr>
      <w:r>
        <w:rPr>
          <w:rFonts w:ascii="Times New Roman"/>
          <w:b/>
          <w:i w:val="false"/>
          <w:color w:val="000000"/>
        </w:rPr>
        <w:t xml:space="preserve"> 2-БӨЛІМ. АВТОКӨЛІК ҚҰРАЛДАРЫН КҮТІП-ҰСТАУҒА</w:t>
      </w:r>
      <w:r>
        <w:br/>
      </w:r>
      <w:r>
        <w:rPr>
          <w:rFonts w:ascii="Times New Roman"/>
          <w:b/>
          <w:i w:val="false"/>
          <w:color w:val="000000"/>
        </w:rPr>
        <w:t>ЖҰМСАЛАТЫН ШЫҒЫСТАРДЫҢ НОРМАЛАРЫ</w:t>
      </w:r>
    </w:p>
    <w:bookmarkEnd w:id="67"/>
    <w:p>
      <w:pPr>
        <w:spacing w:after="0"/>
        <w:ind w:left="0"/>
        <w:jc w:val="both"/>
      </w:pPr>
      <w:r>
        <w:rPr>
          <w:rFonts w:ascii="Times New Roman"/>
          <w:b w:val="false"/>
          <w:i w:val="false"/>
          <w:color w:val="000000"/>
          <w:sz w:val="28"/>
        </w:rPr>
        <w:t xml:space="preserve">
      Осы Бөлімде "автокөлікті күтіп-ұстауға шығыстардың нормалары" деп аккумуляторлық батареялардың қызмет етуінің пайдалану мерзімдері және автомобиль шиналары жүрісінің пайдалану нормалары түсіндіріледі. </w:t>
      </w:r>
    </w:p>
    <w:bookmarkStart w:name="z71" w:id="68"/>
    <w:p>
      <w:pPr>
        <w:spacing w:after="0"/>
        <w:ind w:left="0"/>
        <w:jc w:val="left"/>
      </w:pPr>
      <w:r>
        <w:rPr>
          <w:rFonts w:ascii="Times New Roman"/>
          <w:b/>
          <w:i w:val="false"/>
          <w:color w:val="000000"/>
        </w:rPr>
        <w:t xml:space="preserve"> 2-тарау. АККУМУЛЯТОРЛЫҚ БАТАРЕЯЛАРДЫҢ ҚЫЗМЕТ</w:t>
      </w:r>
      <w:r>
        <w:br/>
      </w:r>
      <w:r>
        <w:rPr>
          <w:rFonts w:ascii="Times New Roman"/>
          <w:b/>
          <w:i w:val="false"/>
          <w:color w:val="000000"/>
        </w:rPr>
        <w:t>ЕТУІНІҢ ПАЙДАЛАНУ МЕРЗІМДЕРІ</w:t>
      </w:r>
    </w:p>
    <w:bookmarkEnd w:id="68"/>
    <w:p>
      <w:pPr>
        <w:spacing w:after="0"/>
        <w:ind w:left="0"/>
        <w:jc w:val="both"/>
      </w:pPr>
      <w:r>
        <w:rPr>
          <w:rFonts w:ascii="Times New Roman"/>
          <w:b w:val="false"/>
          <w:i w:val="false"/>
          <w:color w:val="000000"/>
          <w:sz w:val="28"/>
        </w:rPr>
        <w:t xml:space="preserve">
      22. Аккумуляторлық батареяларға арналған кепілдік нормаларынан басқа қызмет етудің пайдалану мерзімдері белгіленеді, олар өткен соң одан әрі пайдалануға жарамсыз болған жағдайда, оларды есептен шығаруға рұқсат етіледі. </w:t>
      </w:r>
    </w:p>
    <w:bookmarkStart w:name="z72" w:id="69"/>
    <w:p>
      <w:pPr>
        <w:spacing w:after="0"/>
        <w:ind w:left="0"/>
        <w:jc w:val="both"/>
      </w:pPr>
      <w:r>
        <w:rPr>
          <w:rFonts w:ascii="Times New Roman"/>
          <w:b w:val="false"/>
          <w:i w:val="false"/>
          <w:color w:val="000000"/>
          <w:sz w:val="28"/>
        </w:rPr>
        <w:t xml:space="preserve">
      23. Қызмет етудің пайдалану мерзімдері аккумуляторлық батареялар жұмысы қарқынымен анықталады және осы Норманың 17-кестесі мен 24-тармағында келтірілген деректерге сәйкес анықталады. </w:t>
      </w:r>
    </w:p>
    <w:bookmarkEnd w:id="69"/>
    <w:p>
      <w:pPr>
        <w:spacing w:after="0"/>
        <w:ind w:left="0"/>
        <w:jc w:val="both"/>
      </w:pPr>
      <w:r>
        <w:rPr>
          <w:rFonts w:ascii="Times New Roman"/>
          <w:b w:val="false"/>
          <w:i w:val="false"/>
          <w:color w:val="000000"/>
          <w:sz w:val="28"/>
        </w:rPr>
        <w:t xml:space="preserve">
      Аккумуляторлық батареялардың қызмет ету мерзімі: </w:t>
      </w:r>
    </w:p>
    <w:p>
      <w:pPr>
        <w:spacing w:after="0"/>
        <w:ind w:left="0"/>
        <w:jc w:val="both"/>
      </w:pPr>
      <w:r>
        <w:rPr>
          <w:rFonts w:ascii="Times New Roman"/>
          <w:b w:val="false"/>
          <w:i w:val="false"/>
          <w:color w:val="000000"/>
          <w:sz w:val="28"/>
        </w:rPr>
        <w:t xml:space="preserve">
      "А" климатты аймағында 20 %-ға; </w:t>
      </w:r>
    </w:p>
    <w:p>
      <w:pPr>
        <w:spacing w:after="0"/>
        <w:ind w:left="0"/>
        <w:jc w:val="both"/>
      </w:pPr>
      <w:r>
        <w:rPr>
          <w:rFonts w:ascii="Times New Roman"/>
          <w:b w:val="false"/>
          <w:i w:val="false"/>
          <w:color w:val="000000"/>
          <w:sz w:val="28"/>
        </w:rPr>
        <w:t xml:space="preserve">
      "В" климатты аймағында 15 %-ға; </w:t>
      </w:r>
    </w:p>
    <w:p>
      <w:pPr>
        <w:spacing w:after="0"/>
        <w:ind w:left="0"/>
        <w:jc w:val="both"/>
      </w:pPr>
      <w:r>
        <w:rPr>
          <w:rFonts w:ascii="Times New Roman"/>
          <w:b w:val="false"/>
          <w:i w:val="false"/>
          <w:color w:val="000000"/>
          <w:sz w:val="28"/>
        </w:rPr>
        <w:t>
      "С" климатты аймағында 10 %-ға;</w:t>
      </w:r>
    </w:p>
    <w:p>
      <w:pPr>
        <w:spacing w:after="0"/>
        <w:ind w:left="0"/>
        <w:jc w:val="both"/>
      </w:pPr>
      <w:r>
        <w:rPr>
          <w:rFonts w:ascii="Times New Roman"/>
          <w:b w:val="false"/>
          <w:i w:val="false"/>
          <w:color w:val="000000"/>
          <w:sz w:val="28"/>
        </w:rPr>
        <w:t>
      энергия тұтынудың қосымша көздерімен жабдықталған автокөлiк құралдары үшiн 30%-ға (радиостанция, сигналды-сөйлеу құрылғысы, борттық компьютерлер және т.с.с.) және энергия тұтынудың әрбір келесі қосымша көзіне 5%-ға;</w:t>
      </w:r>
    </w:p>
    <w:p>
      <w:pPr>
        <w:spacing w:after="0"/>
        <w:ind w:left="0"/>
        <w:jc w:val="both"/>
      </w:pPr>
      <w:r>
        <w:rPr>
          <w:rFonts w:ascii="Times New Roman"/>
          <w:b w:val="false"/>
          <w:i w:val="false"/>
          <w:color w:val="000000"/>
          <w:sz w:val="28"/>
        </w:rPr>
        <w:t xml:space="preserve">
      әуеайлаққа қызмет көрсететін автомобильдер мен тартқыштарды пайдалану кезінде 10 %-ға төмендетіледі. </w:t>
      </w:r>
    </w:p>
    <w:p>
      <w:pPr>
        <w:spacing w:after="0"/>
        <w:ind w:left="0"/>
        <w:jc w:val="both"/>
      </w:pPr>
      <w:r>
        <w:rPr>
          <w:rFonts w:ascii="Times New Roman"/>
          <w:b w:val="false"/>
          <w:i w:val="false"/>
          <w:color w:val="000000"/>
          <w:sz w:val="28"/>
        </w:rPr>
        <w:t xml:space="preserve">
      Аккумуляторлық батареяларды құрғақ түрде (электролит құймай) сақтау мерзімі үш жылға дейін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23-тармаққа өзгеріс енгізілді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3" w:id="70"/>
    <w:p>
      <w:pPr>
        <w:spacing w:after="0"/>
        <w:ind w:left="0"/>
        <w:jc w:val="both"/>
      </w:pPr>
      <w:r>
        <w:rPr>
          <w:rFonts w:ascii="Times New Roman"/>
          <w:b w:val="false"/>
          <w:i w:val="false"/>
          <w:color w:val="000000"/>
          <w:sz w:val="28"/>
        </w:rPr>
        <w:t xml:space="preserve">
      17-кесте - Аккумуляторлық батареялардың қызмет етуінің </w:t>
      </w:r>
    </w:p>
    <w:bookmarkEnd w:id="70"/>
    <w:p>
      <w:pPr>
        <w:spacing w:after="0"/>
        <w:ind w:left="0"/>
        <w:jc w:val="both"/>
      </w:pPr>
      <w:r>
        <w:rPr>
          <w:rFonts w:ascii="Times New Roman"/>
          <w:b w:val="false"/>
          <w:i w:val="false"/>
          <w:color w:val="000000"/>
          <w:sz w:val="28"/>
        </w:rPr>
        <w:t xml:space="preserve">
      пайдалану мерзімдері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74"/>
        <w:gridCol w:w="4902"/>
        <w:gridCol w:w="4124"/>
      </w:tblGrid>
      <w:tr>
        <w:trPr>
          <w:trHeight w:val="30" w:hRule="atLeast"/>
        </w:trPr>
        <w:tc>
          <w:tcPr>
            <w:tcW w:w="32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Қызметтің ең аз мерзімі Т, айлар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істеу көрсеткіштері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L жүрісі, мың км-ден көп емес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 жұмыс уақыты, мотосағаттан көп емес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кәдімгі аккумуляторлық батареялар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3000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көрсетілмейтін аккумуляторлық батареялар </w:t>
            </w:r>
          </w:p>
        </w:tc>
      </w:tr>
      <w:tr>
        <w:trPr>
          <w:trHeight w:val="30" w:hRule="atLeast"/>
        </w:trPr>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4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4000 </w:t>
            </w:r>
          </w:p>
        </w:tc>
      </w:tr>
    </w:tbl>
    <w:p>
      <w:pPr>
        <w:spacing w:after="0"/>
        <w:ind w:left="0"/>
        <w:jc w:val="left"/>
      </w:pPr>
      <w:r>
        <w:br/>
      </w:r>
      <w:r>
        <w:rPr>
          <w:rFonts w:ascii="Times New Roman"/>
          <w:b w:val="false"/>
          <w:i w:val="false"/>
          <w:color w:val="000000"/>
          <w:sz w:val="28"/>
        </w:rPr>
        <w:t>
</w:t>
      </w:r>
    </w:p>
    <w:bookmarkStart w:name="z74" w:id="71"/>
    <w:p>
      <w:pPr>
        <w:spacing w:after="0"/>
        <w:ind w:left="0"/>
        <w:jc w:val="both"/>
      </w:pPr>
      <w:r>
        <w:rPr>
          <w:rFonts w:ascii="Times New Roman"/>
          <w:b w:val="false"/>
          <w:i w:val="false"/>
          <w:color w:val="000000"/>
          <w:sz w:val="28"/>
        </w:rPr>
        <w:t xml:space="preserve">
      24. Қызмет көрсетілетін (кәдімгі) аккумуляторлық батареяларды ең төменгі пайдалану мерзімдерінің аралық мәндерін мына формула бойынша: </w:t>
      </w:r>
    </w:p>
    <w:bookmarkEnd w:id="71"/>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 xml:space="preserve">min </w:t>
      </w:r>
      <w:r>
        <w:rPr>
          <w:rFonts w:ascii="Times New Roman"/>
          <w:b w:val="false"/>
          <w:i w:val="false"/>
          <w:color w:val="000000"/>
          <w:sz w:val="28"/>
        </w:rPr>
        <w:t xml:space="preserve">= 42-L </w:t>
      </w:r>
      <w:r>
        <w:rPr>
          <w:rFonts w:ascii="Times New Roman"/>
          <w:b w:val="false"/>
          <w:i w:val="false"/>
          <w:color w:val="000000"/>
          <w:vertAlign w:val="subscript"/>
        </w:rPr>
        <w:t xml:space="preserve">ф </w:t>
      </w:r>
      <w:r>
        <w:rPr>
          <w:rFonts w:ascii="Times New Roman"/>
          <w:b w:val="false"/>
          <w:i w:val="false"/>
          <w:color w:val="000000"/>
          <w:sz w:val="28"/>
        </w:rPr>
        <w:t xml:space="preserve">/5,                         (8) </w:t>
      </w:r>
    </w:p>
    <w:p>
      <w:pPr>
        <w:spacing w:after="0"/>
        <w:ind w:left="0"/>
        <w:jc w:val="both"/>
      </w:pPr>
      <w:r>
        <w:rPr>
          <w:rFonts w:ascii="Times New Roman"/>
          <w:b w:val="false"/>
          <w:i w:val="false"/>
          <w:color w:val="000000"/>
          <w:sz w:val="28"/>
        </w:rPr>
        <w:t xml:space="preserve">
      ал қызмет көрсетілмейтін аккумуляторлық батареяларды мына формула бойынша анықтауға рұқсат етіледі: </w:t>
      </w:r>
    </w:p>
    <w:p>
      <w:pPr>
        <w:spacing w:after="0"/>
        <w:ind w:left="0"/>
        <w:jc w:val="both"/>
      </w:pPr>
      <w:r>
        <w:rPr>
          <w:rFonts w:ascii="Times New Roman"/>
          <w:b w:val="false"/>
          <w:i w:val="false"/>
          <w:color w:val="000000"/>
          <w:sz w:val="28"/>
        </w:rPr>
        <w:t xml:space="preserve">
                              Т </w:t>
      </w:r>
      <w:r>
        <w:rPr>
          <w:rFonts w:ascii="Times New Roman"/>
          <w:b w:val="false"/>
          <w:i w:val="false"/>
          <w:color w:val="000000"/>
          <w:vertAlign w:val="subscript"/>
        </w:rPr>
        <w:t xml:space="preserve">min </w:t>
      </w:r>
      <w:r>
        <w:rPr>
          <w:rFonts w:ascii="Times New Roman"/>
          <w:b w:val="false"/>
          <w:i w:val="false"/>
          <w:color w:val="000000"/>
          <w:sz w:val="28"/>
        </w:rPr>
        <w:t xml:space="preserve">= 98-L </w:t>
      </w:r>
      <w:r>
        <w:rPr>
          <w:rFonts w:ascii="Times New Roman"/>
          <w:b w:val="false"/>
          <w:i w:val="false"/>
          <w:color w:val="000000"/>
          <w:vertAlign w:val="subscript"/>
        </w:rPr>
        <w:t xml:space="preserve">ф </w:t>
      </w:r>
      <w:r>
        <w:rPr>
          <w:rFonts w:ascii="Times New Roman"/>
          <w:b w:val="false"/>
          <w:i w:val="false"/>
          <w:color w:val="000000"/>
          <w:sz w:val="28"/>
        </w:rPr>
        <w:t xml:space="preserve">/2,                         (9) </w:t>
      </w:r>
    </w:p>
    <w:p>
      <w:pPr>
        <w:spacing w:after="0"/>
        <w:ind w:left="0"/>
        <w:jc w:val="both"/>
      </w:pPr>
      <w:r>
        <w:rPr>
          <w:rFonts w:ascii="Times New Roman"/>
          <w:b w:val="false"/>
          <w:i w:val="false"/>
          <w:color w:val="000000"/>
          <w:sz w:val="28"/>
        </w:rPr>
        <w:t xml:space="preserve">
      мұнда: L </w:t>
      </w:r>
      <w:r>
        <w:rPr>
          <w:rFonts w:ascii="Times New Roman"/>
          <w:b w:val="false"/>
          <w:i w:val="false"/>
          <w:color w:val="000000"/>
          <w:vertAlign w:val="subscript"/>
        </w:rPr>
        <w:t xml:space="preserve">ф </w:t>
      </w:r>
      <w:r>
        <w:rPr>
          <w:rFonts w:ascii="Times New Roman"/>
          <w:b w:val="false"/>
          <w:i w:val="false"/>
          <w:color w:val="000000"/>
          <w:sz w:val="28"/>
        </w:rPr>
        <w:t xml:space="preserve">- аккумуляторлық батарея жұмысының бір мың км жүрісінің нақты мәні. </w:t>
      </w:r>
    </w:p>
    <w:bookmarkStart w:name="z75" w:id="72"/>
    <w:p>
      <w:pPr>
        <w:spacing w:after="0"/>
        <w:ind w:left="0"/>
        <w:jc w:val="left"/>
      </w:pPr>
      <w:r>
        <w:rPr>
          <w:rFonts w:ascii="Times New Roman"/>
          <w:b/>
          <w:i w:val="false"/>
          <w:color w:val="000000"/>
        </w:rPr>
        <w:t xml:space="preserve"> 3-тарау. АВТОМОБИЛЬ ШИНАЛАРЫ ЖҮРІСІНІҢ ПАЙДАЛАНУ НОРМАЛАРЫ</w:t>
      </w:r>
    </w:p>
    <w:bookmarkEnd w:id="72"/>
    <w:p>
      <w:pPr>
        <w:spacing w:after="0"/>
        <w:ind w:left="0"/>
        <w:jc w:val="both"/>
      </w:pPr>
      <w:r>
        <w:rPr>
          <w:rFonts w:ascii="Times New Roman"/>
          <w:b w:val="false"/>
          <w:i w:val="false"/>
          <w:color w:val="000000"/>
          <w:sz w:val="28"/>
        </w:rPr>
        <w:t xml:space="preserve">
      25. Автомобиль шиналары үшін кепілдіктен басқа, жүрістің пайдалану нормалары белгіленеді, оның ішінде Қазақстан Республикасының жол қозғалысы ережесі мен тиісті техниканы Техникалық пайдалану ережесіне сәйкес автокөлік құралдарын қауіпсіз пайдалану шарттары қамтамасыз етілуі тиіс. </w:t>
      </w:r>
    </w:p>
    <w:p>
      <w:pPr>
        <w:spacing w:after="0"/>
        <w:ind w:left="0"/>
        <w:jc w:val="both"/>
      </w:pPr>
      <w:r>
        <w:rPr>
          <w:rFonts w:ascii="Times New Roman"/>
          <w:b w:val="false"/>
          <w:i w:val="false"/>
          <w:color w:val="000000"/>
          <w:sz w:val="28"/>
        </w:rPr>
        <w:t xml:space="preserve">
      Жүрістің пайдалану нормасына жеткеннен кейін шинаның бұжыртабанын қалпына келтіруге рұқсат етіледі немесе одан әрі пайдалануға жарамсыз болған жағдайда, шина есептен шығарылуға жатады. </w:t>
      </w:r>
    </w:p>
    <w:bookmarkStart w:name="z76" w:id="73"/>
    <w:p>
      <w:pPr>
        <w:spacing w:after="0"/>
        <w:ind w:left="0"/>
        <w:jc w:val="both"/>
      </w:pPr>
      <w:r>
        <w:rPr>
          <w:rFonts w:ascii="Times New Roman"/>
          <w:b w:val="false"/>
          <w:i w:val="false"/>
          <w:color w:val="000000"/>
          <w:sz w:val="28"/>
        </w:rPr>
        <w:t xml:space="preserve">
      26. Пайдалану нормасы деп көлік құралынан мынадай себептердің бірі бойынша алып тастауға дейінгі шинаның километрмен (немесе сағатпен жұмысы) жүрісі түсініледі: </w:t>
      </w:r>
    </w:p>
    <w:bookmarkEnd w:id="73"/>
    <w:bookmarkStart w:name="z77" w:id="74"/>
    <w:p>
      <w:pPr>
        <w:spacing w:after="0"/>
        <w:ind w:left="0"/>
        <w:jc w:val="both"/>
      </w:pPr>
      <w:r>
        <w:rPr>
          <w:rFonts w:ascii="Times New Roman"/>
          <w:b w:val="false"/>
          <w:i w:val="false"/>
          <w:color w:val="000000"/>
          <w:sz w:val="28"/>
        </w:rPr>
        <w:t xml:space="preserve">
      1) бұжыртабан бедерінің тозуы ең төменгі рұқсат етілген деңгейге жету немесе тозу индикаторларының пайда болуы; </w:t>
      </w:r>
    </w:p>
    <w:bookmarkEnd w:id="74"/>
    <w:bookmarkStart w:name="z78" w:id="75"/>
    <w:p>
      <w:pPr>
        <w:spacing w:after="0"/>
        <w:ind w:left="0"/>
        <w:jc w:val="both"/>
      </w:pPr>
      <w:r>
        <w:rPr>
          <w:rFonts w:ascii="Times New Roman"/>
          <w:b w:val="false"/>
          <w:i w:val="false"/>
          <w:color w:val="000000"/>
          <w:sz w:val="28"/>
        </w:rPr>
        <w:t xml:space="preserve">
      2) қауіпсіздікті қамтамасыз ету шарттары бойынша шинаны одан әрі пайдалану мүмкіндігін болдырмайтын өндірістік немесе пайдалану сипатындағы ақаулардың пайда болуы. </w:t>
      </w:r>
    </w:p>
    <w:bookmarkEnd w:id="75"/>
    <w:bookmarkStart w:name="z79" w:id="76"/>
    <w:p>
      <w:pPr>
        <w:spacing w:after="0"/>
        <w:ind w:left="0"/>
        <w:jc w:val="both"/>
      </w:pPr>
      <w:r>
        <w:rPr>
          <w:rFonts w:ascii="Times New Roman"/>
          <w:b w:val="false"/>
          <w:i w:val="false"/>
          <w:color w:val="000000"/>
          <w:sz w:val="28"/>
        </w:rPr>
        <w:t>
      27. Жедел-қызметтік көлік құралдарының, сондай-ақ өртке қарсы қызмет бөлімшелерінің негізгі және арнайы өрт сөндіру автомобильдерінің, авариялық-құтқару қызметтерінің және құралымдардың жедел және авариялық-құтқару автомобильдерінің автомобиль шиналарының жүріс нормалары 30%-ға және эскорттық бөлімшелердің көлік құралдары үшін қосымша 20%-ға төмендейді.</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Үкіметінің 12.03.2014 </w:t>
      </w:r>
      <w:r>
        <w:rPr>
          <w:rFonts w:ascii="Times New Roman"/>
          <w:b w:val="false"/>
          <w:i w:val="false"/>
          <w:color w:val="000000"/>
          <w:sz w:val="28"/>
        </w:rPr>
        <w:t>№ 228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0" w:id="77"/>
    <w:p>
      <w:pPr>
        <w:spacing w:after="0"/>
        <w:ind w:left="0"/>
        <w:jc w:val="both"/>
      </w:pPr>
      <w:r>
        <w:rPr>
          <w:rFonts w:ascii="Times New Roman"/>
          <w:b w:val="false"/>
          <w:i w:val="false"/>
          <w:color w:val="000000"/>
          <w:sz w:val="28"/>
        </w:rPr>
        <w:t xml:space="preserve">
      28. 18 және 19-кестелерде Қазақстан Республикасының климаттық жағдайларындағы пайдаланудың I және II санаттары үшін автомобильдердің базалық модельдері мен әр түрлі үлгідегі арнайы техниканың шиналары жүрісінің (жұмыс істеуінің) пайдалану нормалары келтірілген. </w:t>
      </w:r>
    </w:p>
    <w:bookmarkEnd w:id="77"/>
    <w:bookmarkStart w:name="z81" w:id="78"/>
    <w:p>
      <w:pPr>
        <w:spacing w:after="0"/>
        <w:ind w:left="0"/>
        <w:jc w:val="both"/>
      </w:pPr>
      <w:r>
        <w:rPr>
          <w:rFonts w:ascii="Times New Roman"/>
          <w:b w:val="false"/>
          <w:i w:val="false"/>
          <w:color w:val="000000"/>
          <w:sz w:val="28"/>
        </w:rPr>
        <w:t xml:space="preserve">
      18-кесте - Автомобиль шиналары жүрісінің пайдалану нормалары </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304"/>
        <w:gridCol w:w="9266"/>
        <w:gridCol w:w="508"/>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мөлшері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конструкциясы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моделі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Жүрістің пайдалану нормасы, мың/км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ЖЕҢІЛ АВТОМОБИЛЬДЕР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155/70 R12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155/70 R12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0-131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М-264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МП-12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МР-8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Кама-204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165/80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Мц-166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М-180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М-275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175/80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Мц-183Я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ДП-101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Prima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М-275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БС-40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Gisloved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Dunlop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Кама-217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М265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М-198; М-199; М-200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Manador Omskshina МР 31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Falken FK 070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Yokohama Aspec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Yokohama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CLUB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Brilliant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БЦ-24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Nexen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Dunlop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Gisloved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Falken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Dunlop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Кама-Евро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Falken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Кама-Никола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Bridgestone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Hankook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Amtel Pianet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Gisloved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0-185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Киславед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Dunlop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Hankook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Fluda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Tireston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Ultra GRIPS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225/70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Hankook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185/80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М-243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185/82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Я-288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БЦ-1, БЦИД-220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(зимняя)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205/60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(М+S)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Micheline (летняя)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HKPL 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Nord Fost 3 AD 86 Q TL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R14 84 ТТL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 Year UG500 MS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Я-435; АК-153; 0-115; 121М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ZЕ-502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Pirelli, Goodyear, Micheline, Continental, Bridgestone, DOT-79, Toyo Radial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Bridgestone, Toyo Radial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С-156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205/55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Yokohama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HKPL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205/55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Micheline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275/65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Bridgestone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Кама-214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215/55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Gisloved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Кама-301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Dunlop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Кама-301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Bridgestone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Кама-FLME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Voronezh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Баргузин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Kleber Kapnor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Hakkapelita 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Gisloved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Falken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Kumho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CLUB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Я-435; АК-153; 0-115; 121М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ZE-502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Pirelli, Goodyear, Toyo Radial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С-156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Yokohama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215/55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Goodyear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215/55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Bridgestone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Pilot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275/55 R17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HKPL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265/70 R17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HKPL SUV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275/65 R17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R17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HKPL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6,40-13С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130А, М-145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ВЛИ-5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Я-101, Я-248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8,40-15 (215/90 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Я-192, Я-245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13,00-18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12,00-18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К-12А, К70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12,00-R18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М-93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ОИ-25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 СЫЙЫМДЫЛЫҒЫ ШАҒЫН АВТОБУСТАР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155/70 R13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М-180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ДП-101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М-198; М-199; М-200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БЦ-24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185/80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М-243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185/82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Я-288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БЦ-1,БЦИД-220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R15-8PRLT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R15-8РR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195/70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(M+S)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205/65 R15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Hakkapelita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Hakkapelita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Hakkapelita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235/65 R17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Nokian Hakkapelita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215/75 R17.5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Kormoran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6,15-13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6,40-13С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130А, М-145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ВЛИ-5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Я-101, Я-248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8,40-15 (215/9015С)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Я-192, Я-245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195/75 R6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Brudgestone, Toyo Redial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215/70 R16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С-156, Уралшина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 СЫЙЫМДЫЛЫҒЫ ОРТАША АВТОБУСТАР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 R20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И-196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К-55А, КИ-55А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К-84, У-2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КИ-63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7,50-20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ИЯ-112А, МИ-173, МИ-173-1, Я-151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ИК-6АМ, ИК-6АН-1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 СЫЙЫМДЫЛЫҒЫ МОЛ ҚАЛАЛЫҚ ТАСЫМАЛДАР ҮШІН АВТОБУСТАР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БЦИ-185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БЦИ-185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Д-ЗМА, И-281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И-281, У-4, И-281М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И-281, У-4, И-281М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И-281, У-4, И-281М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И-309, Д-4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И-309, Д-4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И-321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И-321,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ИА-265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ИА-265, Д-2М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ИА-265, Д-2М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ОИ-73А, 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ОИ-73А.Б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ОИ-73А.Б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Taurus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И-111АНК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И-68А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И-68А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И-305, Д-1M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БЦИ-150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И-332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Д-47, Д-48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ИВЛ-1А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Taurus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ҚАЛААРАЛЫҚ ТАСЫМАЛДАРҒА АРНАЛҒАН АВТОБУСТАР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И-321,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ИА-265, ОИ-73А, 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Д-ЗМА, И-111АМ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Matador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ШАҒЫН АВТОМОБИЛЬДЕР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155/70 R13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165/80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М-180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175/70 R13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БЛ-85-1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ДП-101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185/65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М-198; М-199; М-200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185/75 R16С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БЦ-24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185/80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М-243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185/82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Я-288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195/65 R15С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205/70 R14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БЦ-1, БЦИД-220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6,15-13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И-151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6,40-13С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М-100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6,45-13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130А, М-145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6,95-16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ВЛИ-5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6,50-16С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Я-101,Я-248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7,35-14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8,40-15 (215/90 15С)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Я-192, Я-245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СЫЙЫМДЫЛЫҒЫ ОРТАША ЖҮК АВТОМОБИЛЬДЕРІ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R20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К-55А, КИ-55А, КИ-63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К-84, У-2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Wildon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БЦИ-342, М-184, О-40-БМ-1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ИН-142Б-1,БМ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ИН-142БМ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БЦИ-185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Д-2М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И-281, У-4, И-281М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И-309, Д-4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И-321,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ИА-265, Д-2М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ОИ-73А, 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Taurus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Д-ЗМА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И-111АНК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И-ЗОЗ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И-68А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8,25-20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ИК-6АМ, ИК-6АН-1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ВИ-244, ВИ-244-1, УД-1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Д-46, Д-49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И-252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ИМ-192Б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13,00-18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Реттелетін қысыммен кең пішінді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12,00-18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К-12А,К70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12,00-R18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К-70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М-93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ОИ-25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КӨТЕРГІШТІГІ МОЛ ЖҮК АВТОМОБИЛЬДЕРІ ЖӘНЕ ЕРШІТКІ ТАРТҚЫШТАР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Wildon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ИН-142Б-1,Б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БЦИ-342, М-184, 0-40-М-1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КАМА-310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И-111АМ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ИД-304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Barum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И-303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И-111АМ, И-68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Д-56, Д-58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БЦИ-150, И-109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И-109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И-332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ИД-304, У-4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305/70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305/70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305/70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305/70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315/80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365/80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365/80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365/80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365/80 R20 (22,5)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385/65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CONTINENTAL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385/65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MISHELINE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385/65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PIRELLI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385/65 R22,5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SEMPERIT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11,00-20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В-195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ВИ-243, ВИ-243-1, ВИ-243А, ВИ-243Б, ВИ-243М, ИЯВ-12Б, ИЯВ-12В, УД-1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12,00-20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ИАВ-12В,-ВИ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1100'400'533 </w:t>
            </w:r>
          </w:p>
        </w:tc>
        <w:tc>
          <w:tcPr>
            <w:tcW w:w="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Реттелетін қысыммен кең пішінді </w:t>
            </w: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1200'500'508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1220'400'533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1300'530'533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1500'600'635 </w:t>
            </w:r>
          </w:p>
        </w:tc>
        <w:tc>
          <w:tcPr>
            <w:tcW w:w="0" w:type="auto"/>
            <w:vMerge/>
            <w:tcBorders>
              <w:top w:val="nil"/>
              <w:left w:val="single" w:color="cfcfcf" w:sz="5"/>
              <w:bottom w:val="single" w:color="cfcfcf" w:sz="5"/>
              <w:right w:val="single" w:color="cfcfcf" w:sz="5"/>
            </w:tcBorders>
          </w:tcPr>
          <w:p/>
        </w:tc>
        <w:tc>
          <w:tcPr>
            <w:tcW w:w="9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r>
    </w:tbl>
    <w:p>
      <w:pPr>
        <w:spacing w:after="0"/>
        <w:ind w:left="0"/>
        <w:jc w:val="left"/>
      </w:pPr>
      <w:r>
        <w:br/>
      </w:r>
      <w:r>
        <w:rPr>
          <w:rFonts w:ascii="Times New Roman"/>
          <w:b w:val="false"/>
          <w:i w:val="false"/>
          <w:color w:val="000000"/>
          <w:sz w:val="28"/>
        </w:rPr>
        <w:t>
</w:t>
      </w:r>
    </w:p>
    <w:bookmarkStart w:name="z82" w:id="79"/>
    <w:p>
      <w:pPr>
        <w:spacing w:after="0"/>
        <w:ind w:left="0"/>
        <w:jc w:val="both"/>
      </w:pPr>
      <w:r>
        <w:rPr>
          <w:rFonts w:ascii="Times New Roman"/>
          <w:b w:val="false"/>
          <w:i w:val="false"/>
          <w:color w:val="000000"/>
          <w:sz w:val="28"/>
        </w:rPr>
        <w:t xml:space="preserve">
      19-кесте Арнайы техника үшін шиналар жүрісінің пайдалану нормалары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4"/>
        <w:gridCol w:w="844"/>
        <w:gridCol w:w="2720"/>
        <w:gridCol w:w="3342"/>
      </w:tblGrid>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мөлшері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конструкциясы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Шинаның моделі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Жүрісінің пайдалану нормасы, ай (бірақ мың/сағ кем емес)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ТИЕГІШТЕР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14,00-20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(3,0)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16,00-24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(2,0)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20,5-25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21,3-24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23,0-25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26,5-25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10775-15.36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А6ТТФ 201 УШЗ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ТРАКТОРЛАР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7,5-20 (жолдағыш доңғалақ)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Диагоналдық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В-103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12,4-38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ЮМЗ-6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R38 (жетекші доңғалақ)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Ф-2А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R26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R32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ЭКСКАВАТОРЛАР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1300'530'533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11,2-20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320x508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ЯФ-406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R38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Ф-2А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АВТОГРЕИДЕРЛЕР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14,00-20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Радиалдық </w:t>
            </w: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12ПР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r>
      <w:tr>
        <w:trPr>
          <w:trHeight w:val="30" w:hRule="atLeast"/>
        </w:trPr>
        <w:tc>
          <w:tcPr>
            <w:tcW w:w="5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16,00-24 </w:t>
            </w:r>
          </w:p>
        </w:tc>
        <w:tc>
          <w:tcPr>
            <w:tcW w:w="0" w:type="auto"/>
            <w:vMerge/>
            <w:tcBorders>
              <w:top w:val="nil"/>
              <w:left w:val="single" w:color="cfcfcf" w:sz="5"/>
              <w:bottom w:val="single" w:color="cfcfcf" w:sz="5"/>
              <w:right w:val="single" w:color="cfcfcf" w:sz="5"/>
            </w:tcBorders>
          </w:tcPr>
          <w:p/>
        </w:tc>
        <w:tc>
          <w:tcPr>
            <w:tcW w:w="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12ПР </w:t>
            </w:r>
          </w:p>
        </w:tc>
        <w:tc>
          <w:tcPr>
            <w:tcW w:w="3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А климаттық аймағы үшін 0,75 түзету коэффициентін пайдалануға жол беріледі </w:t>
            </w:r>
          </w:p>
        </w:tc>
      </w:tr>
    </w:tbl>
    <w:p>
      <w:pPr>
        <w:spacing w:after="0"/>
        <w:ind w:left="0"/>
        <w:jc w:val="left"/>
      </w:pPr>
      <w:r>
        <w:br/>
      </w:r>
      <w:r>
        <w:rPr>
          <w:rFonts w:ascii="Times New Roman"/>
          <w:b w:val="false"/>
          <w:i w:val="false"/>
          <w:color w:val="000000"/>
          <w:sz w:val="28"/>
        </w:rPr>
        <w:t>
</w:t>
      </w:r>
    </w:p>
    <w:bookmarkStart w:name="z83" w:id="80"/>
    <w:p>
      <w:pPr>
        <w:spacing w:after="0"/>
        <w:ind w:left="0"/>
        <w:jc w:val="both"/>
      </w:pPr>
      <w:r>
        <w:rPr>
          <w:rFonts w:ascii="Times New Roman"/>
          <w:b w:val="false"/>
          <w:i w:val="false"/>
          <w:color w:val="000000"/>
          <w:sz w:val="28"/>
        </w:rPr>
        <w:t xml:space="preserve">
      29. 28-тармақта көрсетілгендерден айрықшаланатын пайдалану шарттары және жылжымалы құрамның мақсаты үшін автомобиль шиналары жүрісінің пайдалану нормаларына 20-кестеде келтірілген нұсқаулықтарға сәйкес түзету жүргізіледі. </w:t>
      </w:r>
    </w:p>
    <w:bookmarkEnd w:id="80"/>
    <w:bookmarkStart w:name="z84" w:id="81"/>
    <w:p>
      <w:pPr>
        <w:spacing w:after="0"/>
        <w:ind w:left="0"/>
        <w:jc w:val="both"/>
      </w:pPr>
      <w:r>
        <w:rPr>
          <w:rFonts w:ascii="Times New Roman"/>
          <w:b w:val="false"/>
          <w:i w:val="false"/>
          <w:color w:val="000000"/>
          <w:sz w:val="28"/>
        </w:rPr>
        <w:t xml:space="preserve">
      20-кесте - Автомобиль шиналары жүрісінің пайдалану нормаларын түзету </w:t>
      </w:r>
    </w:p>
    <w:bookmarkEnd w:id="81"/>
    <w:p>
      <w:pPr>
        <w:spacing w:after="0"/>
        <w:ind w:left="0"/>
        <w:jc w:val="both"/>
      </w:pPr>
      <w:r>
        <w:rPr>
          <w:rFonts w:ascii="Times New Roman"/>
          <w:b w:val="false"/>
          <w:i w:val="false"/>
          <w:color w:val="000000"/>
          <w:sz w:val="28"/>
        </w:rPr>
        <w:t xml:space="preserve">
      коэффициенттері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2"/>
        <w:gridCol w:w="8594"/>
        <w:gridCol w:w="2414"/>
      </w:tblGrid>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p>
            <w:pPr>
              <w:spacing w:after="20"/>
              <w:ind w:left="20"/>
              <w:jc w:val="both"/>
            </w:pPr>
            <w:r>
              <w:rPr>
                <w:rFonts w:ascii="Times New Roman"/>
                <w:b w:val="false"/>
                <w:i w:val="false"/>
                <w:color w:val="000000"/>
                <w:sz w:val="20"/>
              </w:rPr>
              <w:t xml:space="preserve">
N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 шарттары және жылжымалы құрам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Пайдаланудың III санаты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Пайдаланудың IV және V санаттары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Жүргізушіге сағаттық төлей отырып жүйелі пайдаланылатын жеңіл автомобильдер, сыйымдылығы 12 жолаушыға дейінгі автобустар және жүк көтергіштігі 15 тоннаға дейінгі жүк автомобильдері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Жүргізушіге сағаттық ақы төлей отырып жүйелі пайдаланылатын өзге автобустар мен жүк автомобильдері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Тіркемелермен және жартылай тіркемелермен пайдаланылатын жүк автомобильдері, өзі аударғыш автомобильдер, жедел медациналық жәрдем автомашиналары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Металкордты брекерлі шиналарға қатысты текстильді брекерлі радиалды конструкциялы шиналар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0,85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 автомобильдеріне арналған дәл сондай типті өлшемді шиналарға қатысты ауыр салмақты тіркемелерге орнатылатын шиналар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0,75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Қалпына келтірілген бұжыртабанды шиналар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0,30 </w:t>
            </w:r>
          </w:p>
        </w:tc>
      </w:tr>
      <w:tr>
        <w:trPr>
          <w:trHeight w:val="30" w:hRule="atLeast"/>
        </w:trPr>
        <w:tc>
          <w:tcPr>
            <w:tcW w:w="1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8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Автоотын құюшылар (автоцистерналар), айдау станциялары және жанар және жағар май тасу үшін тұрақты пайдаланылатын жүк автомобильдері мен тіркемелер, оқыту автомобильдерінің шиналары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0,9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Автомобилъ шиналары жүрісінің пайдалану нормаларын түзетудің нәтижелік коэффициенті 20-кестеде келтірілген жеке коэффициенттерді көбейту жолымен алынады. </w:t>
      </w:r>
    </w:p>
    <w:bookmarkStart w:name="z85" w:id="82"/>
    <w:p>
      <w:pPr>
        <w:spacing w:after="0"/>
        <w:ind w:left="0"/>
        <w:jc w:val="both"/>
      </w:pPr>
      <w:r>
        <w:rPr>
          <w:rFonts w:ascii="Times New Roman"/>
          <w:b w:val="false"/>
          <w:i w:val="false"/>
          <w:color w:val="000000"/>
          <w:sz w:val="28"/>
        </w:rPr>
        <w:t xml:space="preserve">
      30. Тіркемелер мен жартылай тіркемелерде орнатылған автомобиль шиналары жүрісінің пайдалану нормалары тиісті тартқыш автомобильдерге арналған шиналар жүрісінің нормаларына сәйкес келеді. </w:t>
      </w:r>
    </w:p>
    <w:bookmarkEnd w:id="82"/>
    <w:bookmarkStart w:name="z86" w:id="83"/>
    <w:p>
      <w:pPr>
        <w:spacing w:after="0"/>
        <w:ind w:left="0"/>
        <w:jc w:val="both"/>
      </w:pPr>
      <w:r>
        <w:rPr>
          <w:rFonts w:ascii="Times New Roman"/>
          <w:b w:val="false"/>
          <w:i w:val="false"/>
          <w:color w:val="000000"/>
          <w:sz w:val="28"/>
        </w:rPr>
        <w:t xml:space="preserve">
      31. Шина жұмысының нормалары оларды дайындау уақытынан бес жылдық мерзімнен кейін әрбір жылда 5 %-ға төмендейді (автоотын құюшылар (автоцистерналар), айдау станциялары және жанар және жағар май тасу үшін тұрақты пайдаланылатын жүк автомобильдері мен тіркемелер, оқу автомобильдерінің шиналары). </w:t>
      </w:r>
    </w:p>
    <w:bookmarkEnd w:id="83"/>
    <w:bookmarkStart w:name="z87" w:id="84"/>
    <w:p>
      <w:pPr>
        <w:spacing w:after="0"/>
        <w:ind w:left="0"/>
        <w:jc w:val="both"/>
      </w:pPr>
      <w:r>
        <w:rPr>
          <w:rFonts w:ascii="Times New Roman"/>
          <w:b w:val="false"/>
          <w:i w:val="false"/>
          <w:color w:val="000000"/>
          <w:sz w:val="28"/>
        </w:rPr>
        <w:t xml:space="preserve">
      32. Осы бөлімге кірмеген автокөлікті күтіп ұстауға арналған шығындардың нормасы Қазақстан Республикасы Үкіметінің 2008 жылғы 28 ақпандағы N 203 </w:t>
      </w:r>
      <w:r>
        <w:rPr>
          <w:rFonts w:ascii="Times New Roman"/>
          <w:b w:val="false"/>
          <w:i w:val="false"/>
          <w:color w:val="000000"/>
          <w:sz w:val="28"/>
        </w:rPr>
        <w:t xml:space="preserve">қаулысымен </w:t>
      </w:r>
      <w:r>
        <w:rPr>
          <w:rFonts w:ascii="Times New Roman"/>
          <w:b w:val="false"/>
          <w:i w:val="false"/>
          <w:color w:val="000000"/>
          <w:sz w:val="28"/>
        </w:rPr>
        <w:t xml:space="preserve">бекітілген Автокөлік құралдарын техникалық пайдалану ережесіне сәйкес техникалық ықпал ету (диагностикалау, техникалық қызмет көрсету, жөндеу) іс-шаралары кешенін жүргізуі шеңберінде белгіленеді. </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r>
              <w:br/>
            </w:r>
            <w:r>
              <w:rPr>
                <w:rFonts w:ascii="Times New Roman"/>
                <w:b w:val="false"/>
                <w:i w:val="false"/>
                <w:color w:val="000000"/>
                <w:sz w:val="20"/>
              </w:rPr>
              <w:t>(анықтамалық)</w:t>
            </w:r>
            <w:r>
              <w:br/>
            </w:r>
            <w:r>
              <w:rPr>
                <w:rFonts w:ascii="Times New Roman"/>
                <w:b w:val="false"/>
                <w:i w:val="false"/>
                <w:color w:val="000000"/>
                <w:sz w:val="20"/>
              </w:rPr>
              <w:t>Жанар-жағармай материалдары шығыстарының</w:t>
            </w:r>
            <w:r>
              <w:br/>
            </w:r>
            <w:r>
              <w:rPr>
                <w:rFonts w:ascii="Times New Roman"/>
                <w:b w:val="false"/>
                <w:i w:val="false"/>
                <w:color w:val="000000"/>
                <w:sz w:val="20"/>
              </w:rPr>
              <w:t>нормаланатын мәндерін айқындау жөніндегі</w:t>
            </w:r>
            <w:r>
              <w:br/>
            </w:r>
            <w:r>
              <w:rPr>
                <w:rFonts w:ascii="Times New Roman"/>
                <w:b w:val="false"/>
                <w:i w:val="false"/>
                <w:color w:val="000000"/>
                <w:sz w:val="20"/>
              </w:rPr>
              <w:t>есептерді жасау үлгілері</w:t>
            </w:r>
          </w:p>
        </w:tc>
      </w:tr>
    </w:tbl>
    <w:p>
      <w:pPr>
        <w:spacing w:after="0"/>
        <w:ind w:left="0"/>
        <w:jc w:val="both"/>
      </w:pPr>
      <w:r>
        <w:rPr>
          <w:rFonts w:ascii="Times New Roman"/>
          <w:b w:val="false"/>
          <w:i w:val="false"/>
          <w:color w:val="000000"/>
          <w:sz w:val="28"/>
        </w:rPr>
        <w:t xml:space="preserve">
      1-мысал. </w:t>
      </w:r>
    </w:p>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Алматы қаласында такси ретінде жұмыс істейтін ГАЗ-31029 автомобилі (ЗМЗ-402 қозғалтқышы) қаңтарда бір ауысымда L = 280 км жүрісті орындады. </w:t>
      </w:r>
    </w:p>
    <w:p>
      <w:pPr>
        <w:spacing w:after="0"/>
        <w:ind w:left="0"/>
        <w:jc w:val="both"/>
      </w:pPr>
      <w:r>
        <w:rPr>
          <w:rFonts w:ascii="Times New Roman"/>
          <w:b w:val="false"/>
          <w:i w:val="false"/>
          <w:color w:val="000000"/>
          <w:sz w:val="28"/>
        </w:rPr>
        <w:t xml:space="preserve">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(1)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=0,01'Н </w:t>
      </w:r>
      <w:r>
        <w:rPr>
          <w:rFonts w:ascii="Times New Roman"/>
          <w:b w:val="false"/>
          <w:i w:val="false"/>
          <w:color w:val="000000"/>
          <w:vertAlign w:val="subscript"/>
        </w:rPr>
        <w:t xml:space="preserve">Б </w:t>
      </w:r>
      <w:r>
        <w:rPr>
          <w:rFonts w:ascii="Times New Roman"/>
          <w:b w:val="false"/>
          <w:i w:val="false"/>
          <w:color w:val="000000"/>
          <w:sz w:val="28"/>
        </w:rPr>
        <w:t xml:space="preserve">'L'(1+0,01 К </w:t>
      </w:r>
      <w:r>
        <w:rPr>
          <w:rFonts w:ascii="Times New Roman"/>
          <w:b w:val="false"/>
          <w:i w:val="false"/>
          <w:color w:val="000000"/>
          <w:vertAlign w:val="subscript"/>
        </w:rPr>
        <w:t xml:space="preserve">s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ГАЗ-31029 автомобилі үшін жанар-жағармай материалдары шығысының базалық нормасы Н </w:t>
            </w:r>
            <w:r>
              <w:rPr>
                <w:rFonts w:ascii="Times New Roman"/>
                <w:b w:val="false"/>
                <w:i w:val="false"/>
                <w:color w:val="000000"/>
                <w:vertAlign w:val="subscript"/>
              </w:rPr>
              <w:t xml:space="preserve">Б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л/100 км </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млн. адамнан астам халқы бар қалада жұмысы үшін үстеме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Теңіз деңгейінен 500-ден 1000 м биіктікте жұмысы үшін үстеме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w:t>
            </w:r>
          </w:p>
        </w:tc>
      </w:tr>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уақытта жұмысы үшін үстеме </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Жанар-жағармай материалдары шығысына жиынтық салыстырмалы үстеме мынаны құрайды: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10 + 5 + 8 = 23 %.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(1)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'L'(1+0,01 'К </w:t>
      </w:r>
      <w:r>
        <w:rPr>
          <w:rFonts w:ascii="Times New Roman"/>
          <w:b w:val="false"/>
          <w:i w:val="false"/>
          <w:color w:val="000000"/>
          <w:vertAlign w:val="subscript"/>
        </w:rPr>
        <w:t xml:space="preserve">s </w:t>
      </w:r>
      <w:r>
        <w:rPr>
          <w:rFonts w:ascii="Times New Roman"/>
          <w:b w:val="false"/>
          <w:i w:val="false"/>
          <w:color w:val="000000"/>
          <w:sz w:val="28"/>
        </w:rPr>
        <w:t xml:space="preserve">) = 0,01'13'280'(1+0,01'23) = 44,8 л. </w:t>
      </w:r>
    </w:p>
    <w:bookmarkStart w:name="z89" w:id="85"/>
    <w:p>
      <w:pPr>
        <w:spacing w:after="0"/>
        <w:ind w:left="0"/>
        <w:jc w:val="both"/>
      </w:pPr>
      <w:r>
        <w:rPr>
          <w:rFonts w:ascii="Times New Roman"/>
          <w:b w:val="false"/>
          <w:i w:val="false"/>
          <w:color w:val="000000"/>
          <w:sz w:val="28"/>
        </w:rPr>
        <w:t xml:space="preserve">
      2-мысал. </w:t>
      </w:r>
    </w:p>
    <w:bookmarkEnd w:id="85"/>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Жол парағынан Икарус-280.33 қалалық автобусы Павлодар қаласында Сирокко штаттық салон жылытқыштарын пайдалана отырып, қысқы уақытта жұмыс істегенде желіде 8 сағат жұмыс ішінде L = 164 км жүріс орындағаны анықталды. </w:t>
      </w:r>
    </w:p>
    <w:p>
      <w:pPr>
        <w:spacing w:after="0"/>
        <w:ind w:left="0"/>
        <w:jc w:val="both"/>
      </w:pPr>
      <w:r>
        <w:rPr>
          <w:rFonts w:ascii="Times New Roman"/>
          <w:b w:val="false"/>
          <w:i w:val="false"/>
          <w:color w:val="000000"/>
          <w:sz w:val="28"/>
        </w:rPr>
        <w:t xml:space="preserve">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(2)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0,01'Н </w:t>
      </w:r>
      <w:r>
        <w:rPr>
          <w:rFonts w:ascii="Times New Roman"/>
          <w:b w:val="false"/>
          <w:i w:val="false"/>
          <w:color w:val="000000"/>
          <w:vertAlign w:val="subscript"/>
        </w:rPr>
        <w:t xml:space="preserve">Б </w:t>
      </w:r>
      <w:r>
        <w:rPr>
          <w:rFonts w:ascii="Times New Roman"/>
          <w:b w:val="false"/>
          <w:i w:val="false"/>
          <w:color w:val="000000"/>
          <w:sz w:val="28"/>
        </w:rPr>
        <w:t xml:space="preserve">'L'(1+0,01'К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от </w:t>
      </w:r>
      <w:r>
        <w:rPr>
          <w:rFonts w:ascii="Times New Roman"/>
          <w:b w:val="false"/>
          <w:i w:val="false"/>
          <w:color w:val="000000"/>
          <w:sz w:val="28"/>
        </w:rPr>
        <w:t xml:space="preserve">'t </w:t>
      </w:r>
      <w:r>
        <w:rPr>
          <w:rFonts w:ascii="Times New Roman"/>
          <w:b w:val="false"/>
          <w:i w:val="false"/>
          <w:color w:val="000000"/>
          <w:vertAlign w:val="subscript"/>
        </w:rPr>
        <w:t xml:space="preserve">от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8"/>
        <w:gridCol w:w="5012"/>
      </w:tblGrid>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Икарус-280.33 автобусы үшін жанар-жағармай материалдары шығысының базалық нормасы Н </w:t>
            </w:r>
            <w:r>
              <w:rPr>
                <w:rFonts w:ascii="Times New Roman"/>
                <w:b w:val="false"/>
                <w:i w:val="false"/>
                <w:color w:val="000000"/>
                <w:vertAlign w:val="subscript"/>
              </w:rPr>
              <w:t xml:space="preserve">Б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42,0/100 км </w:t>
            </w:r>
          </w:p>
        </w:tc>
      </w:tr>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уақытта жұмысы үшін үстеме мына мөлшерде белгіленген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w:t>
            </w:r>
          </w:p>
        </w:tc>
      </w:tr>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 аялдаулармен (маршруттық автобус) жұмысы үшін үстеме мынаған тең деп қабылданған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 </w:t>
            </w:r>
          </w:p>
        </w:tc>
      </w:tr>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салон жылытқыштарының жұмысына жанар-жағармай материалдары шығысының нормасы Н </w:t>
            </w:r>
            <w:r>
              <w:rPr>
                <w:rFonts w:ascii="Times New Roman"/>
                <w:b w:val="false"/>
                <w:i w:val="false"/>
                <w:color w:val="000000"/>
                <w:vertAlign w:val="subscript"/>
              </w:rPr>
              <w:t xml:space="preserve">от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л/сағ </w:t>
            </w:r>
          </w:p>
        </w:tc>
      </w:tr>
      <w:tr>
        <w:trPr>
          <w:trHeight w:val="30" w:hRule="atLeast"/>
        </w:trPr>
        <w:tc>
          <w:tcPr>
            <w:tcW w:w="7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салон жылытқыштарын жұмыс уақыты t </w:t>
            </w:r>
            <w:r>
              <w:rPr>
                <w:rFonts w:ascii="Times New Roman"/>
                <w:b w:val="false"/>
                <w:i w:val="false"/>
                <w:color w:val="000000"/>
                <w:vertAlign w:val="subscript"/>
              </w:rPr>
              <w:t xml:space="preserve">от </w:t>
            </w:r>
            <w:r>
              <w:rPr>
                <w:rFonts w:ascii="Times New Roman"/>
                <w:b w:val="false"/>
                <w:i w:val="false"/>
                <w:color w:val="000000"/>
                <w:sz w:val="20"/>
              </w:rPr>
              <w:t xml:space="preserve">автобустың желіде болған уақытына тең қабылданады, яғни </w:t>
            </w:r>
          </w:p>
        </w:tc>
        <w:tc>
          <w:tcPr>
            <w:tcW w:w="5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сағат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Жанар-жағармай материалдары шығысына жиынтық салыстырмалы үстеме мынаны құрайды: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=10+5=15 %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(2)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L ' (1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от </w:t>
      </w:r>
      <w:r>
        <w:rPr>
          <w:rFonts w:ascii="Times New Roman"/>
          <w:b w:val="false"/>
          <w:i w:val="false"/>
          <w:color w:val="000000"/>
          <w:sz w:val="28"/>
        </w:rPr>
        <w:t xml:space="preserve">' t </w:t>
      </w:r>
      <w:r>
        <w:rPr>
          <w:rFonts w:ascii="Times New Roman"/>
          <w:b w:val="false"/>
          <w:i w:val="false"/>
          <w:color w:val="000000"/>
          <w:vertAlign w:val="subscript"/>
        </w:rPr>
        <w:t xml:space="preserve">от </w:t>
      </w:r>
      <w:r>
        <w:rPr>
          <w:rFonts w:ascii="Times New Roman"/>
          <w:b w:val="false"/>
          <w:i w:val="false"/>
          <w:color w:val="000000"/>
          <w:sz w:val="28"/>
        </w:rPr>
        <w:t xml:space="preserve">= 0,01' 42,0 ' 164 ' (1 + 0,01 ' 15) + 3,5 ' 8 = 107,2 л. </w:t>
      </w:r>
    </w:p>
    <w:bookmarkStart w:name="z90" w:id="86"/>
    <w:p>
      <w:pPr>
        <w:spacing w:after="0"/>
        <w:ind w:left="0"/>
        <w:jc w:val="both"/>
      </w:pPr>
      <w:r>
        <w:rPr>
          <w:rFonts w:ascii="Times New Roman"/>
          <w:b w:val="false"/>
          <w:i w:val="false"/>
          <w:color w:val="000000"/>
          <w:sz w:val="28"/>
        </w:rPr>
        <w:t xml:space="preserve">
      3-мысал. </w:t>
      </w:r>
    </w:p>
    <w:bookmarkEnd w:id="86"/>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ГАЗ-3307 жүк автомобилі жазда Қостанай қаласында жұмыс істегенде L = 195 км жүрісті орындады, G </w:t>
      </w:r>
      <w:r>
        <w:rPr>
          <w:rFonts w:ascii="Times New Roman"/>
          <w:b w:val="false"/>
          <w:i w:val="false"/>
          <w:color w:val="000000"/>
          <w:vertAlign w:val="subscript"/>
        </w:rPr>
        <w:t xml:space="preserve">гр </w:t>
      </w:r>
      <w:r>
        <w:rPr>
          <w:rFonts w:ascii="Times New Roman"/>
          <w:b w:val="false"/>
          <w:i w:val="false"/>
          <w:color w:val="000000"/>
          <w:sz w:val="28"/>
        </w:rPr>
        <w:t xml:space="preserve">= 4,5 т жүк тасыды, жүкпен жүру L </w:t>
      </w:r>
      <w:r>
        <w:rPr>
          <w:rFonts w:ascii="Times New Roman"/>
          <w:b w:val="false"/>
          <w:i w:val="false"/>
          <w:color w:val="000000"/>
          <w:vertAlign w:val="subscript"/>
        </w:rPr>
        <w:t xml:space="preserve">тр </w:t>
      </w:r>
      <w:r>
        <w:rPr>
          <w:rFonts w:ascii="Times New Roman"/>
          <w:b w:val="false"/>
          <w:i w:val="false"/>
          <w:color w:val="000000"/>
          <w:sz w:val="28"/>
        </w:rPr>
        <w:t xml:space="preserve">= 120 км құрады. </w:t>
      </w:r>
    </w:p>
    <w:p>
      <w:pPr>
        <w:spacing w:after="0"/>
        <w:ind w:left="0"/>
        <w:jc w:val="both"/>
      </w:pPr>
      <w:r>
        <w:rPr>
          <w:rFonts w:ascii="Times New Roman"/>
          <w:b w:val="false"/>
          <w:i w:val="false"/>
          <w:color w:val="000000"/>
          <w:sz w:val="28"/>
        </w:rPr>
        <w:t xml:space="preserve">
      Жанар-жағармай материалдары шығысының Q </w:t>
      </w:r>
      <w:r>
        <w:rPr>
          <w:rFonts w:ascii="Times New Roman"/>
          <w:b w:val="false"/>
          <w:i w:val="false"/>
          <w:color w:val="000000"/>
          <w:vertAlign w:val="subscript"/>
        </w:rPr>
        <w:t xml:space="preserve">н </w:t>
      </w:r>
      <w:r>
        <w:rPr>
          <w:rFonts w:ascii="Times New Roman"/>
          <w:b w:val="false"/>
          <w:i w:val="false"/>
          <w:color w:val="000000"/>
          <w:sz w:val="28"/>
        </w:rPr>
        <w:t xml:space="preserve">нормаланатын мәні (3)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=0,01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дм </w:t>
      </w:r>
      <w:r>
        <w:rPr>
          <w:rFonts w:ascii="Times New Roman"/>
          <w:b w:val="false"/>
          <w:i w:val="false"/>
          <w:color w:val="000000"/>
          <w:sz w:val="28"/>
        </w:rPr>
        <w:t xml:space="preserve">'G </w:t>
      </w:r>
      <w:r>
        <w:rPr>
          <w:rFonts w:ascii="Times New Roman"/>
          <w:b w:val="false"/>
          <w:i w:val="false"/>
          <w:color w:val="000000"/>
          <w:vertAlign w:val="subscript"/>
        </w:rPr>
        <w:t xml:space="preserve">дм </w:t>
      </w:r>
      <w:r>
        <w:rPr>
          <w:rFonts w:ascii="Times New Roman"/>
          <w:b w:val="false"/>
          <w:i w:val="false"/>
          <w:color w:val="000000"/>
          <w:sz w:val="28"/>
        </w:rPr>
        <w:t xml:space="preserve">)'L + Н </w:t>
      </w:r>
      <w:r>
        <w:rPr>
          <w:rFonts w:ascii="Times New Roman"/>
          <w:b w:val="false"/>
          <w:i w:val="false"/>
          <w:color w:val="000000"/>
          <w:vertAlign w:val="subscript"/>
        </w:rPr>
        <w:t xml:space="preserve">тр </w:t>
      </w:r>
      <w:r>
        <w:rPr>
          <w:rFonts w:ascii="Times New Roman"/>
          <w:b w:val="false"/>
          <w:i w:val="false"/>
          <w:color w:val="000000"/>
          <w:sz w:val="28"/>
        </w:rPr>
        <w:t xml:space="preserve">'G </w:t>
      </w:r>
      <w:r>
        <w:rPr>
          <w:rFonts w:ascii="Times New Roman"/>
          <w:b w:val="false"/>
          <w:i w:val="false"/>
          <w:color w:val="000000"/>
          <w:vertAlign w:val="subscript"/>
        </w:rPr>
        <w:t xml:space="preserve">гр </w:t>
      </w:r>
      <w:r>
        <w:rPr>
          <w:rFonts w:ascii="Times New Roman"/>
          <w:b w:val="false"/>
          <w:i w:val="false"/>
          <w:color w:val="000000"/>
          <w:sz w:val="28"/>
        </w:rPr>
        <w:t xml:space="preserve">'L </w:t>
      </w:r>
      <w:r>
        <w:rPr>
          <w:rFonts w:ascii="Times New Roman"/>
          <w:b w:val="false"/>
          <w:i w:val="false"/>
          <w:color w:val="000000"/>
          <w:vertAlign w:val="subscript"/>
        </w:rPr>
        <w:t xml:space="preserve">тр </w:t>
      </w:r>
      <w:r>
        <w:rPr>
          <w:rFonts w:ascii="Times New Roman"/>
          <w:b w:val="false"/>
          <w:i w:val="false"/>
          <w:color w:val="000000"/>
          <w:sz w:val="28"/>
        </w:rPr>
        <w:t xml:space="preserve">] ' '(1+0,01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дo </w:t>
      </w:r>
      <w:r>
        <w:rPr>
          <w:rFonts w:ascii="Times New Roman"/>
          <w:b w:val="false"/>
          <w:i w:val="false"/>
          <w:color w:val="000000"/>
          <w:sz w:val="28"/>
        </w:rPr>
        <w:t xml:space="preserve">'t </w:t>
      </w:r>
      <w:r>
        <w:rPr>
          <w:rFonts w:ascii="Times New Roman"/>
          <w:b w:val="false"/>
          <w:i w:val="false"/>
          <w:color w:val="000000"/>
          <w:vertAlign w:val="subscript"/>
        </w:rPr>
        <w:t xml:space="preserve">до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7"/>
        <w:gridCol w:w="5513"/>
      </w:tblGrid>
      <w:tr>
        <w:trPr>
          <w:trHeight w:val="30" w:hRule="atLeast"/>
        </w:trPr>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ГАЗ-3307 автомобилі үшін жанар-жағармай материалдары шығысының базалық нормасы Н </w:t>
            </w:r>
            <w:r>
              <w:rPr>
                <w:rFonts w:ascii="Times New Roman"/>
                <w:b w:val="false"/>
                <w:i w:val="false"/>
                <w:color w:val="000000"/>
                <w:vertAlign w:val="subscript"/>
              </w:rPr>
              <w:t xml:space="preserve">Б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л/100 км </w:t>
            </w:r>
          </w:p>
        </w:tc>
      </w:tr>
      <w:tr>
        <w:trPr>
          <w:trHeight w:val="30" w:hRule="atLeast"/>
        </w:trPr>
        <w:tc>
          <w:tcPr>
            <w:tcW w:w="6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жұмысқа шығыс нормасы Н </w:t>
            </w:r>
            <w:r>
              <w:rPr>
                <w:rFonts w:ascii="Times New Roman"/>
                <w:b w:val="false"/>
                <w:i w:val="false"/>
                <w:color w:val="000000"/>
                <w:vertAlign w:val="subscript"/>
              </w:rPr>
              <w:t xml:space="preserve">тр </w:t>
            </w:r>
            <w:r>
              <w:rPr>
                <w:rFonts w:ascii="Times New Roman"/>
                <w:b w:val="false"/>
                <w:i w:val="false"/>
                <w:color w:val="000000"/>
                <w:sz w:val="20"/>
              </w:rPr>
              <w:t xml:space="preserve">пайдалану шарттары бойынша жанар-жағармай материалдары шығысын қандай да бір арттыру немесе төмендету көзделмеген.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/100 ткм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(3)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=0,01 '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дм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sz w:val="28"/>
        </w:rPr>
        <w:t xml:space="preserve">) ' L +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гр </w:t>
      </w:r>
      <w:r>
        <w:rPr>
          <w:rFonts w:ascii="Times New Roman"/>
          <w:b w:val="false"/>
          <w:i w:val="false"/>
          <w:color w:val="000000"/>
          <w:sz w:val="28"/>
        </w:rPr>
        <w:t xml:space="preserve">' L </w:t>
      </w:r>
      <w:r>
        <w:rPr>
          <w:rFonts w:ascii="Times New Roman"/>
          <w:b w:val="false"/>
          <w:i w:val="false"/>
          <w:color w:val="000000"/>
          <w:vertAlign w:val="subscript"/>
        </w:rPr>
        <w:t xml:space="preserve">тр </w:t>
      </w:r>
      <w:r>
        <w:rPr>
          <w:rFonts w:ascii="Times New Roman"/>
          <w:b w:val="false"/>
          <w:i w:val="false"/>
          <w:color w:val="000000"/>
          <w:sz w:val="28"/>
        </w:rPr>
        <w:t xml:space="preserve">] ' (1 +0,01 ' К </w:t>
      </w:r>
      <w:r>
        <w:rPr>
          <w:rFonts w:ascii="Times New Roman"/>
          <w:b w:val="false"/>
          <w:i w:val="false"/>
          <w:color w:val="000000"/>
          <w:vertAlign w:val="subscript"/>
        </w:rPr>
        <w:t xml:space="preserve">8 </w:t>
      </w:r>
      <w:r>
        <w:rPr>
          <w:rFonts w:ascii="Times New Roman"/>
          <w:b w:val="false"/>
          <w:i w:val="false"/>
          <w:color w:val="000000"/>
          <w:sz w:val="28"/>
        </w:rPr>
        <w:t xml:space="preserve">) + + Н </w:t>
      </w:r>
      <w:r>
        <w:rPr>
          <w:rFonts w:ascii="Times New Roman"/>
          <w:b w:val="false"/>
          <w:i w:val="false"/>
          <w:color w:val="000000"/>
          <w:vertAlign w:val="subscript"/>
        </w:rPr>
        <w:t xml:space="preserve">дo </w:t>
      </w: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sz w:val="28"/>
        </w:rPr>
        <w:t xml:space="preserve">= 0,01 ' [(24,5 + 0 ' 0) ' 195 +2,0 ' 4,5 ' 120] ' '(1+0,01 '0) + 0 '0 = 58,6 л </w:t>
      </w:r>
    </w:p>
    <w:bookmarkStart w:name="z91" w:id="87"/>
    <w:p>
      <w:pPr>
        <w:spacing w:after="0"/>
        <w:ind w:left="0"/>
        <w:jc w:val="both"/>
      </w:pPr>
      <w:r>
        <w:rPr>
          <w:rFonts w:ascii="Times New Roman"/>
          <w:b w:val="false"/>
          <w:i w:val="false"/>
          <w:color w:val="000000"/>
          <w:sz w:val="28"/>
        </w:rPr>
        <w:t xml:space="preserve">
      4-мысал. </w:t>
      </w:r>
    </w:p>
    <w:bookmarkEnd w:id="87"/>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Мерседес-Бенц 1735 ершікті тартқыш пен жартылай тіркеме құрамындағы автопоезд (жарақталған массасы G </w:t>
      </w:r>
      <w:r>
        <w:rPr>
          <w:rFonts w:ascii="Times New Roman"/>
          <w:b w:val="false"/>
          <w:i w:val="false"/>
          <w:color w:val="000000"/>
          <w:vertAlign w:val="subscript"/>
        </w:rPr>
        <w:t xml:space="preserve">дм </w:t>
      </w:r>
      <w:r>
        <w:rPr>
          <w:rFonts w:ascii="Times New Roman"/>
          <w:b w:val="false"/>
          <w:i w:val="false"/>
          <w:color w:val="000000"/>
          <w:sz w:val="28"/>
        </w:rPr>
        <w:t xml:space="preserve">= 14 т) Алматы - Қарағанды - Қостанай бағыты бойынша және кері рейс орындайды. Бағыт ұзақтығы бір жаққа L = L </w:t>
      </w:r>
      <w:r>
        <w:rPr>
          <w:rFonts w:ascii="Times New Roman"/>
          <w:b w:val="false"/>
          <w:i w:val="false"/>
          <w:color w:val="000000"/>
          <w:vertAlign w:val="subscript"/>
        </w:rPr>
        <w:t xml:space="preserve">тр </w:t>
      </w:r>
      <w:r>
        <w:rPr>
          <w:rFonts w:ascii="Times New Roman"/>
          <w:b w:val="false"/>
          <w:i w:val="false"/>
          <w:color w:val="000000"/>
          <w:sz w:val="28"/>
        </w:rPr>
        <w:t xml:space="preserve">= 2000 км құрайды. Алматы - Қарағанды - Қостанай бағыты бойынша тасылатын жүктің массасы G </w:t>
      </w:r>
      <w:r>
        <w:rPr>
          <w:rFonts w:ascii="Times New Roman"/>
          <w:b w:val="false"/>
          <w:i w:val="false"/>
          <w:color w:val="000000"/>
          <w:vertAlign w:val="subscript"/>
        </w:rPr>
        <w:t xml:space="preserve">тр </w:t>
      </w:r>
      <w:r>
        <w:rPr>
          <w:rFonts w:ascii="Times New Roman"/>
          <w:b w:val="false"/>
          <w:i w:val="false"/>
          <w:color w:val="000000"/>
          <w:sz w:val="28"/>
        </w:rPr>
        <w:t xml:space="preserve">&gt;= 20 т, кері қарай - G </w:t>
      </w:r>
      <w:r>
        <w:rPr>
          <w:rFonts w:ascii="Times New Roman"/>
          <w:b w:val="false"/>
          <w:i w:val="false"/>
          <w:color w:val="000000"/>
          <w:vertAlign w:val="subscript"/>
        </w:rPr>
        <w:t xml:space="preserve">тр </w:t>
      </w:r>
      <w:r>
        <w:rPr>
          <w:rFonts w:ascii="Times New Roman"/>
          <w:b w:val="false"/>
          <w:i w:val="false"/>
          <w:color w:val="000000"/>
          <w:sz w:val="28"/>
        </w:rPr>
        <w:t xml:space="preserve">&lt;= 4 т құрайды. Алматыдан Қостанайға жолда термостаттауды қажет ететін жүк, кері қайтқанда ыдыс тасылады. Маршрут бойынша қозғалыс уақыты бір жаққа 48 сағатты құрайды. Алматы - Қарағанды - Қостанай бағыты бойынша қозғалыс кезіндегі рефрижераторлық жабдықтың жұмыс уақыты t </w:t>
      </w:r>
      <w:r>
        <w:rPr>
          <w:rFonts w:ascii="Times New Roman"/>
          <w:b w:val="false"/>
          <w:i w:val="false"/>
          <w:color w:val="000000"/>
          <w:vertAlign w:val="subscript"/>
        </w:rPr>
        <w:t xml:space="preserve">дo </w:t>
      </w:r>
      <w:r>
        <w:rPr>
          <w:rFonts w:ascii="Times New Roman"/>
          <w:b w:val="false"/>
          <w:i w:val="false"/>
          <w:color w:val="000000"/>
          <w:sz w:val="28"/>
        </w:rPr>
        <w:t xml:space="preserve">1&gt; = 48 сағат. Кері жолда t </w:t>
      </w:r>
      <w:r>
        <w:rPr>
          <w:rFonts w:ascii="Times New Roman"/>
          <w:b w:val="false"/>
          <w:i w:val="false"/>
          <w:color w:val="000000"/>
          <w:vertAlign w:val="subscript"/>
        </w:rPr>
        <w:t xml:space="preserve">до </w:t>
      </w:r>
      <w:r>
        <w:rPr>
          <w:rFonts w:ascii="Times New Roman"/>
          <w:b w:val="false"/>
          <w:i w:val="false"/>
          <w:color w:val="000000"/>
          <w:sz w:val="28"/>
        </w:rPr>
        <w:t xml:space="preserve">&lt;= 0. </w:t>
      </w:r>
    </w:p>
    <w:p>
      <w:pPr>
        <w:spacing w:after="0"/>
        <w:ind w:left="0"/>
        <w:jc w:val="both"/>
      </w:pPr>
      <w:r>
        <w:rPr>
          <w:rFonts w:ascii="Times New Roman"/>
          <w:b w:val="false"/>
          <w:i w:val="false"/>
          <w:color w:val="000000"/>
          <w:sz w:val="28"/>
        </w:rPr>
        <w:t xml:space="preserve">
      Осы бағыт үшін жылдың қысқы уақытында автопоездің жанар-жағармай материалдары шығысының нормаланатын мәнін анықтау қажет етіледі (жылытқыштың жұмыс уақыты t </w:t>
      </w:r>
      <w:r>
        <w:rPr>
          <w:rFonts w:ascii="Times New Roman"/>
          <w:b w:val="false"/>
          <w:i w:val="false"/>
          <w:color w:val="000000"/>
          <w:vertAlign w:val="subscript"/>
        </w:rPr>
        <w:t xml:space="preserve">до </w:t>
      </w:r>
      <w:r>
        <w:rPr>
          <w:rFonts w:ascii="Times New Roman"/>
          <w:b w:val="false"/>
          <w:i w:val="false"/>
          <w:color w:val="000000"/>
          <w:sz w:val="28"/>
        </w:rPr>
        <w:t xml:space="preserve">2&gt; = t </w:t>
      </w:r>
      <w:r>
        <w:rPr>
          <w:rFonts w:ascii="Times New Roman"/>
          <w:b w:val="false"/>
          <w:i w:val="false"/>
          <w:color w:val="000000"/>
          <w:vertAlign w:val="subscript"/>
        </w:rPr>
        <w:t xml:space="preserve">до </w:t>
      </w:r>
      <w:r>
        <w:rPr>
          <w:rFonts w:ascii="Times New Roman"/>
          <w:b w:val="false"/>
          <w:i w:val="false"/>
          <w:color w:val="000000"/>
          <w:sz w:val="28"/>
        </w:rPr>
        <w:t xml:space="preserve">2&gt; = 8 сағат). </w:t>
      </w:r>
    </w:p>
    <w:p>
      <w:pPr>
        <w:spacing w:after="0"/>
        <w:ind w:left="0"/>
        <w:jc w:val="both"/>
      </w:pPr>
      <w:r>
        <w:rPr>
          <w:rFonts w:ascii="Times New Roman"/>
          <w:b w:val="false"/>
          <w:i w:val="false"/>
          <w:color w:val="000000"/>
          <w:sz w:val="28"/>
        </w:rPr>
        <w:t xml:space="preserve">
      Автопоезд үшін жанар-жағармай материалдарының нормаланатын шығысы Q </w:t>
      </w:r>
      <w:r>
        <w:rPr>
          <w:rFonts w:ascii="Times New Roman"/>
          <w:b w:val="false"/>
          <w:i w:val="false"/>
          <w:color w:val="000000"/>
          <w:vertAlign w:val="subscript"/>
        </w:rPr>
        <w:t xml:space="preserve">H </w:t>
      </w:r>
      <w:r>
        <w:rPr>
          <w:rFonts w:ascii="Times New Roman"/>
          <w:b w:val="false"/>
          <w:i w:val="false"/>
          <w:color w:val="000000"/>
          <w:sz w:val="28"/>
        </w:rPr>
        <w:t xml:space="preserve">(3)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дм </w:t>
      </w:r>
      <w:r>
        <w:rPr>
          <w:rFonts w:ascii="Times New Roman"/>
          <w:b w:val="false"/>
          <w:i w:val="false"/>
          <w:color w:val="000000"/>
          <w:sz w:val="28"/>
        </w:rPr>
        <w:t xml:space="preserve">'G </w:t>
      </w:r>
      <w:r>
        <w:rPr>
          <w:rFonts w:ascii="Times New Roman"/>
          <w:b w:val="false"/>
          <w:i w:val="false"/>
          <w:color w:val="000000"/>
          <w:vertAlign w:val="subscript"/>
        </w:rPr>
        <w:t xml:space="preserve">дм </w:t>
      </w:r>
      <w:r>
        <w:rPr>
          <w:rFonts w:ascii="Times New Roman"/>
          <w:b w:val="false"/>
          <w:i w:val="false"/>
          <w:color w:val="000000"/>
          <w:sz w:val="28"/>
        </w:rPr>
        <w:t xml:space="preserve">)'L + Н </w:t>
      </w:r>
      <w:r>
        <w:rPr>
          <w:rFonts w:ascii="Times New Roman"/>
          <w:b w:val="false"/>
          <w:i w:val="false"/>
          <w:color w:val="000000"/>
          <w:vertAlign w:val="subscript"/>
        </w:rPr>
        <w:t xml:space="preserve">TP </w:t>
      </w:r>
      <w:r>
        <w:rPr>
          <w:rFonts w:ascii="Times New Roman"/>
          <w:b w:val="false"/>
          <w:i w:val="false"/>
          <w:color w:val="000000"/>
          <w:sz w:val="28"/>
        </w:rPr>
        <w:t xml:space="preserve">'G </w:t>
      </w:r>
      <w:r>
        <w:rPr>
          <w:rFonts w:ascii="Times New Roman"/>
          <w:b w:val="false"/>
          <w:i w:val="false"/>
          <w:color w:val="000000"/>
          <w:vertAlign w:val="subscript"/>
        </w:rPr>
        <w:t xml:space="preserve">ТР </w:t>
      </w:r>
      <w:r>
        <w:rPr>
          <w:rFonts w:ascii="Times New Roman"/>
          <w:b w:val="false"/>
          <w:i w:val="false"/>
          <w:color w:val="000000"/>
          <w:sz w:val="28"/>
        </w:rPr>
        <w:t xml:space="preserve">'L </w:t>
      </w:r>
      <w:r>
        <w:rPr>
          <w:rFonts w:ascii="Times New Roman"/>
          <w:b w:val="false"/>
          <w:i w:val="false"/>
          <w:color w:val="000000"/>
          <w:vertAlign w:val="subscript"/>
        </w:rPr>
        <w:t xml:space="preserve">TP </w:t>
      </w:r>
      <w:r>
        <w:rPr>
          <w:rFonts w:ascii="Times New Roman"/>
          <w:b w:val="false"/>
          <w:i w:val="false"/>
          <w:color w:val="000000"/>
          <w:sz w:val="28"/>
        </w:rPr>
        <w:t xml:space="preserve">]'(1+0,01'К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sz w:val="28"/>
        </w:rPr>
        <w:t xml:space="preserve">' t </w:t>
      </w:r>
      <w:r>
        <w:rPr>
          <w:rFonts w:ascii="Times New Roman"/>
          <w:b w:val="false"/>
          <w:i w:val="false"/>
          <w:color w:val="000000"/>
          <w:vertAlign w:val="subscript"/>
        </w:rPr>
        <w:t xml:space="preserve">до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3"/>
        <w:gridCol w:w="3387"/>
      </w:tblGrid>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Мерседес-Бенц 1735 автомобилі үшін жанар-жағармай материалдары шығысының базалық нормасы Н </w:t>
            </w:r>
            <w:r>
              <w:rPr>
                <w:rFonts w:ascii="Times New Roman"/>
                <w:b w:val="false"/>
                <w:i w:val="false"/>
                <w:color w:val="000000"/>
                <w:vertAlign w:val="subscript"/>
              </w:rPr>
              <w:t xml:space="preserve">Б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л/100 км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көліктік жұмысқа (негізгі және қосымша) жанар-жағармай материалдары тұтыну нормалары Н </w:t>
            </w:r>
            <w:r>
              <w:rPr>
                <w:rFonts w:ascii="Times New Roman"/>
                <w:b w:val="false"/>
                <w:i w:val="false"/>
                <w:color w:val="000000"/>
                <w:vertAlign w:val="subscript"/>
              </w:rPr>
              <w:t xml:space="preserve">дм </w:t>
            </w:r>
            <w:r>
              <w:rPr>
                <w:rFonts w:ascii="Times New Roman"/>
                <w:b w:val="false"/>
                <w:i w:val="false"/>
                <w:color w:val="000000"/>
                <w:sz w:val="20"/>
              </w:rPr>
              <w:t xml:space="preserve">және Н </w:t>
            </w:r>
            <w:r>
              <w:rPr>
                <w:rFonts w:ascii="Times New Roman"/>
                <w:b w:val="false"/>
                <w:i w:val="false"/>
                <w:color w:val="000000"/>
                <w:vertAlign w:val="subscript"/>
              </w:rPr>
              <w:t xml:space="preserve">тр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л/100 ткм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рефрижераторлық жабдықтың жұмысына жанар-жағармай материалдары шығысының Н </w:t>
            </w:r>
            <w:r>
              <w:rPr>
                <w:rFonts w:ascii="Times New Roman"/>
                <w:b w:val="false"/>
                <w:i w:val="false"/>
                <w:color w:val="000000"/>
                <w:vertAlign w:val="subscript"/>
              </w:rPr>
              <w:t xml:space="preserve">до </w:t>
            </w:r>
            <w:r>
              <w:rPr>
                <w:rFonts w:ascii="Times New Roman"/>
                <w:b w:val="false"/>
                <w:i w:val="false"/>
                <w:color w:val="000000"/>
                <w:sz w:val="20"/>
              </w:rPr>
              <w:t xml:space="preserve">1 нормасы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л/сағ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кабина жылытқышының жұмысына жанар-жағармай материалдары шығысының нормасы Н </w:t>
            </w:r>
            <w:r>
              <w:rPr>
                <w:rFonts w:ascii="Times New Roman"/>
                <w:b w:val="false"/>
                <w:i w:val="false"/>
                <w:color w:val="000000"/>
                <w:vertAlign w:val="subscript"/>
              </w:rPr>
              <w:t xml:space="preserve">до </w:t>
            </w:r>
            <w:r>
              <w:rPr>
                <w:rFonts w:ascii="Times New Roman"/>
                <w:b w:val="false"/>
                <w:i w:val="false"/>
                <w:color w:val="000000"/>
                <w:sz w:val="20"/>
              </w:rPr>
              <w:t xml:space="preserve">2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л/сағ </w:t>
            </w:r>
          </w:p>
        </w:tc>
      </w:tr>
      <w:tr>
        <w:trPr>
          <w:trHeight w:val="30" w:hRule="atLeast"/>
        </w:trPr>
        <w:tc>
          <w:tcPr>
            <w:tcW w:w="8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жылдың қысқы уақытындағы жұмыс кезіндегі үстемеге (В климаттық аймағы үшін - 8,0%, ал С аймағы үшін - 12 %) мынаған тең орташа үстемені қабылдаймыз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(3) формулаға қойғаннан кейін Алматы - Қарағаңды - Қостанай бағыты бойынша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H </w:t>
      </w:r>
      <w:r>
        <w:rPr>
          <w:rFonts w:ascii="Times New Roman"/>
          <w:b w:val="false"/>
          <w:i w:val="false"/>
          <w:color w:val="000000"/>
          <w:sz w:val="28"/>
        </w:rPr>
        <w:t xml:space="preserve">&gt; = 0,01'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дм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sz w:val="28"/>
        </w:rPr>
        <w:t xml:space="preserve">)' L +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тр </w:t>
      </w:r>
      <w:r>
        <w:rPr>
          <w:rFonts w:ascii="Times New Roman"/>
          <w:b w:val="false"/>
          <w:i w:val="false"/>
          <w:color w:val="000000"/>
          <w:sz w:val="28"/>
        </w:rPr>
        <w:t xml:space="preserve">' </w:t>
      </w:r>
      <w:r>
        <w:rPr>
          <w:rFonts w:ascii="Times New Roman"/>
          <w:b w:val="false"/>
          <w:i w:val="false"/>
          <w:color w:val="000000"/>
          <w:vertAlign w:val="superscript"/>
        </w:rPr>
        <w:t xml:space="preserve">&gt; </w:t>
      </w:r>
      <w:r>
        <w:rPr>
          <w:rFonts w:ascii="Times New Roman"/>
          <w:b w:val="false"/>
          <w:i w:val="false"/>
          <w:color w:val="000000"/>
          <w:sz w:val="28"/>
        </w:rPr>
        <w:t xml:space="preserve">L </w:t>
      </w:r>
      <w:r>
        <w:rPr>
          <w:rFonts w:ascii="Times New Roman"/>
          <w:b w:val="false"/>
          <w:i w:val="false"/>
          <w:color w:val="000000"/>
          <w:vertAlign w:val="subscript"/>
        </w:rPr>
        <w:t xml:space="preserve">тр </w:t>
      </w:r>
      <w:r>
        <w:rPr>
          <w:rFonts w:ascii="Times New Roman"/>
          <w:b w:val="false"/>
          <w:i w:val="false"/>
          <w:color w:val="000000"/>
          <w:sz w:val="28"/>
        </w:rPr>
        <w:t xml:space="preserve">] ' (1 +0,01' К </w:t>
      </w:r>
      <w:r>
        <w:rPr>
          <w:rFonts w:ascii="Times New Roman"/>
          <w:b w:val="false"/>
          <w:i w:val="false"/>
          <w:color w:val="000000"/>
          <w:vertAlign w:val="subscript"/>
        </w:rPr>
        <w:t xml:space="preserve">s </w:t>
      </w:r>
      <w:r>
        <w:rPr>
          <w:rFonts w:ascii="Times New Roman"/>
          <w:b w:val="false"/>
          <w:i w:val="false"/>
          <w:color w:val="000000"/>
          <w:sz w:val="28"/>
        </w:rPr>
        <w:t xml:space="preserve">)+ Н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1, </w:t>
      </w:r>
      <w:r>
        <w:rPr>
          <w:rFonts w:ascii="Times New Roman"/>
          <w:b w:val="false"/>
          <w:i w:val="false"/>
          <w:color w:val="000000"/>
          <w:sz w:val="28"/>
        </w:rPr>
        <w:t xml:space="preserve">t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1&gt; </w:t>
      </w:r>
      <w:r>
        <w:rPr>
          <w:rFonts w:ascii="Times New Roman"/>
          <w:b w:val="false"/>
          <w:i w:val="false"/>
          <w:color w:val="000000"/>
          <w:sz w:val="28"/>
        </w:rPr>
        <w:t xml:space="preserve">+ Н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2 </w:t>
      </w: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2&gt; </w:t>
      </w:r>
      <w:r>
        <w:rPr>
          <w:rFonts w:ascii="Times New Roman"/>
          <w:b w:val="false"/>
          <w:i w:val="false"/>
          <w:color w:val="000000"/>
          <w:sz w:val="28"/>
        </w:rPr>
        <w:t xml:space="preserve">= 0,01 ' [(24,5 + 1,3 ' 14) ' 2000 + + 1,3 ' 20 ' 2000] ' (1 + 0,01 ' 10) + 3,6 ' 48 + 2,0 ' 8 = 1700,2 л; </w:t>
      </w:r>
    </w:p>
    <w:p>
      <w:pPr>
        <w:spacing w:after="0"/>
        <w:ind w:left="0"/>
        <w:jc w:val="both"/>
      </w:pPr>
      <w:r>
        <w:rPr>
          <w:rFonts w:ascii="Times New Roman"/>
          <w:b w:val="false"/>
          <w:i w:val="false"/>
          <w:color w:val="000000"/>
          <w:sz w:val="28"/>
        </w:rPr>
        <w:t xml:space="preserve">
      Қостанай - Қарағанды - Алматы бағыты бойынша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H </w:t>
      </w:r>
      <w:r>
        <w:rPr>
          <w:rFonts w:ascii="Times New Roman"/>
          <w:b w:val="false"/>
          <w:i w:val="false"/>
          <w:color w:val="000000"/>
          <w:vertAlign w:val="superscript"/>
        </w:rPr>
        <w:t xml:space="preserve">&lt;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дм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sz w:val="28"/>
        </w:rPr>
        <w:t xml:space="preserve">)' L +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тр </w:t>
      </w:r>
      <w:r>
        <w:rPr>
          <w:rFonts w:ascii="Times New Roman"/>
          <w:b w:val="false"/>
          <w:i w:val="false"/>
          <w:color w:val="000000"/>
          <w:vertAlign w:val="superscript"/>
        </w:rPr>
        <w:t xml:space="preserve">&gt; </w:t>
      </w:r>
      <w:r>
        <w:rPr>
          <w:rFonts w:ascii="Times New Roman"/>
          <w:b w:val="false"/>
          <w:i w:val="false"/>
          <w:color w:val="000000"/>
          <w:sz w:val="28"/>
        </w:rPr>
        <w:t xml:space="preserve">' L </w:t>
      </w:r>
      <w:r>
        <w:rPr>
          <w:rFonts w:ascii="Times New Roman"/>
          <w:b w:val="false"/>
          <w:i w:val="false"/>
          <w:color w:val="000000"/>
          <w:vertAlign w:val="subscript"/>
        </w:rPr>
        <w:t xml:space="preserve">тр </w:t>
      </w:r>
      <w:r>
        <w:rPr>
          <w:rFonts w:ascii="Times New Roman"/>
          <w:b w:val="false"/>
          <w:i w:val="false"/>
          <w:color w:val="000000"/>
          <w:sz w:val="28"/>
        </w:rPr>
        <w:t xml:space="preserve">] ' (1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1 </w:t>
      </w: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1&lt; </w:t>
      </w:r>
      <w:r>
        <w:rPr>
          <w:rFonts w:ascii="Times New Roman"/>
          <w:b w:val="false"/>
          <w:i w:val="false"/>
          <w:color w:val="000000"/>
          <w:sz w:val="28"/>
        </w:rPr>
        <w:t xml:space="preserve">+ Н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2 </w:t>
      </w: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vertAlign w:val="superscript"/>
        </w:rPr>
        <w:t xml:space="preserve">2&lt; </w:t>
      </w:r>
      <w:r>
        <w:rPr>
          <w:rFonts w:ascii="Times New Roman"/>
          <w:b w:val="false"/>
          <w:i w:val="false"/>
          <w:color w:val="000000"/>
          <w:sz w:val="28"/>
        </w:rPr>
        <w:t xml:space="preserve">= 0.01' [(24,5 + 1,3 ' 14)' 2000 + 1,3 ' 4,0 ' 2000) ' (1 + 0,01 ' 10)+ 3,6 '0+2,0 '8 = 1069,8 л; </w:t>
      </w:r>
    </w:p>
    <w:p>
      <w:pPr>
        <w:spacing w:after="0"/>
        <w:ind w:left="0"/>
        <w:jc w:val="both"/>
      </w:pPr>
      <w:r>
        <w:rPr>
          <w:rFonts w:ascii="Times New Roman"/>
          <w:b w:val="false"/>
          <w:i w:val="false"/>
          <w:color w:val="000000"/>
          <w:sz w:val="28"/>
        </w:rPr>
        <w:t xml:space="preserve">
      Жанар-жағармай материалдары шығысының нормаланатын мәнінің жиыны жалпы бағытқа (баруға және кері қайтуға) мынаны құрады: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vertAlign w:val="superscript"/>
        </w:rPr>
        <w:t xml:space="preserve">&gt; </w:t>
      </w:r>
      <w:r>
        <w:rPr>
          <w:rFonts w:ascii="Times New Roman"/>
          <w:b w:val="false"/>
          <w:i w:val="false"/>
          <w:color w:val="000000"/>
          <w:sz w:val="28"/>
        </w:rPr>
        <w:t xml:space="preserve">+ О </w:t>
      </w:r>
      <w:r>
        <w:rPr>
          <w:rFonts w:ascii="Times New Roman"/>
          <w:b w:val="false"/>
          <w:i w:val="false"/>
          <w:color w:val="000000"/>
          <w:vertAlign w:val="subscript"/>
        </w:rPr>
        <w:t xml:space="preserve">н </w:t>
      </w:r>
      <w:r>
        <w:rPr>
          <w:rFonts w:ascii="Times New Roman"/>
          <w:b w:val="false"/>
          <w:i w:val="false"/>
          <w:color w:val="000000"/>
          <w:vertAlign w:val="superscript"/>
        </w:rPr>
        <w:t xml:space="preserve">&lt; </w:t>
      </w:r>
      <w:r>
        <w:rPr>
          <w:rFonts w:ascii="Times New Roman"/>
          <w:b w:val="false"/>
          <w:i w:val="false"/>
          <w:color w:val="000000"/>
          <w:sz w:val="28"/>
        </w:rPr>
        <w:t xml:space="preserve">= 1700,2 + 1069,8 = 2770 л. </w:t>
      </w:r>
    </w:p>
    <w:bookmarkStart w:name="z92" w:id="88"/>
    <w:p>
      <w:pPr>
        <w:spacing w:after="0"/>
        <w:ind w:left="0"/>
        <w:jc w:val="both"/>
      </w:pPr>
      <w:r>
        <w:rPr>
          <w:rFonts w:ascii="Times New Roman"/>
          <w:b w:val="false"/>
          <w:i w:val="false"/>
          <w:color w:val="000000"/>
          <w:sz w:val="28"/>
        </w:rPr>
        <w:t xml:space="preserve">
      5-мысал. </w:t>
      </w:r>
    </w:p>
    <w:bookmarkEnd w:id="88"/>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Жол парағынан МАЗ-503 өзі аударғыш автомобилі жазғы уақытта Қызылорда облысына L = 165 км жалпы жүрісін орындағаны анықталды, бұл кезде n </w:t>
      </w:r>
      <w:r>
        <w:rPr>
          <w:rFonts w:ascii="Times New Roman"/>
          <w:b w:val="false"/>
          <w:i w:val="false"/>
          <w:color w:val="000000"/>
          <w:vertAlign w:val="subscript"/>
        </w:rPr>
        <w:t xml:space="preserve">E </w:t>
      </w:r>
      <w:r>
        <w:rPr>
          <w:rFonts w:ascii="Times New Roman"/>
          <w:b w:val="false"/>
          <w:i w:val="false"/>
          <w:color w:val="000000"/>
          <w:sz w:val="28"/>
        </w:rPr>
        <w:t xml:space="preserve">= 10 жүкпен баруды орындады. </w:t>
      </w:r>
    </w:p>
    <w:p>
      <w:pPr>
        <w:spacing w:after="0"/>
        <w:ind w:left="0"/>
        <w:jc w:val="both"/>
      </w:pPr>
      <w:r>
        <w:rPr>
          <w:rFonts w:ascii="Times New Roman"/>
          <w:b w:val="false"/>
          <w:i w:val="false"/>
          <w:color w:val="000000"/>
          <w:sz w:val="28"/>
        </w:rPr>
        <w:t xml:space="preserve">
      Жанар-жағармай материалдары шығысының нормаланатын мәні Q </w:t>
      </w:r>
      <w:r>
        <w:rPr>
          <w:rFonts w:ascii="Times New Roman"/>
          <w:b w:val="false"/>
          <w:i w:val="false"/>
          <w:color w:val="000000"/>
          <w:vertAlign w:val="subscript"/>
        </w:rPr>
        <w:t xml:space="preserve">H </w:t>
      </w:r>
      <w:r>
        <w:rPr>
          <w:rFonts w:ascii="Times New Roman"/>
          <w:b w:val="false"/>
          <w:i w:val="false"/>
          <w:color w:val="000000"/>
          <w:sz w:val="28"/>
        </w:rPr>
        <w:t xml:space="preserve">МАЗ-503 өзі аударғыш үшін (4)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sz w:val="28"/>
        </w:rPr>
        <w:t xml:space="preserve">+ 0,5 ' q)] L' (1 + 0,01 '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Е </w:t>
      </w:r>
      <w:r>
        <w:rPr>
          <w:rFonts w:ascii="Times New Roman"/>
          <w:b w:val="false"/>
          <w:i w:val="false"/>
          <w:color w:val="000000"/>
          <w:sz w:val="28"/>
        </w:rPr>
        <w:t xml:space="preserve">' n </w:t>
      </w:r>
      <w:r>
        <w:rPr>
          <w:rFonts w:ascii="Times New Roman"/>
          <w:b w:val="false"/>
          <w:i w:val="false"/>
          <w:color w:val="000000"/>
          <w:vertAlign w:val="subscript"/>
        </w:rPr>
        <w:t xml:space="preserve">Е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9"/>
        <w:gridCol w:w="4781"/>
      </w:tblGrid>
      <w:tr>
        <w:trPr>
          <w:trHeight w:val="3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шығысының базалық нормасы Н </w:t>
            </w:r>
            <w:r>
              <w:rPr>
                <w:rFonts w:ascii="Times New Roman"/>
                <w:b w:val="false"/>
                <w:i w:val="false"/>
                <w:color w:val="000000"/>
                <w:vertAlign w:val="subscript"/>
              </w:rPr>
              <w:t xml:space="preserve">Б </w:t>
            </w:r>
            <w:r>
              <w:rPr>
                <w:rFonts w:ascii="Times New Roman"/>
                <w:b w:val="false"/>
                <w:i w:val="false"/>
                <w:color w:val="000000"/>
                <w:sz w:val="20"/>
              </w:rPr>
              <w:t xml:space="preserve">МАЗ-503 өзі аударғыш автомобилі үшін мынаны құрайды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л/100 км </w:t>
            </w:r>
          </w:p>
        </w:tc>
      </w:tr>
      <w:tr>
        <w:trPr>
          <w:trHeight w:val="3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шығысының нормасы Н </w:t>
            </w:r>
            <w:r>
              <w:rPr>
                <w:rFonts w:ascii="Times New Roman"/>
                <w:b w:val="false"/>
                <w:i w:val="false"/>
                <w:color w:val="000000"/>
                <w:vertAlign w:val="subscript"/>
              </w:rPr>
              <w:t xml:space="preserve">е </w:t>
            </w:r>
            <w:r>
              <w:rPr>
                <w:rFonts w:ascii="Times New Roman"/>
                <w:b w:val="false"/>
                <w:i w:val="false"/>
                <w:color w:val="000000"/>
                <w:sz w:val="20"/>
              </w:rPr>
              <w:t xml:space="preserve">өзі аударғыштар үшін жүкпен әрбір жүруге мынаны  құрайды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0,25 л </w:t>
            </w:r>
          </w:p>
        </w:tc>
      </w:tr>
      <w:tr>
        <w:trPr>
          <w:trHeight w:val="30" w:hRule="atLeast"/>
        </w:trPr>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карьерде жұмыс үшін үстеме мына мөлшерде белгіленеді </w:t>
            </w:r>
          </w:p>
        </w:tc>
        <w:tc>
          <w:tcPr>
            <w:tcW w:w="4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формулаға қойғаннан кейін жанар-жағармай материалдары шығысының нормалық мәнін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sz w:val="28"/>
        </w:rPr>
        <w:t xml:space="preserve">+ 0,5 ' q)] ' L (1 + 0,01 '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Е </w:t>
      </w:r>
      <w:r>
        <w:rPr>
          <w:rFonts w:ascii="Times New Roman"/>
          <w:b w:val="false"/>
          <w:i w:val="false"/>
          <w:color w:val="000000"/>
          <w:sz w:val="28"/>
        </w:rPr>
        <w:t xml:space="preserve">' n </w:t>
      </w:r>
      <w:r>
        <w:rPr>
          <w:rFonts w:ascii="Times New Roman"/>
          <w:b w:val="false"/>
          <w:i w:val="false"/>
          <w:color w:val="000000"/>
          <w:vertAlign w:val="subscript"/>
        </w:rPr>
        <w:t xml:space="preserve">Е </w:t>
      </w:r>
      <w:r>
        <w:rPr>
          <w:rFonts w:ascii="Times New Roman"/>
          <w:b w:val="false"/>
          <w:i w:val="false"/>
          <w:color w:val="000000"/>
          <w:sz w:val="28"/>
        </w:rPr>
        <w:t xml:space="preserve">= 0,01 ' [28 + 0'(0 + 0,5' 0)]' 165' (1 + 0,01 х 10) + 0,25 х 10 = 53,3 л </w:t>
      </w:r>
    </w:p>
    <w:bookmarkStart w:name="z93" w:id="89"/>
    <w:p>
      <w:pPr>
        <w:spacing w:after="0"/>
        <w:ind w:left="0"/>
        <w:jc w:val="both"/>
      </w:pPr>
      <w:r>
        <w:rPr>
          <w:rFonts w:ascii="Times New Roman"/>
          <w:b w:val="false"/>
          <w:i w:val="false"/>
          <w:color w:val="000000"/>
          <w:sz w:val="28"/>
        </w:rPr>
        <w:t xml:space="preserve">
      6-мысал. </w:t>
      </w:r>
    </w:p>
    <w:bookmarkEnd w:id="89"/>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Жол парағынан КамАЗ-5511 өзі аударғыш автомобилі ГКБ-8527 тіркемесімен L </w:t>
      </w:r>
      <w:r>
        <w:rPr>
          <w:rFonts w:ascii="Times New Roman"/>
          <w:b w:val="false"/>
          <w:i w:val="false"/>
          <w:color w:val="000000"/>
          <w:vertAlign w:val="subscript"/>
        </w:rPr>
        <w:t xml:space="preserve">1 </w:t>
      </w:r>
      <w:r>
        <w:rPr>
          <w:rFonts w:ascii="Times New Roman"/>
          <w:b w:val="false"/>
          <w:i w:val="false"/>
          <w:color w:val="000000"/>
          <w:sz w:val="28"/>
        </w:rPr>
        <w:t xml:space="preserve">= 115 км қашықтыққа G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1 </w:t>
      </w:r>
      <w:r>
        <w:rPr>
          <w:rFonts w:ascii="Times New Roman"/>
          <w:b w:val="false"/>
          <w:i w:val="false"/>
          <w:color w:val="000000"/>
          <w:sz w:val="28"/>
        </w:rPr>
        <w:t xml:space="preserve">= 13 т кірпіш тасығаны, кері бағытта L </w:t>
      </w:r>
      <w:r>
        <w:rPr>
          <w:rFonts w:ascii="Times New Roman"/>
          <w:b w:val="false"/>
          <w:i w:val="false"/>
          <w:color w:val="000000"/>
          <w:vertAlign w:val="subscript"/>
        </w:rPr>
        <w:t xml:space="preserve">2 </w:t>
      </w:r>
      <w:r>
        <w:rPr>
          <w:rFonts w:ascii="Times New Roman"/>
          <w:b w:val="false"/>
          <w:i w:val="false"/>
          <w:color w:val="000000"/>
          <w:sz w:val="28"/>
        </w:rPr>
        <w:t xml:space="preserve">= 80 км қашықтыққа G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2 </w:t>
      </w:r>
      <w:r>
        <w:rPr>
          <w:rFonts w:ascii="Times New Roman"/>
          <w:b w:val="false"/>
          <w:i w:val="false"/>
          <w:color w:val="000000"/>
          <w:sz w:val="28"/>
        </w:rPr>
        <w:t xml:space="preserve">= 16 т шағылтас тасығаны анықталды. Жалпы жүріс L = 240 км-ді құрады. </w:t>
      </w:r>
    </w:p>
    <w:p>
      <w:pPr>
        <w:spacing w:after="0"/>
        <w:ind w:left="0"/>
        <w:jc w:val="both"/>
      </w:pPr>
      <w:r>
        <w:rPr>
          <w:rFonts w:ascii="Times New Roman"/>
          <w:b w:val="false"/>
          <w:i w:val="false"/>
          <w:color w:val="000000"/>
          <w:sz w:val="28"/>
        </w:rPr>
        <w:t xml:space="preserve">
      Өзі аударғыш автомобиль 0,5-тен астам пайдалы жұмыс коэффициентімен жұмыс істегенін ескере отырып, жанар-жағармай материалдарының нормаланатын шығысы КамАз-5320 бортты автомобилі (КамАЗ-5511 өзі аударғыш автомобилі үшін базалық) үшін анықталғандай, осы автомобильдердің меншікті массаларының G </w:t>
      </w:r>
      <w:r>
        <w:rPr>
          <w:rFonts w:ascii="Times New Roman"/>
          <w:b w:val="false"/>
          <w:i w:val="false"/>
          <w:color w:val="000000"/>
          <w:vertAlign w:val="subscript"/>
        </w:rPr>
        <w:t xml:space="preserve">ДМ </w:t>
      </w:r>
      <w:r>
        <w:rPr>
          <w:rFonts w:ascii="Times New Roman"/>
          <w:b w:val="false"/>
          <w:i w:val="false"/>
          <w:color w:val="000000"/>
          <w:vertAlign w:val="superscript"/>
        </w:rPr>
        <w:t xml:space="preserve">1 </w:t>
      </w:r>
      <w:r>
        <w:rPr>
          <w:rFonts w:ascii="Times New Roman"/>
          <w:b w:val="false"/>
          <w:i w:val="false"/>
          <w:color w:val="000000"/>
          <w:sz w:val="28"/>
        </w:rPr>
        <w:t xml:space="preserve">= 2,08 т айырмашылығын ескере отырып анықталады. Жарақталған ГКБ-8527 өзі аударғыш тіркемесінің массасы G </w:t>
      </w:r>
      <w:r>
        <w:rPr>
          <w:rFonts w:ascii="Times New Roman"/>
          <w:b w:val="false"/>
          <w:i w:val="false"/>
          <w:color w:val="000000"/>
          <w:vertAlign w:val="subscript"/>
        </w:rPr>
        <w:t xml:space="preserve">ДМ </w:t>
      </w:r>
      <w:r>
        <w:rPr>
          <w:rFonts w:ascii="Times New Roman"/>
          <w:b w:val="false"/>
          <w:i w:val="false"/>
          <w:color w:val="000000"/>
          <w:vertAlign w:val="superscript"/>
        </w:rPr>
        <w:t xml:space="preserve">2 </w:t>
      </w:r>
      <w:r>
        <w:rPr>
          <w:rFonts w:ascii="Times New Roman"/>
          <w:b w:val="false"/>
          <w:i w:val="false"/>
          <w:color w:val="000000"/>
          <w:sz w:val="28"/>
        </w:rPr>
        <w:t xml:space="preserve">= 4,5 тоннаны құрайды; </w:t>
      </w:r>
    </w:p>
    <w:p>
      <w:pPr>
        <w:spacing w:after="0"/>
        <w:ind w:left="0"/>
        <w:jc w:val="both"/>
      </w:pPr>
      <w:r>
        <w:rPr>
          <w:rFonts w:ascii="Times New Roman"/>
          <w:b w:val="false"/>
          <w:i w:val="false"/>
          <w:color w:val="000000"/>
          <w:sz w:val="28"/>
        </w:rPr>
        <w:t xml:space="preserve">
      ГКБ-8350 тіркемесімен КамАЗ-5320 автомобилінің құрамындағы автопоезд жүрісіне жанар-жағармай материалдары шығысының нормаланатын шығысы (3)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+Н </w:t>
      </w:r>
      <w:r>
        <w:rPr>
          <w:rFonts w:ascii="Times New Roman"/>
          <w:b w:val="false"/>
          <w:i w:val="false"/>
          <w:color w:val="000000"/>
          <w:vertAlign w:val="subscript"/>
        </w:rPr>
        <w:t xml:space="preserve">ДМ </w:t>
      </w:r>
      <w:r>
        <w:rPr>
          <w:rFonts w:ascii="Times New Roman"/>
          <w:b w:val="false"/>
          <w:i w:val="false"/>
          <w:color w:val="000000"/>
          <w:sz w:val="28"/>
        </w:rPr>
        <w:t xml:space="preserve">'G </w:t>
      </w:r>
      <w:r>
        <w:rPr>
          <w:rFonts w:ascii="Times New Roman"/>
          <w:b w:val="false"/>
          <w:i w:val="false"/>
          <w:color w:val="000000"/>
          <w:vertAlign w:val="subscript"/>
        </w:rPr>
        <w:t xml:space="preserve">ДМ </w:t>
      </w:r>
      <w:r>
        <w:rPr>
          <w:rFonts w:ascii="Times New Roman"/>
          <w:b w:val="false"/>
          <w:i w:val="false"/>
          <w:color w:val="000000"/>
          <w:sz w:val="28"/>
        </w:rPr>
        <w:t xml:space="preserve">)L + Н </w:t>
      </w:r>
      <w:r>
        <w:rPr>
          <w:rFonts w:ascii="Times New Roman"/>
          <w:b w:val="false"/>
          <w:i w:val="false"/>
          <w:color w:val="000000"/>
          <w:vertAlign w:val="subscript"/>
        </w:rPr>
        <w:t xml:space="preserve">ТР </w:t>
      </w:r>
      <w:r>
        <w:rPr>
          <w:rFonts w:ascii="Times New Roman"/>
          <w:b w:val="false"/>
          <w:i w:val="false"/>
          <w:color w:val="000000"/>
          <w:sz w:val="28"/>
        </w:rPr>
        <w:t xml:space="preserve">' Q </w:t>
      </w:r>
      <w:r>
        <w:rPr>
          <w:rFonts w:ascii="Times New Roman"/>
          <w:b w:val="false"/>
          <w:i w:val="false"/>
          <w:color w:val="000000"/>
          <w:vertAlign w:val="subscript"/>
        </w:rPr>
        <w:t xml:space="preserve">ГР </w:t>
      </w:r>
      <w:r>
        <w:rPr>
          <w:rFonts w:ascii="Times New Roman"/>
          <w:b w:val="false"/>
          <w:i w:val="false"/>
          <w:color w:val="000000"/>
          <w:sz w:val="28"/>
        </w:rPr>
        <w:t xml:space="preserve">' L </w:t>
      </w:r>
      <w:r>
        <w:rPr>
          <w:rFonts w:ascii="Times New Roman"/>
          <w:b w:val="false"/>
          <w:i w:val="false"/>
          <w:color w:val="000000"/>
          <w:vertAlign w:val="subscript"/>
        </w:rPr>
        <w:t xml:space="preserve">ГР </w:t>
      </w:r>
      <w:r>
        <w:rPr>
          <w:rFonts w:ascii="Times New Roman"/>
          <w:b w:val="false"/>
          <w:i w:val="false"/>
          <w:color w:val="000000"/>
          <w:sz w:val="28"/>
        </w:rPr>
        <w:t xml:space="preserve">]'(1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sz w:val="28"/>
        </w:rPr>
        <w:t xml:space="preserve">' t </w:t>
      </w:r>
      <w:r>
        <w:rPr>
          <w:rFonts w:ascii="Times New Roman"/>
          <w:b w:val="false"/>
          <w:i w:val="false"/>
          <w:color w:val="000000"/>
          <w:vertAlign w:val="subscript"/>
        </w:rPr>
        <w:t xml:space="preserve">до </w:t>
      </w:r>
    </w:p>
    <w:p>
      <w:pPr>
        <w:spacing w:after="0"/>
        <w:ind w:left="0"/>
        <w:jc w:val="both"/>
      </w:pPr>
      <w:r>
        <w:rPr>
          <w:rFonts w:ascii="Times New Roman"/>
          <w:b w:val="false"/>
          <w:i w:val="false"/>
          <w:color w:val="000000"/>
          <w:sz w:val="28"/>
        </w:rPr>
        <w:t xml:space="preserve">
      Нормаланған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4"/>
        <w:gridCol w:w="5736"/>
      </w:tblGrid>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КамАЗ-5320 автомобилінің жүрісіне арналған жанар-жағармай материалдары шығысының базалық нормасы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л/100 км </w:t>
            </w:r>
          </w:p>
        </w:tc>
      </w:tr>
      <w:tr>
        <w:trPr>
          <w:trHeight w:val="30" w:hRule="atLeast"/>
        </w:trPr>
        <w:tc>
          <w:tcPr>
            <w:tcW w:w="6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және пайдалы жүкті тасуға жанар-жағармай материалдары шығысының нормасы </w:t>
            </w:r>
          </w:p>
        </w:tc>
        <w:tc>
          <w:tcPr>
            <w:tcW w:w="5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л/ткм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қандай да бір үстемелер мен жанар-жағармай материалдары шығыстарын төмендетуді қолдануды талап етпейтін жағдайларда жүргізілді (К </w:t>
      </w:r>
      <w:r>
        <w:rPr>
          <w:rFonts w:ascii="Times New Roman"/>
          <w:b w:val="false"/>
          <w:i w:val="false"/>
          <w:color w:val="000000"/>
          <w:vertAlign w:val="subscript"/>
        </w:rPr>
        <w:t xml:space="preserve">s </w:t>
      </w:r>
      <w:r>
        <w:rPr>
          <w:rFonts w:ascii="Times New Roman"/>
          <w:b w:val="false"/>
          <w:i w:val="false"/>
          <w:color w:val="000000"/>
          <w:sz w:val="28"/>
        </w:rPr>
        <w:t xml:space="preserve">=0).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(3)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+Н </w:t>
      </w:r>
      <w:r>
        <w:rPr>
          <w:rFonts w:ascii="Times New Roman"/>
          <w:b w:val="false"/>
          <w:i w:val="false"/>
          <w:color w:val="000000"/>
          <w:vertAlign w:val="subscript"/>
        </w:rPr>
        <w:t xml:space="preserve">дм </w:t>
      </w:r>
      <w:r>
        <w:rPr>
          <w:rFonts w:ascii="Times New Roman"/>
          <w:b w:val="false"/>
          <w:i w:val="false"/>
          <w:color w:val="000000"/>
          <w:sz w:val="28"/>
        </w:rPr>
        <w:t xml:space="preserve">'(G </w:t>
      </w:r>
      <w:r>
        <w:rPr>
          <w:rFonts w:ascii="Times New Roman"/>
          <w:b w:val="false"/>
          <w:i w:val="false"/>
          <w:color w:val="000000"/>
          <w:vertAlign w:val="subscript"/>
        </w:rPr>
        <w:t xml:space="preserve">дм </w:t>
      </w:r>
      <w:r>
        <w:rPr>
          <w:rFonts w:ascii="Times New Roman"/>
          <w:b w:val="false"/>
          <w:i w:val="false"/>
          <w:color w:val="000000"/>
          <w:vertAlign w:val="superscript"/>
        </w:rPr>
        <w:t xml:space="preserve">1 </w:t>
      </w:r>
      <w:r>
        <w:rPr>
          <w:rFonts w:ascii="Times New Roman"/>
          <w:b w:val="false"/>
          <w:i w:val="false"/>
          <w:color w:val="000000"/>
          <w:sz w:val="28"/>
        </w:rPr>
        <w:t xml:space="preserve">+ G </w:t>
      </w:r>
      <w:r>
        <w:rPr>
          <w:rFonts w:ascii="Times New Roman"/>
          <w:b w:val="false"/>
          <w:i w:val="false"/>
          <w:color w:val="000000"/>
          <w:vertAlign w:val="subscript"/>
        </w:rPr>
        <w:t xml:space="preserve">дм </w:t>
      </w:r>
      <w:r>
        <w:rPr>
          <w:rFonts w:ascii="Times New Roman"/>
          <w:b w:val="false"/>
          <w:i w:val="false"/>
          <w:color w:val="000000"/>
          <w:vertAlign w:val="superscript"/>
        </w:rPr>
        <w:t xml:space="preserve">2 </w:t>
      </w:r>
      <w:r>
        <w:rPr>
          <w:rFonts w:ascii="Times New Roman"/>
          <w:b w:val="false"/>
          <w:i w:val="false"/>
          <w:color w:val="000000"/>
          <w:sz w:val="28"/>
        </w:rPr>
        <w:t xml:space="preserve">))' L + Н </w:t>
      </w:r>
      <w:r>
        <w:rPr>
          <w:rFonts w:ascii="Times New Roman"/>
          <w:b w:val="false"/>
          <w:i w:val="false"/>
          <w:color w:val="000000"/>
          <w:vertAlign w:val="subscript"/>
        </w:rPr>
        <w:t xml:space="preserve">тр </w:t>
      </w:r>
      <w:r>
        <w:rPr>
          <w:rFonts w:ascii="Times New Roman"/>
          <w:b w:val="false"/>
          <w:i w:val="false"/>
          <w:color w:val="000000"/>
          <w:sz w:val="28"/>
        </w:rPr>
        <w:t xml:space="preserve">' (G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1 </w:t>
      </w:r>
      <w:r>
        <w:rPr>
          <w:rFonts w:ascii="Times New Roman"/>
          <w:b w:val="false"/>
          <w:i w:val="false"/>
          <w:color w:val="000000"/>
          <w:sz w:val="28"/>
        </w:rPr>
        <w:t xml:space="preserve">' L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1 </w:t>
      </w:r>
      <w:r>
        <w:rPr>
          <w:rFonts w:ascii="Times New Roman"/>
          <w:b w:val="false"/>
          <w:i w:val="false"/>
          <w:color w:val="000000"/>
          <w:sz w:val="28"/>
        </w:rPr>
        <w:t xml:space="preserve">+ G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2 </w:t>
      </w:r>
      <w:r>
        <w:rPr>
          <w:rFonts w:ascii="Times New Roman"/>
          <w:b w:val="false"/>
          <w:i w:val="false"/>
          <w:color w:val="000000"/>
          <w:sz w:val="28"/>
        </w:rPr>
        <w:t xml:space="preserve">' L </w:t>
      </w:r>
      <w:r>
        <w:rPr>
          <w:rFonts w:ascii="Times New Roman"/>
          <w:b w:val="false"/>
          <w:i w:val="false"/>
          <w:color w:val="000000"/>
          <w:vertAlign w:val="subscript"/>
        </w:rPr>
        <w:t xml:space="preserve">гр </w:t>
      </w:r>
      <w:r>
        <w:rPr>
          <w:rFonts w:ascii="Times New Roman"/>
          <w:b w:val="false"/>
          <w:i w:val="false"/>
          <w:color w:val="000000"/>
          <w:vertAlign w:val="superscript"/>
        </w:rPr>
        <w:t xml:space="preserve">2 </w:t>
      </w:r>
      <w:r>
        <w:rPr>
          <w:rFonts w:ascii="Times New Roman"/>
          <w:b w:val="false"/>
          <w:i w:val="false"/>
          <w:color w:val="000000"/>
          <w:sz w:val="28"/>
        </w:rPr>
        <w:t xml:space="preserve">)]= 0,01 '[(25,0 +1,3' (2,08 + 4,5)) ' 240 + 1,3' (13 ' 115 + 16 '80)] = 116,6 л </w:t>
      </w:r>
    </w:p>
    <w:bookmarkStart w:name="z94" w:id="90"/>
    <w:p>
      <w:pPr>
        <w:spacing w:after="0"/>
        <w:ind w:left="0"/>
        <w:jc w:val="both"/>
      </w:pPr>
      <w:r>
        <w:rPr>
          <w:rFonts w:ascii="Times New Roman"/>
          <w:b w:val="false"/>
          <w:i w:val="false"/>
          <w:color w:val="000000"/>
          <w:sz w:val="28"/>
        </w:rPr>
        <w:t xml:space="preserve">
      7-мысал. </w:t>
      </w:r>
    </w:p>
    <w:bookmarkEnd w:id="90"/>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Жол парағынан ГЗСА-37021 фургон автомобилі тамыз айында сағаттық төлеммен Көкшетау қаласында жиі аялдаулармен жұмыс істеген кезде L = 152 км жүрісті орындағаны анықталды. </w:t>
      </w:r>
    </w:p>
    <w:p>
      <w:pPr>
        <w:spacing w:after="0"/>
        <w:ind w:left="0"/>
        <w:jc w:val="both"/>
      </w:pPr>
      <w:r>
        <w:rPr>
          <w:rFonts w:ascii="Times New Roman"/>
          <w:b w:val="false"/>
          <w:i w:val="false"/>
          <w:color w:val="000000"/>
          <w:sz w:val="28"/>
        </w:rPr>
        <w:t xml:space="preserve">
      Сағаттық төлеммен жұмыс істейтін фургон автомобилі үшін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(2)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L ' (1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от </w:t>
      </w:r>
      <w:r>
        <w:rPr>
          <w:rFonts w:ascii="Times New Roman"/>
          <w:b w:val="false"/>
          <w:i w:val="false"/>
          <w:color w:val="000000"/>
          <w:sz w:val="28"/>
        </w:rPr>
        <w:t xml:space="preserve">' t </w:t>
      </w:r>
      <w:r>
        <w:rPr>
          <w:rFonts w:ascii="Times New Roman"/>
          <w:b w:val="false"/>
          <w:i w:val="false"/>
          <w:color w:val="000000"/>
          <w:vertAlign w:val="subscript"/>
        </w:rPr>
        <w:t xml:space="preserve">от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1"/>
        <w:gridCol w:w="5799"/>
      </w:tblGrid>
      <w:tr>
        <w:trPr>
          <w:trHeight w:val="3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ГЗСА-37021 фургон автомобилі үшін сұйытылған газдың базалық нормасы Н </w:t>
            </w:r>
            <w:r>
              <w:rPr>
                <w:rFonts w:ascii="Times New Roman"/>
                <w:b w:val="false"/>
                <w:i w:val="false"/>
                <w:color w:val="000000"/>
                <w:vertAlign w:val="subscript"/>
              </w:rPr>
              <w:t xml:space="preserve">Б </w:t>
            </w:r>
            <w:r>
              <w:rPr>
                <w:rFonts w:ascii="Times New Roman"/>
                <w:b w:val="false"/>
                <w:i w:val="false"/>
                <w:color w:val="000000"/>
                <w:sz w:val="20"/>
              </w:rPr>
              <w:t xml:space="preserve">мынаны құрайды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м </w:t>
            </w:r>
            <w:r>
              <w:rPr>
                <w:rFonts w:ascii="Times New Roman"/>
                <w:b w:val="false"/>
                <w:i w:val="false"/>
                <w:color w:val="000000"/>
                <w:vertAlign w:val="superscript"/>
              </w:rPr>
              <w:t xml:space="preserve">3 </w:t>
            </w:r>
            <w:r>
              <w:rPr>
                <w:rFonts w:ascii="Times New Roman"/>
                <w:b w:val="false"/>
                <w:i w:val="false"/>
                <w:color w:val="000000"/>
                <w:sz w:val="20"/>
              </w:rPr>
              <w:t xml:space="preserve">/100 км </w:t>
            </w:r>
          </w:p>
        </w:tc>
      </w:tr>
      <w:tr>
        <w:trPr>
          <w:trHeight w:val="3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сағаттық төлеммен жұмыс істеуге үстеме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 </w:t>
            </w:r>
          </w:p>
        </w:tc>
      </w:tr>
      <w:tr>
        <w:trPr>
          <w:trHeight w:val="30" w:hRule="atLeast"/>
        </w:trPr>
        <w:tc>
          <w:tcPr>
            <w:tcW w:w="6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жиі техникалық аялдаулармен жұмысқа үстеме мына мөлшерде белгіленген </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Жанар-жағармай материалдары шығысына жиынтық салыстырмалы үстеме мынаны құрайды: </w:t>
      </w:r>
    </w:p>
    <w:p>
      <w:pPr>
        <w:spacing w:after="0"/>
        <w:ind w:left="0"/>
        <w:jc w:val="both"/>
      </w:pPr>
      <w:r>
        <w:rPr>
          <w:rFonts w:ascii="Times New Roman"/>
          <w:b w:val="false"/>
          <w:i w:val="false"/>
          <w:color w:val="000000"/>
          <w:sz w:val="28"/>
        </w:rPr>
        <w:t xml:space="preserve">
      К </w:t>
      </w:r>
      <w:r>
        <w:rPr>
          <w:rFonts w:ascii="Times New Roman"/>
          <w:b w:val="false"/>
          <w:i w:val="false"/>
          <w:color w:val="000000"/>
          <w:vertAlign w:val="subscript"/>
        </w:rPr>
        <w:t xml:space="preserve">s </w:t>
      </w:r>
      <w:r>
        <w:rPr>
          <w:rFonts w:ascii="Times New Roman"/>
          <w:b w:val="false"/>
          <w:i w:val="false"/>
          <w:color w:val="000000"/>
          <w:sz w:val="28"/>
        </w:rPr>
        <w:t xml:space="preserve">= 10,0+ 8,0 = 18,0 %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(2)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 Н </w:t>
      </w:r>
      <w:r>
        <w:rPr>
          <w:rFonts w:ascii="Times New Roman"/>
          <w:b w:val="false"/>
          <w:i w:val="false"/>
          <w:color w:val="000000"/>
          <w:vertAlign w:val="subscript"/>
        </w:rPr>
        <w:t xml:space="preserve">Б </w:t>
      </w:r>
      <w:r>
        <w:rPr>
          <w:rFonts w:ascii="Times New Roman"/>
          <w:b w:val="false"/>
          <w:i w:val="false"/>
          <w:color w:val="000000"/>
          <w:sz w:val="28"/>
        </w:rPr>
        <w:t xml:space="preserve">' L '(1+0,01 '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от </w:t>
      </w:r>
      <w:r>
        <w:rPr>
          <w:rFonts w:ascii="Times New Roman"/>
          <w:b w:val="false"/>
          <w:i w:val="false"/>
          <w:color w:val="000000"/>
          <w:sz w:val="28"/>
        </w:rPr>
        <w:t xml:space="preserve">'t </w:t>
      </w:r>
      <w:r>
        <w:rPr>
          <w:rFonts w:ascii="Times New Roman"/>
          <w:b w:val="false"/>
          <w:i w:val="false"/>
          <w:color w:val="000000"/>
          <w:vertAlign w:val="subscript"/>
        </w:rPr>
        <w:t xml:space="preserve">от </w:t>
      </w:r>
      <w:r>
        <w:rPr>
          <w:rFonts w:ascii="Times New Roman"/>
          <w:b w:val="false"/>
          <w:i w:val="false"/>
          <w:color w:val="000000"/>
          <w:sz w:val="28"/>
        </w:rPr>
        <w:t xml:space="preserve">= 0,01 ' 31,8 ' 152 '(1+0,01 '18)+ 0 ' 0 = 57 м </w:t>
      </w:r>
      <w:r>
        <w:rPr>
          <w:rFonts w:ascii="Times New Roman"/>
          <w:b w:val="false"/>
          <w:i w:val="false"/>
          <w:color w:val="000000"/>
          <w:vertAlign w:val="superscript"/>
        </w:rPr>
        <w:t xml:space="preserve">3 </w:t>
      </w:r>
    </w:p>
    <w:bookmarkStart w:name="z95" w:id="91"/>
    <w:p>
      <w:pPr>
        <w:spacing w:after="0"/>
        <w:ind w:left="0"/>
        <w:jc w:val="both"/>
      </w:pPr>
      <w:r>
        <w:rPr>
          <w:rFonts w:ascii="Times New Roman"/>
          <w:b w:val="false"/>
          <w:i w:val="false"/>
          <w:color w:val="000000"/>
          <w:sz w:val="28"/>
        </w:rPr>
        <w:t xml:space="preserve">
      8-мысал. </w:t>
      </w:r>
    </w:p>
    <w:bookmarkEnd w:id="91"/>
    <w:p>
      <w:pPr>
        <w:spacing w:after="0"/>
        <w:ind w:left="0"/>
        <w:jc w:val="both"/>
      </w:pPr>
      <w:r>
        <w:rPr>
          <w:rFonts w:ascii="Times New Roman"/>
          <w:b w:val="false"/>
          <w:i w:val="false"/>
          <w:color w:val="000000"/>
          <w:sz w:val="28"/>
        </w:rPr>
        <w:t xml:space="preserve">
      Бастапқы деректер: </w:t>
      </w:r>
    </w:p>
    <w:p>
      <w:pPr>
        <w:spacing w:after="0"/>
        <w:ind w:left="0"/>
        <w:jc w:val="both"/>
      </w:pPr>
      <w:r>
        <w:rPr>
          <w:rFonts w:ascii="Times New Roman"/>
          <w:b w:val="false"/>
          <w:i w:val="false"/>
          <w:color w:val="000000"/>
          <w:sz w:val="28"/>
        </w:rPr>
        <w:t xml:space="preserve">
      Жол парағынан КрАЗ-257 автомобилінің базасындағы КС-4571 автокраны L = 127 км жүрісті орындағаны анықталды. Арнайы жабдықтың жүкті ауыстыру жөніндегі жұмысының уақыты t </w:t>
      </w:r>
      <w:r>
        <w:rPr>
          <w:rFonts w:ascii="Times New Roman"/>
          <w:b w:val="false"/>
          <w:i w:val="false"/>
          <w:color w:val="000000"/>
          <w:vertAlign w:val="subscript"/>
        </w:rPr>
        <w:t xml:space="preserve">со </w:t>
      </w:r>
      <w:r>
        <w:rPr>
          <w:rFonts w:ascii="Times New Roman"/>
          <w:b w:val="false"/>
          <w:i w:val="false"/>
          <w:color w:val="000000"/>
          <w:sz w:val="28"/>
        </w:rPr>
        <w:t xml:space="preserve">= 8 сағатты құрады. </w:t>
      </w:r>
    </w:p>
    <w:p>
      <w:pPr>
        <w:spacing w:after="0"/>
        <w:ind w:left="0"/>
        <w:jc w:val="both"/>
      </w:pPr>
      <w:r>
        <w:rPr>
          <w:rFonts w:ascii="Times New Roman"/>
          <w:b w:val="false"/>
          <w:i w:val="false"/>
          <w:color w:val="000000"/>
          <w:sz w:val="28"/>
        </w:rPr>
        <w:t xml:space="preserve">
      Автомобиль крандары үшін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(5) формула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H </w:t>
      </w:r>
      <w:r>
        <w:rPr>
          <w:rFonts w:ascii="Times New Roman"/>
          <w:b w:val="false"/>
          <w:i w:val="false"/>
          <w:color w:val="000000"/>
          <w:vertAlign w:val="subscript"/>
        </w:rPr>
        <w:t xml:space="preserve">Б </w:t>
      </w:r>
      <w:r>
        <w:rPr>
          <w:rFonts w:ascii="Times New Roman"/>
          <w:b w:val="false"/>
          <w:i w:val="false"/>
          <w:color w:val="000000"/>
          <w:sz w:val="28"/>
        </w:rPr>
        <w:t xml:space="preserve">' L + Н </w:t>
      </w:r>
      <w:r>
        <w:rPr>
          <w:rFonts w:ascii="Times New Roman"/>
          <w:b w:val="false"/>
          <w:i w:val="false"/>
          <w:color w:val="000000"/>
          <w:vertAlign w:val="subscript"/>
        </w:rPr>
        <w:t xml:space="preserve">со </w:t>
      </w:r>
      <w:r>
        <w:rPr>
          <w:rFonts w:ascii="Times New Roman"/>
          <w:b w:val="false"/>
          <w:i w:val="false"/>
          <w:color w:val="000000"/>
          <w:sz w:val="28"/>
        </w:rPr>
        <w:t xml:space="preserve">' t </w:t>
      </w:r>
      <w:r>
        <w:rPr>
          <w:rFonts w:ascii="Times New Roman"/>
          <w:b w:val="false"/>
          <w:i w:val="false"/>
          <w:color w:val="000000"/>
          <w:vertAlign w:val="subscript"/>
        </w:rPr>
        <w:t xml:space="preserve">co </w:t>
      </w:r>
      <w:r>
        <w:rPr>
          <w:rFonts w:ascii="Times New Roman"/>
          <w:b w:val="false"/>
          <w:i w:val="false"/>
          <w:color w:val="000000"/>
          <w:sz w:val="28"/>
        </w:rPr>
        <w:t xml:space="preserve">) ' (1 + 0,01 ' К </w:t>
      </w:r>
      <w:r>
        <w:rPr>
          <w:rFonts w:ascii="Times New Roman"/>
          <w:b w:val="false"/>
          <w:i w:val="false"/>
          <w:color w:val="000000"/>
          <w:vertAlign w:val="subscript"/>
        </w:rPr>
        <w:t xml:space="preserve">s </w:t>
      </w:r>
      <w:r>
        <w:rPr>
          <w:rFonts w:ascii="Times New Roman"/>
          <w:b w:val="false"/>
          <w:i w:val="false"/>
          <w:color w:val="000000"/>
          <w:sz w:val="28"/>
        </w:rPr>
        <w:t xml:space="preserve">) + H </w:t>
      </w:r>
      <w:r>
        <w:rPr>
          <w:rFonts w:ascii="Times New Roman"/>
          <w:b w:val="false"/>
          <w:i w:val="false"/>
          <w:color w:val="000000"/>
          <w:vertAlign w:val="subscript"/>
        </w:rPr>
        <w:t xml:space="preserve">от </w:t>
      </w:r>
      <w:r>
        <w:rPr>
          <w:rFonts w:ascii="Times New Roman"/>
          <w:b w:val="false"/>
          <w:i w:val="false"/>
          <w:color w:val="000000"/>
          <w:sz w:val="28"/>
        </w:rPr>
        <w:t xml:space="preserve">' t </w:t>
      </w:r>
      <w:r>
        <w:rPr>
          <w:rFonts w:ascii="Times New Roman"/>
          <w:b w:val="false"/>
          <w:i w:val="false"/>
          <w:color w:val="000000"/>
          <w:vertAlign w:val="subscript"/>
        </w:rPr>
        <w:t xml:space="preserve">от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3"/>
        <w:gridCol w:w="6037"/>
      </w:tblGrid>
      <w:tr>
        <w:trPr>
          <w:trHeight w:val="30" w:hRule="atLeast"/>
        </w:trPr>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КС-4571 автомобиль кранының жанар-жағармай </w:t>
            </w:r>
          </w:p>
          <w:p>
            <w:pPr>
              <w:spacing w:after="20"/>
              <w:ind w:left="20"/>
              <w:jc w:val="both"/>
            </w:pPr>
            <w:r>
              <w:rPr>
                <w:rFonts w:ascii="Times New Roman"/>
                <w:b w:val="false"/>
                <w:i w:val="false"/>
                <w:color w:val="000000"/>
                <w:sz w:val="20"/>
              </w:rPr>
              <w:t xml:space="preserve">
материалдары шығысының базалық нормасы Н </w:t>
            </w:r>
            <w:r>
              <w:rPr>
                <w:rFonts w:ascii="Times New Roman"/>
                <w:b w:val="false"/>
                <w:i w:val="false"/>
                <w:color w:val="000000"/>
                <w:vertAlign w:val="subscript"/>
              </w:rPr>
              <w:t xml:space="preserve">Б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л/100 км </w:t>
            </w:r>
          </w:p>
        </w:tc>
      </w:tr>
      <w:tr>
        <w:trPr>
          <w:trHeight w:val="30" w:hRule="atLeast"/>
        </w:trPr>
        <w:tc>
          <w:tcPr>
            <w:tcW w:w="6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автомобильде орнатылған арнайы жабдықтың жұмысына жанар-жағармай материалдары шығысының нормасы Н </w:t>
            </w:r>
            <w:r>
              <w:rPr>
                <w:rFonts w:ascii="Times New Roman"/>
                <w:b w:val="false"/>
                <w:i w:val="false"/>
                <w:color w:val="000000"/>
                <w:vertAlign w:val="subscript"/>
              </w:rPr>
              <w:t xml:space="preserve">со </w:t>
            </w:r>
          </w:p>
        </w:tc>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л/сағ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Жұмыс қандай да бір үстемелер мен жанар-жағармай материалдары шығыстарын төмендетуді қолдануды талап етпейтін жағдайларда жүргізілді (К </w:t>
      </w:r>
      <w:r>
        <w:rPr>
          <w:rFonts w:ascii="Times New Roman"/>
          <w:b w:val="false"/>
          <w:i w:val="false"/>
          <w:color w:val="000000"/>
          <w:vertAlign w:val="subscript"/>
        </w:rPr>
        <w:t xml:space="preserve">s </w:t>
      </w:r>
      <w:r>
        <w:rPr>
          <w:rFonts w:ascii="Times New Roman"/>
          <w:b w:val="false"/>
          <w:i w:val="false"/>
          <w:color w:val="000000"/>
          <w:sz w:val="28"/>
        </w:rPr>
        <w:t xml:space="preserve">=0). </w:t>
      </w:r>
    </w:p>
    <w:p>
      <w:pPr>
        <w:spacing w:after="0"/>
        <w:ind w:left="0"/>
        <w:jc w:val="both"/>
      </w:pPr>
      <w:r>
        <w:rPr>
          <w:rFonts w:ascii="Times New Roman"/>
          <w:b w:val="false"/>
          <w:i w:val="false"/>
          <w:color w:val="000000"/>
          <w:sz w:val="28"/>
        </w:rPr>
        <w:t xml:space="preserve">
      Бастапқы және нормативтік деректердің сандық мәндерін формулаға қойғаннан кейін жанар-жағармай материалдары шығысының нормаланатын мәнін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Н </w:t>
      </w:r>
      <w:r>
        <w:rPr>
          <w:rFonts w:ascii="Times New Roman"/>
          <w:b w:val="false"/>
          <w:i w:val="false"/>
          <w:color w:val="000000"/>
          <w:vertAlign w:val="subscript"/>
        </w:rPr>
        <w:t xml:space="preserve">Б </w:t>
      </w:r>
      <w:r>
        <w:rPr>
          <w:rFonts w:ascii="Times New Roman"/>
          <w:b w:val="false"/>
          <w:i w:val="false"/>
          <w:color w:val="000000"/>
          <w:sz w:val="28"/>
        </w:rPr>
        <w:t xml:space="preserve">' L + Н </w:t>
      </w:r>
      <w:r>
        <w:rPr>
          <w:rFonts w:ascii="Times New Roman"/>
          <w:b w:val="false"/>
          <w:i w:val="false"/>
          <w:color w:val="000000"/>
          <w:vertAlign w:val="subscript"/>
        </w:rPr>
        <w:t xml:space="preserve">со </w:t>
      </w:r>
      <w:r>
        <w:rPr>
          <w:rFonts w:ascii="Times New Roman"/>
          <w:b w:val="false"/>
          <w:i w:val="false"/>
          <w:color w:val="000000"/>
          <w:sz w:val="28"/>
        </w:rPr>
        <w:t xml:space="preserve">' t </w:t>
      </w:r>
      <w:r>
        <w:rPr>
          <w:rFonts w:ascii="Times New Roman"/>
          <w:b w:val="false"/>
          <w:i w:val="false"/>
          <w:color w:val="000000"/>
          <w:vertAlign w:val="subscript"/>
        </w:rPr>
        <w:t xml:space="preserve">со </w:t>
      </w:r>
      <w:r>
        <w:rPr>
          <w:rFonts w:ascii="Times New Roman"/>
          <w:b w:val="false"/>
          <w:i w:val="false"/>
          <w:color w:val="000000"/>
          <w:sz w:val="28"/>
        </w:rPr>
        <w:t xml:space="preserve">) ' (1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от </w:t>
      </w:r>
      <w:r>
        <w:rPr>
          <w:rFonts w:ascii="Times New Roman"/>
          <w:b w:val="false"/>
          <w:i w:val="false"/>
          <w:color w:val="000000"/>
          <w:sz w:val="28"/>
        </w:rPr>
        <w:t xml:space="preserve">' t </w:t>
      </w:r>
      <w:r>
        <w:rPr>
          <w:rFonts w:ascii="Times New Roman"/>
          <w:b w:val="false"/>
          <w:i w:val="false"/>
          <w:color w:val="000000"/>
          <w:vertAlign w:val="subscript"/>
        </w:rPr>
        <w:t xml:space="preserve">от </w:t>
      </w:r>
      <w:r>
        <w:rPr>
          <w:rFonts w:ascii="Times New Roman"/>
          <w:b w:val="false"/>
          <w:i w:val="false"/>
          <w:color w:val="000000"/>
          <w:sz w:val="28"/>
        </w:rPr>
        <w:t xml:space="preserve">= (0,01 ' 55 ' 127 + 8,4 ' 8)' (1 + 0,01' 0) + 0 ' 0 = 137,1 л. </w:t>
      </w:r>
    </w:p>
    <w:bookmarkStart w:name="z96" w:id="92"/>
    <w:p>
      <w:pPr>
        <w:spacing w:after="0"/>
        <w:ind w:left="0"/>
        <w:jc w:val="both"/>
      </w:pPr>
      <w:r>
        <w:rPr>
          <w:rFonts w:ascii="Times New Roman"/>
          <w:b w:val="false"/>
          <w:i w:val="false"/>
          <w:color w:val="000000"/>
          <w:sz w:val="28"/>
        </w:rPr>
        <w:t xml:space="preserve">
      9-мысал. </w:t>
      </w:r>
    </w:p>
    <w:bookmarkEnd w:id="92"/>
    <w:p>
      <w:pPr>
        <w:spacing w:after="0"/>
        <w:ind w:left="0"/>
        <w:jc w:val="both"/>
      </w:pPr>
      <w:r>
        <w:rPr>
          <w:rFonts w:ascii="Times New Roman"/>
          <w:b w:val="false"/>
          <w:i w:val="false"/>
          <w:color w:val="000000"/>
          <w:sz w:val="28"/>
        </w:rPr>
        <w:t xml:space="preserve">
      Бастапкы деректер: </w:t>
      </w:r>
    </w:p>
    <w:p>
      <w:pPr>
        <w:spacing w:after="0"/>
        <w:ind w:left="0"/>
        <w:jc w:val="both"/>
      </w:pPr>
      <w:r>
        <w:rPr>
          <w:rFonts w:ascii="Times New Roman"/>
          <w:b w:val="false"/>
          <w:i w:val="false"/>
          <w:color w:val="000000"/>
          <w:sz w:val="28"/>
        </w:rPr>
        <w:t xml:space="preserve">
      Жол парағынан ГАЗ-53А автомобилінің базасындағы ПР-53 құм шашқыш 74 км жүрісті орындағаны, соның ішінде жұмыс орынан және кері жүру L' = 24 км, ал арнайы жұмысты орындаған кезде L' = 50 км-ді құрағаны анықталды, шашылатын құм шанақтарының ауысымдағы саны t </w:t>
      </w:r>
      <w:r>
        <w:rPr>
          <w:rFonts w:ascii="Times New Roman"/>
          <w:b w:val="false"/>
          <w:i w:val="false"/>
          <w:color w:val="000000"/>
          <w:vertAlign w:val="subscript"/>
        </w:rPr>
        <w:t xml:space="preserve">до </w:t>
      </w:r>
      <w:r>
        <w:rPr>
          <w:rFonts w:ascii="Times New Roman"/>
          <w:b w:val="false"/>
          <w:i w:val="false"/>
          <w:color w:val="000000"/>
          <w:sz w:val="28"/>
        </w:rPr>
        <w:t xml:space="preserve">= 6 құрады. Жұмыстар қысқы жыл мерзімінде Астана қаласында жүргізілді. </w:t>
      </w:r>
    </w:p>
    <w:p>
      <w:pPr>
        <w:spacing w:after="0"/>
        <w:ind w:left="0"/>
        <w:jc w:val="both"/>
      </w:pPr>
      <w:r>
        <w:rPr>
          <w:rFonts w:ascii="Times New Roman"/>
          <w:b w:val="false"/>
          <w:i w:val="false"/>
          <w:color w:val="000000"/>
          <w:sz w:val="28"/>
        </w:rPr>
        <w:t xml:space="preserve">
      Құм шашқыш автомобильдер үшін жанар-жағармай материалдары шығысының нормаланатын мәні Q </w:t>
      </w:r>
      <w:r>
        <w:rPr>
          <w:rFonts w:ascii="Times New Roman"/>
          <w:b w:val="false"/>
          <w:i w:val="false"/>
          <w:color w:val="000000"/>
          <w:vertAlign w:val="subscript"/>
        </w:rPr>
        <w:t xml:space="preserve">н </w:t>
      </w:r>
      <w:r>
        <w:rPr>
          <w:rFonts w:ascii="Times New Roman"/>
          <w:b w:val="false"/>
          <w:i w:val="false"/>
          <w:color w:val="000000"/>
          <w:sz w:val="28"/>
        </w:rPr>
        <w:t xml:space="preserve">(6) формуласы бойынша анықталады: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 (Н </w:t>
      </w:r>
      <w:r>
        <w:rPr>
          <w:rFonts w:ascii="Times New Roman"/>
          <w:b w:val="false"/>
          <w:i w:val="false"/>
          <w:color w:val="000000"/>
          <w:vertAlign w:val="subscript"/>
        </w:rPr>
        <w:t xml:space="preserve">Б </w:t>
      </w:r>
      <w:r>
        <w:rPr>
          <w:rFonts w:ascii="Times New Roman"/>
          <w:b w:val="false"/>
          <w:i w:val="false"/>
          <w:color w:val="000000"/>
          <w:sz w:val="28"/>
        </w:rPr>
        <w:t xml:space="preserve">' L + Н </w:t>
      </w:r>
      <w:r>
        <w:rPr>
          <w:rFonts w:ascii="Times New Roman"/>
          <w:b w:val="false"/>
          <w:i w:val="false"/>
          <w:color w:val="000000"/>
          <w:vertAlign w:val="subscript"/>
        </w:rPr>
        <w:t xml:space="preserve">cp </w:t>
      </w:r>
      <w:r>
        <w:rPr>
          <w:rFonts w:ascii="Times New Roman"/>
          <w:b w:val="false"/>
          <w:i w:val="false"/>
          <w:color w:val="000000"/>
          <w:sz w:val="28"/>
        </w:rPr>
        <w:t xml:space="preserve">' L")'(1+0,01'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sz w:val="28"/>
        </w:rPr>
        <w:t xml:space="preserve">' t </w:t>
      </w:r>
      <w:r>
        <w:rPr>
          <w:rFonts w:ascii="Times New Roman"/>
          <w:b w:val="false"/>
          <w:i w:val="false"/>
          <w:color w:val="000000"/>
          <w:vertAlign w:val="subscript"/>
        </w:rPr>
        <w:t xml:space="preserve">до </w:t>
      </w:r>
    </w:p>
    <w:p>
      <w:pPr>
        <w:spacing w:after="0"/>
        <w:ind w:left="0"/>
        <w:jc w:val="both"/>
      </w:pPr>
      <w:r>
        <w:rPr>
          <w:rFonts w:ascii="Times New Roman"/>
          <w:b w:val="false"/>
          <w:i w:val="false"/>
          <w:color w:val="000000"/>
          <w:sz w:val="28"/>
        </w:rPr>
        <w:t xml:space="preserve">
      Нормативтік деректер: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3"/>
        <w:gridCol w:w="5207"/>
      </w:tblGrid>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ПР-53 құм шашқыштың жүрісіне орнына және кері жүрісіне жанар-жағармай материалдары шығысының базалық нормасы Н </w:t>
            </w:r>
            <w:r>
              <w:rPr>
                <w:rFonts w:ascii="Times New Roman"/>
                <w:b w:val="false"/>
                <w:i w:val="false"/>
                <w:color w:val="000000"/>
                <w:vertAlign w:val="subscript"/>
              </w:rPr>
              <w:t xml:space="preserve">Б </w:t>
            </w:r>
            <w:r>
              <w:rPr>
                <w:rFonts w:ascii="Times New Roman"/>
                <w:b w:val="false"/>
                <w:i w:val="false"/>
                <w:color w:val="000000"/>
                <w:sz w:val="20"/>
              </w:rPr>
              <w:t xml:space="preserve">мынаны құрайды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л/100 км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ПР-53 құм шашқышысының қозғалу уақытында арнайы жұмысты орындау кезіндегі жанар-жағармай материалдары шығысының нормасы Н </w:t>
            </w:r>
            <w:r>
              <w:rPr>
                <w:rFonts w:ascii="Times New Roman"/>
                <w:b w:val="false"/>
                <w:i w:val="false"/>
                <w:color w:val="000000"/>
                <w:vertAlign w:val="subscript"/>
              </w:rPr>
              <w:t xml:space="preserve">ср </w:t>
            </w:r>
            <w:r>
              <w:rPr>
                <w:rFonts w:ascii="Times New Roman"/>
                <w:b w:val="false"/>
                <w:i w:val="false"/>
                <w:color w:val="000000"/>
                <w:sz w:val="20"/>
              </w:rPr>
              <w:t xml:space="preserve">мынаны құрайды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76,8 л/100 км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ауысымда 1 шанақ құмды шашу кезіндегі жанар-жағармай материалдары шығысының қосымша нормасы Н </w:t>
            </w:r>
            <w:r>
              <w:rPr>
                <w:rFonts w:ascii="Times New Roman"/>
                <w:b w:val="false"/>
                <w:i w:val="false"/>
                <w:color w:val="000000"/>
                <w:vertAlign w:val="subscript"/>
              </w:rPr>
              <w:t xml:space="preserve">до </w:t>
            </w:r>
            <w:r>
              <w:rPr>
                <w:rFonts w:ascii="Times New Roman"/>
                <w:b w:val="false"/>
                <w:i w:val="false"/>
                <w:color w:val="000000"/>
                <w:sz w:val="20"/>
              </w:rPr>
              <w:t xml:space="preserve">мынаны құрайды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0,7 л </w:t>
            </w:r>
          </w:p>
        </w:tc>
      </w:tr>
      <w:tr>
        <w:trPr>
          <w:trHeight w:val="30" w:hRule="atLeast"/>
        </w:trPr>
        <w:tc>
          <w:tcPr>
            <w:tcW w:w="7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қысқы уақытта жұмыс істеуге үстеме </w:t>
            </w:r>
          </w:p>
        </w:tc>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 </w:t>
            </w:r>
          </w:p>
        </w:tc>
      </w:tr>
    </w:tbl>
    <w:p>
      <w:pPr>
        <w:spacing w:after="0"/>
        <w:ind w:left="0"/>
        <w:jc w:val="both"/>
      </w:pPr>
      <w:r>
        <w:rPr>
          <w:rFonts w:ascii="Times New Roman"/>
          <w:b w:val="false"/>
          <w:i w:val="false"/>
          <w:color w:val="000000"/>
          <w:sz w:val="28"/>
        </w:rPr>
        <w:t xml:space="preserve">
      Бастапқы және нормативтік деректердің сандық мәндерін (6) формулаға қойғаннан кейін мынаны аламыз: </w:t>
      </w:r>
    </w:p>
    <w:p>
      <w:pPr>
        <w:spacing w:after="0"/>
        <w:ind w:left="0"/>
        <w:jc w:val="both"/>
      </w:pPr>
      <w:r>
        <w:rPr>
          <w:rFonts w:ascii="Times New Roman"/>
          <w:b w:val="false"/>
          <w:i w:val="false"/>
          <w:color w:val="000000"/>
          <w:sz w:val="28"/>
        </w:rPr>
        <w:t xml:space="preserve">
      Q </w:t>
      </w:r>
      <w:r>
        <w:rPr>
          <w:rFonts w:ascii="Times New Roman"/>
          <w:b w:val="false"/>
          <w:i w:val="false"/>
          <w:color w:val="000000"/>
          <w:vertAlign w:val="subscript"/>
        </w:rPr>
        <w:t xml:space="preserve">н </w:t>
      </w:r>
      <w:r>
        <w:rPr>
          <w:rFonts w:ascii="Times New Roman"/>
          <w:b w:val="false"/>
          <w:i w:val="false"/>
          <w:color w:val="000000"/>
          <w:sz w:val="28"/>
        </w:rPr>
        <w:t xml:space="preserve">= 0,01 ' (Н </w:t>
      </w:r>
      <w:r>
        <w:rPr>
          <w:rFonts w:ascii="Times New Roman"/>
          <w:b w:val="false"/>
          <w:i w:val="false"/>
          <w:color w:val="000000"/>
          <w:vertAlign w:val="subscript"/>
        </w:rPr>
        <w:t xml:space="preserve">Б </w:t>
      </w:r>
      <w:r>
        <w:rPr>
          <w:rFonts w:ascii="Times New Roman"/>
          <w:b w:val="false"/>
          <w:i w:val="false"/>
          <w:color w:val="000000"/>
          <w:sz w:val="28"/>
        </w:rPr>
        <w:t xml:space="preserve">' L + Н </w:t>
      </w:r>
      <w:r>
        <w:rPr>
          <w:rFonts w:ascii="Times New Roman"/>
          <w:b w:val="false"/>
          <w:i w:val="false"/>
          <w:color w:val="000000"/>
          <w:vertAlign w:val="subscript"/>
        </w:rPr>
        <w:t xml:space="preserve">ср </w:t>
      </w:r>
      <w:r>
        <w:rPr>
          <w:rFonts w:ascii="Times New Roman"/>
          <w:b w:val="false"/>
          <w:i w:val="false"/>
          <w:color w:val="000000"/>
          <w:sz w:val="28"/>
        </w:rPr>
        <w:t xml:space="preserve">' L") ' (1 + 0,01' К </w:t>
      </w:r>
      <w:r>
        <w:rPr>
          <w:rFonts w:ascii="Times New Roman"/>
          <w:b w:val="false"/>
          <w:i w:val="false"/>
          <w:color w:val="000000"/>
          <w:vertAlign w:val="subscript"/>
        </w:rPr>
        <w:t xml:space="preserve">s </w:t>
      </w:r>
      <w:r>
        <w:rPr>
          <w:rFonts w:ascii="Times New Roman"/>
          <w:b w:val="false"/>
          <w:i w:val="false"/>
          <w:color w:val="000000"/>
          <w:sz w:val="28"/>
        </w:rPr>
        <w:t xml:space="preserve">) + Н </w:t>
      </w:r>
      <w:r>
        <w:rPr>
          <w:rFonts w:ascii="Times New Roman"/>
          <w:b w:val="false"/>
          <w:i w:val="false"/>
          <w:color w:val="000000"/>
          <w:vertAlign w:val="subscript"/>
        </w:rPr>
        <w:t xml:space="preserve">до </w:t>
      </w:r>
      <w:r>
        <w:rPr>
          <w:rFonts w:ascii="Times New Roman"/>
          <w:b w:val="false"/>
          <w:i w:val="false"/>
          <w:color w:val="000000"/>
          <w:sz w:val="28"/>
        </w:rPr>
        <w:t xml:space="preserve">' t </w:t>
      </w:r>
      <w:r>
        <w:rPr>
          <w:rFonts w:ascii="Times New Roman"/>
          <w:b w:val="false"/>
          <w:i w:val="false"/>
          <w:color w:val="000000"/>
          <w:vertAlign w:val="subscript"/>
        </w:rPr>
        <w:t xml:space="preserve">до </w:t>
      </w:r>
      <w:r>
        <w:rPr>
          <w:rFonts w:ascii="Times New Roman"/>
          <w:b w:val="false"/>
          <w:i w:val="false"/>
          <w:color w:val="000000"/>
          <w:sz w:val="28"/>
        </w:rPr>
        <w:t xml:space="preserve">= 0,01'(27,5 ' 24 + 76,8 ' 50)'(1 + 0,01 ' 12)+ 0,7 '6 = 54,6 л </w:t>
      </w:r>
    </w:p>
    <w:p>
      <w:pPr>
        <w:spacing w:after="0"/>
        <w:ind w:left="0"/>
        <w:jc w:val="both"/>
      </w:pPr>
      <w:r>
        <w:rPr>
          <w:rFonts w:ascii="Times New Roman"/>
          <w:b w:val="false"/>
          <w:i w:val="false"/>
          <w:color w:val="000000"/>
          <w:sz w:val="28"/>
        </w:rPr>
        <w:t xml:space="preserve">
      Пайдаланудың I және II санаттары - елді мекендерден тыс жазық (теңіз деңгейінен 2000 метрге дейін) жерлердегі және/немесе халқы 100 мың адамға дейінгі қалалардағы, қатты және/немесе жеңілдетілген үлгідегі жамылғысы бар жолдар; </w:t>
      </w:r>
    </w:p>
    <w:p>
      <w:pPr>
        <w:spacing w:after="0"/>
        <w:ind w:left="0"/>
        <w:jc w:val="both"/>
      </w:pPr>
      <w:r>
        <w:rPr>
          <w:rFonts w:ascii="Times New Roman"/>
          <w:b w:val="false"/>
          <w:i w:val="false"/>
          <w:color w:val="000000"/>
          <w:sz w:val="28"/>
        </w:rPr>
        <w:t xml:space="preserve">
      Пайдаланудың III санаты - жазық немесе таулы (теңіз деңгейінен 2000 метрден астам) жерлердегі немесе халқы 100 мың адамнан астам қалалардағы жамылғысы бар қатты, жеңілдетілген немесе қиыршық тасты түріндегі жолдар; </w:t>
      </w:r>
    </w:p>
    <w:p>
      <w:pPr>
        <w:spacing w:after="0"/>
        <w:ind w:left="0"/>
        <w:jc w:val="both"/>
      </w:pPr>
      <w:r>
        <w:rPr>
          <w:rFonts w:ascii="Times New Roman"/>
          <w:b w:val="false"/>
          <w:i w:val="false"/>
          <w:color w:val="000000"/>
          <w:sz w:val="28"/>
        </w:rPr>
        <w:t>
      Пайдаланудың IV және V санаттары - кез келген жер рельефтеріндегі немесе халқы 100 мың адамнан астам қалалардағы жеңілдетілген жамылғысы бар жолдар немесе табиғи қара жолдар.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