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8102" w14:textId="bb68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11 қыркүйектегі N 993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9 қыркүйектегі N 1328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Премьер-Министрі Кеңсесінің мәселелері" туралы Қазақстан Республикасы Үкіметінің 2002 жылғы 11 қыркүйектегі N 993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29, 27-құжат)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Қоса беріліп отырған Қазақстан Республикасы Премьер-Министрінің Кеңсесі штат санының лимиті оған ведомстволық бағыныстағы мемлекеттік мекемелерді ескере отырып, 636 бірлік санында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"Қосымшаға" деген сөз "1-қосымшаға" деген сөзбен және осы қаулының қосымшасында "қосымша" деген сөздің алдынан "1-" деген санмен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қосымшасына сәйкес 2-қосымшамен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1328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11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993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 Премьер-Министрі Кеңсесінің оған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ведомстволық бағыныстағы мемлекеттік мекемелердің санын ескере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отырып штат санының лимиті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3"/>
        <w:gridCol w:w="3033"/>
      </w:tblGrid>
      <w:tr>
        <w:trPr>
          <w:trHeight w:val="30" w:hRule="atLeast"/>
        </w:trPr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 санының лимиті</w:t>
            </w:r>
          </w:p>
        </w:tc>
      </w:tr>
      <w:tr>
        <w:trPr>
          <w:trHeight w:val="30" w:hRule="atLeast"/>
        </w:trPr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 Кеңсесі оған ведомстволық бағыныстағы мемлекеттік мекемелерді ескере отырып, оның ішінде: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" w:hRule="atLeast"/>
        </w:trPr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 Кеңсесіне ведомстволық бағыныстағы мемлекеттік мекемелер, оның ішінде: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техникалық қорғау орталығы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саласында мамандар даярлау және олардың біліктілігін арттыру орталығы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фельдъегерлік қызметі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