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50baf" w14:textId="df50b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министрлігінің "Республикалық психиатрия, психотерапия және наркология ғылыми-практикалық орталығы" республикалық мемлекеттік қазыналық кәсіпорнын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11 қыркүйектегі N 1353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Денсаулық сақтау министрлігінің "Республикалық психиатрия, психотерапия және наркология ғылыми-практикалық орталығы" республикалық мемлекеттік қазыналық кәсіпорны оған Қазақстан Республикасы Денсаулық сақтау министрлігінің "Республикалық клиникалық психиатриялық ауруханасы жанындағы емдеу-өндірістік шеберханасы" республикалық мемлекеттік қазыналық кәсіпорнын қосу жолымен қайта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Қазақстан Республикасы Үкіметінің кейбір шешімдеріне енгізілетін өзгерістер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 заңнамада белгіленген тәртіппен осы қаулыдан туындайтын тиісті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11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1353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
енгізілетін өзгерістер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"Алматы қаласының аумағында орналасқан ұйымдар мен объектілерге қатысты мемлекеттік меншік түрлері туралы" Қазақстан Республикасы Үкіметінің 1998 жылғы 9 қарашадағы N 1141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N 41, 371-құжат):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мемлекеттік республикалық меншікте қалатын ұйымдардың, сондай-ақ тұрғын емес қор объектілерінің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129-жол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