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ae567" w14:textId="bcae5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2009 жылғы 26 ақпандағы N 220 қаулысына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15 қыркүйектегі N 1382 Қаулысы. Күші жойылды - Қазақстан Республикасы Үкіметінің 2015 жылғы 25 сәуірдегі № 325 қаулысымен</w:t>
      </w:r>
    </w:p>
    <w:p>
      <w:pPr>
        <w:spacing w:after="0"/>
        <w:ind w:left="0"/>
        <w:jc w:val="both"/>
      </w:pPr>
      <w:r>
        <w:rPr>
          <w:rFonts w:ascii="Times New Roman"/>
          <w:b w:val="false"/>
          <w:i w:val="false"/>
          <w:color w:val="ff0000"/>
          <w:sz w:val="28"/>
        </w:rPr>
        <w:t xml:space="preserve">      Ескерту. Күші жойылды - ҚР Үкіметінің 25.04.2015 </w:t>
      </w:r>
      <w:r>
        <w:rPr>
          <w:rFonts w:ascii="Times New Roman"/>
          <w:b w:val="false"/>
          <w:i w:val="false"/>
          <w:color w:val="ff0000"/>
          <w:sz w:val="28"/>
        </w:rPr>
        <w:t>№ 325</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"Бюджеттің атқарылуы және оған кассалық қызмет көрсету ережесін бекіту туралы" Қазақстан Республикасы Үкіметінің 2009 жылғы 26 ақпандағы N 220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2009 ж., N 12, 86-құжат) мынадай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Бюджеттің атқарылуы және оған кассалық қызмет көрсету ережесі мынадай мазмұндағы 157-1-тармақпен толықтырылсын:</w:t>
      </w:r>
      <w:r>
        <w:br/>
      </w:r>
      <w:r>
        <w:rPr>
          <w:rFonts w:ascii="Times New Roman"/>
          <w:b w:val="false"/>
          <w:i w:val="false"/>
          <w:color w:val="000000"/>
          <w:sz w:val="28"/>
        </w:rPr>
        <w:t>
      "157-1. Шығыстардың экономикалық сыныптамасының 421 "Ғимараттар және құрылыстар салу" ерекшелігі бойынша инвестициялық жобаларды іске асыру шеңберінде дайындаудың технологиялық мерзімі бір жылдан асатын күрделі энергетикалық жабдықтар құнының 50 пайызынан аспайтын мөлшерде аванстық (алдын ала) төлем жасауға мердігерлік ұйым төлеу сомасына жабдықты жеткізу бойынша шарттық міндеттемелерді уақтылы орындауға екінші деңгейдегі банктің кепілдігін берген жағдайда рұқсат етіледі.".</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