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5319" w14:textId="7605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30 қыркүйектегі N 1477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салық салу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color w:val="000000"/>
          <w:sz w:val="28"/>
        </w:rPr>
        <w:t xml:space="preserve">Жоба </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Қазақстан Республикасының кейбір заңнамалық актілеріне салық салу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80"/>
          <w:sz w:val="28"/>
        </w:rPr>
        <w:t>1-бап</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w:t>
      </w:r>
      <w:r>
        <w:br/>
      </w:r>
      <w:r>
        <w:rPr>
          <w:rFonts w:ascii="Times New Roman"/>
          <w:b w:val="false"/>
          <w:i w:val="false"/>
          <w:color w:val="000000"/>
          <w:sz w:val="28"/>
        </w:rPr>
        <w:t xml:space="preserve">
      1. 2003 жылғы 5 сәуірдегі Қазақстан Республикасының Кеден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Парламентінің Жаршысы, 2003 ж., N 7-8, 40-құжат; N 15, 139-құжат; 2004 ж., N 18, 106-құжат; 2005 ж., N 11, 43-құжат; N 21-22, 86-құжат; 2006 ж., N 3, 22-құжат; N 11, 55-құжат; N 23, 141-құжат; 2007 ж., N 1, 3-құжат; N 2, 14, 18-құжаттар; N 3, 20-құжат; N 4, 33-құжат; N 9, 67-құжат; N 10, 69-құжат; N 18, 144-құжат; N 23, 173-құжат; 2008 ж., N 13-14, 58-құжат; 2009 жылғы 18 шілдеде "Егемен Қазақстан" және 2009 жылғы 22 шілдеде "Казахстанская правда" газеттерінде жарияланған "Қазақстан Республикасының кейбір заңнамалық актілеріне сауда-өнеркәсіп палаталары қызметінің мәселелері бойынша өзгерістер мен толықтырулар енгізу туралы" 2009 жылғы 11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31 шілдеде "Егемен Қазақстан" және 2009 жылғы 30 шілдеде "Казахстанская правда" газеттерінде жарияланған "Қазақстан Республикасының кейбір заңнамалық актілеріне ақша төлемі мен аударымы, қаржы ұйымдарының бухгалтерлік есебі мен қаржылық есептілігі, банк қызметі және Қазақстан Республикасы Ұлттық Банкінің қызметі туралы Қазақстан Республикасының заңнамасын жетілдіру мәселелері бойынша өзгерістер мен толықтырулар енгізу туралы" 2009 жылғы 11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22 шілдеде "Егемен Қазақстан" және 2009 ж. 23 шілдеде "Казахстанская правда" газеттерінде жарияланған "Қазақстан Республикасының кейбір заңнамалық актілеріне жеке кәсіпкерлік мәселелері бойынша өзгерістер мен толықтырулар енгізу туралы" 2009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24 шілдеде "Егемен Қазақстан" және 2009 жылғы 23 шілдеде "Казахстанская правда" газеттерінде жарияланған "Қазақстан Республикасының кейбір заңнамалық актілеріне жеке кәсіпкерлік мәселелері бойынша өзгерістер мен толықтырулар енгізу туралы" 2009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8 қыркүйекте "Егемен Қазақстан" және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2009 жылғы 28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330-баптың</w:t>
      </w:r>
      <w:r>
        <w:rPr>
          <w:rFonts w:ascii="Times New Roman"/>
          <w:b w:val="false"/>
          <w:i w:val="false"/>
          <w:color w:val="000000"/>
          <w:sz w:val="28"/>
        </w:rPr>
        <w:t xml:space="preserve"> 1-тармағы мынадай мазмұндағы 16) тармақшамен толықтырылсын:</w:t>
      </w:r>
      <w:r>
        <w:br/>
      </w:r>
      <w:r>
        <w:rPr>
          <w:rFonts w:ascii="Times New Roman"/>
          <w:b w:val="false"/>
          <w:i w:val="false"/>
          <w:color w:val="000000"/>
          <w:sz w:val="28"/>
        </w:rPr>
        <w:t xml:space="preserve">
      "16) Қазақстан Республикасының аумағынан әкетілетін 2008 жылғы 10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10-бөліміне</w:t>
      </w:r>
      <w:r>
        <w:rPr>
          <w:rFonts w:ascii="Times New Roman"/>
          <w:b w:val="false"/>
          <w:i w:val="false"/>
          <w:color w:val="000000"/>
          <w:sz w:val="28"/>
        </w:rPr>
        <w:t xml:space="preserve"> сәйкес экспортқа ренталық салу салуға жатқызылатын шикі мұнай".</w:t>
      </w:r>
      <w:r>
        <w:br/>
      </w:r>
      <w:r>
        <w:rPr>
          <w:rFonts w:ascii="Times New Roman"/>
          <w:b w:val="false"/>
          <w:i w:val="false"/>
          <w:color w:val="000000"/>
          <w:sz w:val="28"/>
        </w:rPr>
        <w:t xml:space="preserve">
      2.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N 1, 1-құжат; N 20, 152-құжат, 2008 ж., N 21, 97-құжат; N 23, 114-құжат; 2009 ж., N 11-12, 55-құжат; 2009 жылғы 22 шілдеде "Егемен Қазақстан" және 2009 ж. 23 шілдеде "Казахстанская правда" газеттерінде жарияланған "Қазақстан Республикасының кейбір заңнамалық актілеріне жеке кәсіпкерлік мәселелері бойынша өзгерістер мен толықтырулар енгізу туралы" 2009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12-баптың</w:t>
      </w:r>
      <w:r>
        <w:rPr>
          <w:rFonts w:ascii="Times New Roman"/>
          <w:b w:val="false"/>
          <w:i w:val="false"/>
          <w:color w:val="000000"/>
          <w:sz w:val="28"/>
        </w:rPr>
        <w:t xml:space="preserve"> 3-тармағындағы "Қоршаған" деген сөз "Жылжымалы көздерден туындайтын эмиссияларды қоспағанда, қоршаған"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69-баптың</w:t>
      </w:r>
      <w:r>
        <w:rPr>
          <w:rFonts w:ascii="Times New Roman"/>
          <w:b w:val="false"/>
          <w:i w:val="false"/>
          <w:color w:val="000000"/>
          <w:sz w:val="28"/>
        </w:rPr>
        <w:t xml:space="preserve"> 1-тармағындағы "Қоршаған" деген сөз "Жылжымалы көздерден туындайтын ластағыш заттардың шығарындыларын қоспағанда, қоршаған" деген сөздермен ауыстырылсын.</w:t>
      </w:r>
      <w:r>
        <w:br/>
      </w:r>
      <w:r>
        <w:rPr>
          <w:rFonts w:ascii="Times New Roman"/>
          <w:b w:val="false"/>
          <w:i w:val="false"/>
          <w:color w:val="000000"/>
          <w:sz w:val="28"/>
        </w:rPr>
        <w:t xml:space="preserve">
      3.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N 22-І, 22-ІІ, 112-құжат; 2009 ж., N 2-3; 16, 18-құжаттар; N 13-14, 63-құжат; 2009 ж. 11 тамызда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2009 жылғы 16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22 шілдеде "Егемен Қазақстан" және 2009 ж. 23 шілдеде "Казахстанская правда" газеттерінде жарияланған "Қазақстан Республикасының кейбір заңнамалық актілеріне жеке кәсіпкерлік мәселелері бойынша өзгерістер мен толықтырулар енгізу туралы" 2009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203-баптың</w:t>
      </w:r>
      <w:r>
        <w:rPr>
          <w:rFonts w:ascii="Times New Roman"/>
          <w:b w:val="false"/>
          <w:i w:val="false"/>
          <w:color w:val="000000"/>
          <w:sz w:val="28"/>
        </w:rPr>
        <w:t xml:space="preserve"> тақырыбында "шетелдіктердің және тұлғалардың табыстарынан" деген сөздер "шетелдіктер және тұлғалар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315</w:t>
      </w:r>
      <w:r>
        <w:rPr>
          <w:rFonts w:ascii="Times New Roman"/>
          <w:b w:val="false"/>
          <w:i w:val="false"/>
          <w:color w:val="000000"/>
          <w:sz w:val="28"/>
        </w:rPr>
        <w:t xml:space="preserve"> және </w:t>
      </w:r>
      <w:r>
        <w:rPr>
          <w:rFonts w:ascii="Times New Roman"/>
          <w:b w:val="false"/>
          <w:i w:val="false"/>
          <w:color w:val="000000"/>
          <w:sz w:val="28"/>
        </w:rPr>
        <w:t>323-баптардың</w:t>
      </w:r>
      <w:r>
        <w:rPr>
          <w:rFonts w:ascii="Times New Roman"/>
          <w:b w:val="false"/>
          <w:i w:val="false"/>
          <w:color w:val="000000"/>
          <w:sz w:val="28"/>
        </w:rPr>
        <w:t xml:space="preserve"> тақырыптарындағы "мерзімі" деген сөз "мерзімдері"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447-баптың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"447-бап. Бірыңғай жер салығын төлеушілер үшін салық декларациясын табыс ету мерзімдері";</w:t>
      </w:r>
      <w:r>
        <w:br/>
      </w:r>
      <w:r>
        <w:rPr>
          <w:rFonts w:ascii="Times New Roman"/>
          <w:b w:val="false"/>
          <w:i w:val="false"/>
          <w:color w:val="000000"/>
          <w:sz w:val="28"/>
        </w:rPr>
        <w:t xml:space="preserve">
      2) </w:t>
      </w:r>
      <w:r>
        <w:rPr>
          <w:rFonts w:ascii="Times New Roman"/>
          <w:b w:val="false"/>
          <w:i w:val="false"/>
          <w:color w:val="000000"/>
          <w:sz w:val="28"/>
        </w:rPr>
        <w:t>12-баптың</w:t>
      </w:r>
      <w:r>
        <w:rPr>
          <w:rFonts w:ascii="Times New Roman"/>
          <w:b w:val="false"/>
          <w:i w:val="false"/>
          <w:color w:val="000000"/>
          <w:sz w:val="28"/>
        </w:rPr>
        <w:t xml:space="preserve"> 1-тармағында:</w:t>
      </w:r>
      <w:r>
        <w:br/>
      </w:r>
      <w:r>
        <w:rPr>
          <w:rFonts w:ascii="Times New Roman"/>
          <w:b w:val="false"/>
          <w:i w:val="false"/>
          <w:color w:val="000000"/>
          <w:sz w:val="28"/>
        </w:rPr>
        <w:t>
      11) тармақшаның үшінші абзацында:</w:t>
      </w:r>
      <w:r>
        <w:br/>
      </w:r>
      <w:r>
        <w:rPr>
          <w:rFonts w:ascii="Times New Roman"/>
          <w:b w:val="false"/>
          <w:i w:val="false"/>
          <w:color w:val="000000"/>
          <w:sz w:val="28"/>
        </w:rPr>
        <w:t>
      "шетелдік" деген сөзден кейін "және қазақстандық" деген сөздермен толықтырылсын;</w:t>
      </w:r>
      <w:r>
        <w:br/>
      </w:r>
      <w:r>
        <w:rPr>
          <w:rFonts w:ascii="Times New Roman"/>
          <w:b w:val="false"/>
          <w:i w:val="false"/>
          <w:color w:val="000000"/>
          <w:sz w:val="28"/>
        </w:rPr>
        <w:t>
      "қайырымдылық және" деген сөздер "қайырымдылық және (немесе)" деген сөздермен ауыстырылсын;</w:t>
      </w:r>
      <w:r>
        <w:br/>
      </w:r>
      <w:r>
        <w:rPr>
          <w:rFonts w:ascii="Times New Roman"/>
          <w:b w:val="false"/>
          <w:i w:val="false"/>
          <w:color w:val="000000"/>
          <w:sz w:val="28"/>
        </w:rPr>
        <w:t>
      14) тармақшаның бірінші абзацындағы "заңды тұлғаны тарату кезінде" деген сөздерден кейін "немесе қатысушылардың салымдарының мөлшерін барабар азайту жолымен не қатысушылардың (қатысушының) үлестерін толық немесе ішінара өтеу жолымен жарғылық капиталды азайту кезінде" деген сөздермен толықтырылсын;</w:t>
      </w:r>
      <w:r>
        <w:br/>
      </w:r>
      <w:r>
        <w:rPr>
          <w:rFonts w:ascii="Times New Roman"/>
          <w:b w:val="false"/>
          <w:i w:val="false"/>
          <w:color w:val="000000"/>
          <w:sz w:val="28"/>
        </w:rPr>
        <w:t xml:space="preserve">
      3) </w:t>
      </w:r>
      <w:r>
        <w:rPr>
          <w:rFonts w:ascii="Times New Roman"/>
          <w:b w:val="false"/>
          <w:i w:val="false"/>
          <w:color w:val="000000"/>
          <w:sz w:val="28"/>
        </w:rPr>
        <w:t>17-баптың</w:t>
      </w:r>
      <w:r>
        <w:rPr>
          <w:rFonts w:ascii="Times New Roman"/>
          <w:b w:val="false"/>
          <w:i w:val="false"/>
          <w:color w:val="000000"/>
          <w:sz w:val="28"/>
        </w:rPr>
        <w:t xml:space="preserve"> 3-тармағында:</w:t>
      </w:r>
      <w:r>
        <w:br/>
      </w:r>
      <w:r>
        <w:rPr>
          <w:rFonts w:ascii="Times New Roman"/>
          <w:b w:val="false"/>
          <w:i w:val="false"/>
          <w:color w:val="000000"/>
          <w:sz w:val="28"/>
        </w:rPr>
        <w:t>
      екінші бөлігі мынадай редакцияда жазылсын:</w:t>
      </w:r>
      <w:r>
        <w:br/>
      </w:r>
      <w:r>
        <w:rPr>
          <w:rFonts w:ascii="Times New Roman"/>
          <w:b w:val="false"/>
          <w:i w:val="false"/>
          <w:color w:val="000000"/>
          <w:sz w:val="28"/>
        </w:rPr>
        <w:t>
      "Салық төлеушінің (салық агентінің) - жеке тұлғаның, оның ішінде дара кәсіпкердің уәкілетті өкілі нотариаттық куәландырылған сенімхат немесе Қазақстан Республикасының азаматтық заңнамасына сәйкес мұндай салық төлеуші (салық агенті) берген нотариаттық куәландырылғанға теңестірілген сенімхат негізінде әрекет етеді, онда уәкілетті өкіл өкілеттіктерінің нақты тізбесі көрсетіледі.";</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"Салық төлеушінің (салық агентінің) - заңды тұлғаның немесе заңды тұлғаның құрылымдық бөлімшесінің уәкілетті өкілі мұндай салық төлеушінің (салық агентінің) құрылтай құжаттары және (немесе) оның Қазақстан Республикасының азаматтық заңнамасына сәйкес берілген сенімхаты негізінде әрекет етеді, онда уәкілетті өкіл өкілеттіктерінің нақты тізбесі көрсетіледі.";</w:t>
      </w:r>
      <w:r>
        <w:br/>
      </w:r>
      <w:r>
        <w:rPr>
          <w:rFonts w:ascii="Times New Roman"/>
          <w:b w:val="false"/>
          <w:i w:val="false"/>
          <w:color w:val="000000"/>
          <w:sz w:val="28"/>
        </w:rPr>
        <w:t xml:space="preserve">
      4) </w:t>
      </w:r>
      <w:r>
        <w:rPr>
          <w:rFonts w:ascii="Times New Roman"/>
          <w:b w:val="false"/>
          <w:i w:val="false"/>
          <w:color w:val="000000"/>
          <w:sz w:val="28"/>
        </w:rPr>
        <w:t>20-баптың</w:t>
      </w:r>
      <w:r>
        <w:rPr>
          <w:rFonts w:ascii="Times New Roman"/>
          <w:b w:val="false"/>
          <w:i w:val="false"/>
          <w:color w:val="000000"/>
          <w:sz w:val="28"/>
        </w:rPr>
        <w:t xml:space="preserve"> 1-тармағы 11) тармақшасы "хабарлама" деген сөзден кейін "және (немесе) осы Кодексте белгіленген жағдайларда оның көшірмесін" деген сөздермен толықтырылсын;</w:t>
      </w:r>
      <w:r>
        <w:br/>
      </w:r>
      <w:r>
        <w:rPr>
          <w:rFonts w:ascii="Times New Roman"/>
          <w:b w:val="false"/>
          <w:i w:val="false"/>
          <w:color w:val="000000"/>
          <w:sz w:val="28"/>
        </w:rPr>
        <w:t xml:space="preserve">
      5) </w:t>
      </w:r>
      <w:r>
        <w:rPr>
          <w:rFonts w:ascii="Times New Roman"/>
          <w:b w:val="false"/>
          <w:i w:val="false"/>
          <w:color w:val="000000"/>
          <w:sz w:val="28"/>
        </w:rPr>
        <w:t>23-баптың</w:t>
      </w:r>
      <w:r>
        <w:rPr>
          <w:rFonts w:ascii="Times New Roman"/>
          <w:b w:val="false"/>
          <w:i w:val="false"/>
          <w:color w:val="000000"/>
          <w:sz w:val="28"/>
        </w:rPr>
        <w:t xml:space="preserve"> 3-тармағының 3) тармақшасындағы "тиісті қаржы жылына арналған республикалық бюджет туралы заңмен белгіленген" деген сөздер "республикалық бюджет туралы заңда белгіленген және тиісті қаржы жылының 1 қаңтарында қолданыстағы" деген сөздермен ауыстырылсын;</w:t>
      </w:r>
      <w:r>
        <w:br/>
      </w:r>
      <w:r>
        <w:rPr>
          <w:rFonts w:ascii="Times New Roman"/>
          <w:b w:val="false"/>
          <w:i w:val="false"/>
          <w:color w:val="000000"/>
          <w:sz w:val="28"/>
        </w:rPr>
        <w:t xml:space="preserve">
      6) </w:t>
      </w:r>
      <w:r>
        <w:rPr>
          <w:rFonts w:ascii="Times New Roman"/>
          <w:b w:val="false"/>
          <w:i w:val="false"/>
          <w:color w:val="000000"/>
          <w:sz w:val="28"/>
        </w:rPr>
        <w:t>36-бап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"4. Егер мүлікті сенімгерлікпен басқару шарты бойынша және Қазақстан Республикасының заңнамасында көзделген басқару туындайтын өзге жағдайларда сенімгерлік басқару құрылтайшысының салықтық міндеттемесін орындау толығымен сенімгерлік басқарушыға жүктелген болса сенімгерлік басқару құрылтайшысының жеке кәсіпкер ретінде тіркелмеуге құқығы бар.";</w:t>
      </w:r>
      <w:r>
        <w:br/>
      </w:r>
      <w:r>
        <w:rPr>
          <w:rFonts w:ascii="Times New Roman"/>
          <w:b w:val="false"/>
          <w:i w:val="false"/>
          <w:color w:val="000000"/>
          <w:sz w:val="28"/>
        </w:rPr>
        <w:t xml:space="preserve">
      7) </w:t>
      </w:r>
      <w:r>
        <w:rPr>
          <w:rFonts w:ascii="Times New Roman"/>
          <w:b w:val="false"/>
          <w:i w:val="false"/>
          <w:color w:val="000000"/>
          <w:sz w:val="28"/>
        </w:rPr>
        <w:t>37-бапта</w:t>
      </w:r>
      <w:r>
        <w:rPr>
          <w:rFonts w:ascii="Times New Roman"/>
          <w:b w:val="false"/>
          <w:i w:val="false"/>
          <w:color w:val="000000"/>
          <w:sz w:val="28"/>
        </w:rPr>
        <w:t>:</w:t>
      </w:r>
      <w:r>
        <w:br/>
      </w:r>
      <w:r>
        <w:rPr>
          <w:rFonts w:ascii="Times New Roman"/>
          <w:b w:val="false"/>
          <w:i w:val="false"/>
          <w:color w:val="000000"/>
          <w:sz w:val="28"/>
        </w:rPr>
        <w:t>
      2-тармақта:</w:t>
      </w:r>
      <w:r>
        <w:br/>
      </w:r>
      <w:r>
        <w:rPr>
          <w:rFonts w:ascii="Times New Roman"/>
          <w:b w:val="false"/>
          <w:i w:val="false"/>
          <w:color w:val="000000"/>
          <w:sz w:val="28"/>
        </w:rPr>
        <w:t>
      3) тармақшадағы "(қосылған құн салығын төлеуші болып табылған жағдайда)" деген сөздер алып тасталсын;</w:t>
      </w:r>
      <w:r>
        <w:br/>
      </w:r>
      <w:r>
        <w:rPr>
          <w:rFonts w:ascii="Times New Roman"/>
          <w:b w:val="false"/>
          <w:i w:val="false"/>
          <w:color w:val="000000"/>
          <w:sz w:val="28"/>
        </w:rPr>
        <w:t>
      3) тармақшадағы "табыс етеді." деген сөздер алып тасталып, мынадай мазмұндағы 4) тармақшамен толықтырылсын:</w:t>
      </w:r>
      <w:r>
        <w:br/>
      </w:r>
      <w:r>
        <w:rPr>
          <w:rFonts w:ascii="Times New Roman"/>
          <w:b w:val="false"/>
          <w:i w:val="false"/>
          <w:color w:val="000000"/>
          <w:sz w:val="28"/>
        </w:rPr>
        <w:t>
      "4) қосылған құн салығы бойынша тіркелу есебінен шығару үшін салықтық өтінішті табыс етеді.";</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"Осы тармақтың 3) және 4) тармақшаларында айқындалған құжаттар таратылатын заңды тұлға қосылған құн салығын төлеуші болып табылған жағдайда беріледі.";</w:t>
      </w:r>
      <w:r>
        <w:br/>
      </w:r>
      <w:r>
        <w:rPr>
          <w:rFonts w:ascii="Times New Roman"/>
          <w:b w:val="false"/>
          <w:i w:val="false"/>
          <w:color w:val="000000"/>
          <w:sz w:val="28"/>
        </w:rPr>
        <w:t xml:space="preserve">
      8) </w:t>
      </w:r>
      <w:r>
        <w:rPr>
          <w:rFonts w:ascii="Times New Roman"/>
          <w:b w:val="false"/>
          <w:i w:val="false"/>
          <w:color w:val="000000"/>
          <w:sz w:val="28"/>
        </w:rPr>
        <w:t>39-бапта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екінші бөлікте:</w:t>
      </w:r>
      <w:r>
        <w:br/>
      </w:r>
      <w:r>
        <w:rPr>
          <w:rFonts w:ascii="Times New Roman"/>
          <w:b w:val="false"/>
          <w:i w:val="false"/>
          <w:color w:val="000000"/>
          <w:sz w:val="28"/>
        </w:rPr>
        <w:t>
      2) тармақшадағы "(қосылған құн салығын төлеуші болып табылған жағдайда)" деген сөздер алып тасталсын;</w:t>
      </w:r>
      <w:r>
        <w:br/>
      </w:r>
      <w:r>
        <w:rPr>
          <w:rFonts w:ascii="Times New Roman"/>
          <w:b w:val="false"/>
          <w:i w:val="false"/>
          <w:color w:val="000000"/>
          <w:sz w:val="28"/>
        </w:rPr>
        <w:t>
      2) тармақшадағы "табыс етеді." деген сөздер алып тасталып, мынадай мазмұндағы 3) тармақшамен толықтырылсын:</w:t>
      </w:r>
      <w:r>
        <w:br/>
      </w:r>
      <w:r>
        <w:rPr>
          <w:rFonts w:ascii="Times New Roman"/>
          <w:b w:val="false"/>
          <w:i w:val="false"/>
          <w:color w:val="000000"/>
          <w:sz w:val="28"/>
        </w:rPr>
        <w:t>
      "3) қосылған құн салығы бойынша тіркелу есебінен шығару үшін салықтық өтінішті табыс етеді.";</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"Осы тармақтың 2) және 3) тармақшаларында айқындалған құжаттар, бірігу, қосылу, бөліну жолымен қайта ұйымдастырылатын заңды тұлға қосылған құн салығын төлеуші болып табылған жағдайда беріледі.";</w:t>
      </w:r>
      <w:r>
        <w:br/>
      </w:r>
      <w:r>
        <w:rPr>
          <w:rFonts w:ascii="Times New Roman"/>
          <w:b w:val="false"/>
          <w:i w:val="false"/>
          <w:color w:val="000000"/>
          <w:sz w:val="28"/>
        </w:rPr>
        <w:t>
      5-тармақ алып тасталсын;</w:t>
      </w:r>
      <w:r>
        <w:br/>
      </w:r>
      <w:r>
        <w:rPr>
          <w:rFonts w:ascii="Times New Roman"/>
          <w:b w:val="false"/>
          <w:i w:val="false"/>
          <w:color w:val="000000"/>
          <w:sz w:val="28"/>
        </w:rPr>
        <w:t>
      6-тармақтың бірінші бөлігіндегі "осы баптың 5-тармағында көрсетілген құжатты алған күннен бастап үш жұмыс күні ішінде, заңды тұлға мынадай жолмен қайта ұйымдастырылған жағдайда" деген сөздер "заңды тұлғаны мынадай жолмен қайта ұйымдастыру туралы сәйкестендіру нөмірлерінің ұлттық тізілімінің мәліметтерін алған күннен бастап үш жұмыс күні ішінде" деген сөздермен ауыстырылсын;</w:t>
      </w:r>
      <w:r>
        <w:br/>
      </w:r>
      <w:r>
        <w:rPr>
          <w:rFonts w:ascii="Times New Roman"/>
          <w:b w:val="false"/>
          <w:i w:val="false"/>
          <w:color w:val="000000"/>
          <w:sz w:val="28"/>
        </w:rPr>
        <w:t xml:space="preserve">
      9) 40-баптың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екінші бөлікте:</w:t>
      </w:r>
      <w:r>
        <w:br/>
      </w:r>
      <w:r>
        <w:rPr>
          <w:rFonts w:ascii="Times New Roman"/>
          <w:b w:val="false"/>
          <w:i w:val="false"/>
          <w:color w:val="000000"/>
          <w:sz w:val="28"/>
        </w:rPr>
        <w:t>
      3) тармақшадағы "(қосылған құн салығын төлеуші болып табылған жағдайда)" деген сөздер алып тасталсын;</w:t>
      </w:r>
      <w:r>
        <w:br/>
      </w:r>
      <w:r>
        <w:rPr>
          <w:rFonts w:ascii="Times New Roman"/>
          <w:b w:val="false"/>
          <w:i w:val="false"/>
          <w:color w:val="000000"/>
          <w:sz w:val="28"/>
        </w:rPr>
        <w:t>
      3) тармақшадағы "табыс етеді." деген сөздер алып тасталып, мынадай мазмұндағы 4) тармақшамен толықтырылсын:</w:t>
      </w:r>
      <w:r>
        <w:br/>
      </w:r>
      <w:r>
        <w:rPr>
          <w:rFonts w:ascii="Times New Roman"/>
          <w:b w:val="false"/>
          <w:i w:val="false"/>
          <w:color w:val="000000"/>
          <w:sz w:val="28"/>
        </w:rPr>
        <w:t>
      "4) қосылған құн салығы бойынша тіркелу есебінен шығару үшін салықтық өтінішті табыс етеді";</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"Осы тармақтың 3) және 4) тармақшаларында айқындалған құжаттар бөлініп шығу жолымен таратылатын заңды тұлға қосылған құн салығын төлеуші болып табылған жағдайда беріледі.";</w:t>
      </w:r>
      <w:r>
        <w:br/>
      </w:r>
      <w:r>
        <w:rPr>
          <w:rFonts w:ascii="Times New Roman"/>
          <w:b w:val="false"/>
          <w:i w:val="false"/>
          <w:color w:val="000000"/>
          <w:sz w:val="28"/>
        </w:rPr>
        <w:t xml:space="preserve">
      10) 41-баптың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4) тармақшадағы "(қосылған құн салығын төлеуші болып табылған жағдайда)" деген сөздер алып тасталсын;</w:t>
      </w:r>
      <w:r>
        <w:br/>
      </w:r>
      <w:r>
        <w:rPr>
          <w:rFonts w:ascii="Times New Roman"/>
          <w:b w:val="false"/>
          <w:i w:val="false"/>
          <w:color w:val="000000"/>
          <w:sz w:val="28"/>
        </w:rPr>
        <w:t>
      5) тармақшадағы "табыс етеді" деген сөздер алып тасталып, мынадай мазмұндағы 6) тармақшамен толықтырылсын:</w:t>
      </w:r>
      <w:r>
        <w:br/>
      </w:r>
      <w:r>
        <w:rPr>
          <w:rFonts w:ascii="Times New Roman"/>
          <w:b w:val="false"/>
          <w:i w:val="false"/>
          <w:color w:val="000000"/>
          <w:sz w:val="28"/>
        </w:rPr>
        <w:t>
      "6) қосылған құн салығы бойынша тіркелу есебінен шығару үшін салықтық өтінішті табыс етеді";</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"Осы тармақтың 4) және 6) тармақшаларында айқындалған құжаттар, қызметін тоқтататын жеке кәсіпкер қосылған құн салығын төлеуші болып табылған жағдайда беріледі.";</w:t>
      </w:r>
      <w:r>
        <w:br/>
      </w:r>
      <w:r>
        <w:rPr>
          <w:rFonts w:ascii="Times New Roman"/>
          <w:b w:val="false"/>
          <w:i w:val="false"/>
          <w:color w:val="000000"/>
          <w:sz w:val="28"/>
        </w:rPr>
        <w:t xml:space="preserve">
      11) </w:t>
      </w:r>
      <w:r>
        <w:rPr>
          <w:rFonts w:ascii="Times New Roman"/>
          <w:b w:val="false"/>
          <w:i w:val="false"/>
          <w:color w:val="000000"/>
          <w:sz w:val="28"/>
        </w:rPr>
        <w:t>55-бап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Халықаралық шарттарды қолдану мақсаттары үшін қосылған  құн салығы, акциздер жанама салықтар деп танылады.";</w:t>
      </w:r>
      <w:r>
        <w:br/>
      </w:r>
      <w:r>
        <w:rPr>
          <w:rFonts w:ascii="Times New Roman"/>
          <w:b w:val="false"/>
          <w:i w:val="false"/>
          <w:color w:val="000000"/>
          <w:sz w:val="28"/>
        </w:rPr>
        <w:t>
</w:t>
      </w:r>
      <w:r>
        <w:rPr>
          <w:rFonts w:ascii="Times New Roman"/>
          <w:b w:val="false"/>
          <w:i w:val="false"/>
          <w:color w:val="000000"/>
          <w:sz w:val="28"/>
        </w:rPr>
        <w:t xml:space="preserve">      12) 60-баптың </w:t>
      </w:r>
      <w:r>
        <w:rPr>
          <w:rFonts w:ascii="Times New Roman"/>
          <w:b w:val="false"/>
          <w:i w:val="false"/>
          <w:color w:val="000000"/>
          <w:sz w:val="28"/>
        </w:rPr>
        <w:t>1-тармағы</w:t>
      </w:r>
      <w:r>
        <w:rPr>
          <w:rFonts w:ascii="Times New Roman"/>
          <w:b w:val="false"/>
          <w:i w:val="false"/>
          <w:color w:val="000000"/>
          <w:sz w:val="28"/>
        </w:rPr>
        <w:t xml:space="preserve"> 8) тармақшадағы "саясаты" деген сөзден кейін ";" белгісі қойылып, мынадай мазмұндағы 9) және 10) тармақшалармен толықтырылсын:</w:t>
      </w:r>
      <w:r>
        <w:br/>
      </w:r>
      <w:r>
        <w:rPr>
          <w:rFonts w:ascii="Times New Roman"/>
          <w:b w:val="false"/>
          <w:i w:val="false"/>
          <w:color w:val="000000"/>
          <w:sz w:val="28"/>
        </w:rPr>
        <w:t>
      "9) оқуға, біліктілікті арттыруға немесе жұмыс берушінің өндірістік қызметіне байланысты мамандық бойынша қайта даярлауға жіберген кезде қызметкерлерге тұруға және ақша төлеуге арналған шығыстардың нормалары;</w:t>
      </w:r>
      <w:r>
        <w:br/>
      </w:r>
      <w:r>
        <w:rPr>
          <w:rFonts w:ascii="Times New Roman"/>
          <w:b w:val="false"/>
          <w:i w:val="false"/>
          <w:color w:val="000000"/>
          <w:sz w:val="28"/>
        </w:rPr>
        <w:t>
      10) салық төлеушімен еңбек қатынастарында тұрмайтын жеке тұлғаларды оқытуға арналған шығыстар нормалары";</w:t>
      </w:r>
      <w:r>
        <w:br/>
      </w:r>
      <w:r>
        <w:rPr>
          <w:rFonts w:ascii="Times New Roman"/>
          <w:b w:val="false"/>
          <w:i w:val="false"/>
          <w:color w:val="000000"/>
          <w:sz w:val="28"/>
        </w:rPr>
        <w:t xml:space="preserve">
      13) 63-баптың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"сондай-ақ" деген сөз алып тасталсын;</w:t>
      </w:r>
      <w:r>
        <w:br/>
      </w:r>
      <w:r>
        <w:rPr>
          <w:rFonts w:ascii="Times New Roman"/>
          <w:b w:val="false"/>
          <w:i w:val="false"/>
          <w:color w:val="000000"/>
          <w:sz w:val="28"/>
        </w:rPr>
        <w:t>
</w:t>
      </w:r>
      <w:r>
        <w:rPr>
          <w:rFonts w:ascii="Times New Roman"/>
          <w:b w:val="false"/>
          <w:i w:val="false"/>
          <w:color w:val="000000"/>
          <w:sz w:val="28"/>
        </w:rPr>
        <w:t>      "кезеңдері үшін" деген сөздерден кейін ", сондай-ақ салық кезеңі ішінде салық салу объектілері шығып қалған жағдайда салық кезеңінің қорытындылары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тармақшадағы "бөліну жолымен"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14) 67-бапта: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"нысандарын" деген сөзден кейін "осы декларацияға қосымшалармен бірге"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 тармақшаның алтыншы абзацындағы "Қазақстан Республикасының резидент жеке тұлғалары бойынша осы декларацияға қосымшалармен бірге" деген сөздер "Қазақстан Республикасының азаматтары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тармақшаның төртінші абзацындағы "осы декларацияға қосымшалармен бірге"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"азаматтарына қатысты" деген сөздер "азаматтары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бөлігіндегі "Шетелдіктерге және азаматтығы жоқ адамдарға қатысты" деген сөздер "Шетелдіктер мен азаматтығы жоқ адамдар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15) 68-баптың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 "тарату" деген сөзден кейін ", бөлу жолымен қайта ұйымдастыру"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16) 70-баптың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"Қосымша" деген сөзден кейін "және (немесе) хабарлама бойынша қосымша" деген сөздермен толықтырылсын;</w:t>
      </w:r>
      <w:r>
        <w:br/>
      </w:r>
      <w:r>
        <w:rPr>
          <w:rFonts w:ascii="Times New Roman"/>
          <w:b w:val="false"/>
          <w:i w:val="false"/>
          <w:color w:val="000000"/>
          <w:sz w:val="28"/>
        </w:rPr>
        <w:t xml:space="preserve">
      "(салық агенті)" деген сөздерден кейін "немесе осы Кодекстің </w:t>
      </w:r>
      <w:r>
        <w:rPr>
          <w:rFonts w:ascii="Times New Roman"/>
          <w:b w:val="false"/>
          <w:i w:val="false"/>
          <w:color w:val="000000"/>
          <w:sz w:val="28"/>
        </w:rPr>
        <w:t>586</w:t>
      </w:r>
      <w:r>
        <w:rPr>
          <w:rFonts w:ascii="Times New Roman"/>
          <w:b w:val="false"/>
          <w:i w:val="false"/>
          <w:color w:val="000000"/>
          <w:sz w:val="28"/>
        </w:rPr>
        <w:t xml:space="preserve"> - </w:t>
      </w:r>
      <w:r>
        <w:rPr>
          <w:rFonts w:ascii="Times New Roman"/>
          <w:b w:val="false"/>
          <w:i w:val="false"/>
          <w:color w:val="000000"/>
          <w:sz w:val="28"/>
        </w:rPr>
        <w:t>587-баптарына</w:t>
      </w:r>
      <w:r>
        <w:rPr>
          <w:rFonts w:ascii="Times New Roman"/>
          <w:b w:val="false"/>
          <w:i w:val="false"/>
          <w:color w:val="000000"/>
          <w:sz w:val="28"/>
        </w:rPr>
        <w:t xml:space="preserve"> сәйкес камералдық бақылау нәтижелері бойынша салық органы"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17) 71-баптың </w:t>
      </w:r>
      <w:r>
        <w:rPr>
          <w:rFonts w:ascii="Times New Roman"/>
          <w:b w:val="false"/>
          <w:i w:val="false"/>
          <w:color w:val="000000"/>
          <w:sz w:val="28"/>
        </w:rPr>
        <w:t>6-тармағындағы</w:t>
      </w:r>
      <w:r>
        <w:rPr>
          <w:rFonts w:ascii="Times New Roman"/>
          <w:b w:val="false"/>
          <w:i w:val="false"/>
          <w:color w:val="000000"/>
          <w:sz w:val="28"/>
        </w:rPr>
        <w:t xml:space="preserve"> "мониторинг бойынша есептілікті" деген сөздер "электронды түрдегі салық есептілігін"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18) 72-бапта: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"күнтізбелік отыз күннен кешіктірмей" деген сөздер "өткенге" дейін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2) тармақшасы "түрлері" деген сөзден кейін ", бюджетке төленетін басқа да міндетті төлемдер, зейнетақы жарналары мен әлеуметтік аударымдар"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"салық" деген сөз "салықтарды, бюджетке төленетін басқа да міндетті төлемдерді, зейнетақы жарналары мен әлеуметтік аударымдарды"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19) 73-бапта: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Салық есептілігін табыс етуді тоқтата тұру туралы шешімде көрсетілген қызметті тоқтата тұру мерзімі өткеннен кейін осы баптың 9-тармағында өзгеше белгіленбесе, салық төлеуші (салық агенті) салық органына осы Кодексте белгіленген тәртіппен салық есептілігін табыс етуге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бірінші бөлікпен толықтырылсын:</w:t>
      </w:r>
      <w:r>
        <w:br/>
      </w:r>
      <w:r>
        <w:rPr>
          <w:rFonts w:ascii="Times New Roman"/>
          <w:b w:val="false"/>
          <w:i w:val="false"/>
          <w:color w:val="000000"/>
          <w:sz w:val="28"/>
        </w:rPr>
        <w:t>
</w:t>
      </w:r>
      <w:r>
        <w:rPr>
          <w:rFonts w:ascii="Times New Roman"/>
          <w:b w:val="false"/>
          <w:i w:val="false"/>
          <w:color w:val="000000"/>
          <w:sz w:val="28"/>
        </w:rPr>
        <w:t>      "Салық төлеуші салық есептілігін табыс етуді тоқтата тұрудың ағымдағы кезеңінің аяқталу күнінен кешіктірмей салық есептілігін табыс етуді тоқтата тұру (ұзарту, қайта бастау) туралы салықтық өтініш беруге құқылы.";</w:t>
      </w:r>
      <w:r>
        <w:br/>
      </w:r>
      <w:r>
        <w:rPr>
          <w:rFonts w:ascii="Times New Roman"/>
          <w:b w:val="false"/>
          <w:i w:val="false"/>
          <w:color w:val="000000"/>
          <w:sz w:val="28"/>
        </w:rPr>
        <w:t>
</w:t>
      </w:r>
      <w:r>
        <w:rPr>
          <w:rFonts w:ascii="Times New Roman"/>
          <w:b w:val="false"/>
          <w:i w:val="false"/>
          <w:color w:val="000000"/>
          <w:sz w:val="28"/>
        </w:rPr>
        <w:t xml:space="preserve">      20) 77-баптың </w:t>
      </w:r>
      <w:r>
        <w:rPr>
          <w:rFonts w:ascii="Times New Roman"/>
          <w:b w:val="false"/>
          <w:i w:val="false"/>
          <w:color w:val="000000"/>
          <w:sz w:val="28"/>
        </w:rPr>
        <w:t>4-тармағында</w:t>
      </w:r>
      <w:r>
        <w:rPr>
          <w:rFonts w:ascii="Times New Roman"/>
          <w:b w:val="false"/>
          <w:i w:val="false"/>
          <w:color w:val="000000"/>
          <w:sz w:val="28"/>
        </w:rPr>
        <w:t>:</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резидент емес заңды тұлғаның Қазақстан Республикасындағы оның тұрақты мекемесі шегерімге жатқызған басқарушылық және жалпы әкімшілік шығыстарының сомалары;";</w:t>
      </w:r>
      <w:r>
        <w:br/>
      </w:r>
      <w:r>
        <w:rPr>
          <w:rFonts w:ascii="Times New Roman"/>
          <w:b w:val="false"/>
          <w:i w:val="false"/>
          <w:color w:val="000000"/>
          <w:sz w:val="28"/>
        </w:rPr>
        <w:t>
      4) тармақшадағы "шығарылған" деген сөз "жазып берілген" деген сөздермен ауыстырылсын;</w:t>
      </w:r>
      <w:r>
        <w:br/>
      </w:r>
      <w:r>
        <w:rPr>
          <w:rFonts w:ascii="Times New Roman"/>
          <w:b w:val="false"/>
          <w:i w:val="false"/>
          <w:color w:val="000000"/>
          <w:sz w:val="28"/>
        </w:rPr>
        <w:t>
      21) 86-баптың</w:t>
      </w:r>
      <w:r>
        <w:rPr>
          <w:rFonts w:ascii="Times New Roman"/>
          <w:b w:val="false"/>
          <w:i w:val="false"/>
          <w:color w:val="000000"/>
          <w:sz w:val="28"/>
        </w:rPr>
        <w:t xml:space="preserve"> 1-тармағының</w:t>
      </w:r>
      <w:r>
        <w:rPr>
          <w:rFonts w:ascii="Times New Roman"/>
          <w:b w:val="false"/>
          <w:i w:val="false"/>
          <w:color w:val="000000"/>
          <w:sz w:val="28"/>
        </w:rPr>
        <w:t xml:space="preserve"> бірінші бөлігі "табыстардан" деген сөзден кейін "сондай-ақ осы Кодекстің 111-бабының 1-тармағында көрсетілген шығыстардың сомасынан аспайтын бөлікте осы Кодекстің 111-бабының 2-тармағында көрсетілген табыстардан"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22) 87-бапта: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Құн өсімінен түсетін табыс:</w:t>
      </w:r>
      <w:r>
        <w:br/>
      </w:r>
      <w:r>
        <w:rPr>
          <w:rFonts w:ascii="Times New Roman"/>
          <w:b w:val="false"/>
          <w:i w:val="false"/>
          <w:color w:val="000000"/>
          <w:sz w:val="28"/>
        </w:rPr>
        <w:t>
      1) Қазақстан Республикасының заңнамалық актілеріне сәйкес мемлекет мұқтажы үшін сатып алынған активтерді қоспағанда, амортизацияға жатпайтын активтерді өткізу;</w:t>
      </w:r>
      <w:r>
        <w:br/>
      </w:r>
      <w:r>
        <w:rPr>
          <w:rFonts w:ascii="Times New Roman"/>
          <w:b w:val="false"/>
          <w:i w:val="false"/>
          <w:color w:val="000000"/>
          <w:sz w:val="28"/>
        </w:rPr>
        <w:t>
      2) амортизацияға жатпайтын активтерді жарғылық капиталға салым ретінде беру;</w:t>
      </w:r>
      <w:r>
        <w:br/>
      </w:r>
      <w:r>
        <w:rPr>
          <w:rFonts w:ascii="Times New Roman"/>
          <w:b w:val="false"/>
          <w:i w:val="false"/>
          <w:color w:val="000000"/>
          <w:sz w:val="28"/>
        </w:rPr>
        <w:t>
      3) бірігу, қосылу, бөліну немесе бөлініп шығу жолымен қайта ұйымдастыру нәтижесінде амортизацияға жатпайтын активтердің шығып қалуы кезінде құралады.";</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Осы баптың мақсатында амортизацияға жатпайтын активтерге:</w:t>
      </w:r>
      <w:r>
        <w:br/>
      </w:r>
      <w:r>
        <w:rPr>
          <w:rFonts w:ascii="Times New Roman"/>
          <w:b w:val="false"/>
          <w:i w:val="false"/>
          <w:color w:val="000000"/>
          <w:sz w:val="28"/>
        </w:rPr>
        <w:t>
      1) жер учаскелері;</w:t>
      </w:r>
      <w:r>
        <w:br/>
      </w:r>
      <w:r>
        <w:rPr>
          <w:rFonts w:ascii="Times New Roman"/>
          <w:b w:val="false"/>
          <w:i w:val="false"/>
          <w:color w:val="000000"/>
          <w:sz w:val="28"/>
        </w:rPr>
        <w:t>
      2) аяқталмаған құрылыс объектілері;</w:t>
      </w:r>
      <w:r>
        <w:br/>
      </w:r>
      <w:r>
        <w:rPr>
          <w:rFonts w:ascii="Times New Roman"/>
          <w:b w:val="false"/>
          <w:i w:val="false"/>
          <w:color w:val="000000"/>
          <w:sz w:val="28"/>
        </w:rPr>
        <w:t>
      3) орнатылмаған жабдық;</w:t>
      </w:r>
      <w:r>
        <w:br/>
      </w:r>
      <w:r>
        <w:rPr>
          <w:rFonts w:ascii="Times New Roman"/>
          <w:b w:val="false"/>
          <w:i w:val="false"/>
          <w:color w:val="000000"/>
          <w:sz w:val="28"/>
        </w:rPr>
        <w:t>
      4) табыс алуға бағытталған қызметте пайдаланылмайтын, бір жылдан астам қызмет мерзімі бар активтер;</w:t>
      </w:r>
      <w:r>
        <w:br/>
      </w:r>
      <w:r>
        <w:rPr>
          <w:rFonts w:ascii="Times New Roman"/>
          <w:b w:val="false"/>
          <w:i w:val="false"/>
          <w:color w:val="000000"/>
          <w:sz w:val="28"/>
        </w:rPr>
        <w:t>
      5) бағалы қағаздар;</w:t>
      </w:r>
      <w:r>
        <w:br/>
      </w:r>
      <w:r>
        <w:rPr>
          <w:rFonts w:ascii="Times New Roman"/>
          <w:b w:val="false"/>
          <w:i w:val="false"/>
          <w:color w:val="000000"/>
          <w:sz w:val="28"/>
        </w:rPr>
        <w:t>
      6) қатысу үлесі;</w:t>
      </w:r>
      <w:r>
        <w:br/>
      </w:r>
      <w:r>
        <w:rPr>
          <w:rFonts w:ascii="Times New Roman"/>
          <w:b w:val="false"/>
          <w:i w:val="false"/>
          <w:color w:val="000000"/>
          <w:sz w:val="28"/>
        </w:rPr>
        <w:t>
      7) құны Қазақстан Республикасының 2000 жылғы 1 қаңтарға дейін қолданыста болған салық заңнамасына сәйкес толығымен шегерімге жатқызылған негізгі құралдар;</w:t>
      </w:r>
      <w:r>
        <w:br/>
      </w:r>
      <w:r>
        <w:rPr>
          <w:rFonts w:ascii="Times New Roman"/>
          <w:b w:val="false"/>
          <w:i w:val="false"/>
          <w:color w:val="000000"/>
          <w:sz w:val="28"/>
        </w:rPr>
        <w:t>
      8) Қазақстан Республикасының инвестициялар туралы заңнамасына сәйкес 2009 жылғы 1 қаңтарға дейін жасалған келісімшарттар бойынша инвестициялық жоба шеңберінде пайдалануға берілген, құны толығымен шегерімге жатқызылған активтер;</w:t>
      </w:r>
      <w:r>
        <w:br/>
      </w:r>
      <w:r>
        <w:rPr>
          <w:rFonts w:ascii="Times New Roman"/>
          <w:b w:val="false"/>
          <w:i w:val="false"/>
          <w:color w:val="000000"/>
          <w:sz w:val="28"/>
        </w:rPr>
        <w:t xml:space="preserve">
      9) осы Кодекстің 97-бабының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әлеуметтік сала объектілеріне жатқызылған мүлік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1-тармағының 1) тармақшасында көрсетілген жағдайда өсім әрбір актив бойынша өткізу құны мен бастапқы құн арасындағы оң айырма ретінде айқындалады.</w:t>
      </w:r>
      <w:r>
        <w:br/>
      </w:r>
      <w:r>
        <w:rPr>
          <w:rFonts w:ascii="Times New Roman"/>
          <w:b w:val="false"/>
          <w:i w:val="false"/>
          <w:color w:val="000000"/>
          <w:sz w:val="28"/>
        </w:rPr>
        <w:t>
</w:t>
      </w:r>
      <w:r>
        <w:rPr>
          <w:rFonts w:ascii="Times New Roman"/>
          <w:b w:val="false"/>
          <w:i w:val="false"/>
          <w:color w:val="000000"/>
          <w:sz w:val="28"/>
        </w:rPr>
        <w:t>      Осы баптың 1-тармағының 2) тармақшасында көрсетілген жағдайда өсім әрбір актив бойынша Қазақстан Республикасының азаматтық заңнамасына сәйкес айқындалған құн мен бастапқы құн арасындағы оң айырма ретінде айқындалады.</w:t>
      </w:r>
      <w:r>
        <w:br/>
      </w:r>
      <w:r>
        <w:rPr>
          <w:rFonts w:ascii="Times New Roman"/>
          <w:b w:val="false"/>
          <w:i w:val="false"/>
          <w:color w:val="000000"/>
          <w:sz w:val="28"/>
        </w:rPr>
        <w:t>
</w:t>
      </w:r>
      <w:r>
        <w:rPr>
          <w:rFonts w:ascii="Times New Roman"/>
          <w:b w:val="false"/>
          <w:i w:val="false"/>
          <w:color w:val="000000"/>
          <w:sz w:val="28"/>
        </w:rPr>
        <w:t>      Осы баптың 1-тармағының 3) тармақшасында көрсетілген жағдайда өсім әрбір актив бойынша беру актісінде немесе бөлу балансында көрсетілген құн мен бастапқы құн арасындағы оң айырма ретінде айқындалады.";</w:t>
      </w:r>
      <w:r>
        <w:br/>
      </w:r>
      <w:r>
        <w:rPr>
          <w:rFonts w:ascii="Times New Roman"/>
          <w:b w:val="false"/>
          <w:i w:val="false"/>
          <w:color w:val="000000"/>
          <w:sz w:val="28"/>
        </w:rPr>
        <w:t>
</w:t>
      </w:r>
      <w:r>
        <w:rPr>
          <w:rFonts w:ascii="Times New Roman"/>
          <w:b w:val="false"/>
          <w:i w:val="false"/>
          <w:color w:val="000000"/>
          <w:sz w:val="28"/>
        </w:rPr>
        <w:t>      Осы тармақтың ережелері осы баптың 4, 4-1 және 9-тармақтарында көзделген жағдайларға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"шығындардан (шығыстардан)" деген сөздер алып тасталсын;</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"осы Кодекстің 115-бабының </w:t>
      </w:r>
      <w:r>
        <w:rPr>
          <w:rFonts w:ascii="Times New Roman"/>
          <w:b w:val="false"/>
          <w:i w:val="false"/>
          <w:color w:val="000000"/>
          <w:sz w:val="28"/>
        </w:rPr>
        <w:t>14) тармақшасында</w:t>
      </w:r>
      <w:r>
        <w:rPr>
          <w:rFonts w:ascii="Times New Roman"/>
          <w:b w:val="false"/>
          <w:i w:val="false"/>
          <w:color w:val="000000"/>
          <w:sz w:val="28"/>
        </w:rPr>
        <w:t xml:space="preserve"> көрсетілген шығындарды қоспағанда, осы Кодекске сәйкес шегерімдерге жатқызылмайтын шығындардан (шығыстардан);";</w:t>
      </w:r>
      <w:r>
        <w:br/>
      </w:r>
      <w:r>
        <w:rPr>
          <w:rFonts w:ascii="Times New Roman"/>
          <w:b w:val="false"/>
          <w:i w:val="false"/>
          <w:color w:val="000000"/>
          <w:sz w:val="28"/>
        </w:rPr>
        <w:t>
      үшінші абзацы мемлекеттік тілдегі мәтіні өзгеріссіз қалдырылсын;</w:t>
      </w:r>
      <w:r>
        <w:br/>
      </w:r>
      <w:r>
        <w:rPr>
          <w:rFonts w:ascii="Times New Roman"/>
          <w:b w:val="false"/>
          <w:i w:val="false"/>
          <w:color w:val="000000"/>
          <w:sz w:val="28"/>
        </w:rPr>
        <w:t>
      "олар бойынша" деген сөздерден кейін "шығындар (шығыстар)" деген сөздермен толықтырылсын;</w:t>
      </w:r>
      <w:r>
        <w:br/>
      </w:r>
      <w:r>
        <w:rPr>
          <w:rFonts w:ascii="Times New Roman"/>
          <w:b w:val="false"/>
          <w:i w:val="false"/>
          <w:color w:val="000000"/>
          <w:sz w:val="28"/>
        </w:rPr>
        <w:t>
      "6, 12, 13-тармақтары" деген сөздер "12-тармақтың екінші бөлігі, 13-тармағы" деген сөздермен ауыстырылсын;</w:t>
      </w:r>
      <w:r>
        <w:br/>
      </w:r>
      <w:r>
        <w:rPr>
          <w:rFonts w:ascii="Times New Roman"/>
          <w:b w:val="false"/>
          <w:i w:val="false"/>
          <w:color w:val="000000"/>
          <w:sz w:val="28"/>
        </w:rPr>
        <w:t>
      бесінші абзацы мемлекеттік тілдегі мәтіні өзгеріссіз қалдырылсын;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Борыштық бағалы қағаздарды қоспағанда, бағалы қағаздар, сондай-ақ қатысу үлесі бойынша әрбір бағалы қағаз, қатысу үлесі бойынша:</w:t>
      </w:r>
      <w:r>
        <w:br/>
      </w:r>
      <w:r>
        <w:rPr>
          <w:rFonts w:ascii="Times New Roman"/>
          <w:b w:val="false"/>
          <w:i w:val="false"/>
          <w:color w:val="000000"/>
          <w:sz w:val="28"/>
        </w:rPr>
        <w:t>
      1) өткізу кезінде - өткізілу құны мен бастапқы құн (салым) арасындағы оң айырма;</w:t>
      </w:r>
      <w:r>
        <w:br/>
      </w:r>
      <w:r>
        <w:rPr>
          <w:rFonts w:ascii="Times New Roman"/>
          <w:b w:val="false"/>
          <w:i w:val="false"/>
          <w:color w:val="000000"/>
          <w:sz w:val="28"/>
        </w:rPr>
        <w:t>
      2) жарғылық капиталға салым ретінде беру кезінде - Қазақстан Республикасының азаматтық заңнамасына сәйкес айқындалған құн мен бастапқы құны (салым) арасындағы оң айырма;</w:t>
      </w:r>
      <w:r>
        <w:br/>
      </w:r>
      <w:r>
        <w:rPr>
          <w:rFonts w:ascii="Times New Roman"/>
          <w:b w:val="false"/>
          <w:i w:val="false"/>
          <w:color w:val="000000"/>
          <w:sz w:val="28"/>
        </w:rPr>
        <w:t>
      3) бірігу, қосылу, бөліну немесе бөлініп шығу жолымен заңды тұлғаны қайта ұйымдастыру нәтижесінде шығып қалу кезінде - беру актісінде немесе бөлу балансында көрсетілген құн мен бастапқы құн (салым) арасындағы оң айырма қатысу үлесі болып танылады.";</w:t>
      </w:r>
      <w:r>
        <w:br/>
      </w:r>
      <w:r>
        <w:rPr>
          <w:rFonts w:ascii="Times New Roman"/>
          <w:b w:val="false"/>
          <w:i w:val="false"/>
          <w:color w:val="000000"/>
          <w:sz w:val="28"/>
        </w:rPr>
        <w:t>
      мынадай мазмұндағы 4-1-баппен толықтырылсын:</w:t>
      </w:r>
      <w:r>
        <w:br/>
      </w:r>
      <w:r>
        <w:rPr>
          <w:rFonts w:ascii="Times New Roman"/>
          <w:b w:val="false"/>
          <w:i w:val="false"/>
          <w:color w:val="000000"/>
          <w:sz w:val="28"/>
        </w:rPr>
        <w:t>
      "4-1. Борыштық бағалы қағаздар бойынша әрбір бағалы қағаз бойынша:</w:t>
      </w:r>
      <w:r>
        <w:br/>
      </w:r>
      <w:r>
        <w:rPr>
          <w:rFonts w:ascii="Times New Roman"/>
          <w:b w:val="false"/>
          <w:i w:val="false"/>
          <w:color w:val="000000"/>
          <w:sz w:val="28"/>
        </w:rPr>
        <w:t>
      1) өткізу кезінде - дисконттың амортизациясын және (немесе) өткізілген күнгі сыйлықақыны ескере отырып, өткізілу құны мен бастапқы құн арасындағы купон ескерілмеген оң айырма;</w:t>
      </w:r>
      <w:r>
        <w:br/>
      </w:r>
      <w:r>
        <w:rPr>
          <w:rFonts w:ascii="Times New Roman"/>
          <w:b w:val="false"/>
          <w:i w:val="false"/>
          <w:color w:val="000000"/>
          <w:sz w:val="28"/>
        </w:rPr>
        <w:t>
      2) жарғылық капиталға салым ретінде беру кезінде - Қазақстан Республикасының азаматтық заңнамасына сәйкес айқындалған құн мен дисконттың амортизациясын және (немесе) өткізілген күнгі сыйлықақыны ескере отырып, бастапқы құн арасындағы купон ескерілмеген оң айырма;</w:t>
      </w:r>
      <w:r>
        <w:br/>
      </w:r>
      <w:r>
        <w:rPr>
          <w:rFonts w:ascii="Times New Roman"/>
          <w:b w:val="false"/>
          <w:i w:val="false"/>
          <w:color w:val="000000"/>
          <w:sz w:val="28"/>
        </w:rPr>
        <w:t>
      3) бірігу, қосылу, бөліну немесе бөлініп шығу жолымен заңды тұлғаны қайта ұйымдастыру нәтижесінде шығып қалу кезінде - беру актісінде немесе бөлу балансында көрсетілген құн мен дисконттың амортизациясын және (немесе) өткізілген күнгі сыйлықақыны ескере отырып, бастапқы құн арасындағы купон ескерілмеген оң айырма күн өсімі болып табылады.";</w:t>
      </w:r>
      <w:r>
        <w:br/>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"9. Осы баптың 1-1-тармағының 7) және 8) тармақшаларында көрсетілген активтер бойынша құн өсімі:</w:t>
      </w:r>
      <w:r>
        <w:br/>
      </w:r>
      <w:r>
        <w:rPr>
          <w:rFonts w:ascii="Times New Roman"/>
          <w:b w:val="false"/>
          <w:i w:val="false"/>
          <w:color w:val="000000"/>
          <w:sz w:val="28"/>
        </w:rPr>
        <w:t>
      1) өткізу кезінде - өткізу құны мөлшерінде;</w:t>
      </w:r>
      <w:r>
        <w:br/>
      </w:r>
      <w:r>
        <w:rPr>
          <w:rFonts w:ascii="Times New Roman"/>
          <w:b w:val="false"/>
          <w:i w:val="false"/>
          <w:color w:val="000000"/>
          <w:sz w:val="28"/>
        </w:rPr>
        <w:t>
      2) жарғылық капиталға салым ретінде беру кезінде - Қазақстан Республикасының азаматтық заңнамасына сәйкес айқындалған күн мөлшерінде;</w:t>
      </w:r>
      <w:r>
        <w:br/>
      </w:r>
      <w:r>
        <w:rPr>
          <w:rFonts w:ascii="Times New Roman"/>
          <w:b w:val="false"/>
          <w:i w:val="false"/>
          <w:color w:val="000000"/>
          <w:sz w:val="28"/>
        </w:rPr>
        <w:t>
      3) бірігу, қосылу, бөліну немесе бөлініп шығу жолымен қайта ұйымдастыру нәтижесінде шығып қалу кезінде - беру актісінде немесе бөлу балансында көрсетілген құн мөлшерінде айқындалады.";</w:t>
      </w:r>
      <w:r>
        <w:br/>
      </w:r>
      <w:r>
        <w:rPr>
          <w:rFonts w:ascii="Times New Roman"/>
          <w:b w:val="false"/>
          <w:i w:val="false"/>
          <w:color w:val="000000"/>
          <w:sz w:val="28"/>
        </w:rPr>
        <w:t>
      23) 90-бапта: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борышкер талапты орындау кезінде орындау сомасы барабар мөлшерде бұрын шегерімдерге жатқызылған провизиялар (резервтер) сомасы;</w:t>
      </w:r>
      <w:r>
        <w:br/>
      </w:r>
      <w:r>
        <w:rPr>
          <w:rFonts w:ascii="Times New Roman"/>
          <w:b w:val="false"/>
          <w:i w:val="false"/>
          <w:color w:val="000000"/>
          <w:sz w:val="28"/>
        </w:rPr>
        <w:t>
</w:t>
      </w:r>
      <w:r>
        <w:rPr>
          <w:rFonts w:ascii="Times New Roman"/>
          <w:b w:val="false"/>
          <w:i w:val="false"/>
          <w:color w:val="000000"/>
          <w:sz w:val="28"/>
        </w:rPr>
        <w:t>      2) тармақшадағы "азайтқан кезде" деген сөздерден кейін "талаптар мөлшерін азайту сомасына барабар мөлшерде"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тармақшадағы "(резервтерді)" деген сөзден кейін "қайта сыныпталған талаптың сомасына барабар мөлшерде"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4) тармақшасындағы "күшіне енген" деген сөздерден кейін ";" қойылып,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борышкер дара кәсіпкердің Қазақстан Республикасының банкроттық туралы заңнамасына сәйкес банкрот деп танылуына байланысты дара кәсіпкер ретінде тіркеу есебінен алынған";</w:t>
      </w:r>
      <w:r>
        <w:br/>
      </w:r>
      <w:r>
        <w:rPr>
          <w:rFonts w:ascii="Times New Roman"/>
          <w:b w:val="false"/>
          <w:i w:val="false"/>
          <w:color w:val="000000"/>
          <w:sz w:val="28"/>
        </w:rPr>
        <w:t>
</w:t>
      </w:r>
      <w:r>
        <w:rPr>
          <w:rFonts w:ascii="Times New Roman"/>
          <w:b w:val="false"/>
          <w:i w:val="false"/>
          <w:color w:val="000000"/>
          <w:sz w:val="28"/>
        </w:rPr>
        <w:t>      24) 100-бапта: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"Осы Кодекстің 260-бабына сәйкес" деген сөздер "Егер осы бапта өзгеше белгіленбесе," деген сөздермен ауыстырылсын;</w:t>
      </w:r>
      <w:r>
        <w:br/>
      </w:r>
      <w:r>
        <w:rPr>
          <w:rFonts w:ascii="Times New Roman"/>
          <w:b w:val="false"/>
          <w:i w:val="false"/>
          <w:color w:val="000000"/>
          <w:sz w:val="28"/>
        </w:rPr>
        <w:t>
      "шегерімге жатқызылуға жатады" деген сөздер "сатып алынған тауарлардың, жұмыстардың, көрсетілетін қызметтердің құнында ескеріледі" деген сөздермен ауыстырылсын;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"Қосылған құн салығын төлеуші осы Кодекстің 261, 262-баптарына  сәйкес барабар әдісті қолдануға байланысты есепке жатқызылуға жатпайтын қосылған құн салығын шегерімге жатқызуға құқылы.";</w:t>
      </w:r>
      <w:r>
        <w:br/>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"белгіленген" деген сөзден кейінгі "бір" деген сөз алып тасталсын;</w:t>
      </w:r>
      <w:r>
        <w:br/>
      </w:r>
      <w:r>
        <w:rPr>
          <w:rFonts w:ascii="Times New Roman"/>
          <w:b w:val="false"/>
          <w:i w:val="false"/>
          <w:color w:val="000000"/>
          <w:sz w:val="28"/>
        </w:rPr>
        <w:t>
</w:t>
      </w:r>
      <w:r>
        <w:rPr>
          <w:rFonts w:ascii="Times New Roman"/>
          <w:b w:val="false"/>
          <w:i w:val="false"/>
          <w:color w:val="000000"/>
          <w:sz w:val="28"/>
        </w:rPr>
        <w:t>      "тиісті қаржы жылына арналған республикалық бюджет туралы заңда белгіленген" деген сөздер "республикалық бюджет туралы заңда белгіленген және тиісті қаржы жылының 1 қаңтарында қолданыстағы"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14-1 және 16-1-тармақтармен толықтырылсын:</w:t>
      </w:r>
      <w:r>
        <w:br/>
      </w:r>
      <w:r>
        <w:rPr>
          <w:rFonts w:ascii="Times New Roman"/>
          <w:b w:val="false"/>
          <w:i w:val="false"/>
          <w:color w:val="000000"/>
          <w:sz w:val="28"/>
        </w:rPr>
        <w:t>
</w:t>
      </w:r>
      <w:r>
        <w:rPr>
          <w:rFonts w:ascii="Times New Roman"/>
          <w:b w:val="false"/>
          <w:i w:val="false"/>
          <w:color w:val="000000"/>
          <w:sz w:val="28"/>
        </w:rPr>
        <w:t>      "14-1. Салық төлеушінің Мемлекеттік әлеуметтік сақтандыру қорына есептелген әлеуметтік аударымдар бойынша шығыстары Қазақстан Республикасының заңнамасында айқындалатын мөлшерде шегерімге жатады.";</w:t>
      </w:r>
      <w:r>
        <w:br/>
      </w:r>
      <w:r>
        <w:rPr>
          <w:rFonts w:ascii="Times New Roman"/>
          <w:b w:val="false"/>
          <w:i w:val="false"/>
          <w:color w:val="000000"/>
          <w:sz w:val="28"/>
        </w:rPr>
        <w:t>
</w:t>
      </w:r>
      <w:r>
        <w:rPr>
          <w:rFonts w:ascii="Times New Roman"/>
          <w:b w:val="false"/>
          <w:i w:val="false"/>
          <w:color w:val="000000"/>
          <w:sz w:val="28"/>
        </w:rPr>
        <w:t>      "16-1. Жарнама мақсатында өтеусіз берілген тауардың республикалық бюджет туралы заңда тиісті қаржы жылына белгіленген және тауарды беру не сыйлау күнгі айлық есептік көрсеткіштің 2 еселенген мөлшерінен аспайтын құны мұндай тауарды өтеусіз беру жүзеге асырылған салық кезеңінде шегерімге жатқызылуы тиіс.";</w:t>
      </w:r>
      <w:r>
        <w:br/>
      </w:r>
      <w:r>
        <w:rPr>
          <w:rFonts w:ascii="Times New Roman"/>
          <w:b w:val="false"/>
          <w:i w:val="false"/>
          <w:color w:val="000000"/>
          <w:sz w:val="28"/>
        </w:rPr>
        <w:t>
</w:t>
      </w:r>
      <w:r>
        <w:rPr>
          <w:rFonts w:ascii="Times New Roman"/>
          <w:b w:val="false"/>
          <w:i w:val="false"/>
          <w:color w:val="000000"/>
          <w:sz w:val="28"/>
        </w:rPr>
        <w:t>      25) 107-бапта: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"Осы мақсаттарға уәкілеттік берілген мемлекеттік орган қалдықтарды орналастыру полигондарының салдарды жою қорының қаражатын салық төлеушінің мақсатсыз пайдалану фактісін анықтаған жағдайда мақсатсыз пайдаланылған қаражат сомасы оған жол берілген салық кезеңіндегі жер қойнауын пайдаланушының жылдық жиынтық табысына енгізілуге жатады. Осы Кодекстің 46-бабында белгіленген талап қою мерзімі асып кеткен жағдайда мақсатсыз пайдаланылған қаражат сомасы мұндай сома өткен салық кезеңдерінде жер қойнауын пайдаланушының жылдық жиынтық табысына енгізілмеді деген шартпен мақсатсыз пайдалану анықталған сол салық кезеңіндегі жер қойнауын пайдаланушының жылдық жиынтық табысына енгізілуге жатады.";</w:t>
      </w:r>
      <w:r>
        <w:br/>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мақсаттарға уәкілеттік берілген мемлекеттік орган салық төлеушінің қалдықтарды орналастыру полигондарының салдарды жою қорының қаражатын мақсатсыз пайдалану фактісін анықтаған жағдайда мақсатсыз пайдаланылған қаражат сомасы оған жол берілген салық кезеңіндегі салық төлеушінің жылдық жиынтық табысына енгізілуге жатады. Осы Кодекстің 46-бабында белгіленген талап қою мерзімі асып кеткен жағдайда мақсатсыз пайдаланылған қаражат сомасы мұндай сома өткен салық кезеңдерінде жер қойнауын пайдаланушының жылдық жиынтық табысына енгізілмеді деген шартпен мақсатсыз пайдалану белгіленген сол салық кезеңіндегі жер қойнауын пайдаланушының жылдық жиынтық табысына енгізілуге жатады.";</w:t>
      </w:r>
      <w:r>
        <w:br/>
      </w:r>
      <w:r>
        <w:rPr>
          <w:rFonts w:ascii="Times New Roman"/>
          <w:b w:val="false"/>
          <w:i w:val="false"/>
          <w:color w:val="000000"/>
          <w:sz w:val="28"/>
        </w:rPr>
        <w:t>
</w:t>
      </w:r>
      <w:r>
        <w:rPr>
          <w:rFonts w:ascii="Times New Roman"/>
          <w:b w:val="false"/>
          <w:i w:val="false"/>
          <w:color w:val="000000"/>
          <w:sz w:val="28"/>
        </w:rPr>
        <w:t>      26) 111-бапта: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"Көрсетілген тәртіп, егер жер қойнауын пайдаланушы қызметті барлауға арналған келісімшарт шеңберінде кен орнын табу және бағалау негізінде өндіруге арналған келісімшарт бойынша жүзеге асырған жағдайда да қолданылады. Барлауға арналған осындай келісімшарт бойынша соңғы салық кезеңінің аяғында қалыптасқан амортизацияланатын активтер тобы бойынша жинақталған шығыстар сомасы көрсетілген өндіруге арналған келісімшарт шеңберінде амортизациялық аударымдар түрінде жылдық жиынтық табыстан шегерімге жатады.";</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"Жер қойнауын пайдаланушы жер қойнауын пайдалану жөніндегі қызметті осы бапта белгіленген коммерциялық табудан кейін өндіруді бастағаннан кейін аяқтады деген шартпен өндіруге немесе бірлескен барлау мен өндіруге арналған жеке келісімшарт шеңберінде жер қойнауын пайдалану жөніндегі қызмет аяқталған жағдайда амортизацияланатын активтер тобының соңғы салық кезеңінің аяғында қалыптасқан құндық балансы шегерімге жатады.";</w:t>
      </w:r>
      <w:r>
        <w:br/>
      </w:r>
      <w:r>
        <w:rPr>
          <w:rFonts w:ascii="Times New Roman"/>
          <w:b w:val="false"/>
          <w:i w:val="false"/>
          <w:color w:val="000000"/>
          <w:sz w:val="28"/>
        </w:rPr>
        <w:t>
      27) 114-бапта:</w:t>
      </w:r>
      <w:r>
        <w:br/>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"төленген салықтар" деген сөздер ", оның ішінде осы Кодекстің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601-баптарында</w:t>
      </w:r>
      <w:r>
        <w:rPr>
          <w:rFonts w:ascii="Times New Roman"/>
          <w:b w:val="false"/>
          <w:i w:val="false"/>
          <w:color w:val="000000"/>
          <w:sz w:val="28"/>
        </w:rPr>
        <w:t xml:space="preserve"> белгіленген тәртіппен есепке жатқызу жолымен төленген салықтар мен бюджетке төленетін басқа да міндетті төлемдер"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"кезеңінде" деген сөзден кейін ", оның ішінде осы Кодекстің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601-баптарында</w:t>
      </w:r>
      <w:r>
        <w:rPr>
          <w:rFonts w:ascii="Times New Roman"/>
          <w:b w:val="false"/>
          <w:i w:val="false"/>
          <w:color w:val="000000"/>
          <w:sz w:val="28"/>
        </w:rPr>
        <w:t xml:space="preserve"> белгіленген тәртіппен есепке жатқызу жолымен"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28) 116-баптың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қаржылық есептіліктің халықаралық стандарттарына және Қазақстан Республикасының бухгалтерлік есеп және қаржылық есептілік туралы заңнамасының талаптарына сәйкес амортизациялық аударымдарды есептеу жүргізілмейтін активтер;";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"сәйкес" деген сөзден кейін "жылдық жиынтық табыстан қосымша шегерімдер құқығы беріле отырып,"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11-1) тармақшамен толықтырылсын:</w:t>
      </w:r>
      <w:r>
        <w:br/>
      </w:r>
      <w:r>
        <w:rPr>
          <w:rFonts w:ascii="Times New Roman"/>
          <w:b w:val="false"/>
          <w:i w:val="false"/>
          <w:color w:val="000000"/>
          <w:sz w:val="28"/>
        </w:rPr>
        <w:t>
</w:t>
      </w:r>
      <w:r>
        <w:rPr>
          <w:rFonts w:ascii="Times New Roman"/>
          <w:b w:val="false"/>
          <w:i w:val="false"/>
          <w:color w:val="000000"/>
          <w:sz w:val="28"/>
        </w:rPr>
        <w:t>      "11-1) 2009 жылғы 1 қаңтарға дейін шегерімге жатқызылған құн бөлігінде Қазақстан Республикасының инвестициялар туралы заңнамасына сәйкес корпорациялық табыс салығын төлеуден босатуды ұсына отырып, 2009 жылғы 1 қаңтарға дейін жасалған келісімшарттар бойынша инвестициялық жоба шеңберінде пайдалануға берілген активтер;";</w:t>
      </w:r>
      <w:r>
        <w:br/>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000000"/>
          <w:sz w:val="28"/>
        </w:rPr>
        <w:t>117-бап</w:t>
      </w:r>
      <w:r>
        <w:rPr>
          <w:rFonts w:ascii="Times New Roman"/>
          <w:b w:val="false"/>
          <w:i w:val="false"/>
          <w:color w:val="000000"/>
          <w:sz w:val="28"/>
        </w:rPr>
        <w:t xml:space="preserve"> мынадай мазмұндағы 10-тармақпен толықтырылсын:</w:t>
      </w:r>
      <w:r>
        <w:br/>
      </w:r>
      <w:r>
        <w:rPr>
          <w:rFonts w:ascii="Times New Roman"/>
          <w:b w:val="false"/>
          <w:i w:val="false"/>
          <w:color w:val="000000"/>
          <w:sz w:val="28"/>
        </w:rPr>
        <w:t>
      "10. Салық төлеуші Қазақстан Республикасының инвестициялар туралы заңнамасына сәйкес корпорациялық табыс салығын төлеуден босатуды ұсына отырып, 2009 жылғы 1 қаңтарға дейін жасалған келісімшарттар бойынша инвестициялық жоба шеңберінде 2009 жылғы 1 қаңтарға дейін және (немесе) одан кейін пайдалануға берілген тіркелген активтер бойынша 2009 жылғы 1 қаңтарға дейін шегерімге жатқызылмаған құн бөлігінде топтардың (кіші топтардың) жекелеген құндық балансын қалыптастыруға міндетті.";</w:t>
      </w:r>
      <w:r>
        <w:br/>
      </w:r>
      <w:r>
        <w:rPr>
          <w:rFonts w:ascii="Times New Roman"/>
          <w:b w:val="false"/>
          <w:i w:val="false"/>
          <w:color w:val="000000"/>
          <w:sz w:val="28"/>
        </w:rPr>
        <w:t>
      30) 120-бапта:</w:t>
      </w:r>
      <w:r>
        <w:br/>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"Әрбір" деген сөз "Егер осы бапта өзгеше белгіленбесе, әрбір"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"балансына" деген сөзден кейін "осы тармақта белгіленген"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Осы Кодекстің 117-бабының 10-тармағында көрсетілген топтардың (кіші топтардың) құндық балансы бойынша амортизациялық аударымдар осы бапта белгіленген амортизация нормаларын салық кезеңінің соңында топтардың (кіші топтардың) құндық балансына қолдану жолымен анықталады.";</w:t>
      </w:r>
      <w:r>
        <w:br/>
      </w:r>
      <w:r>
        <w:rPr>
          <w:rFonts w:ascii="Times New Roman"/>
          <w:b w:val="false"/>
          <w:i w:val="false"/>
          <w:color w:val="000000"/>
          <w:sz w:val="28"/>
        </w:rPr>
        <w:t>
</w:t>
      </w:r>
      <w:r>
        <w:rPr>
          <w:rFonts w:ascii="Times New Roman"/>
          <w:b w:val="false"/>
          <w:i w:val="false"/>
          <w:color w:val="000000"/>
          <w:sz w:val="28"/>
        </w:rPr>
        <w:t>      31) 121-бапта: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"кіші топтың немесе"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"тиісті қаржы жылына белгіленген" деген сөздер "белгіленген және салық кезеңінің соңғы күні қолданыстағы"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32) 122-бапта: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"3-тармағында" деген сөздер "3 және 6-тармақтарында"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бөліктің 2) тармақшасындағы "осы Кодекстің 116-бабы 2-тармағының 1)," деген сөздер "коммерциялық табудан кейін өндіру басталған сәтке дейінгі кезеңде осы Кодекстің 116-бабы 2-тармағының 1) тармақшасында"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бөлігіндегі "іс жүзінде жүргізілген" деген сөздер "бухгалтерлік есепте активтердің баланстық құнын ұлғайтуға жатқызылған" деген сөздермен ауыстырылсын;</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Осы Кодекстің 116-бабы 2-тармағының 1) тармақшасында көрсетілген активтер бойынша пайдалы қазбаларды коммерциялық табудан кейін өндіру басталған сәттен бастап шеккен, мұндай активтердің баланстық құнын ұлғайтуға жатқызылатын шығыстардың сомасы салық кезеңінің соңында, оның ішінде мұндай сома салық кезеңінің соңында нөлге тең болған жағдайда осы Кодекстің 111-бабының 1-тармағында көзделген амортизацияланатын активтердің тобы бойынша жинақталған шығыстардың сомасын ұлғайтады.</w:t>
      </w:r>
      <w:r>
        <w:br/>
      </w:r>
      <w:r>
        <w:rPr>
          <w:rFonts w:ascii="Times New Roman"/>
          <w:b w:val="false"/>
          <w:i w:val="false"/>
          <w:color w:val="000000"/>
          <w:sz w:val="28"/>
        </w:rPr>
        <w:t>
      Осы тармақта көзделген келесі шығыстар салық салу мақсатында олар бухгалтерлік есепте активтердің баланстық құнын ұлғайтуға жатқызылған сол бір салық кезеңінде танылады.";</w:t>
      </w:r>
      <w:r>
        <w:br/>
      </w:r>
      <w:r>
        <w:rPr>
          <w:rFonts w:ascii="Times New Roman"/>
          <w:b w:val="false"/>
          <w:i w:val="false"/>
          <w:color w:val="000000"/>
          <w:sz w:val="28"/>
        </w:rPr>
        <w:t xml:space="preserve">
      33) 123-баптың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тармақшасындағы "бөлуге жатпаса" деген сөздерден кейін ";" белгісі қойылып,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инвестициялар туралы заңнамасына  сәйкес 2009 жылғы 1 қаңтарға дейін жасалған келісімшарттар бойынша инвестициялық жоба шеңберінде пайдалануға берілетін активтер болып табылмаса";</w:t>
      </w:r>
      <w:r>
        <w:br/>
      </w:r>
      <w:r>
        <w:rPr>
          <w:rFonts w:ascii="Times New Roman"/>
          <w:b w:val="false"/>
          <w:i w:val="false"/>
          <w:color w:val="000000"/>
          <w:sz w:val="28"/>
        </w:rPr>
        <w:t>
</w:t>
      </w:r>
      <w:r>
        <w:rPr>
          <w:rFonts w:ascii="Times New Roman"/>
          <w:b w:val="false"/>
          <w:i w:val="false"/>
          <w:color w:val="000000"/>
          <w:sz w:val="28"/>
        </w:rPr>
        <w:t xml:space="preserve">      34) 130-баптың </w:t>
      </w:r>
      <w:r>
        <w:rPr>
          <w:rFonts w:ascii="Times New Roman"/>
          <w:b w:val="false"/>
          <w:i w:val="false"/>
          <w:color w:val="000000"/>
          <w:sz w:val="28"/>
        </w:rPr>
        <w:t>2-тармағындағы</w:t>
      </w:r>
      <w:r>
        <w:rPr>
          <w:rFonts w:ascii="Times New Roman"/>
          <w:b w:val="false"/>
          <w:i w:val="false"/>
          <w:color w:val="000000"/>
          <w:sz w:val="28"/>
        </w:rPr>
        <w:t xml:space="preserve"> "шығыстарға" деген сөз "шегерімдерге" деген сөзбен ауыстырылсын;</w:t>
      </w:r>
      <w:r>
        <w:br/>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000000"/>
          <w:sz w:val="28"/>
        </w:rPr>
        <w:t>132-бап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Табыстар мен шегерімдерді түзету осы баптың 1-тармағында көрсетілген жағдайлар басталған салық кезеңінде жүргізіледі.";</w:t>
      </w:r>
      <w:r>
        <w:br/>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136-бап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Осы Кодекстің 87-бабы 1-1-тармағының 1)-3) тармақшаларында көрсетілген амортизацияға жатпайтын активтердің сату құны мен бастапқы құнының арасындағы теріс айырма осындай активтерді сатудан шеккен залал болып табылады.";</w:t>
      </w:r>
      <w:r>
        <w:br/>
      </w:r>
      <w:r>
        <w:rPr>
          <w:rFonts w:ascii="Times New Roman"/>
          <w:b w:val="false"/>
          <w:i w:val="false"/>
          <w:color w:val="000000"/>
          <w:sz w:val="28"/>
        </w:rPr>
        <w:t>
</w:t>
      </w:r>
      <w:r>
        <w:rPr>
          <w:rFonts w:ascii="Times New Roman"/>
          <w:b w:val="false"/>
          <w:i w:val="false"/>
          <w:color w:val="000000"/>
          <w:sz w:val="28"/>
        </w:rPr>
        <w:t xml:space="preserve">      37) 137-баптың </w:t>
      </w:r>
      <w:r>
        <w:rPr>
          <w:rFonts w:ascii="Times New Roman"/>
          <w:b w:val="false"/>
          <w:i w:val="false"/>
          <w:color w:val="000000"/>
          <w:sz w:val="28"/>
        </w:rPr>
        <w:t>1-тармағы</w:t>
      </w:r>
      <w:r>
        <w:rPr>
          <w:rFonts w:ascii="Times New Roman"/>
          <w:b w:val="false"/>
          <w:i w:val="false"/>
          <w:color w:val="000000"/>
          <w:sz w:val="28"/>
        </w:rPr>
        <w:t xml:space="preserve"> "залалдар," деген сөзден кейін "осы Кодекстің 87-бабы 1-1-тармағының 1)-3) тармақшаларында көрсетілген амортизацияға жатпайтын активтерді сатудан шеккен залалдар" деген сөздермен толықтырылсын;</w:t>
      </w:r>
      <w:r>
        <w:br/>
      </w:r>
      <w:r>
        <w:rPr>
          <w:rFonts w:ascii="Times New Roman"/>
          <w:b w:val="false"/>
          <w:i w:val="false"/>
          <w:color w:val="000000"/>
          <w:sz w:val="28"/>
        </w:rPr>
        <w:t>
      38) 141-бапта:</w:t>
      </w:r>
      <w:r>
        <w:br/>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 "алдыңғы қаржы жылының алдындағы қаржы жылына арналған" деген сөздер "және тиісті қаржы жылының 1 қаңтарында қолданыстағы"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"жаңадан құрылған" деген сөздердің алдынан "егер осы баптың 11-тармағында өзгеше белгіленбесе,"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"салық төлеушілер" деген сөздердің алдынан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Өткен салық кезеңі үшін корпорациялық табыс салығы жөнінде декларация тапсыру мерзімін ұзарту кезінде:</w:t>
      </w:r>
      <w:r>
        <w:br/>
      </w:r>
      <w:r>
        <w:rPr>
          <w:rFonts w:ascii="Times New Roman"/>
          <w:b w:val="false"/>
          <w:i w:val="false"/>
          <w:color w:val="000000"/>
          <w:sz w:val="28"/>
        </w:rPr>
        <w:t>
      1) өткен салық кезеңі үшін корпорациялық табыс салығы жөніндегі декларацияны тапсырғаннан кейінгі кезең үшін төленуі тиіс корпорациялық табыс салығы бойынша аванстық төлемдер сомасы осы баптың 6-тармағында белгіленген тәртіппен, оның ішінде өткен салық кезеңі үшін корпорациялық табыс салығы жөніндегі декларацияны тапсыру мерзімі ұзартылған кезең үшін есептеледі;</w:t>
      </w:r>
      <w:r>
        <w:br/>
      </w:r>
      <w:r>
        <w:rPr>
          <w:rFonts w:ascii="Times New Roman"/>
          <w:b w:val="false"/>
          <w:i w:val="false"/>
          <w:color w:val="000000"/>
          <w:sz w:val="28"/>
        </w:rPr>
        <w:t>
      2) салық төлеуші өткен салық кезеңі үшін корпорациялық табыс салығы жөніндегі декларацияны тапсырғаннан кейінгі кезең үшін төленуі тиіс аванстық төлемнің болжамды сомасын негізге ала отырып, көрсетілген декларацияны тапсыру мерзімі ұзартылатын кезең үшін аванстық төлемнің сомасын төлейді.</w:t>
      </w:r>
      <w:r>
        <w:br/>
      </w:r>
      <w:r>
        <w:rPr>
          <w:rFonts w:ascii="Times New Roman"/>
          <w:b w:val="false"/>
          <w:i w:val="false"/>
          <w:color w:val="000000"/>
          <w:sz w:val="28"/>
        </w:rPr>
        <w:t>
      Өткен салық кезеңі үшін корпорациялық табыс салығы жөніндегі декларацияны тапсырғаннан кейінгі кезең үшін төленуі тиіс корпорациялық табыс салығы бойынша аванстық төлем сомасының есебінде есептелген көрсетілген декларацияны тапсыру мерзімі ұзартылатын кезең үшін аванстық төлемнің сомасы мен өткен салық кезеңі үшін корпорациялық табыс салығы бойынша декларацияны тапсыру мерзімі ұзартылатын кезең үшін төленген аванстық төлем сомасы арасындағы оң айырма корпорациялық табыс салығы бойынша аванстық төлем жөніндегі берешек деп танылады.";</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Бөліну немесе бөлініп шығу жолымен қайта құрылу нәтижесінде жаңадан туындаған заңды тұлға осындай қайта ұйымдастырылу жүзеге асырылған салық кезеңінде, сондай-ақ кейінгі екі салық кезеңі ішінде егер бөліну немесе бөлініп шығу жолымен қайта ұйымдастырылған заңды тұлға осындай қайта ұйымдастырылу жүзеге асырылған салық кезеңінде корпоративтік табыс салығын есептеген жағдайда корпоративтік табыс салығы бойынша аванстық төлемдерді есептейді.</w:t>
      </w:r>
      <w:r>
        <w:br/>
      </w:r>
      <w:r>
        <w:rPr>
          <w:rFonts w:ascii="Times New Roman"/>
          <w:b w:val="false"/>
          <w:i w:val="false"/>
          <w:color w:val="000000"/>
          <w:sz w:val="28"/>
        </w:rPr>
        <w:t>
      Бөліну немесе бөлініп шығу жолымен қайта ұйымдастырылу жүзеге асырылған салық кезеңінде, сондай-ақ кейінгі екі салық кезеңі ішінде алдыңғы салық кезеңі үшін корпоративтік табыс салығы бойынша декларацияны табыс еткенге дейінгі және одан кейінгі кезең үшін төленуі тиіс корпоративтік табыс салығы бойынша аванстық төлемдер сомасын бөліну немесе бөлініп шығу жолымен қайта ұйымдастырылу нәтижесінде жаңадан туындаған заңды тұлға ағымдағы салық кезеңі үшін болжамды корпоративтік табыс салығын негізге ала отырып, есептейді.";</w:t>
      </w:r>
      <w:r>
        <w:br/>
      </w:r>
      <w:r>
        <w:rPr>
          <w:rFonts w:ascii="Times New Roman"/>
          <w:b w:val="false"/>
          <w:i w:val="false"/>
          <w:color w:val="000000"/>
          <w:sz w:val="28"/>
        </w:rPr>
        <w:t xml:space="preserve">
      39) 143-баптың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репо операциялары бойынша сыйақы;";</w:t>
      </w:r>
      <w:r>
        <w:br/>
      </w:r>
      <w:r>
        <w:rPr>
          <w:rFonts w:ascii="Times New Roman"/>
          <w:b w:val="false"/>
          <w:i w:val="false"/>
          <w:color w:val="000000"/>
          <w:sz w:val="28"/>
        </w:rPr>
        <w:t>
</w:t>
      </w:r>
      <w:r>
        <w:rPr>
          <w:rFonts w:ascii="Times New Roman"/>
          <w:b w:val="false"/>
          <w:i w:val="false"/>
          <w:color w:val="000000"/>
          <w:sz w:val="28"/>
        </w:rPr>
        <w:t>      10) тармақшадағы "сыйақы" деген сөзден кейін ";" белгісі қойылып, мынадай мазмұндағы 11) және 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мыналарға:</w:t>
      </w:r>
      <w:r>
        <w:br/>
      </w:r>
      <w:r>
        <w:rPr>
          <w:rFonts w:ascii="Times New Roman"/>
          <w:b w:val="false"/>
          <w:i w:val="false"/>
          <w:color w:val="000000"/>
          <w:sz w:val="28"/>
        </w:rPr>
        <w:t>
</w:t>
      </w:r>
      <w:r>
        <w:rPr>
          <w:rFonts w:ascii="Times New Roman"/>
          <w:b w:val="false"/>
          <w:i w:val="false"/>
          <w:color w:val="000000"/>
          <w:sz w:val="28"/>
        </w:rPr>
        <w:t>      бағалы қағаздар нарғында кәсіби қызметті жүзеге асыратын ұйымдарға;</w:t>
      </w:r>
      <w:r>
        <w:br/>
      </w:r>
      <w:r>
        <w:rPr>
          <w:rFonts w:ascii="Times New Roman"/>
          <w:b w:val="false"/>
          <w:i w:val="false"/>
          <w:color w:val="000000"/>
          <w:sz w:val="28"/>
        </w:rPr>
        <w:t>
</w:t>
      </w:r>
      <w:r>
        <w:rPr>
          <w:rFonts w:ascii="Times New Roman"/>
          <w:b w:val="false"/>
          <w:i w:val="false"/>
          <w:color w:val="000000"/>
          <w:sz w:val="28"/>
        </w:rPr>
        <w:t>      бағалы қағаздар нарғында кәсіби қызметті жүзеге асыратын ұйымдар арқылы заңды тұлғаларға төленетін борыштық бағалы қағаздар бойынша сыйақы;</w:t>
      </w:r>
      <w:r>
        <w:br/>
      </w:r>
      <w:r>
        <w:rPr>
          <w:rFonts w:ascii="Times New Roman"/>
          <w:b w:val="false"/>
          <w:i w:val="false"/>
          <w:color w:val="000000"/>
          <w:sz w:val="28"/>
        </w:rPr>
        <w:t>
</w:t>
      </w:r>
      <w:r>
        <w:rPr>
          <w:rFonts w:ascii="Times New Roman"/>
          <w:b w:val="false"/>
          <w:i w:val="false"/>
          <w:color w:val="000000"/>
          <w:sz w:val="28"/>
        </w:rPr>
        <w:t xml:space="preserve">      12) осы Кодекстің 134-бабының </w:t>
      </w:r>
      <w:r>
        <w:rPr>
          <w:rFonts w:ascii="Times New Roman"/>
          <w:b w:val="false"/>
          <w:i w:val="false"/>
          <w:color w:val="000000"/>
          <w:sz w:val="28"/>
        </w:rPr>
        <w:t>1-тармағында</w:t>
      </w:r>
      <w:r>
        <w:rPr>
          <w:rFonts w:ascii="Times New Roman"/>
          <w:b w:val="false"/>
          <w:i w:val="false"/>
          <w:color w:val="000000"/>
          <w:sz w:val="28"/>
        </w:rPr>
        <w:t xml:space="preserve"> айқындалған коммерциялық емес ұйымдарға төленетін депозиттер бойынша сыйақы";</w:t>
      </w:r>
      <w:r>
        <w:br/>
      </w:r>
      <w:r>
        <w:rPr>
          <w:rFonts w:ascii="Times New Roman"/>
          <w:b w:val="false"/>
          <w:i w:val="false"/>
          <w:color w:val="000000"/>
          <w:sz w:val="28"/>
        </w:rPr>
        <w:t>
</w:t>
      </w:r>
      <w:r>
        <w:rPr>
          <w:rFonts w:ascii="Times New Roman"/>
          <w:b w:val="false"/>
          <w:i w:val="false"/>
          <w:color w:val="000000"/>
          <w:sz w:val="28"/>
        </w:rPr>
        <w:t xml:space="preserve">      40) 147-баптың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Егер ауыл шаруашылығы өнімдерін өндіруші заңды тұлғалардың осы Кодекстің 133-бабында көзделген табыстар мен шығыстар сомасына және осы Кодекстің 137-бабында белгіленген тәртіппен ауыстырылатын залалдары сомасына азайтылған салық салынатын табысы жерді пайдалана отырып, ауыл шаруашылық өнімдерін өндіру бойынша, мал шаруашылығы, құс шаруашылығының және ара шаруашылығының ауыл шаруашылық өнімдерін өндіру бойынша, сондай-ақ өзі өндірген осы өнімді ұқсату және өткізу бойынша қызметін жүзеге асырудан алынған жағдайда 10 проценттік ставка бойынша салық салуға жатады.";</w:t>
      </w:r>
      <w:r>
        <w:br/>
      </w:r>
      <w:r>
        <w:rPr>
          <w:rFonts w:ascii="Times New Roman"/>
          <w:b w:val="false"/>
          <w:i w:val="false"/>
          <w:color w:val="000000"/>
          <w:sz w:val="28"/>
        </w:rPr>
        <w:t xml:space="preserve">
      41) 150-баптың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тармақтың 3) тармақшасында көрсетілген тауарлардың, жұмыстардың, көрсетілетін қызметтердің тізбесін техникалық реттеу саласындағы мемлекеттік реттеуді жүзеге асыратын стандарттау жөніндегі уәкілетті мемлекеттік орган бекітетін Экономикалық қызмет түрлері бойынша өнімдер сыныптауышына сәйкес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xml:space="preserve">      42) 154-баптың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"аударуды" деген сөзден кейін ", сондай-ақ салық есептілігін табыс етуді"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"25-тарауында" деген сөздер "19, 25-тарауларында"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43) 155-баптың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3) тармақшадағы "тиісті қаржы жылына арналған республикалық бюджет туралы заңда белгіленген" деген сөздер "республикалық бюджет туралы заңда белгіленген және мұндай төлемдерді есептеу күні қолданыстағы" деген сөздермен ауыстырылсын;</w:t>
      </w:r>
      <w:r>
        <w:br/>
      </w:r>
      <w:r>
        <w:rPr>
          <w:rFonts w:ascii="Times New Roman"/>
          <w:b w:val="false"/>
          <w:i w:val="false"/>
          <w:color w:val="000000"/>
          <w:sz w:val="28"/>
        </w:rPr>
        <w:t>
      4) тармақшаның үшінші және төртінші абзацтарындағы "тиісті қаржы жылына арналған республикалық бюджет туралы заңда белгіленген" деген сөздер "республикалық бюджет туралы заңда белгіленген және тиісті қаржы жылының 1 қаңтарында қолданыстағы" деген сөздермен ауыстырылсын;</w:t>
      </w:r>
      <w:r>
        <w:br/>
      </w:r>
      <w:r>
        <w:rPr>
          <w:rFonts w:ascii="Times New Roman"/>
          <w:b w:val="false"/>
          <w:i w:val="false"/>
          <w:color w:val="000000"/>
          <w:sz w:val="28"/>
        </w:rPr>
        <w:t>
      26) тармақшадағы "тиісті қаржы жылына арналған республикалық бюджет туралы заңда белгіленген" деген сөздер "республикалық бюджет туралы заңда белгіленген және мұндай мүлікті беру күні қолданыстағы" деген сөздермен ауыстырылсын;</w:t>
      </w:r>
      <w:r>
        <w:br/>
      </w:r>
      <w:r>
        <w:rPr>
          <w:rFonts w:ascii="Times New Roman"/>
          <w:b w:val="false"/>
          <w:i w:val="false"/>
          <w:color w:val="000000"/>
          <w:sz w:val="28"/>
        </w:rPr>
        <w:t>
      26) тармақшадағы "құны" деген сөзден кейін ";" белгісі қойылып, мынадай мазмұндағы 27) тармақшамен толықтырылсын:</w:t>
      </w:r>
      <w:r>
        <w:br/>
      </w:r>
      <w:r>
        <w:rPr>
          <w:rFonts w:ascii="Times New Roman"/>
          <w:b w:val="false"/>
          <w:i w:val="false"/>
          <w:color w:val="000000"/>
          <w:sz w:val="28"/>
        </w:rPr>
        <w:t>
      "27) адамдарды қабылдау және оларға қызмет көрсету бойынша осы Кодекстің 102-бабына сәйкес жүргізілген өкілдік шығыстар";</w:t>
      </w:r>
      <w:r>
        <w:br/>
      </w:r>
      <w:r>
        <w:rPr>
          <w:rFonts w:ascii="Times New Roman"/>
          <w:b w:val="false"/>
          <w:i w:val="false"/>
          <w:color w:val="000000"/>
          <w:sz w:val="28"/>
        </w:rPr>
        <w:t>
      44) 156-баптың 1-тармағында:</w:t>
      </w:r>
      <w:r>
        <w:br/>
      </w:r>
      <w:r>
        <w:rPr>
          <w:rFonts w:ascii="Times New Roman"/>
          <w:b w:val="false"/>
          <w:i w:val="false"/>
          <w:color w:val="000000"/>
          <w:sz w:val="28"/>
        </w:rPr>
        <w:t>
      1-тармақта:</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бір мезгілде мынадай талаптар орындалған кезде:</w:t>
      </w:r>
      <w:r>
        <w:br/>
      </w:r>
      <w:r>
        <w:rPr>
          <w:rFonts w:ascii="Times New Roman"/>
          <w:b w:val="false"/>
          <w:i w:val="false"/>
          <w:color w:val="000000"/>
          <w:sz w:val="28"/>
        </w:rPr>
        <w:t>
      акцияларды немесе қатысу үлестерін үш жылдан астам иеленсе; заңды тұлғаның немесе консорциумның жарғылық (акционерлік) капиталының немесе акцияларының (қатысу үлестерінің) 50 және одан көп проценті дивидендтерді төлеу күні жер қойнауын пайдаланушылар (жер қойнауын пайдаланушы) болып табылмайтын тұлғалардың (тұлғаның) мүлкін құраса дивидендтер.</w:t>
      </w:r>
      <w:r>
        <w:br/>
      </w:r>
      <w:r>
        <w:rPr>
          <w:rFonts w:ascii="Times New Roman"/>
          <w:b w:val="false"/>
          <w:i w:val="false"/>
          <w:color w:val="000000"/>
          <w:sz w:val="28"/>
        </w:rPr>
        <w:t>
      Осы тармақшаның ережелері резидент заңды тұлғадан:</w:t>
      </w:r>
      <w:r>
        <w:br/>
      </w:r>
      <w:r>
        <w:rPr>
          <w:rFonts w:ascii="Times New Roman"/>
          <w:b w:val="false"/>
          <w:i w:val="false"/>
          <w:color w:val="000000"/>
          <w:sz w:val="28"/>
        </w:rPr>
        <w:t>
      акциялар бойынша, оның ішінде депозитарлық қолхаттардың базалық активтері болып табылатын акциялар бойынша төленуі тиіс табыс;</w:t>
      </w:r>
      <w:r>
        <w:br/>
      </w:r>
      <w:r>
        <w:rPr>
          <w:rFonts w:ascii="Times New Roman"/>
          <w:b w:val="false"/>
          <w:i w:val="false"/>
          <w:color w:val="000000"/>
          <w:sz w:val="28"/>
        </w:rPr>
        <w:t>
      заңды тұлға оның құрылтайшылары, қатысушылары арасында бөлетін таза табыстың бір бөлігі;</w:t>
      </w:r>
      <w:r>
        <w:br/>
      </w:r>
      <w:r>
        <w:rPr>
          <w:rFonts w:ascii="Times New Roman"/>
          <w:b w:val="false"/>
          <w:i w:val="false"/>
          <w:color w:val="000000"/>
          <w:sz w:val="28"/>
        </w:rPr>
        <w:t>
      заңды тұлғаны тарату кезінде немесе қатысушылар салымдарының мөлшерін барабар азайту жолымен не қатысушылардың (қатысушының) үлестерін толық немесе ішінара өтеу жолымен жарғылық капиталды азайту кезінде, сондай-ақ құрылтайшының, қатысушының заңды тұлғадағы қатысу үлесін алып қоюы кезінде мүлікті бөлуден түсетін табыс түрінде алынатын дивидендтерге ғана қолданылады;";</w:t>
      </w:r>
      <w:r>
        <w:br/>
      </w:r>
      <w:r>
        <w:rPr>
          <w:rFonts w:ascii="Times New Roman"/>
          <w:b w:val="false"/>
          <w:i w:val="false"/>
          <w:color w:val="000000"/>
          <w:sz w:val="28"/>
        </w:rPr>
        <w:t>
      9) тармақшадағы "тиісті қаржы жылына арналған республикалық бюджет туралы заңда белгіленген" деген сөздер "республикалық бюджет туралы заңда белгіленген және мұндай ұтыстарды есептеу күні қолданыстағы" деген сөздермен ауыстырылсын;</w:t>
      </w:r>
      <w:r>
        <w:br/>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"13) республикалық бюджет туралы заңда белгіленген және тиісті қаржы жылының басында қолданыстағы ең төменгі жалақының 55 еселенген мөлшері шегінде бір жылдағы:</w:t>
      </w:r>
      <w:r>
        <w:br/>
      </w:r>
      <w:r>
        <w:rPr>
          <w:rFonts w:ascii="Times New Roman"/>
          <w:b w:val="false"/>
          <w:i w:val="false"/>
          <w:color w:val="000000"/>
          <w:sz w:val="28"/>
        </w:rPr>
        <w:t>
      Ұлы Отан соғысына қатысушылардың және оларға теңестірілетін адамдардың;</w:t>
      </w:r>
      <w:r>
        <w:br/>
      </w:r>
      <w:r>
        <w:rPr>
          <w:rFonts w:ascii="Times New Roman"/>
          <w:b w:val="false"/>
          <w:i w:val="false"/>
          <w:color w:val="000000"/>
          <w:sz w:val="28"/>
        </w:rPr>
        <w:t>
      Ұлы Отан соғысы жылдарында тылдағы ерен еңбегі мен мінсіз әскери қызметі үшін бұрынғы КСР Одағының ордендерімен және медальдарымен марапатталған адамдардың;</w:t>
      </w:r>
      <w:r>
        <w:br/>
      </w:r>
      <w:r>
        <w:rPr>
          <w:rFonts w:ascii="Times New Roman"/>
          <w:b w:val="false"/>
          <w:i w:val="false"/>
          <w:color w:val="000000"/>
          <w:sz w:val="28"/>
        </w:rPr>
        <w:t>
      1941 жылғы 22 маусымнан бастап 1945 жылғы 9 мамырға дейін кемінде 6 ай жұмыс істеген (қызмет өткерген) және Ұлы Отан соғысы жылдарында тылдағы ерен еңбегі мен мінсіз әскери қызметі үшін бұрынғы КСР Одағының ордендерімен және медальдарымен марапатталмаған адамдардың;</w:t>
      </w:r>
      <w:r>
        <w:br/>
      </w:r>
      <w:r>
        <w:rPr>
          <w:rFonts w:ascii="Times New Roman"/>
          <w:b w:val="false"/>
          <w:i w:val="false"/>
          <w:color w:val="000000"/>
          <w:sz w:val="28"/>
        </w:rPr>
        <w:t>
      I, II, III топтағы мүгедектердің;</w:t>
      </w:r>
      <w:r>
        <w:br/>
      </w:r>
      <w:r>
        <w:rPr>
          <w:rFonts w:ascii="Times New Roman"/>
          <w:b w:val="false"/>
          <w:i w:val="false"/>
          <w:color w:val="000000"/>
          <w:sz w:val="28"/>
        </w:rPr>
        <w:t>
      мүгедек баланың;</w:t>
      </w:r>
      <w:r>
        <w:br/>
      </w:r>
      <w:r>
        <w:rPr>
          <w:rFonts w:ascii="Times New Roman"/>
          <w:b w:val="false"/>
          <w:i w:val="false"/>
          <w:color w:val="000000"/>
          <w:sz w:val="28"/>
        </w:rPr>
        <w:t>
      "мүгедек бала" деген санаты бар адамның ата-анасының бірінің - мұндай адам он сегіз жасқа толғанға дейін;</w:t>
      </w:r>
      <w:r>
        <w:br/>
      </w:r>
      <w:r>
        <w:rPr>
          <w:rFonts w:ascii="Times New Roman"/>
          <w:b w:val="false"/>
          <w:i w:val="false"/>
          <w:color w:val="000000"/>
          <w:sz w:val="28"/>
        </w:rPr>
        <w:t>
      "бала кезінен мүгедек" деген себеппен мүгедек деп танылған адамның ата-анасының бірінің - мұндай адамның өмір бойы;";</w:t>
      </w:r>
      <w:r>
        <w:br/>
      </w:r>
      <w:r>
        <w:rPr>
          <w:rFonts w:ascii="Times New Roman"/>
          <w:b w:val="false"/>
          <w:i w:val="false"/>
          <w:color w:val="000000"/>
          <w:sz w:val="28"/>
        </w:rPr>
        <w:t>
      14) тармақша алып тасталсын:</w:t>
      </w:r>
      <w:r>
        <w:br/>
      </w:r>
      <w:r>
        <w:rPr>
          <w:rFonts w:ascii="Times New Roman"/>
          <w:b w:val="false"/>
          <w:i w:val="false"/>
          <w:color w:val="000000"/>
          <w:sz w:val="28"/>
        </w:rPr>
        <w:t>
      18) тармақшаның бірінші абзацындағы "тиісті қаржы жылына арналған республикалық бюджет туралы заңда белгіленген" деген сөздер "республикалық бюджет туралы заңда белгіленген және тиісті қаржы жылының 1 қаңтарында қолданыстағы" деген сөздермен ауыстырылсын;</w:t>
      </w:r>
      <w:r>
        <w:br/>
      </w:r>
      <w:r>
        <w:rPr>
          <w:rFonts w:ascii="Times New Roman"/>
          <w:b w:val="false"/>
          <w:i w:val="false"/>
          <w:color w:val="000000"/>
          <w:sz w:val="28"/>
        </w:rPr>
        <w:t>
      24) тармақшаның алтыншы және жетінші абзацтарындағы "тиісті қаржы жылына арналған республикалық бюджет туралы заңда белгіленген" деген сөздер "республикалық бюджет туралы заңда белгіленген және тиісті қаржы жылының 1 қаңтарында қолданыстағы" деген сөздермен ауыстырылсын;</w:t>
      </w:r>
      <w:r>
        <w:br/>
      </w:r>
      <w:r>
        <w:rPr>
          <w:rFonts w:ascii="Times New Roman"/>
          <w:b w:val="false"/>
          <w:i w:val="false"/>
          <w:color w:val="000000"/>
          <w:sz w:val="28"/>
        </w:rPr>
        <w:t>
      2-тармақ "көзделген" деген сөзден кейін "мүгедек баланы" деген сөздермен толықтырылсын;</w:t>
      </w:r>
      <w:r>
        <w:br/>
      </w:r>
      <w:r>
        <w:rPr>
          <w:rFonts w:ascii="Times New Roman"/>
          <w:b w:val="false"/>
          <w:i w:val="false"/>
          <w:color w:val="000000"/>
          <w:sz w:val="28"/>
        </w:rPr>
        <w:t xml:space="preserve">
      45) </w:t>
      </w:r>
      <w:r>
        <w:rPr>
          <w:rFonts w:ascii="Times New Roman"/>
          <w:b w:val="false"/>
          <w:i w:val="false"/>
          <w:color w:val="000000"/>
          <w:sz w:val="28"/>
        </w:rPr>
        <w:t>157-баптағы</w:t>
      </w:r>
      <w:r>
        <w:rPr>
          <w:rFonts w:ascii="Times New Roman"/>
          <w:b w:val="false"/>
          <w:i w:val="false"/>
          <w:color w:val="000000"/>
          <w:sz w:val="28"/>
        </w:rPr>
        <w:t xml:space="preserve"> "тиісті қаржы жылына арналған республикалық бюджет туралы заңда белгіленген" деген сөздер "республикалық бюджет туралы заңда белгіленген және тиісті қаржы жылының 1 қаңтарында қолданыстағы"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46) 161-баптың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бөлігіндегі "бойынша салық" деген сөздер "қызметкерінің табыстары бойынша жеке табыс салығын"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47) 162-баптың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"резиденттері жеке тұлғалардан" деген сөздер "азаматтары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"және шетелдіктер мен азаматтығы жоқ тұлғалардан жеке табыс салығы және әлеуметтік салық бойынша декларацияны" деген сөздер алып тасталсын;</w:t>
      </w:r>
      <w:r>
        <w:br/>
      </w:r>
      <w:r>
        <w:rPr>
          <w:rFonts w:ascii="Times New Roman"/>
          <w:b w:val="false"/>
          <w:i w:val="false"/>
          <w:color w:val="000000"/>
          <w:sz w:val="28"/>
        </w:rPr>
        <w:t>
</w:t>
      </w:r>
      <w:r>
        <w:rPr>
          <w:rFonts w:ascii="Times New Roman"/>
          <w:b w:val="false"/>
          <w:i w:val="false"/>
          <w:color w:val="000000"/>
          <w:sz w:val="28"/>
        </w:rPr>
        <w:t>      48) 166-бапта: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республикалық бюджет туралы заңда белгіленген және табысты есептеу күні қолданыстағы ең төменгі жалақы мөлшеріндегі, табыс есебіне жазылатын тиісті айдағы сома. Бір жылдағы салық шегерімінің жалпы сомасы республикалық бюджет туралы заңда белгіленген және ағымдағы жылдың әрбір айының басында қолданыстағы ең төменгі жалақы мөлшерінің жалпы сомасынан аспауға тиіс;";</w:t>
      </w:r>
      <w:r>
        <w:br/>
      </w:r>
      <w:r>
        <w:rPr>
          <w:rFonts w:ascii="Times New Roman"/>
          <w:b w:val="false"/>
          <w:i w:val="false"/>
          <w:color w:val="000000"/>
          <w:sz w:val="28"/>
        </w:rPr>
        <w:t>
      6-тармақтың 1) тармақшасындағы "тиісті қаржы жылына арналған республикалық бюджет туралы заңда белгіленген" деген сөздер "республикалық бюджет туралы заңда белгіленген және тиісті қаржы жылының 1 қаңтарында қолданыстағы" деген сөздермен ауыстырылсын;</w:t>
      </w:r>
      <w:r>
        <w:br/>
      </w:r>
      <w:r>
        <w:rPr>
          <w:rFonts w:ascii="Times New Roman"/>
          <w:b w:val="false"/>
          <w:i w:val="false"/>
          <w:color w:val="000000"/>
          <w:sz w:val="28"/>
        </w:rPr>
        <w:t>
      49) 170-бапта:</w:t>
      </w:r>
      <w:r>
        <w:br/>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бірінші бөлік мынадай мазмұндағы екінші сөйлеммен толықтырылсын:</w:t>
      </w:r>
      <w:r>
        <w:br/>
      </w:r>
      <w:r>
        <w:rPr>
          <w:rFonts w:ascii="Times New Roman"/>
          <w:b w:val="false"/>
          <w:i w:val="false"/>
          <w:color w:val="000000"/>
          <w:sz w:val="28"/>
        </w:rPr>
        <w:t>
      "Бұл ретте, осы Кодекстің 156-бабында қарастырылған түзетулер мен салықтық шегерімдерді міндетті зейнетақы жарналары есебінен зейнетақы төлемдерін жүзеге асыратын жинақтаушы зейнетақы қоры ғана жүргізеді.";</w:t>
      </w:r>
      <w:r>
        <w:br/>
      </w:r>
      <w:r>
        <w:rPr>
          <w:rFonts w:ascii="Times New Roman"/>
          <w:b w:val="false"/>
          <w:i w:val="false"/>
          <w:color w:val="000000"/>
          <w:sz w:val="28"/>
        </w:rPr>
        <w:t>
      1) тармақшада:</w:t>
      </w:r>
      <w:r>
        <w:br/>
      </w:r>
      <w:r>
        <w:rPr>
          <w:rFonts w:ascii="Times New Roman"/>
          <w:b w:val="false"/>
          <w:i w:val="false"/>
          <w:color w:val="000000"/>
          <w:sz w:val="28"/>
        </w:rPr>
        <w:t>
      "сәйкес" деген сөзден кейін "және (немесе)" деген сөздермен толықтырылсын;</w:t>
      </w:r>
      <w:r>
        <w:br/>
      </w:r>
      <w:r>
        <w:rPr>
          <w:rFonts w:ascii="Times New Roman"/>
          <w:b w:val="false"/>
          <w:i w:val="false"/>
          <w:color w:val="000000"/>
          <w:sz w:val="28"/>
        </w:rPr>
        <w:t>
      "тиісті қаржы жылына арналған республикалық бюджет туралы заңда белгіленген" деген сөздер "республикалық бюджет туралы заңда белгіленген және табысты есептеу күні қолданыстағы" деген сөздермен ауыстырылсын;</w:t>
      </w:r>
      <w:r>
        <w:br/>
      </w:r>
      <w:r>
        <w:rPr>
          <w:rFonts w:ascii="Times New Roman"/>
          <w:b w:val="false"/>
          <w:i w:val="false"/>
          <w:color w:val="000000"/>
          <w:sz w:val="28"/>
        </w:rPr>
        <w:t>
      2) тармақшадағы "тиісті қаржы жылына арналған республикалық бюджет туралы заңда белгіленген" деген сөздер "республикалық бюджет туралы заңда белгіленген және табысты есептеу күні қолданыстағы" деген сөздермен ауыстырылсын;</w:t>
      </w:r>
      <w:r>
        <w:br/>
      </w:r>
      <w:r>
        <w:rPr>
          <w:rFonts w:ascii="Times New Roman"/>
          <w:b w:val="false"/>
          <w:i w:val="false"/>
          <w:color w:val="000000"/>
          <w:sz w:val="28"/>
        </w:rPr>
        <w:t>
      2-тармақ алып тасталсын;</w:t>
      </w:r>
      <w:r>
        <w:br/>
      </w:r>
      <w:r>
        <w:rPr>
          <w:rFonts w:ascii="Times New Roman"/>
          <w:b w:val="false"/>
          <w:i w:val="false"/>
          <w:color w:val="000000"/>
          <w:sz w:val="28"/>
        </w:rPr>
        <w:t>
      50) 175-баптың</w:t>
      </w:r>
      <w:r>
        <w:rPr>
          <w:rFonts w:ascii="Times New Roman"/>
          <w:b w:val="false"/>
          <w:i w:val="false"/>
          <w:color w:val="000000"/>
          <w:sz w:val="28"/>
        </w:rPr>
        <w:t xml:space="preserve"> 2-тармағы</w:t>
      </w:r>
      <w:r>
        <w:rPr>
          <w:rFonts w:ascii="Times New Roman"/>
          <w:b w:val="false"/>
          <w:i w:val="false"/>
          <w:color w:val="000000"/>
          <w:sz w:val="28"/>
        </w:rPr>
        <w:t xml:space="preserve"> 1) тармақшасының екінші абзацындағы "тиісті қаржы жылына арналған республикалық бюджет туралы заңда белгіленген" деген сөздер "республикалық бюджет туралы заңда белгіленген және табысты есептеу күні қолданыстағы"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51) </w:t>
      </w:r>
      <w:r>
        <w:rPr>
          <w:rFonts w:ascii="Times New Roman"/>
          <w:b w:val="false"/>
          <w:i w:val="false"/>
          <w:color w:val="000000"/>
          <w:sz w:val="28"/>
        </w:rPr>
        <w:t>177-бап</w:t>
      </w:r>
      <w:r>
        <w:rPr>
          <w:rFonts w:ascii="Times New Roman"/>
          <w:b w:val="false"/>
          <w:i w:val="false"/>
          <w:color w:val="000000"/>
          <w:sz w:val="28"/>
        </w:rPr>
        <w:t xml:space="preserve"> мынадай мазмұндағы екінші және үшінші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"Осы баптың 2) және 3) тармақшаларында көрсетілген табыстар мүліктік табыс болып табылмайды.</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Қазақстан Республикасынан тысқары жерлердегі көздерден түсетін табыстарды қоспағанда, осы баптың 1) тармақшасында;</w:t>
      </w:r>
      <w:r>
        <w:br/>
      </w:r>
      <w:r>
        <w:rPr>
          <w:rFonts w:ascii="Times New Roman"/>
          <w:b w:val="false"/>
          <w:i w:val="false"/>
          <w:color w:val="000000"/>
          <w:sz w:val="28"/>
        </w:rPr>
        <w:t>
</w:t>
      </w:r>
      <w:r>
        <w:rPr>
          <w:rFonts w:ascii="Times New Roman"/>
          <w:b w:val="false"/>
          <w:i w:val="false"/>
          <w:color w:val="000000"/>
          <w:sz w:val="28"/>
        </w:rPr>
        <w:t>      осы баптың 2) және 3) тармақшаларында көрсетілген табыстар өзге де табыстар болып табылмайды.";</w:t>
      </w:r>
      <w:r>
        <w:br/>
      </w:r>
      <w:r>
        <w:rPr>
          <w:rFonts w:ascii="Times New Roman"/>
          <w:b w:val="false"/>
          <w:i w:val="false"/>
          <w:color w:val="000000"/>
          <w:sz w:val="28"/>
        </w:rPr>
        <w:t>
</w:t>
      </w:r>
      <w:r>
        <w:rPr>
          <w:rFonts w:ascii="Times New Roman"/>
          <w:b w:val="false"/>
          <w:i w:val="false"/>
          <w:color w:val="000000"/>
          <w:sz w:val="28"/>
        </w:rPr>
        <w:t xml:space="preserve">      52) 180-баптың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Тұрғын үй құрылысына үлестік қатысу жолымен сатып алынған жылжымайтын мүлікті өткізу кезінде мүлікті өткізу құны мен тұрғын үй құрылысына үлестік қатысу туралы шарт бағасы арасындағы оң айырма құн өсімі болып табылады.</w:t>
      </w:r>
      <w:r>
        <w:br/>
      </w:r>
      <w:r>
        <w:rPr>
          <w:rFonts w:ascii="Times New Roman"/>
          <w:b w:val="false"/>
          <w:i w:val="false"/>
          <w:color w:val="000000"/>
          <w:sz w:val="28"/>
        </w:rPr>
        <w:t>
      Тұрғын үй құрылысына үлестік қатысу туралы шарт бойынша тұрғын үй ғимаратындағы үлесті талап ету құқығын беру жолымен сатып алынған жылжымайтын мүлікті өткізу кезінде мүлікті өткізу құны мен салық төлеуші тұрғын үй құрылысына үлестік қатысу туралы шарт бойынша тұрғын үй ғимаратындағы үлесті талап ету құқығын сатып алған құн арасындағы оң айырма құн өсімі болып табылады.";</w:t>
      </w:r>
      <w:r>
        <w:br/>
      </w:r>
      <w:r>
        <w:rPr>
          <w:rFonts w:ascii="Times New Roman"/>
          <w:b w:val="false"/>
          <w:i w:val="false"/>
          <w:color w:val="000000"/>
          <w:sz w:val="28"/>
        </w:rPr>
        <w:t>
      53) 184-бапта:</w:t>
      </w:r>
      <w:r>
        <w:br/>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 "алынған" деген сөз "түсетін" деген сөзбен ауыстырылсын;</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"4) тұрғын үй құрылысына үлестік қатысу туралы шарт бойынша тұрғын үй ғимаратындағы үлесті талап ету құқығын беруден түскен табыстар.";</w:t>
      </w:r>
      <w:r>
        <w:br/>
      </w:r>
      <w:r>
        <w:rPr>
          <w:rFonts w:ascii="Times New Roman"/>
          <w:b w:val="false"/>
          <w:i w:val="false"/>
          <w:color w:val="000000"/>
          <w:sz w:val="28"/>
        </w:rPr>
        <w:t>
      мынадай мазмұндағы 3 және 4-тармақтармен толықтырылсын:</w:t>
      </w:r>
      <w:r>
        <w:br/>
      </w:r>
      <w:r>
        <w:rPr>
          <w:rFonts w:ascii="Times New Roman"/>
          <w:b w:val="false"/>
          <w:i w:val="false"/>
          <w:color w:val="000000"/>
          <w:sz w:val="28"/>
        </w:rPr>
        <w:t>
      "3. Талап ету құқығын беру құны мен тұрғын үй құрылысына үлестік қатысу туралы шарт бағасы арасындағы оң айырма тұрғын үй құрылысына үлестік қатысу туралы шарт бойынша тұрғын үй ғимаратындағы үлесті талап ету құқығын беруден түскен табыс болып табылады.</w:t>
      </w:r>
      <w:r>
        <w:br/>
      </w:r>
      <w:r>
        <w:rPr>
          <w:rFonts w:ascii="Times New Roman"/>
          <w:b w:val="false"/>
          <w:i w:val="false"/>
          <w:color w:val="000000"/>
          <w:sz w:val="28"/>
        </w:rPr>
        <w:t>
      4. Талап ету құқығын беру құны мен осындай құқықты сатып алған құн арасындағы оң айырма бұрын тұрғын үй құрылысына үлестік қатысу туралы шарт бойынша тұрғын үй ғимаратындағы үлесті талап ету құқығын беру жолымен сатып алынған тұрғын үй құрылысына үлестік қатысу туралы шарт бойынша тұрғын үй ғимаратындағы үлесті талап ету құқығын беруден түскен табыс болып табылады.";</w:t>
      </w:r>
      <w:r>
        <w:br/>
      </w:r>
      <w:r>
        <w:rPr>
          <w:rFonts w:ascii="Times New Roman"/>
          <w:b w:val="false"/>
          <w:i w:val="false"/>
          <w:color w:val="000000"/>
          <w:sz w:val="28"/>
        </w:rPr>
        <w:t>
      54) 188-бапта:</w:t>
      </w:r>
      <w:r>
        <w:br/>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резиденттері Қазақстан Республикасында осы Кодекстің ережелеріне сәйкес Қазақстан Республикасындағы және одан тысқары жерлердегі көздерден түсетін табыстардан салықтар төлейді.";</w:t>
      </w:r>
      <w:r>
        <w:br/>
      </w:r>
      <w:r>
        <w:rPr>
          <w:rFonts w:ascii="Times New Roman"/>
          <w:b w:val="false"/>
          <w:i w:val="false"/>
          <w:color w:val="000000"/>
          <w:sz w:val="28"/>
        </w:rPr>
        <w:t>
</w:t>
      </w:r>
      <w:r>
        <w:rPr>
          <w:rFonts w:ascii="Times New Roman"/>
          <w:b w:val="false"/>
          <w:i w:val="false"/>
          <w:color w:val="000000"/>
          <w:sz w:val="28"/>
        </w:rPr>
        <w:t>      2-тармақтың бірінші және екінші бөліктеріндегі "алынған" деген сөз "түсетін" деген сөзбен ауыстырылсын;</w:t>
      </w:r>
      <w:r>
        <w:br/>
      </w:r>
      <w:r>
        <w:rPr>
          <w:rFonts w:ascii="Times New Roman"/>
          <w:b w:val="false"/>
          <w:i w:val="false"/>
          <w:color w:val="000000"/>
          <w:sz w:val="28"/>
        </w:rPr>
        <w:t>
</w:t>
      </w:r>
      <w:r>
        <w:rPr>
          <w:rFonts w:ascii="Times New Roman"/>
          <w:b w:val="false"/>
          <w:i w:val="false"/>
          <w:color w:val="000000"/>
          <w:sz w:val="28"/>
        </w:rPr>
        <w:t xml:space="preserve">      55) 189-баптың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жеке тұлға ағымдағы салық кезеңінде аяқталатын кез келген үздіксіз он екі айлық кезеңде кемінде күнтізбелік бір жүз сексен үш күн (келу және кету күндерін қоса алғанда) Қазақстан Республикасында болса, ол ағымдағы салық кезеңі үшін Қазақстан Республикасында тұрақты болатын жеке тұлға деп танылады.</w:t>
      </w:r>
      <w:r>
        <w:br/>
      </w:r>
      <w:r>
        <w:rPr>
          <w:rFonts w:ascii="Times New Roman"/>
          <w:b w:val="false"/>
          <w:i w:val="false"/>
          <w:color w:val="000000"/>
          <w:sz w:val="28"/>
        </w:rPr>
        <w:t>
</w:t>
      </w:r>
      <w:r>
        <w:rPr>
          <w:rFonts w:ascii="Times New Roman"/>
          <w:b w:val="false"/>
          <w:i w:val="false"/>
          <w:color w:val="000000"/>
          <w:sz w:val="28"/>
        </w:rPr>
        <w:t>      Егер тұлға Қазақстан Республикасында болуы аяқталатын жылдан кейінгі жылы резидент болмаса, мұндай тұлға осы тармақтың мақсаттары үшін Қазақстан Республикасында болуының соңғы күнінен кейінгі кезең үшін резидент емес ретінде қарастырылады.";</w:t>
      </w:r>
      <w:r>
        <w:br/>
      </w:r>
      <w:r>
        <w:rPr>
          <w:rFonts w:ascii="Times New Roman"/>
          <w:b w:val="false"/>
          <w:i w:val="false"/>
          <w:color w:val="000000"/>
          <w:sz w:val="28"/>
        </w:rPr>
        <w:t>
</w:t>
      </w:r>
      <w:r>
        <w:rPr>
          <w:rFonts w:ascii="Times New Roman"/>
          <w:b w:val="false"/>
          <w:i w:val="false"/>
          <w:color w:val="000000"/>
          <w:sz w:val="28"/>
        </w:rPr>
        <w:t xml:space="preserve">      56) 190-баптың </w:t>
      </w:r>
      <w:r>
        <w:rPr>
          <w:rFonts w:ascii="Times New Roman"/>
          <w:b w:val="false"/>
          <w:i w:val="false"/>
          <w:color w:val="000000"/>
          <w:sz w:val="28"/>
        </w:rPr>
        <w:t>2-тармағының</w:t>
      </w:r>
      <w:r>
        <w:rPr>
          <w:rFonts w:ascii="Times New Roman"/>
          <w:b w:val="false"/>
          <w:i w:val="false"/>
          <w:color w:val="000000"/>
          <w:sz w:val="28"/>
        </w:rPr>
        <w:t xml:space="preserve"> екінші абзацындағы "резидент еместің" деген сөздер "шетелдіктің немесе шет мемлекеттегі азаматтығы жоқ адамның" деген сөздермен ауыстырылсын;</w:t>
      </w:r>
      <w:r>
        <w:br/>
      </w:r>
      <w:r>
        <w:rPr>
          <w:rFonts w:ascii="Times New Roman"/>
          <w:b w:val="false"/>
          <w:i w:val="false"/>
          <w:color w:val="000000"/>
          <w:sz w:val="28"/>
        </w:rPr>
        <w:t>
      57) 191-бапта:</w:t>
      </w:r>
      <w:r>
        <w:br/>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үшінші бөлігінің екінші сөйлемі алып тасталсын;</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1) тармақшадағы "жүргізген" деген сөз "жөніндегі қызметті жүзеге асырған"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 "3) тармақшасын" деген сөздер "3) тармақшасында көрсетілген қызметті"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58) 192-баптың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2) тармақшадағы "Республикасында" деген сөз "Республикасының аумағында" деген сөздермен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"Қазақстан Республикасының аумағындағы, құқықтары немесе мәмілелері Қазақстан Республикасының заңнамалық актілеріне сәйкес мемлекеттік тіркелуі тиіс мүлікті;";</w:t>
      </w:r>
      <w:r>
        <w:br/>
      </w:r>
      <w:r>
        <w:rPr>
          <w:rFonts w:ascii="Times New Roman"/>
          <w:b w:val="false"/>
          <w:i w:val="false"/>
          <w:color w:val="000000"/>
          <w:sz w:val="28"/>
        </w:rPr>
        <w:t>
      мынадай мазмұндағы үшінші абзацпен толықтырылсын:</w:t>
      </w:r>
      <w:r>
        <w:br/>
      </w:r>
      <w:r>
        <w:rPr>
          <w:rFonts w:ascii="Times New Roman"/>
          <w:b w:val="false"/>
          <w:i w:val="false"/>
          <w:color w:val="000000"/>
          <w:sz w:val="28"/>
        </w:rPr>
        <w:t>
      "Қазақстан Республикасының заңнамалық актілеріне сәйкес мемлекеттік тіркелуі тиіс Қазақстан Республикасының аумағындағы мүлікті;";</w:t>
      </w:r>
      <w:r>
        <w:br/>
      </w:r>
      <w:r>
        <w:rPr>
          <w:rFonts w:ascii="Times New Roman"/>
          <w:b w:val="false"/>
          <w:i w:val="false"/>
          <w:color w:val="000000"/>
          <w:sz w:val="28"/>
        </w:rPr>
        <w:t>
      төртінші абзацтағы "нәтижесінде алынған" деген сөздер "кезінде" деген сөзбен ауыстырылсын;</w:t>
      </w:r>
      <w:r>
        <w:br/>
      </w:r>
      <w:r>
        <w:rPr>
          <w:rFonts w:ascii="Times New Roman"/>
          <w:b w:val="false"/>
          <w:i w:val="false"/>
          <w:color w:val="000000"/>
          <w:sz w:val="28"/>
        </w:rPr>
        <w:t>
      19) тармақша мынадай редакцияда жазылсын:</w:t>
      </w:r>
      <w:r>
        <w:br/>
      </w:r>
      <w:r>
        <w:rPr>
          <w:rFonts w:ascii="Times New Roman"/>
          <w:b w:val="false"/>
          <w:i w:val="false"/>
          <w:color w:val="000000"/>
          <w:sz w:val="28"/>
        </w:rPr>
        <w:t>
      "19) өздеріне резидентке қатысты жүктелген басқарушылық міндеттерді орындауға байланысты, мұндай міндеттерді нақты орындайтын жеріне қарамастан, басшының қаламақылары және (немесе) басқару органының (директорлар кеңесінің немесе өзге де органның) мүшелері алатын өзге де төлемдер;";</w:t>
      </w:r>
      <w:r>
        <w:br/>
      </w:r>
      <w:r>
        <w:rPr>
          <w:rFonts w:ascii="Times New Roman"/>
          <w:b w:val="false"/>
          <w:i w:val="false"/>
          <w:color w:val="000000"/>
          <w:sz w:val="28"/>
        </w:rPr>
        <w:t>
      29) тармақшадағы "Республикасындағы" деген сөздер "Республикасының аймағында" деген сөздермен ауыстырылсын;</w:t>
      </w:r>
      <w:r>
        <w:br/>
      </w:r>
      <w:r>
        <w:rPr>
          <w:rFonts w:ascii="Times New Roman"/>
          <w:b w:val="false"/>
          <w:i w:val="false"/>
          <w:color w:val="000000"/>
          <w:sz w:val="28"/>
        </w:rPr>
        <w:t>
      59) 193-бапта:</w:t>
      </w:r>
      <w:r>
        <w:br/>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 Кодекстің 194-бабында көрсетілген ставкалар бойынша,"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"Бұл ретте төлем көзінен ұсталатын корпорациялық табыс салығының сомасын салық агенті осы Кодекстің 194-бабында белгіленген ставкаларды осы Кодекстің 192-бабында көрсетілген төлем көзінен салық салынатын табыстардың сомасына қолдану жолымен есептейді.";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"табылатын" деген сөз "танылған" деген сөзбен ауыстырылсын;</w:t>
      </w:r>
      <w:r>
        <w:br/>
      </w:r>
      <w:r>
        <w:rPr>
          <w:rFonts w:ascii="Times New Roman"/>
          <w:b w:val="false"/>
          <w:i w:val="false"/>
          <w:color w:val="000000"/>
          <w:sz w:val="28"/>
        </w:rPr>
        <w:t>
</w:t>
      </w:r>
      <w:r>
        <w:rPr>
          <w:rFonts w:ascii="Times New Roman"/>
          <w:b w:val="false"/>
          <w:i w:val="false"/>
          <w:color w:val="000000"/>
          <w:sz w:val="28"/>
        </w:rPr>
        <w:t>      3) тармақшаның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резидент емес заңды тұлға оның филиалы, өкілдігі немесе филиал немесе өкілдік ашпай тұрақты мекемесі Қазақстан Республикасының салық органдарында тіркелу есебіне қойылған күннен бастап салық агенті болып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бір мезгілде мынадай талаптар орындалған кезде:</w:t>
      </w:r>
      <w:r>
        <w:br/>
      </w:r>
      <w:r>
        <w:rPr>
          <w:rFonts w:ascii="Times New Roman"/>
          <w:b w:val="false"/>
          <w:i w:val="false"/>
          <w:color w:val="000000"/>
          <w:sz w:val="28"/>
        </w:rPr>
        <w:t>
      акцияларды немесе қатысу үлестерін үш жылдан астам иеленсе;</w:t>
      </w:r>
      <w:r>
        <w:br/>
      </w:r>
      <w:r>
        <w:rPr>
          <w:rFonts w:ascii="Times New Roman"/>
          <w:b w:val="false"/>
          <w:i w:val="false"/>
          <w:color w:val="000000"/>
          <w:sz w:val="28"/>
        </w:rPr>
        <w:t>
      дивидендтер төлейтін заңды тұлғаның немесе консорциумының жарғылық (акционерлік) капиталы немесе акциялары (қатысу үлестері) құнының 50 және одан да көп проценті дивидендтерді төлеуі күні Қазақстан Республикасында жер қойнауын пайдаланушылар (жер қойнауын пайдаланушы) болып табылмайтын тұлғалардың (тұлғаның) мүлкін құраса, дивидендтер.</w:t>
      </w:r>
      <w:r>
        <w:br/>
      </w:r>
      <w:r>
        <w:rPr>
          <w:rFonts w:ascii="Times New Roman"/>
          <w:b w:val="false"/>
          <w:i w:val="false"/>
          <w:color w:val="000000"/>
          <w:sz w:val="28"/>
        </w:rPr>
        <w:t>
      Осы тармақшаның ережелері резидент заңды тұлғадан:</w:t>
      </w:r>
      <w:r>
        <w:br/>
      </w:r>
      <w:r>
        <w:rPr>
          <w:rFonts w:ascii="Times New Roman"/>
          <w:b w:val="false"/>
          <w:i w:val="false"/>
          <w:color w:val="000000"/>
          <w:sz w:val="28"/>
        </w:rPr>
        <w:t>
      акциялар бойынша, оның ішінде депозитарлық қолхаттардың базалық активтері болып табылатын акциялар бойынша төленуі тиіс табыс;</w:t>
      </w:r>
      <w:r>
        <w:br/>
      </w:r>
      <w:r>
        <w:rPr>
          <w:rFonts w:ascii="Times New Roman"/>
          <w:b w:val="false"/>
          <w:i w:val="false"/>
          <w:color w:val="000000"/>
          <w:sz w:val="28"/>
        </w:rPr>
        <w:t>
      заңды тұлға оның құрылтайшылары, қатысушылары арасында бөлетін таза табыстың бір бөлігі;</w:t>
      </w:r>
      <w:r>
        <w:br/>
      </w:r>
      <w:r>
        <w:rPr>
          <w:rFonts w:ascii="Times New Roman"/>
          <w:b w:val="false"/>
          <w:i w:val="false"/>
          <w:color w:val="000000"/>
          <w:sz w:val="28"/>
        </w:rPr>
        <w:t>
      заңды тұлғаны тарату кезінде немесе қатысушылар салымдарының мөлшерін барабар азайту жолымен не қатысушылардың (қатысушының) үлестерін толық немесе ішінара өтеу жолымен жарғылық капиталды азайту кезінде, сондай-ақ құрылтайшының, қатысушының заңды тұлғадағы қатысу үлесін алып қоюы кезінде мүлікті бөлуден түсетін табыс түрінде алынған дивидендтерге ғана қолданылады;";</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тармақша "қоспағанда," деген сөзден кейін "егер осы тармақтың 8) тармақшасында өзгеше белгіленбесе," деген сөздермен толықтырылсын;</w:t>
      </w:r>
      <w:r>
        <w:br/>
      </w:r>
      <w:r>
        <w:rPr>
          <w:rFonts w:ascii="Times New Roman"/>
          <w:b w:val="false"/>
          <w:i w:val="false"/>
          <w:color w:val="000000"/>
          <w:sz w:val="28"/>
        </w:rPr>
        <w:t>
      60) 194-баптың</w:t>
      </w:r>
      <w:r>
        <w:rPr>
          <w:rFonts w:ascii="Times New Roman"/>
          <w:b w:val="false"/>
          <w:i w:val="false"/>
          <w:color w:val="000000"/>
          <w:sz w:val="28"/>
        </w:rPr>
        <w:t xml:space="preserve"> 2) тармақшасы</w:t>
      </w:r>
      <w:r>
        <w:rPr>
          <w:rFonts w:ascii="Times New Roman"/>
          <w:b w:val="false"/>
          <w:i w:val="false"/>
          <w:color w:val="000000"/>
          <w:sz w:val="28"/>
        </w:rPr>
        <w:t xml:space="preserve"> "192-бабының" деген сөздерден кейін "1-тармағының"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61) </w:t>
      </w:r>
      <w:r>
        <w:rPr>
          <w:rFonts w:ascii="Times New Roman"/>
          <w:b w:val="false"/>
          <w:i w:val="false"/>
          <w:color w:val="000000"/>
          <w:sz w:val="28"/>
        </w:rPr>
        <w:t>196-баптың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"Есепті салық кезеңінің 31 желтоқсаны резидент еместің есептелген, бірақ төленбеген табысын шегерімге жатқызу күні болып танылады. Көрсетілген мерзімнен кейін мұндай табыстарды төлеу кезінде оларға қайта салық салынбауы және салық есептілігінде көрсетілуі тиіс";</w:t>
      </w:r>
      <w:r>
        <w:br/>
      </w:r>
      <w:r>
        <w:rPr>
          <w:rFonts w:ascii="Times New Roman"/>
          <w:b w:val="false"/>
          <w:i w:val="false"/>
          <w:color w:val="000000"/>
          <w:sz w:val="28"/>
        </w:rPr>
        <w:t>
</w:t>
      </w:r>
      <w:r>
        <w:rPr>
          <w:rFonts w:ascii="Times New Roman"/>
          <w:b w:val="false"/>
          <w:i w:val="false"/>
          <w:color w:val="000000"/>
          <w:sz w:val="28"/>
        </w:rPr>
        <w:t xml:space="preserve">      62) </w:t>
      </w:r>
      <w:r>
        <w:rPr>
          <w:rFonts w:ascii="Times New Roman"/>
          <w:b w:val="false"/>
          <w:i w:val="false"/>
          <w:color w:val="000000"/>
          <w:sz w:val="28"/>
        </w:rPr>
        <w:t>197-бапта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баптың тақырыбында:</w:t>
      </w:r>
      <w:r>
        <w:br/>
      </w:r>
      <w:r>
        <w:rPr>
          <w:rFonts w:ascii="Times New Roman"/>
          <w:b w:val="false"/>
          <w:i w:val="false"/>
          <w:color w:val="000000"/>
          <w:sz w:val="28"/>
        </w:rPr>
        <w:t>
</w:t>
      </w:r>
      <w:r>
        <w:rPr>
          <w:rFonts w:ascii="Times New Roman"/>
          <w:b w:val="false"/>
          <w:i w:val="false"/>
          <w:color w:val="000000"/>
          <w:sz w:val="28"/>
        </w:rPr>
        <w:t>      "Республикасында орналасқан" деген сөздер "Республикасындағы" деген сөзбен ауыстырылсын;</w:t>
      </w:r>
      <w:r>
        <w:br/>
      </w:r>
      <w:r>
        <w:rPr>
          <w:rFonts w:ascii="Times New Roman"/>
          <w:b w:val="false"/>
          <w:i w:val="false"/>
          <w:color w:val="000000"/>
          <w:sz w:val="28"/>
        </w:rPr>
        <w:t>
</w:t>
      </w:r>
      <w:r>
        <w:rPr>
          <w:rFonts w:ascii="Times New Roman"/>
          <w:b w:val="false"/>
          <w:i w:val="false"/>
          <w:color w:val="000000"/>
          <w:sz w:val="28"/>
        </w:rPr>
        <w:t>      "жылжымайтын" деген сөз алып тасталсын;</w:t>
      </w:r>
      <w:r>
        <w:br/>
      </w:r>
      <w:r>
        <w:rPr>
          <w:rFonts w:ascii="Times New Roman"/>
          <w:b w:val="false"/>
          <w:i w:val="false"/>
          <w:color w:val="000000"/>
          <w:sz w:val="28"/>
        </w:rPr>
        <w:t>
</w:t>
      </w:r>
      <w:r>
        <w:rPr>
          <w:rFonts w:ascii="Times New Roman"/>
          <w:b w:val="false"/>
          <w:i w:val="false"/>
          <w:color w:val="000000"/>
          <w:sz w:val="28"/>
        </w:rPr>
        <w:t>      "бағалы қағаздарды" деген сөздер "акцияларды"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"Қазақстан Республикасының заңнамалық актілеріне сәйкес құқықтары немесе олар бойынша жасалатын мәмілелер мемлекеттік тіркелуге тиіс Қазақстан Республикасының аумағындағы мүлікті;";</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Қазақстан Республикасының заңнамалық актілеріне сәйкес мемлекеттік тіркелуге тиіс Қазақстан Республикасының аумағындағы мүлікті;";</w:t>
      </w:r>
      <w:r>
        <w:br/>
      </w:r>
      <w:r>
        <w:rPr>
          <w:rFonts w:ascii="Times New Roman"/>
          <w:b w:val="false"/>
          <w:i w:val="false"/>
          <w:color w:val="000000"/>
          <w:sz w:val="28"/>
        </w:rPr>
        <w:t>
      63) 200-бапта:</w:t>
      </w:r>
      <w:r>
        <w:br/>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Осы Кодекстің 198-бабының ережелеріне қарамастан, осы Кодекстің 198-бабының 2-тармағының 4) тармақшасында және 3-тармағында көрсетілген табыстарды төлеуді жүзеге асыратын салық агенті мынадай шарттар бір мезгілде болған жағдайда осы Кодекстің 194-бабының 1) тармақшасында белгіленген ставка бойынша шегерімдерді жүзеге асырмай көрсетілген табыстардан табыс салығын есептеуді, ұстап қалуды және аударуды жүргізеді:</w:t>
      </w:r>
      <w:r>
        <w:br/>
      </w:r>
      <w:r>
        <w:rPr>
          <w:rFonts w:ascii="Times New Roman"/>
          <w:b w:val="false"/>
          <w:i w:val="false"/>
          <w:color w:val="000000"/>
          <w:sz w:val="28"/>
        </w:rPr>
        <w:t>
      1) Қазақстан Республикасында филиал, өкілдік ашпай қызметті тұрақты мекеме арқылы жүзеге асыратын филиалмен, резидент емес заңды тұлғаның өкілдігімен, резидент емес заңды тұлғамен жасалған келісімшартының болмауы;</w:t>
      </w:r>
      <w:r>
        <w:br/>
      </w:r>
      <w:r>
        <w:rPr>
          <w:rFonts w:ascii="Times New Roman"/>
          <w:b w:val="false"/>
          <w:i w:val="false"/>
          <w:color w:val="000000"/>
          <w:sz w:val="28"/>
        </w:rPr>
        <w:t>
      2) өткізілген тауарлар, жұмыстар, көрсетілетін қызметтер бойынша филиал, өкілдік, резидент емес заңды тұлғаның тұрақты мекемесі жазып берген шот-фактураның болмауы.</w:t>
      </w:r>
      <w:r>
        <w:br/>
      </w:r>
      <w:r>
        <w:rPr>
          <w:rFonts w:ascii="Times New Roman"/>
          <w:b w:val="false"/>
          <w:i w:val="false"/>
          <w:color w:val="000000"/>
          <w:sz w:val="28"/>
        </w:rPr>
        <w:t>
      Бұл ретте салық агенті резидент емес заңды тұлғаның табыстарынан төлем көзінен ұстап қалған табыс салығы осы баптың 4-тармағында белгіленген тәртіппен көрсетілген резидент емес заңды тұлғаның тұрақты мекемесінің салық міндеттемелерін өтеу есебіне есепке алуға жатқызылады.</w:t>
      </w:r>
      <w:r>
        <w:br/>
      </w:r>
      <w:r>
        <w:rPr>
          <w:rFonts w:ascii="Times New Roman"/>
          <w:b w:val="false"/>
          <w:i w:val="false"/>
          <w:color w:val="000000"/>
          <w:sz w:val="28"/>
        </w:rPr>
        <w:t xml:space="preserve">
      Көрсетілген шарттар орындалмаған жағдайда осы тармақтың ережелері қолданылмайды және осындай резидент емес заңды тұлғаның табыстарына осы Кодекстің </w:t>
      </w:r>
      <w:r>
        <w:rPr>
          <w:rFonts w:ascii="Times New Roman"/>
          <w:b w:val="false"/>
          <w:i w:val="false"/>
          <w:color w:val="000000"/>
          <w:sz w:val="28"/>
        </w:rPr>
        <w:t>198-бабының</w:t>
      </w:r>
      <w:r>
        <w:rPr>
          <w:rFonts w:ascii="Times New Roman"/>
          <w:b w:val="false"/>
          <w:i w:val="false"/>
          <w:color w:val="000000"/>
          <w:sz w:val="28"/>
        </w:rPr>
        <w:t xml:space="preserve"> ережелеріне сәйкес табыс салығы салынады. Резидент емес заңды тұлға салық агентіне филиалдың, өкілдіктің, тұрақты мекеменің сәйкестендірілген нөмірімен құжаттың нотариатты расталған көшірмесін беруге міндетті.</w:t>
      </w:r>
      <w:r>
        <w:br/>
      </w:r>
      <w:r>
        <w:rPr>
          <w:rFonts w:ascii="Times New Roman"/>
          <w:b w:val="false"/>
          <w:i w:val="false"/>
          <w:color w:val="000000"/>
          <w:sz w:val="28"/>
        </w:rPr>
        <w:t>
      4. Қазақстан Республикасында қызметін тұрақты мекеме арқылы жүзеге асыратын резидент емес заңды тұлға осы Кодекстің 198, 199-баптарына сәйкес корпорациялық табыс салығын ретроспективті тәртіппен есептейді және осы баптың 3-тармағында көрсетілген табыстарды көрсете отырып, тұрақты мекеменің орналасқан жері бойынша салық органына корпорациялық табыс салығы бойынша декларация ұсынады.</w:t>
      </w:r>
      <w:r>
        <w:br/>
      </w:r>
      <w:r>
        <w:rPr>
          <w:rFonts w:ascii="Times New Roman"/>
          <w:b w:val="false"/>
          <w:i w:val="false"/>
          <w:color w:val="000000"/>
          <w:sz w:val="28"/>
        </w:rPr>
        <w:t>
      Қазақстан Республикасында қызметін тұрақты мекеме арқылы жүзеге асыратын резидент емес заңды тұлға есептеген корпорациялық табыс салығының сомасы осындай резидент емес заңды тұлғаның табысынан төлем көзінен ұсталған корпорациялық табыс салығының сомасына азайтылады. Азайту салық агентінің салықты ұстауын растайтын құжаттар болған кезде жүргізіледі.</w:t>
      </w:r>
      <w:r>
        <w:br/>
      </w:r>
      <w:r>
        <w:rPr>
          <w:rFonts w:ascii="Times New Roman"/>
          <w:b w:val="false"/>
          <w:i w:val="false"/>
          <w:color w:val="000000"/>
          <w:sz w:val="28"/>
        </w:rPr>
        <w:t>
      Резидент емес заңды тұлғаның табыстарынан төлем көзінен ұсталынған корпорациялық табыс салығының сомасы мен Қазақстан Республикасында қызметін тұрақты мекеме арқылы жүзеге асыратын резидент емес заңды тұлға есептеген корпорациялық табыс салығының сомасы арасындағы оң айырма қоса алғанда келесі он салық кезеңіне көшіріледі және осы салық кезеңдерінің бюджетіне төленуге тиіс корпорациялық табыс салығының сомасын дәйекті түрде азайтады.";</w:t>
      </w:r>
      <w:r>
        <w:br/>
      </w:r>
      <w:r>
        <w:rPr>
          <w:rFonts w:ascii="Times New Roman"/>
          <w:b w:val="false"/>
          <w:i w:val="false"/>
          <w:color w:val="000000"/>
          <w:sz w:val="28"/>
        </w:rPr>
        <w:t>
      64) 201-бапта:</w:t>
      </w:r>
      <w:r>
        <w:br/>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 мемлекеттік тілдегі мәтін өзгеріссіз қалады;</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резидент емес заңды тұлға оның филиалын, өкілдігін немесе тұрақты мекемесін филиал немесе өкілдік ашпай Қазақстан Республикасының салық органдарында тіркеу есебіне қойған күннен бастап салық агенті болып танылады;";</w:t>
      </w:r>
      <w:r>
        <w:br/>
      </w:r>
      <w:r>
        <w:rPr>
          <w:rFonts w:ascii="Times New Roman"/>
          <w:b w:val="false"/>
          <w:i w:val="false"/>
          <w:color w:val="000000"/>
          <w:sz w:val="28"/>
        </w:rPr>
        <w:t>
</w:t>
      </w:r>
      <w:r>
        <w:rPr>
          <w:rFonts w:ascii="Times New Roman"/>
          <w:b w:val="false"/>
          <w:i w:val="false"/>
          <w:color w:val="000000"/>
          <w:sz w:val="28"/>
        </w:rPr>
        <w:t xml:space="preserve">      8-тармақтың </w:t>
      </w:r>
      <w:r>
        <w:rPr>
          <w:rFonts w:ascii="Times New Roman"/>
          <w:b w:val="false"/>
          <w:i w:val="false"/>
          <w:color w:val="000000"/>
          <w:sz w:val="28"/>
        </w:rPr>
        <w:t>4) тармақшасының</w:t>
      </w:r>
      <w:r>
        <w:rPr>
          <w:rFonts w:ascii="Times New Roman"/>
          <w:b w:val="false"/>
          <w:i w:val="false"/>
          <w:color w:val="000000"/>
          <w:sz w:val="28"/>
        </w:rPr>
        <w:t xml:space="preserve"> екінші және үшінші абзацтары мынадай редакцияда жазылсын:</w:t>
      </w:r>
      <w:r>
        <w:br/>
      </w:r>
      <w:r>
        <w:rPr>
          <w:rFonts w:ascii="Times New Roman"/>
          <w:b w:val="false"/>
          <w:i w:val="false"/>
          <w:color w:val="000000"/>
          <w:sz w:val="28"/>
        </w:rPr>
        <w:t>
      "акцияларды немесе қатысу үлестерін үш жылдан астам иеленетін;</w:t>
      </w:r>
      <w:r>
        <w:br/>
      </w:r>
      <w:r>
        <w:rPr>
          <w:rFonts w:ascii="Times New Roman"/>
          <w:b w:val="false"/>
          <w:i w:val="false"/>
          <w:color w:val="000000"/>
          <w:sz w:val="28"/>
        </w:rPr>
        <w:t>
      дивидендтер төлейтін заңды тұлғаның немесе консорциумның жарғылық (акционерлік) капиталы немесе акциялары (қатысу үлестері) құнының 50 және одан да көп проценті дивидендтер төлеу күніне Қазақстан Республикасында жер қойнауын пайдаланушылар (жер қойнауын пайдаланушы) болып табылмайтын тұлғалардың (тұлғаның) мүлкін құрайтын дивидендтер.</w:t>
      </w:r>
      <w:r>
        <w:br/>
      </w:r>
      <w:r>
        <w:rPr>
          <w:rFonts w:ascii="Times New Roman"/>
          <w:b w:val="false"/>
          <w:i w:val="false"/>
          <w:color w:val="000000"/>
          <w:sz w:val="28"/>
        </w:rPr>
        <w:t>
      Осы тармақшаның ережелері резидент заңды тұлғадан:</w:t>
      </w:r>
      <w:r>
        <w:br/>
      </w:r>
      <w:r>
        <w:rPr>
          <w:rFonts w:ascii="Times New Roman"/>
          <w:b w:val="false"/>
          <w:i w:val="false"/>
          <w:color w:val="000000"/>
          <w:sz w:val="28"/>
        </w:rPr>
        <w:t>
      акциялар бойынша, оның ішінде депозитарлық қолхаттарының базалық активтері болып табылатын акциялар бойынша төленуі тиіс табыс;</w:t>
      </w:r>
      <w:r>
        <w:br/>
      </w:r>
      <w:r>
        <w:rPr>
          <w:rFonts w:ascii="Times New Roman"/>
          <w:b w:val="false"/>
          <w:i w:val="false"/>
          <w:color w:val="000000"/>
          <w:sz w:val="28"/>
        </w:rPr>
        <w:t>
      заңды тұлға оның құрылтайшылары, қатысушылары арасында бөлетін таза табыстың бір бөлігі;</w:t>
      </w:r>
      <w:r>
        <w:br/>
      </w:r>
      <w:r>
        <w:rPr>
          <w:rFonts w:ascii="Times New Roman"/>
          <w:b w:val="false"/>
          <w:i w:val="false"/>
          <w:color w:val="000000"/>
          <w:sz w:val="28"/>
        </w:rPr>
        <w:t xml:space="preserve">
      заңды тұлғаны тарату кезінде немесе қатысушылар салымдарының мөлшерін барабар азайту жолымен не қатысушылардың (қатысушының) үлестерін толық немесе ішінара өтеу жолымен жарғылық капиталды азайту кезінде, сондай-ақ құрылтайшының, қатысушының заңды тұлғадағы қатысу үлесін алып қоюы кезінде мүлікті бөлуден түсетін табыс түрінде алынған </w:t>
      </w:r>
      <w:r>
        <w:rPr>
          <w:rFonts w:ascii="Times New Roman"/>
          <w:b w:val="false"/>
          <w:i w:val="false"/>
          <w:color w:val="000000"/>
          <w:sz w:val="28"/>
        </w:rPr>
        <w:t>дивидендтерге ғана қолданылады;";</w:t>
      </w:r>
      <w:r>
        <w:br/>
      </w:r>
      <w:r>
        <w:rPr>
          <w:rFonts w:ascii="Times New Roman"/>
          <w:b w:val="false"/>
          <w:i w:val="false"/>
          <w:color w:val="000000"/>
          <w:sz w:val="28"/>
        </w:rPr>
        <w:t>
</w:t>
      </w:r>
      <w:r>
        <w:rPr>
          <w:rFonts w:ascii="Times New Roman"/>
          <w:b w:val="false"/>
          <w:i w:val="false"/>
          <w:color w:val="000000"/>
          <w:sz w:val="28"/>
        </w:rPr>
        <w:t xml:space="preserve">      65) </w:t>
      </w:r>
      <w:r>
        <w:rPr>
          <w:rFonts w:ascii="Times New Roman"/>
          <w:b w:val="false"/>
          <w:i w:val="false"/>
          <w:color w:val="000000"/>
          <w:sz w:val="28"/>
        </w:rPr>
        <w:t>203-баптың</w:t>
      </w:r>
      <w:r>
        <w:rPr>
          <w:rFonts w:ascii="Times New Roman"/>
          <w:b w:val="false"/>
          <w:i w:val="false"/>
          <w:color w:val="000000"/>
          <w:sz w:val="28"/>
        </w:rPr>
        <w:t xml:space="preserve"> тақырыбы мен мәтініндегі "табыс ететін және табыс салығы мен табыстардан" деген сөздер "бойынша жеке табыс салығы мен" деген сөзбен ауыстырылсын;</w:t>
      </w:r>
      <w:r>
        <w:br/>
      </w:r>
      <w:r>
        <w:rPr>
          <w:rFonts w:ascii="Times New Roman"/>
          <w:b w:val="false"/>
          <w:i w:val="false"/>
          <w:color w:val="000000"/>
          <w:sz w:val="28"/>
        </w:rPr>
        <w:t>
</w:t>
      </w:r>
      <w:r>
        <w:rPr>
          <w:rFonts w:ascii="Times New Roman"/>
          <w:b w:val="false"/>
          <w:i w:val="false"/>
          <w:color w:val="000000"/>
          <w:sz w:val="28"/>
        </w:rPr>
        <w:t xml:space="preserve">      66) 208-баптың </w:t>
      </w:r>
      <w:r>
        <w:rPr>
          <w:rFonts w:ascii="Times New Roman"/>
          <w:b w:val="false"/>
          <w:i w:val="false"/>
          <w:color w:val="000000"/>
          <w:sz w:val="28"/>
        </w:rPr>
        <w:t>7-тармағы</w:t>
      </w:r>
      <w:r>
        <w:rPr>
          <w:rFonts w:ascii="Times New Roman"/>
          <w:b w:val="false"/>
          <w:i w:val="false"/>
          <w:color w:val="000000"/>
          <w:sz w:val="28"/>
        </w:rPr>
        <w:t xml:space="preserve"> екінші бөлігінің 3) тармақшасы "ашып көрсетілуге тиіс" деген сөздермен толықтырылсын, 4) тармақшасы алып тасталсын;</w:t>
      </w:r>
      <w:r>
        <w:br/>
      </w:r>
      <w:r>
        <w:rPr>
          <w:rFonts w:ascii="Times New Roman"/>
          <w:b w:val="false"/>
          <w:i w:val="false"/>
          <w:color w:val="000000"/>
          <w:sz w:val="28"/>
        </w:rPr>
        <w:t>
</w:t>
      </w:r>
      <w:r>
        <w:rPr>
          <w:rFonts w:ascii="Times New Roman"/>
          <w:b w:val="false"/>
          <w:i w:val="false"/>
          <w:color w:val="000000"/>
          <w:sz w:val="28"/>
        </w:rPr>
        <w:t>      67) 212-бапта: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бөлікте</w:t>
      </w:r>
      <w:r>
        <w:rPr>
          <w:rFonts w:ascii="Times New Roman"/>
          <w:b w:val="false"/>
          <w:i w:val="false"/>
          <w:color w:val="000000"/>
          <w:sz w:val="28"/>
        </w:rPr>
        <w:t xml:space="preserve"> "табысты төлеу күнінен кешіктірмей," деген сөздер алып тасталсын;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"Бұл ретте, резиденттікті растайтын құжатты резидент емес салық агентіне осы баптың 2-тармағында көзделген жағдайды қоспағанда, бірінші болып басталатын мынадай күндердің бірінен кешіктірмей ұсынады:</w:t>
      </w:r>
      <w:r>
        <w:br/>
      </w:r>
      <w:r>
        <w:rPr>
          <w:rFonts w:ascii="Times New Roman"/>
          <w:b w:val="false"/>
          <w:i w:val="false"/>
          <w:color w:val="000000"/>
          <w:sz w:val="28"/>
        </w:rPr>
        <w:t>
      1) резидент емеске табыс төлеу жүргізілген немесе резидент еместің төленбеген табыстары шегерімге жатқызылған күнтізбелік жылдың 31 желтоқсанында:</w:t>
      </w:r>
      <w:r>
        <w:br/>
      </w:r>
      <w:r>
        <w:rPr>
          <w:rFonts w:ascii="Times New Roman"/>
          <w:b w:val="false"/>
          <w:i w:val="false"/>
          <w:color w:val="000000"/>
          <w:sz w:val="28"/>
        </w:rPr>
        <w:t>
      2) төлем көзінен ұсталатын табыс салығы бойынша салық міндеттемелерін орындау мәселесі бойынша есепті салық кезеңіне жоспарлы салық тексеруін жүргізудің басында;</w:t>
      </w:r>
      <w:r>
        <w:br/>
      </w:r>
      <w:r>
        <w:rPr>
          <w:rFonts w:ascii="Times New Roman"/>
          <w:b w:val="false"/>
          <w:i w:val="false"/>
          <w:color w:val="000000"/>
          <w:sz w:val="28"/>
        </w:rPr>
        <w:t>
      3) төлем көзінен ұсталатын табыс салығы бойынша салық міндеттемелерін орындау мәселесі бойынша есепті салық кезеңіне жоспардан тыс салық тексеруі аяқталғанға дейін 5 жұмыс күнінен кешіктірмей;</w:t>
      </w:r>
      <w:r>
        <w:br/>
      </w:r>
      <w:r>
        <w:rPr>
          <w:rFonts w:ascii="Times New Roman"/>
          <w:b w:val="false"/>
          <w:i w:val="false"/>
          <w:color w:val="000000"/>
          <w:sz w:val="28"/>
        </w:rPr>
        <w:t>
      Бұл ретте жоспардан тыс салық тексеруінің аяқталған күні нұсқамаға сәйкес айқындалады.";</w:t>
      </w:r>
      <w:r>
        <w:br/>
      </w:r>
      <w:r>
        <w:rPr>
          <w:rFonts w:ascii="Times New Roman"/>
          <w:b w:val="false"/>
          <w:i w:val="false"/>
          <w:color w:val="000000"/>
          <w:sz w:val="28"/>
        </w:rPr>
        <w:t>
      2-тармақта:</w:t>
      </w:r>
      <w:r>
        <w:br/>
      </w:r>
      <w:r>
        <w:rPr>
          <w:rFonts w:ascii="Times New Roman"/>
          <w:b w:val="false"/>
          <w:i w:val="false"/>
          <w:color w:val="000000"/>
          <w:sz w:val="28"/>
        </w:rPr>
        <w:t>
      екінші бөлігінде:</w:t>
      </w:r>
      <w:r>
        <w:br/>
      </w:r>
      <w:r>
        <w:rPr>
          <w:rFonts w:ascii="Times New Roman"/>
          <w:b w:val="false"/>
          <w:i w:val="false"/>
          <w:color w:val="000000"/>
          <w:sz w:val="28"/>
        </w:rPr>
        <w:t>
      "агент, номиналды ұстаушы болып табылатын заңды немесе жеке тұлға немесе" деген сөздер алып тасталсын;</w:t>
      </w:r>
      <w:r>
        <w:br/>
      </w:r>
      <w:r>
        <w:rPr>
          <w:rFonts w:ascii="Times New Roman"/>
          <w:b w:val="false"/>
          <w:i w:val="false"/>
          <w:color w:val="000000"/>
          <w:sz w:val="28"/>
        </w:rPr>
        <w:t>
      "тек" деген сөз "тек қана" деген сөздермен ауыстырылсын;</w:t>
      </w:r>
      <w:r>
        <w:br/>
      </w:r>
      <w:r>
        <w:rPr>
          <w:rFonts w:ascii="Times New Roman"/>
          <w:b w:val="false"/>
          <w:i w:val="false"/>
          <w:color w:val="000000"/>
          <w:sz w:val="28"/>
        </w:rPr>
        <w:t>
      "тұлғасы" деген сөзден кейін, "оның ішінде агент, номиналды ұстаушы" деген сөздермен толықтырылсын;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"Егер, шартқа (келісімшартқа) сәйкес сыйақы төлеу делдал арқылы жүзеге асырылған жағдайда, салық агентінің осындай табысты түпкілікті (нақты) алушы (иесі) болып табылатын мемлекетпен, резидентпен тиісті халықаралық шартта көзделген, бір мезгілде мынадай талаптар орындалған:</w:t>
      </w:r>
      <w:r>
        <w:br/>
      </w:r>
      <w:r>
        <w:rPr>
          <w:rFonts w:ascii="Times New Roman"/>
          <w:b w:val="false"/>
          <w:i w:val="false"/>
          <w:color w:val="000000"/>
          <w:sz w:val="28"/>
        </w:rPr>
        <w:t>
      1) шартта (келісімшартта) сыйақыны делдал арқылы түпкілікті (нақты) алушы (иесі) болып табылатын әрбір тұлға бойынша осындай тұлғалардың деректерін (заңды тұлғаның атауын немесе жеке тұлғаның тегін, атын, әкесінің атын (бар болса); бар болған жағдайда инкорпорация еліндегі салықтық тіркеу нөмірін (немесе оның аналогын); инкорпорация еліндегі мемлекеттік тіркеу нөмірін (немесе оның аналогын) көрсете отырып, сыйақы сомалары көрсетілген;</w:t>
      </w:r>
      <w:r>
        <w:br/>
      </w:r>
      <w:r>
        <w:rPr>
          <w:rFonts w:ascii="Times New Roman"/>
          <w:b w:val="false"/>
          <w:i w:val="false"/>
          <w:color w:val="000000"/>
          <w:sz w:val="28"/>
        </w:rPr>
        <w:t>
      2) сыйақыны түпкілікті (нақты) алушы (иесі) Қазақстан Республикасы олармен халықаралық шарт жасасқан елдің резиденті болып табылған;</w:t>
      </w:r>
      <w:r>
        <w:br/>
      </w:r>
      <w:r>
        <w:rPr>
          <w:rFonts w:ascii="Times New Roman"/>
          <w:b w:val="false"/>
          <w:i w:val="false"/>
          <w:color w:val="000000"/>
          <w:sz w:val="28"/>
        </w:rPr>
        <w:t>
      3) салық агентіне осы Кодекстің 219-бабының 4-тармағының талаптарына сәйкес сыйақыны түпкілікті (нақты) алушы (иесі) болып табылатын тұлғаның резиденттігін растайтын құжат ұсынылған жағдайларда табыс салығының төмендетілген ставкасын қолдану құқығы бар.</w:t>
      </w:r>
      <w:r>
        <w:br/>
      </w:r>
      <w:r>
        <w:rPr>
          <w:rFonts w:ascii="Times New Roman"/>
          <w:b w:val="false"/>
          <w:i w:val="false"/>
          <w:color w:val="000000"/>
          <w:sz w:val="28"/>
        </w:rPr>
        <w:t>
      Бұл ретте резиденттікті растайтын құжат салық агентіне, бірінші болып басталатын келесі күндердің бірінен кешіктірмей ұсынылады:</w:t>
      </w:r>
      <w:r>
        <w:br/>
      </w:r>
      <w:r>
        <w:rPr>
          <w:rFonts w:ascii="Times New Roman"/>
          <w:b w:val="false"/>
          <w:i w:val="false"/>
          <w:color w:val="000000"/>
          <w:sz w:val="28"/>
        </w:rPr>
        <w:t>
      1) резидент емеске табыс төлеу жүргізілген немесе резидент еместің төленбеген табыстары шегерімге жатқызылған күнтізбелік жылдың 31 желтоқсанында;</w:t>
      </w:r>
      <w:r>
        <w:br/>
      </w:r>
      <w:r>
        <w:rPr>
          <w:rFonts w:ascii="Times New Roman"/>
          <w:b w:val="false"/>
          <w:i w:val="false"/>
          <w:color w:val="000000"/>
          <w:sz w:val="28"/>
        </w:rPr>
        <w:t>
      2) төлем көзінен ұсталатын табыс салығы бойынша салық міндеттемелерін орындау мәселесі бойынша есепті салық кезеңіне жоспарлы салық тексеруін жүргізудің басында;</w:t>
      </w:r>
      <w:r>
        <w:br/>
      </w:r>
      <w:r>
        <w:rPr>
          <w:rFonts w:ascii="Times New Roman"/>
          <w:b w:val="false"/>
          <w:i w:val="false"/>
          <w:color w:val="000000"/>
          <w:sz w:val="28"/>
        </w:rPr>
        <w:t>
      3) төлем көзінен ұсталатын табыс салығы бойынша салық міндеттемелерін орындау мәселесі бойынша есепті салық кезеңіне жоспардан тыс салық тексеруі аяқталғанға дейін 5 жұмыс күнінен кешіктірмей;</w:t>
      </w:r>
      <w:r>
        <w:br/>
      </w:r>
      <w:r>
        <w:rPr>
          <w:rFonts w:ascii="Times New Roman"/>
          <w:b w:val="false"/>
          <w:i w:val="false"/>
          <w:color w:val="000000"/>
          <w:sz w:val="28"/>
        </w:rPr>
        <w:t>
      Бұл ретте жоспардан тыс салық тексеруінің аяқталған күні нұсқамаға сәйкес айқындалады.";</w:t>
      </w:r>
      <w:r>
        <w:br/>
      </w:r>
      <w:r>
        <w:rPr>
          <w:rFonts w:ascii="Times New Roman"/>
          <w:b w:val="false"/>
          <w:i w:val="false"/>
          <w:color w:val="000000"/>
          <w:sz w:val="28"/>
        </w:rPr>
        <w:t xml:space="preserve">
      3-тармақтың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абзацындағы "тізілімінен" деген сөзден кейін "(акционерлердің тізілімінен немесе резидент тіркелген мемлекеттің заңнамасында көзделген өзге де ұқсас құжаттан)"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68) 217-бапта:</w:t>
      </w:r>
      <w:r>
        <w:br/>
      </w:r>
      <w:r>
        <w:rPr>
          <w:rFonts w:ascii="Times New Roman"/>
          <w:b w:val="false"/>
          <w:i w:val="false"/>
          <w:color w:val="000000"/>
          <w:sz w:val="28"/>
        </w:rPr>
        <w:t>
</w:t>
      </w:r>
      <w:r>
        <w:rPr>
          <w:rFonts w:ascii="Times New Roman"/>
          <w:b w:val="false"/>
          <w:i w:val="false"/>
          <w:color w:val="000000"/>
          <w:sz w:val="28"/>
        </w:rPr>
        <w:t xml:space="preserve">      7-тармақтың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"өтініште көрсетілген деректердің растығы;";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бірінші абзацта:</w:t>
      </w:r>
      <w:r>
        <w:br/>
      </w:r>
      <w:r>
        <w:rPr>
          <w:rFonts w:ascii="Times New Roman"/>
          <w:b w:val="false"/>
          <w:i w:val="false"/>
          <w:color w:val="000000"/>
          <w:sz w:val="28"/>
        </w:rPr>
        <w:t>
</w:t>
      </w:r>
      <w:r>
        <w:rPr>
          <w:rFonts w:ascii="Times New Roman"/>
          <w:b w:val="false"/>
          <w:i w:val="false"/>
          <w:color w:val="000000"/>
          <w:sz w:val="28"/>
        </w:rPr>
        <w:t>      "жағдайда" деген сөз "жағдайларда" деген сөзбен ауыстырылсын;</w:t>
      </w:r>
      <w:r>
        <w:br/>
      </w:r>
      <w:r>
        <w:rPr>
          <w:rFonts w:ascii="Times New Roman"/>
          <w:b w:val="false"/>
          <w:i w:val="false"/>
          <w:color w:val="000000"/>
          <w:sz w:val="28"/>
        </w:rPr>
        <w:t>
</w:t>
      </w:r>
      <w:r>
        <w:rPr>
          <w:rFonts w:ascii="Times New Roman"/>
          <w:b w:val="false"/>
          <w:i w:val="false"/>
          <w:color w:val="000000"/>
          <w:sz w:val="28"/>
        </w:rPr>
        <w:t>      "шешімімен келіспеген" деген сөздерден кейін "немесе салық органының шешімі болмаған"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тармақшада "шешім болмаған жағдайда" деген сөздер "олар бойынша салық органдарының шешімі болмаған"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69) 219-баптың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резидент емес заңды тұлғаның құрылтайшыларын (қатысушыларын) және мажоритарлық акционерлерді көрсете отырып, құрылтай құжаттарының нотариаттық куәландырылған көшірмелері немесе сауда тізілімінен (акционерлердің тізілімінен немесе резидент емес тіркелген мемлекеттің заңнамасында көзделген өзге де ұқсас құжаттан) үзінді көшірмелер;";</w:t>
      </w:r>
      <w:r>
        <w:br/>
      </w:r>
      <w:r>
        <w:rPr>
          <w:rFonts w:ascii="Times New Roman"/>
          <w:b w:val="false"/>
          <w:i w:val="false"/>
          <w:color w:val="000000"/>
          <w:sz w:val="28"/>
        </w:rPr>
        <w:t>
</w:t>
      </w:r>
      <w:r>
        <w:rPr>
          <w:rFonts w:ascii="Times New Roman"/>
          <w:b w:val="false"/>
          <w:i w:val="false"/>
          <w:color w:val="000000"/>
          <w:sz w:val="28"/>
        </w:rPr>
        <w:t xml:space="preserve">      70) 223-баптың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бөлігіндегі "салық органы" деген сөздерден кейін "берген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71) 224-бапта: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w:t>
      </w:r>
      <w:r>
        <w:rPr>
          <w:rFonts w:ascii="Times New Roman"/>
          <w:b w:val="false"/>
          <w:i w:val="false"/>
          <w:color w:val="000000"/>
          <w:sz w:val="28"/>
        </w:rPr>
        <w:t>жазылсын:</w:t>
      </w:r>
      <w:r>
        <w:br/>
      </w:r>
      <w:r>
        <w:rPr>
          <w:rFonts w:ascii="Times New Roman"/>
          <w:b w:val="false"/>
          <w:i w:val="false"/>
          <w:color w:val="000000"/>
          <w:sz w:val="28"/>
        </w:rPr>
        <w:t>
      "1. Жеңілдікті салық салынатын мемлекетте орналасқан және (немесе) тіркелген резидент емес мезгілде мынадай шарттарға сәйкес келетін резидент емес заңды тұлға болып табылады:</w:t>
      </w:r>
      <w:r>
        <w:br/>
      </w:r>
      <w:r>
        <w:rPr>
          <w:rFonts w:ascii="Times New Roman"/>
          <w:b w:val="false"/>
          <w:i w:val="false"/>
          <w:color w:val="000000"/>
          <w:sz w:val="28"/>
        </w:rPr>
        <w:t>
      жеңілдікті салық салынатын мемлекетте тіркелген;</w:t>
      </w:r>
      <w:r>
        <w:br/>
      </w:r>
      <w:r>
        <w:rPr>
          <w:rFonts w:ascii="Times New Roman"/>
          <w:b w:val="false"/>
          <w:i w:val="false"/>
          <w:color w:val="000000"/>
          <w:sz w:val="28"/>
        </w:rPr>
        <w:t>
      оның жарғылық капиталының немесе дауыс беретін акцияларының 10 және одан да көп проценті тікелей немесе жанама түрде Қазақстан Республикасының резидентіне тиесілі.</w:t>
      </w:r>
      <w:r>
        <w:br/>
      </w:r>
      <w:r>
        <w:rPr>
          <w:rFonts w:ascii="Times New Roman"/>
          <w:b w:val="false"/>
          <w:i w:val="false"/>
          <w:color w:val="000000"/>
          <w:sz w:val="28"/>
        </w:rPr>
        <w:t>
      Салық салуда жеңілдігі бар мемлекетте (мемлекеттерде) орналасқан және (немесе) тіркелген резидент еместің пайдасының бір бөлігі осындай резидент еместердің жарғылық капиталының немесе дауыс беру акцияларының 10 және одан да көп проценті тікелей немесе жанама түрде тиесілі Қазақстан Республикасы резидентінің салық салынатын табысына енгізілуі тиіс.</w:t>
      </w:r>
      <w:r>
        <w:br/>
      </w:r>
      <w:r>
        <w:rPr>
          <w:rFonts w:ascii="Times New Roman"/>
          <w:b w:val="false"/>
          <w:i w:val="false"/>
          <w:color w:val="000000"/>
          <w:sz w:val="28"/>
        </w:rPr>
        <w:t>
      Осы тармақтың ережесі қатысу үлесі тікелей немесе жанама түрде 10 және одан да көп процентті құрайтын, заңды тұлға құрмайтын кәсіпкерлік қызметті ұйымдастырудың басқа нысандарына резиденттің қатысуына да қолданылады.</w:t>
      </w:r>
      <w:r>
        <w:br/>
      </w:r>
      <w:r>
        <w:rPr>
          <w:rFonts w:ascii="Times New Roman"/>
          <w:b w:val="false"/>
          <w:i w:val="false"/>
          <w:color w:val="000000"/>
          <w:sz w:val="28"/>
        </w:rPr>
        <w:t>
      Осы тармақтың ережесі резиденттің салық салуда жеңілдігі бар мемлекетте орналасқан және (немесе) тіркелген резидент еместің жарғылық капиталындағы жанама қатысуына және (немесе) резиденттің басқа резидент арқылы жүзеге асырылатын осындай резидент еместің дауыс беру акцияларына жанама иелік етуіне қолданылмайды.</w:t>
      </w:r>
      <w:r>
        <w:br/>
      </w:r>
      <w:r>
        <w:rPr>
          <w:rFonts w:ascii="Times New Roman"/>
          <w:b w:val="false"/>
          <w:i w:val="false"/>
          <w:color w:val="000000"/>
          <w:sz w:val="28"/>
        </w:rPr>
        <w:t>
      Салық салуда жеңілдігі бар мемлекетте орналасқан және (немесе) тіркелген резидент еместердің Қазақстан Республикасы резидентінің салық салынатын табысына енгізілуі тиіс пайдасының бір бөлігі резиденттің осындай резидент емес заңды тұлғалардың жарғылық капиталындағы қатысу үлесін және (немесе) дауыс беру акцияларына иелік ету үлесін (бұдан әрі - шоғырландырылатын пайда) негізге ала отырып, мынадай формула бойынша айқындалады:</w:t>
      </w:r>
      <w:r>
        <w:br/>
      </w:r>
      <w:r>
        <w:rPr>
          <w:rFonts w:ascii="Times New Roman"/>
          <w:b w:val="false"/>
          <w:i w:val="false"/>
          <w:color w:val="000000"/>
          <w:sz w:val="28"/>
        </w:rPr>
        <w:t>
      П=(П</w:t>
      </w:r>
      <w:r>
        <w:rPr>
          <w:rFonts w:ascii="Times New Roman"/>
          <w:b w:val="false"/>
          <w:i w:val="false"/>
          <w:color w:val="000000"/>
          <w:vertAlign w:val="subscript"/>
        </w:rPr>
        <w:t xml:space="preserve">1 </w:t>
      </w:r>
      <w:r>
        <w:rPr>
          <w:rFonts w:ascii="Times New Roman"/>
          <w:b w:val="false"/>
          <w:i w:val="false"/>
          <w:color w:val="000000"/>
          <w:sz w:val="28"/>
        </w:rPr>
        <w:t>- Див</w:t>
      </w:r>
      <w:r>
        <w:rPr>
          <w:rFonts w:ascii="Times New Roman"/>
          <w:b w:val="false"/>
          <w:i w:val="false"/>
          <w:color w:val="000000"/>
          <w:vertAlign w:val="subscript"/>
        </w:rPr>
        <w:t>2</w:t>
      </w:r>
      <w:r>
        <w:rPr>
          <w:rFonts w:ascii="Times New Roman"/>
          <w:b w:val="false"/>
          <w:i w:val="false"/>
          <w:color w:val="000000"/>
          <w:sz w:val="28"/>
        </w:rPr>
        <w:t>)х Д</w:t>
      </w:r>
      <w:r>
        <w:rPr>
          <w:rFonts w:ascii="Times New Roman"/>
          <w:b w:val="false"/>
          <w:i w:val="false"/>
          <w:color w:val="000000"/>
          <w:vertAlign w:val="subscript"/>
        </w:rPr>
        <w:t xml:space="preserve">1 </w:t>
      </w:r>
      <w:r>
        <w:rPr>
          <w:rFonts w:ascii="Times New Roman"/>
          <w:b w:val="false"/>
          <w:i w:val="false"/>
          <w:color w:val="000000"/>
          <w:sz w:val="28"/>
        </w:rPr>
        <w:t>+ (П</w:t>
      </w:r>
      <w:r>
        <w:rPr>
          <w:rFonts w:ascii="Times New Roman"/>
          <w:b w:val="false"/>
          <w:i w:val="false"/>
          <w:color w:val="000000"/>
          <w:vertAlign w:val="subscript"/>
        </w:rPr>
        <w:t xml:space="preserve">2 </w:t>
      </w:r>
      <w:r>
        <w:rPr>
          <w:rFonts w:ascii="Times New Roman"/>
          <w:b w:val="false"/>
          <w:i w:val="false"/>
          <w:color w:val="000000"/>
          <w:sz w:val="28"/>
        </w:rPr>
        <w:t>- Див</w:t>
      </w:r>
      <w:r>
        <w:rPr>
          <w:rFonts w:ascii="Times New Roman"/>
          <w:b w:val="false"/>
          <w:i w:val="false"/>
          <w:color w:val="000000"/>
          <w:vertAlign w:val="subscript"/>
        </w:rPr>
        <w:t>n</w:t>
      </w:r>
      <w:r>
        <w:rPr>
          <w:rFonts w:ascii="Times New Roman"/>
          <w:b w:val="false"/>
          <w:i w:val="false"/>
          <w:color w:val="000000"/>
          <w:sz w:val="28"/>
        </w:rPr>
        <w:t>) х Д</w:t>
      </w:r>
      <w:r>
        <w:rPr>
          <w:rFonts w:ascii="Times New Roman"/>
          <w:b w:val="false"/>
          <w:i w:val="false"/>
          <w:color w:val="000000"/>
          <w:vertAlign w:val="subscript"/>
        </w:rPr>
        <w:t xml:space="preserve">2 </w:t>
      </w:r>
      <w:r>
        <w:rPr>
          <w:rFonts w:ascii="Times New Roman"/>
          <w:b w:val="false"/>
          <w:i w:val="false"/>
          <w:color w:val="000000"/>
          <w:sz w:val="28"/>
        </w:rPr>
        <w:t>+...+ (П</w:t>
      </w:r>
      <w:r>
        <w:rPr>
          <w:rFonts w:ascii="Times New Roman"/>
          <w:b w:val="false"/>
          <w:i w:val="false"/>
          <w:color w:val="000000"/>
          <w:vertAlign w:val="subscript"/>
        </w:rPr>
        <w:t xml:space="preserve">n </w:t>
      </w:r>
      <w:r>
        <w:rPr>
          <w:rFonts w:ascii="Times New Roman"/>
          <w:b w:val="false"/>
          <w:i w:val="false"/>
          <w:color w:val="000000"/>
          <w:sz w:val="28"/>
        </w:rPr>
        <w:t>- Див</w:t>
      </w:r>
      <w:r>
        <w:rPr>
          <w:rFonts w:ascii="Times New Roman"/>
          <w:b w:val="false"/>
          <w:i w:val="false"/>
          <w:color w:val="000000"/>
          <w:vertAlign w:val="subscript"/>
        </w:rPr>
        <w:t>(n+1)</w:t>
      </w:r>
      <w:r>
        <w:rPr>
          <w:rFonts w:ascii="Times New Roman"/>
          <w:b w:val="false"/>
          <w:i w:val="false"/>
          <w:color w:val="000000"/>
          <w:sz w:val="28"/>
        </w:rPr>
        <w:t>)х Д</w:t>
      </w:r>
      <w:r>
        <w:rPr>
          <w:rFonts w:ascii="Times New Roman"/>
          <w:b w:val="false"/>
          <w:i w:val="false"/>
          <w:color w:val="000000"/>
          <w:vertAlign w:val="subscript"/>
        </w:rPr>
        <w:t>n</w:t>
      </w:r>
      <w:r>
        <w:rPr>
          <w:rFonts w:ascii="Times New Roman"/>
          <w:b w:val="false"/>
          <w:i w:val="false"/>
          <w:color w:val="000000"/>
          <w:sz w:val="28"/>
        </w:rPr>
        <w:t>- Див</w:t>
      </w:r>
      <w:r>
        <w:rPr>
          <w:rFonts w:ascii="Times New Roman"/>
          <w:b w:val="false"/>
          <w:i w:val="false"/>
          <w:color w:val="000000"/>
          <w:vertAlign w:val="subscript"/>
        </w:rPr>
        <w:t>1</w:t>
      </w:r>
      <w:r>
        <w:br/>
      </w:r>
      <w:r>
        <w:rPr>
          <w:rFonts w:ascii="Times New Roman"/>
          <w:b w:val="false"/>
          <w:i w:val="false"/>
          <w:color w:val="000000"/>
          <w:sz w:val="28"/>
        </w:rPr>
        <w:t>
      мұнда</w:t>
      </w:r>
      <w:r>
        <w:br/>
      </w:r>
      <w:r>
        <w:rPr>
          <w:rFonts w:ascii="Times New Roman"/>
          <w:b w:val="false"/>
          <w:i w:val="false"/>
          <w:color w:val="000000"/>
          <w:sz w:val="28"/>
        </w:rPr>
        <w:t>
      П - шоғырландырылатын пайда;</w:t>
      </w:r>
      <w:r>
        <w:br/>
      </w:r>
      <w:r>
        <w:rPr>
          <w:rFonts w:ascii="Times New Roman"/>
          <w:b w:val="false"/>
          <w:i w:val="false"/>
          <w:color w:val="000000"/>
          <w:sz w:val="28"/>
        </w:rPr>
        <w:t>
      П</w:t>
      </w:r>
      <w:r>
        <w:rPr>
          <w:rFonts w:ascii="Times New Roman"/>
          <w:b w:val="false"/>
          <w:i w:val="false"/>
          <w:color w:val="000000"/>
          <w:vertAlign w:val="subscript"/>
        </w:rPr>
        <w:t>1</w:t>
      </w:r>
      <w:r>
        <w:rPr>
          <w:rFonts w:ascii="Times New Roman"/>
          <w:b w:val="false"/>
          <w:i w:val="false"/>
          <w:color w:val="000000"/>
          <w:sz w:val="28"/>
        </w:rPr>
        <w:t>, П</w:t>
      </w:r>
      <w:r>
        <w:rPr>
          <w:rFonts w:ascii="Times New Roman"/>
          <w:b w:val="false"/>
          <w:i w:val="false"/>
          <w:color w:val="000000"/>
          <w:vertAlign w:val="subscript"/>
        </w:rPr>
        <w:t>2</w:t>
      </w:r>
      <w:r>
        <w:rPr>
          <w:rFonts w:ascii="Times New Roman"/>
          <w:b w:val="false"/>
          <w:i w:val="false"/>
          <w:color w:val="000000"/>
          <w:sz w:val="28"/>
        </w:rPr>
        <w:t>, П</w:t>
      </w:r>
      <w:r>
        <w:rPr>
          <w:rFonts w:ascii="Times New Roman"/>
          <w:b w:val="false"/>
          <w:i w:val="false"/>
          <w:color w:val="000000"/>
          <w:vertAlign w:val="subscript"/>
        </w:rPr>
        <w:t>n</w:t>
      </w:r>
      <w:r>
        <w:rPr>
          <w:rFonts w:ascii="Times New Roman"/>
          <w:b w:val="false"/>
          <w:i w:val="false"/>
          <w:color w:val="000000"/>
          <w:sz w:val="28"/>
        </w:rPr>
        <w:t xml:space="preserve"> - салық салуда жеңілдігі бар мемлекетте орналасқан  және (немесе) тіркелген әрбір резидент еместің бөлек қаржылық есептілігінде танылған салық салудан кейінгі есепті кезең пайдасының сомасы;</w:t>
      </w:r>
      <w:r>
        <w:br/>
      </w:r>
      <w:r>
        <w:rPr>
          <w:rFonts w:ascii="Times New Roman"/>
          <w:b w:val="false"/>
          <w:i w:val="false"/>
          <w:color w:val="000000"/>
          <w:sz w:val="28"/>
        </w:rPr>
        <w:t>
      Д</w:t>
      </w:r>
      <w:r>
        <w:rPr>
          <w:rFonts w:ascii="Times New Roman"/>
          <w:b w:val="false"/>
          <w:i w:val="false"/>
          <w:color w:val="000000"/>
          <w:vertAlign w:val="subscript"/>
        </w:rPr>
        <w:t>1,</w:t>
      </w:r>
      <w:r>
        <w:rPr>
          <w:rFonts w:ascii="Times New Roman"/>
          <w:b w:val="false"/>
          <w:i w:val="false"/>
          <w:color w:val="000000"/>
          <w:sz w:val="28"/>
        </w:rPr>
        <w:t xml:space="preserve"> Д</w:t>
      </w:r>
      <w:r>
        <w:rPr>
          <w:rFonts w:ascii="Times New Roman"/>
          <w:b w:val="false"/>
          <w:i w:val="false"/>
          <w:color w:val="000000"/>
          <w:vertAlign w:val="subscript"/>
        </w:rPr>
        <w:t>2</w:t>
      </w:r>
      <w:r>
        <w:rPr>
          <w:rFonts w:ascii="Times New Roman"/>
          <w:b w:val="false"/>
          <w:i w:val="false"/>
          <w:color w:val="000000"/>
          <w:sz w:val="28"/>
        </w:rPr>
        <w:t>, Д</w:t>
      </w:r>
      <w:r>
        <w:rPr>
          <w:rFonts w:ascii="Times New Roman"/>
          <w:b w:val="false"/>
          <w:i w:val="false"/>
          <w:color w:val="000000"/>
          <w:vertAlign w:val="subscript"/>
        </w:rPr>
        <w:t>n</w:t>
      </w:r>
      <w:r>
        <w:rPr>
          <w:rFonts w:ascii="Times New Roman"/>
          <w:b w:val="false"/>
          <w:i w:val="false"/>
          <w:color w:val="000000"/>
          <w:sz w:val="28"/>
        </w:rPr>
        <w:t xml:space="preserve"> - салық салуда жеңілдігі бар мемлекетте орналасқан және (немесе) тіркелген әрбір резидент еместің жарғылық капиталындағы резиденттің тікелей немесе жанама қатысу үлесі немесе осындай резидент еместің дауыс беру акциясына резиденттің тікелей немесе жанама иелік ету үлесі;</w:t>
      </w:r>
      <w:r>
        <w:br/>
      </w:r>
      <w:r>
        <w:rPr>
          <w:rFonts w:ascii="Times New Roman"/>
          <w:b w:val="false"/>
          <w:i w:val="false"/>
          <w:color w:val="000000"/>
          <w:sz w:val="28"/>
        </w:rPr>
        <w:t>
      Див</w:t>
      </w:r>
      <w:r>
        <w:rPr>
          <w:rFonts w:ascii="Times New Roman"/>
          <w:b w:val="false"/>
          <w:i w:val="false"/>
          <w:color w:val="000000"/>
          <w:vertAlign w:val="subscript"/>
        </w:rPr>
        <w:t>2</w:t>
      </w:r>
      <w:r>
        <w:rPr>
          <w:rFonts w:ascii="Times New Roman"/>
          <w:b w:val="false"/>
          <w:i w:val="false"/>
          <w:color w:val="000000"/>
          <w:sz w:val="28"/>
        </w:rPr>
        <w:t>, Див</w:t>
      </w:r>
      <w:r>
        <w:rPr>
          <w:rFonts w:ascii="Times New Roman"/>
          <w:b w:val="false"/>
          <w:i w:val="false"/>
          <w:color w:val="000000"/>
          <w:vertAlign w:val="subscript"/>
        </w:rPr>
        <w:t>n</w:t>
      </w:r>
      <w:r>
        <w:rPr>
          <w:rFonts w:ascii="Times New Roman"/>
          <w:b w:val="false"/>
          <w:i w:val="false"/>
          <w:color w:val="000000"/>
          <w:sz w:val="28"/>
        </w:rPr>
        <w:t xml:space="preserve"> - салық салуда жеңілдігі бар мемлекетте орналасқан  және (немесе) тіркелген басқа резидент еместердің пайдасын тарату нәтижесінде есепті кезеңде алынған дивидендтер түріндегі салық салуда жеңілдігі бар мемлекетте орналасқан және (немесе) тіркелген әрбір резидент еместің табыстары;</w:t>
      </w:r>
      <w:r>
        <w:br/>
      </w:r>
      <w:r>
        <w:rPr>
          <w:rFonts w:ascii="Times New Roman"/>
          <w:b w:val="false"/>
          <w:i w:val="false"/>
          <w:color w:val="000000"/>
          <w:sz w:val="28"/>
        </w:rPr>
        <w:t>
      Див</w:t>
      </w:r>
      <w:r>
        <w:rPr>
          <w:rFonts w:ascii="Times New Roman"/>
          <w:b w:val="false"/>
          <w:i w:val="false"/>
          <w:color w:val="000000"/>
          <w:vertAlign w:val="subscript"/>
        </w:rPr>
        <w:t>1</w:t>
      </w:r>
      <w:r>
        <w:rPr>
          <w:rFonts w:ascii="Times New Roman"/>
          <w:b w:val="false"/>
          <w:i w:val="false"/>
          <w:color w:val="000000"/>
          <w:sz w:val="28"/>
        </w:rPr>
        <w:t xml:space="preserve"> - салық салуда жеңілдігі бар мемлекетте орналасқан  және (немесе) тіркелген резидент еместердің пайдасын тарату нәтижесінде есепті салық кезеңінде алынған дивидендтер түріндегі резидент жеке тұлғаның табыстары.</w:t>
      </w:r>
      <w:r>
        <w:br/>
      </w:r>
      <w:r>
        <w:rPr>
          <w:rFonts w:ascii="Times New Roman"/>
          <w:b w:val="false"/>
          <w:i w:val="false"/>
          <w:color w:val="000000"/>
          <w:sz w:val="28"/>
        </w:rPr>
        <w:t>
      Осы тармақты қолдану мақсатында дивидендтерге салық салуда жеңілдігі бар мемлекетте орналасқан және (немесе) тіркелген басқа резидент еместің есепті кезеңіне дейін бес жылдан аспайтын алдыңғы кезеңдер үшін пайданы тарату нәтижесінде есепті кезеңде:</w:t>
      </w:r>
      <w:r>
        <w:br/>
      </w:r>
      <w:r>
        <w:rPr>
          <w:rFonts w:ascii="Times New Roman"/>
          <w:b w:val="false"/>
          <w:i w:val="false"/>
          <w:color w:val="000000"/>
          <w:sz w:val="28"/>
        </w:rPr>
        <w:t>
      осындай дивидендтерді есептеу күніне Қазақстан Республикасының аумағында жұмыс істейтін қор биржасының ресми тізімінде орналасқан акцияларды қоспағанда, акциялар бойынша алынған табыс;</w:t>
      </w:r>
      <w:r>
        <w:br/>
      </w:r>
      <w:r>
        <w:rPr>
          <w:rFonts w:ascii="Times New Roman"/>
          <w:b w:val="false"/>
          <w:i w:val="false"/>
          <w:color w:val="000000"/>
          <w:sz w:val="28"/>
        </w:rPr>
        <w:t>
      заңды тұлғаның құрылтайшылары, қатысушылары арасында тарататын таза табыстың бір бөлігі түрінде алынатын дивидендтер жатады.</w:t>
      </w:r>
      <w:r>
        <w:br/>
      </w:r>
      <w:r>
        <w:rPr>
          <w:rFonts w:ascii="Times New Roman"/>
          <w:b w:val="false"/>
          <w:i w:val="false"/>
          <w:color w:val="000000"/>
          <w:sz w:val="28"/>
        </w:rPr>
        <w:t>
      Осы баптың мақсаты үшін есепті кезең деп ұзақтығы осы Кодекстің 148-бабына сәйкес айқындалатын есепті салық кезеңінің ұзақтығына сәйкес келетін кезең танылады.</w:t>
      </w:r>
      <w:r>
        <w:br/>
      </w:r>
      <w:r>
        <w:rPr>
          <w:rFonts w:ascii="Times New Roman"/>
          <w:b w:val="false"/>
          <w:i w:val="false"/>
          <w:color w:val="000000"/>
          <w:sz w:val="28"/>
        </w:rPr>
        <w:t>
      Салық салуда жеңілдігі бар мемлекет пен Қазақстан Республикасында есепті кезеңнің және осы Кодекстің 148-бабына сәйкес айқындалатын есепті салық кезеңінің ұзақтығы немесе басталу және аяқталу күндері сәйкес келмеген жағдайда салық төлеуші (К</w:t>
      </w:r>
      <w:r>
        <w:rPr>
          <w:rFonts w:ascii="Times New Roman"/>
          <w:b w:val="false"/>
          <w:i w:val="false"/>
          <w:color w:val="000000"/>
          <w:vertAlign w:val="subscript"/>
        </w:rPr>
        <w:t>1</w:t>
      </w: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түзету коэффициенттерін қолдану арқылы былайша пайда мен дивидендтер сомасының мөлшерін түзетуге міндетті:</w:t>
      </w:r>
      <w:r>
        <w:br/>
      </w:r>
      <w:r>
        <w:rPr>
          <w:rFonts w:ascii="Times New Roman"/>
          <w:b w:val="false"/>
          <w:i w:val="false"/>
          <w:color w:val="000000"/>
          <w:sz w:val="28"/>
        </w:rPr>
        <w:t>
      П</w:t>
      </w:r>
      <w:r>
        <w:rPr>
          <w:rFonts w:ascii="Times New Roman"/>
          <w:b w:val="false"/>
          <w:i w:val="false"/>
          <w:color w:val="000000"/>
          <w:vertAlign w:val="subscript"/>
        </w:rPr>
        <w:t>1</w:t>
      </w:r>
      <w:r>
        <w:rPr>
          <w:rFonts w:ascii="Times New Roman"/>
          <w:b w:val="false"/>
          <w:i w:val="false"/>
          <w:color w:val="000000"/>
          <w:sz w:val="28"/>
        </w:rPr>
        <w:t>, П</w:t>
      </w:r>
      <w:r>
        <w:rPr>
          <w:rFonts w:ascii="Times New Roman"/>
          <w:b w:val="false"/>
          <w:i w:val="false"/>
          <w:color w:val="000000"/>
          <w:vertAlign w:val="subscript"/>
        </w:rPr>
        <w:t>2</w:t>
      </w:r>
      <w:r>
        <w:rPr>
          <w:rFonts w:ascii="Times New Roman"/>
          <w:b w:val="false"/>
          <w:i w:val="false"/>
          <w:color w:val="000000"/>
          <w:sz w:val="28"/>
        </w:rPr>
        <w:t>, П</w:t>
      </w:r>
      <w:r>
        <w:rPr>
          <w:rFonts w:ascii="Times New Roman"/>
          <w:b w:val="false"/>
          <w:i w:val="false"/>
          <w:color w:val="000000"/>
          <w:vertAlign w:val="subscript"/>
        </w:rPr>
        <w:t>n</w:t>
      </w:r>
      <w:r>
        <w:rPr>
          <w:rFonts w:ascii="Times New Roman"/>
          <w:b w:val="false"/>
          <w:i w:val="false"/>
          <w:color w:val="000000"/>
          <w:sz w:val="28"/>
        </w:rPr>
        <w:t xml:space="preserve"> = П</w:t>
      </w:r>
      <w:r>
        <w:rPr>
          <w:rFonts w:ascii="Times New Roman"/>
          <w:b w:val="false"/>
          <w:i w:val="false"/>
          <w:color w:val="000000"/>
          <w:vertAlign w:val="subscript"/>
        </w:rPr>
        <w:t>у</w:t>
      </w:r>
      <w:r>
        <w:rPr>
          <w:rFonts w:ascii="Times New Roman"/>
          <w:b w:val="false"/>
          <w:i w:val="false"/>
          <w:color w:val="000000"/>
          <w:sz w:val="28"/>
        </w:rPr>
        <w:t xml:space="preserve"> х К</w:t>
      </w:r>
      <w:r>
        <w:rPr>
          <w:rFonts w:ascii="Times New Roman"/>
          <w:b w:val="false"/>
          <w:i w:val="false"/>
          <w:color w:val="000000"/>
          <w:vertAlign w:val="subscript"/>
        </w:rPr>
        <w:t>1</w:t>
      </w:r>
      <w:r>
        <w:rPr>
          <w:rFonts w:ascii="Times New Roman"/>
          <w:b w:val="false"/>
          <w:i w:val="false"/>
          <w:color w:val="000000"/>
          <w:sz w:val="28"/>
        </w:rPr>
        <w:t xml:space="preserve"> + П</w:t>
      </w:r>
      <w:r>
        <w:rPr>
          <w:rFonts w:ascii="Times New Roman"/>
          <w:b w:val="false"/>
          <w:i w:val="false"/>
          <w:color w:val="000000"/>
          <w:vertAlign w:val="subscript"/>
        </w:rPr>
        <w:t>у + 1</w:t>
      </w:r>
      <w:r>
        <w:rPr>
          <w:rFonts w:ascii="Times New Roman"/>
          <w:b w:val="false"/>
          <w:i w:val="false"/>
          <w:color w:val="000000"/>
          <w:sz w:val="28"/>
        </w:rPr>
        <w:t xml:space="preserve"> х К</w:t>
      </w:r>
      <w:r>
        <w:rPr>
          <w:rFonts w:ascii="Times New Roman"/>
          <w:b w:val="false"/>
          <w:i w:val="false"/>
          <w:color w:val="000000"/>
          <w:vertAlign w:val="subscript"/>
        </w:rPr>
        <w:t>2</w:t>
      </w:r>
      <w:r>
        <w:rPr>
          <w:rFonts w:ascii="Times New Roman"/>
          <w:b w:val="false"/>
          <w:i w:val="false"/>
          <w:color w:val="000000"/>
          <w:sz w:val="28"/>
        </w:rPr>
        <w:t>,</w:t>
      </w:r>
      <w:r>
        <w:br/>
      </w:r>
      <w:r>
        <w:rPr>
          <w:rFonts w:ascii="Times New Roman"/>
          <w:b w:val="false"/>
          <w:i w:val="false"/>
          <w:color w:val="000000"/>
          <w:sz w:val="28"/>
        </w:rPr>
        <w:t>
      Див</w:t>
      </w:r>
      <w:r>
        <w:rPr>
          <w:rFonts w:ascii="Times New Roman"/>
          <w:b w:val="false"/>
          <w:i w:val="false"/>
          <w:color w:val="000000"/>
          <w:vertAlign w:val="subscript"/>
        </w:rPr>
        <w:t>1</w:t>
      </w:r>
      <w:r>
        <w:rPr>
          <w:rFonts w:ascii="Times New Roman"/>
          <w:b w:val="false"/>
          <w:i w:val="false"/>
          <w:color w:val="000000"/>
          <w:sz w:val="28"/>
        </w:rPr>
        <w:t>, Див</w:t>
      </w:r>
      <w:r>
        <w:rPr>
          <w:rFonts w:ascii="Times New Roman"/>
          <w:b w:val="false"/>
          <w:i w:val="false"/>
          <w:color w:val="000000"/>
          <w:vertAlign w:val="subscript"/>
        </w:rPr>
        <w:t>2</w:t>
      </w:r>
      <w:r>
        <w:rPr>
          <w:rFonts w:ascii="Times New Roman"/>
          <w:b w:val="false"/>
          <w:i w:val="false"/>
          <w:color w:val="000000"/>
          <w:sz w:val="28"/>
        </w:rPr>
        <w:t>, Див</w:t>
      </w:r>
      <w:r>
        <w:rPr>
          <w:rFonts w:ascii="Times New Roman"/>
          <w:b w:val="false"/>
          <w:i w:val="false"/>
          <w:color w:val="000000"/>
          <w:vertAlign w:val="subscript"/>
        </w:rPr>
        <w:t>n</w:t>
      </w:r>
      <w:r>
        <w:rPr>
          <w:rFonts w:ascii="Times New Roman"/>
          <w:b w:val="false"/>
          <w:i w:val="false"/>
          <w:color w:val="000000"/>
          <w:sz w:val="28"/>
        </w:rPr>
        <w:t xml:space="preserve"> = Див</w:t>
      </w:r>
      <w:r>
        <w:rPr>
          <w:rFonts w:ascii="Times New Roman"/>
          <w:b w:val="false"/>
          <w:i w:val="false"/>
          <w:color w:val="000000"/>
          <w:vertAlign w:val="subscript"/>
        </w:rPr>
        <w:t>у</w:t>
      </w:r>
      <w:r>
        <w:rPr>
          <w:rFonts w:ascii="Times New Roman"/>
          <w:b w:val="false"/>
          <w:i w:val="false"/>
          <w:color w:val="000000"/>
          <w:sz w:val="28"/>
        </w:rPr>
        <w:t xml:space="preserve"> х К</w:t>
      </w:r>
      <w:r>
        <w:rPr>
          <w:rFonts w:ascii="Times New Roman"/>
          <w:b w:val="false"/>
          <w:i w:val="false"/>
          <w:color w:val="000000"/>
          <w:vertAlign w:val="subscript"/>
        </w:rPr>
        <w:t>1</w:t>
      </w:r>
      <w:r>
        <w:rPr>
          <w:rFonts w:ascii="Times New Roman"/>
          <w:b w:val="false"/>
          <w:i w:val="false"/>
          <w:color w:val="000000"/>
          <w:sz w:val="28"/>
        </w:rPr>
        <w:t xml:space="preserve"> + Див</w:t>
      </w:r>
      <w:r>
        <w:rPr>
          <w:rFonts w:ascii="Times New Roman"/>
          <w:b w:val="false"/>
          <w:i w:val="false"/>
          <w:color w:val="000000"/>
          <w:vertAlign w:val="subscript"/>
        </w:rPr>
        <w:t>у + 1</w:t>
      </w:r>
      <w:r>
        <w:rPr>
          <w:rFonts w:ascii="Times New Roman"/>
          <w:b w:val="false"/>
          <w:i w:val="false"/>
          <w:color w:val="000000"/>
          <w:sz w:val="28"/>
        </w:rPr>
        <w:t xml:space="preserve"> х К</w:t>
      </w:r>
      <w:r>
        <w:rPr>
          <w:rFonts w:ascii="Times New Roman"/>
          <w:b w:val="false"/>
          <w:i w:val="false"/>
          <w:color w:val="000000"/>
          <w:vertAlign w:val="subscript"/>
        </w:rPr>
        <w:t>2</w:t>
      </w:r>
      <w:r>
        <w:rPr>
          <w:rFonts w:ascii="Times New Roman"/>
          <w:b w:val="false"/>
          <w:i w:val="false"/>
          <w:color w:val="000000"/>
          <w:sz w:val="28"/>
        </w:rPr>
        <w:t>,</w:t>
      </w:r>
      <w:r>
        <w:br/>
      </w:r>
      <w:r>
        <w:rPr>
          <w:rFonts w:ascii="Times New Roman"/>
          <w:b w:val="false"/>
          <w:i w:val="false"/>
          <w:color w:val="000000"/>
          <w:sz w:val="28"/>
        </w:rPr>
        <w:t>
      К</w:t>
      </w:r>
      <w:r>
        <w:rPr>
          <w:rFonts w:ascii="Times New Roman"/>
          <w:b w:val="false"/>
          <w:i w:val="false"/>
          <w:color w:val="000000"/>
          <w:vertAlign w:val="subscript"/>
        </w:rPr>
        <w:t xml:space="preserve">1 </w:t>
      </w:r>
      <w:r>
        <w:rPr>
          <w:rFonts w:ascii="Times New Roman"/>
          <w:b w:val="false"/>
          <w:i w:val="false"/>
          <w:color w:val="000000"/>
          <w:sz w:val="28"/>
        </w:rPr>
        <w:t xml:space="preserve">= </w:t>
      </w:r>
      <w:r>
        <w:rPr>
          <w:rFonts w:ascii="Times New Roman"/>
          <w:b w:val="false"/>
          <w:i w:val="false"/>
          <w:color w:val="000000"/>
          <w:sz w:val="28"/>
          <w:u w:val="single"/>
        </w:rPr>
        <w:t>СК (РЕ)1</w:t>
      </w:r>
      <w:r>
        <w:br/>
      </w:r>
      <w:r>
        <w:rPr>
          <w:rFonts w:ascii="Times New Roman"/>
          <w:b w:val="false"/>
          <w:i w:val="false"/>
          <w:color w:val="000000"/>
          <w:sz w:val="28"/>
        </w:rPr>
        <w:t>
           СК (РЕ)3,</w:t>
      </w:r>
      <w:r>
        <w:br/>
      </w: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w:t>
      </w:r>
      <w:r>
        <w:rPr>
          <w:rFonts w:ascii="Times New Roman"/>
          <w:b w:val="false"/>
          <w:i w:val="false"/>
          <w:color w:val="000000"/>
          <w:sz w:val="28"/>
          <w:u w:val="single"/>
        </w:rPr>
        <w:t>СК (РЕ)2</w:t>
      </w:r>
      <w:r>
        <w:br/>
      </w:r>
      <w:r>
        <w:rPr>
          <w:rFonts w:ascii="Times New Roman"/>
          <w:b w:val="false"/>
          <w:i w:val="false"/>
          <w:color w:val="000000"/>
          <w:sz w:val="28"/>
        </w:rPr>
        <w:t>
           СК (РЕ)3,</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П</w:t>
      </w:r>
      <w:r>
        <w:rPr>
          <w:rFonts w:ascii="Times New Roman"/>
          <w:b w:val="false"/>
          <w:i w:val="false"/>
          <w:color w:val="000000"/>
          <w:vertAlign w:val="subscript"/>
        </w:rPr>
        <w:t>1</w:t>
      </w:r>
      <w:r>
        <w:rPr>
          <w:rFonts w:ascii="Times New Roman"/>
          <w:b w:val="false"/>
          <w:i w:val="false"/>
          <w:color w:val="000000"/>
          <w:sz w:val="28"/>
        </w:rPr>
        <w:t>, П</w:t>
      </w:r>
      <w:r>
        <w:rPr>
          <w:rFonts w:ascii="Times New Roman"/>
          <w:b w:val="false"/>
          <w:i w:val="false"/>
          <w:color w:val="000000"/>
          <w:vertAlign w:val="subscript"/>
        </w:rPr>
        <w:t>2</w:t>
      </w:r>
      <w:r>
        <w:rPr>
          <w:rFonts w:ascii="Times New Roman"/>
          <w:b w:val="false"/>
          <w:i w:val="false"/>
          <w:color w:val="000000"/>
          <w:sz w:val="28"/>
        </w:rPr>
        <w:t>, П</w:t>
      </w:r>
      <w:r>
        <w:rPr>
          <w:rFonts w:ascii="Times New Roman"/>
          <w:b w:val="false"/>
          <w:i w:val="false"/>
          <w:color w:val="000000"/>
          <w:vertAlign w:val="subscript"/>
        </w:rPr>
        <w:t>n</w:t>
      </w:r>
      <w:r>
        <w:rPr>
          <w:rFonts w:ascii="Times New Roman"/>
          <w:b w:val="false"/>
          <w:i w:val="false"/>
          <w:color w:val="000000"/>
          <w:sz w:val="28"/>
        </w:rPr>
        <w:t xml:space="preserve"> - салық салуда жеңілдігі бар мемлекетте орналасқан және (немесе) тіркелген әрбір резидент еместің бөлек қаржылық есептілігінде танылған, салық салудан кейінгі есепті кезең пайдасының сомасы;</w:t>
      </w:r>
      <w:r>
        <w:br/>
      </w:r>
      <w:r>
        <w:rPr>
          <w:rFonts w:ascii="Times New Roman"/>
          <w:b w:val="false"/>
          <w:i w:val="false"/>
          <w:color w:val="000000"/>
          <w:sz w:val="28"/>
        </w:rPr>
        <w:t>
      Див</w:t>
      </w:r>
      <w:r>
        <w:rPr>
          <w:rFonts w:ascii="Times New Roman"/>
          <w:b w:val="false"/>
          <w:i w:val="false"/>
          <w:color w:val="000000"/>
          <w:vertAlign w:val="subscript"/>
        </w:rPr>
        <w:t>2</w:t>
      </w:r>
      <w:r>
        <w:rPr>
          <w:rFonts w:ascii="Times New Roman"/>
          <w:b w:val="false"/>
          <w:i w:val="false"/>
          <w:color w:val="000000"/>
          <w:sz w:val="28"/>
        </w:rPr>
        <w:t>, Див</w:t>
      </w:r>
      <w:r>
        <w:rPr>
          <w:rFonts w:ascii="Times New Roman"/>
          <w:b w:val="false"/>
          <w:i w:val="false"/>
          <w:color w:val="000000"/>
          <w:vertAlign w:val="subscript"/>
        </w:rPr>
        <w:t>n</w:t>
      </w:r>
      <w:r>
        <w:rPr>
          <w:rFonts w:ascii="Times New Roman"/>
          <w:b w:val="false"/>
          <w:i w:val="false"/>
          <w:color w:val="000000"/>
          <w:sz w:val="28"/>
        </w:rPr>
        <w:t xml:space="preserve"> - салық салуда жеңілдігі бар мемлекетте орналасқан  және (немесе) тіркелген басқа резидент еместердің пайдасын тарату нәтижесінде есепті кезеңде алынған дивидендтер түріндегі салық салуда жеңілдігі бар мемлекетте орналасқан және (немесе) тіркелген әрбір резидент еместің табыстары;</w:t>
      </w:r>
      <w:r>
        <w:br/>
      </w:r>
      <w:r>
        <w:rPr>
          <w:rFonts w:ascii="Times New Roman"/>
          <w:b w:val="false"/>
          <w:i w:val="false"/>
          <w:color w:val="000000"/>
          <w:sz w:val="28"/>
        </w:rPr>
        <w:t>
      Див</w:t>
      </w:r>
      <w:r>
        <w:rPr>
          <w:rFonts w:ascii="Times New Roman"/>
          <w:b w:val="false"/>
          <w:i w:val="false"/>
          <w:color w:val="000000"/>
          <w:vertAlign w:val="subscript"/>
        </w:rPr>
        <w:t>1</w:t>
      </w:r>
      <w:r>
        <w:rPr>
          <w:rFonts w:ascii="Times New Roman"/>
          <w:b w:val="false"/>
          <w:i w:val="false"/>
          <w:color w:val="000000"/>
          <w:sz w:val="28"/>
        </w:rPr>
        <w:t xml:space="preserve"> - салық салуда жеңілдігі бар мемлекетте орналасқан  және (немесе) тіркелген резидент еместердің пайдасын тарату нәтижесінде есепті салық кезеңінде алынған дивидендтер түріндегі резидент жеке тұлғаның табыстары;</w:t>
      </w:r>
      <w:r>
        <w:br/>
      </w:r>
      <w:r>
        <w:rPr>
          <w:rFonts w:ascii="Times New Roman"/>
          <w:b w:val="false"/>
          <w:i w:val="false"/>
          <w:color w:val="000000"/>
          <w:sz w:val="28"/>
        </w:rPr>
        <w:t>
      СК (РЕ)1 - Қазақстан Республикасында есепті салық кезеңінің шеңберіне кіретін салық салуда жеңілдігі бар мемлекеттегі бір есепті кезең айларының саны;</w:t>
      </w:r>
      <w:r>
        <w:br/>
      </w:r>
      <w:r>
        <w:rPr>
          <w:rFonts w:ascii="Times New Roman"/>
          <w:b w:val="false"/>
          <w:i w:val="false"/>
          <w:color w:val="000000"/>
          <w:sz w:val="28"/>
        </w:rPr>
        <w:t>
      СК (РЕ)2 - Қазақстан Республикасында есепті салық кезеңінің шеңберіне кіретін салық салуда жеңілдігі бар мемлекеттегі келесі есепті кезең айларының саны;</w:t>
      </w:r>
      <w:r>
        <w:br/>
      </w:r>
      <w:r>
        <w:rPr>
          <w:rFonts w:ascii="Times New Roman"/>
          <w:b w:val="false"/>
          <w:i w:val="false"/>
          <w:color w:val="000000"/>
          <w:sz w:val="28"/>
        </w:rPr>
        <w:t>
      СК (РЕ)3 - салық салуда жеңілдігі бар мемлекеттегі есепті кезең айларының жалпы саны;</w:t>
      </w:r>
      <w:r>
        <w:br/>
      </w:r>
      <w:r>
        <w:rPr>
          <w:rFonts w:ascii="Times New Roman"/>
          <w:b w:val="false"/>
          <w:i w:val="false"/>
          <w:color w:val="000000"/>
          <w:sz w:val="28"/>
        </w:rPr>
        <w:t>
      П</w:t>
      </w:r>
      <w:r>
        <w:rPr>
          <w:rFonts w:ascii="Times New Roman"/>
          <w:b w:val="false"/>
          <w:i w:val="false"/>
          <w:color w:val="000000"/>
          <w:vertAlign w:val="subscript"/>
        </w:rPr>
        <w:t>у</w:t>
      </w:r>
      <w:r>
        <w:rPr>
          <w:rFonts w:ascii="Times New Roman"/>
          <w:b w:val="false"/>
          <w:i w:val="false"/>
          <w:color w:val="000000"/>
          <w:sz w:val="28"/>
        </w:rPr>
        <w:t xml:space="preserve"> - бір бөлігі Қазақстан Республикасында есепті салық кезеңіне енгізілетін салық салуда жеңілдігі бар мемлекетте бір есепті кезең үшін салық салынғаннан кейін осындай мемлекетте орналасқан және (немесе) тіркелген резидент емес пайдасының сомасы;</w:t>
      </w:r>
      <w:r>
        <w:br/>
      </w:r>
      <w:r>
        <w:rPr>
          <w:rFonts w:ascii="Times New Roman"/>
          <w:b w:val="false"/>
          <w:i w:val="false"/>
          <w:color w:val="000000"/>
          <w:sz w:val="28"/>
        </w:rPr>
        <w:t>
      П</w:t>
      </w:r>
      <w:r>
        <w:rPr>
          <w:rFonts w:ascii="Times New Roman"/>
          <w:b w:val="false"/>
          <w:i w:val="false"/>
          <w:color w:val="000000"/>
          <w:vertAlign w:val="subscript"/>
        </w:rPr>
        <w:t>у+1</w:t>
      </w:r>
      <w:r>
        <w:rPr>
          <w:rFonts w:ascii="Times New Roman"/>
          <w:b w:val="false"/>
          <w:i w:val="false"/>
          <w:color w:val="000000"/>
          <w:sz w:val="28"/>
        </w:rPr>
        <w:t xml:space="preserve"> - бір бөлігі Қазақстан Республикасында есепті салық кезеңіне енгізілетін салық салуда жеңілдігі бар мемлекетте басқа есепті кезең үшін салық салынғаннан кейін осындай мемлекетте орналасқан және (немесе) тіркелген резидент емес пайдасының сомасы;</w:t>
      </w:r>
      <w:r>
        <w:br/>
      </w:r>
      <w:r>
        <w:rPr>
          <w:rFonts w:ascii="Times New Roman"/>
          <w:b w:val="false"/>
          <w:i w:val="false"/>
          <w:color w:val="000000"/>
          <w:sz w:val="28"/>
        </w:rPr>
        <w:t>
      Див</w:t>
      </w:r>
      <w:r>
        <w:rPr>
          <w:rFonts w:ascii="Times New Roman"/>
          <w:b w:val="false"/>
          <w:i w:val="false"/>
          <w:color w:val="000000"/>
          <w:vertAlign w:val="subscript"/>
        </w:rPr>
        <w:t>у</w:t>
      </w:r>
      <w:r>
        <w:rPr>
          <w:rFonts w:ascii="Times New Roman"/>
          <w:b w:val="false"/>
          <w:i w:val="false"/>
          <w:color w:val="000000"/>
          <w:sz w:val="28"/>
        </w:rPr>
        <w:t xml:space="preserve"> - бір бөлігі Қазақстан Республикасында есепті салық кезеңіне енгізілетін салық салуда жеңілдігі бар мемлекетте бір есепті кезең үшін осындай мемлекетте орналасқан және (немесе) тіркелген басқа резидент емес пайдасын тарату нәтижесінде алынған дивидендтер түріндегі табыстар;</w:t>
      </w:r>
      <w:r>
        <w:br/>
      </w:r>
      <w:r>
        <w:rPr>
          <w:rFonts w:ascii="Times New Roman"/>
          <w:b w:val="false"/>
          <w:i w:val="false"/>
          <w:color w:val="000000"/>
          <w:sz w:val="28"/>
        </w:rPr>
        <w:t>
      Див</w:t>
      </w:r>
      <w:r>
        <w:rPr>
          <w:rFonts w:ascii="Times New Roman"/>
          <w:b w:val="false"/>
          <w:i w:val="false"/>
          <w:color w:val="000000"/>
          <w:vertAlign w:val="subscript"/>
        </w:rPr>
        <w:t>у+1</w:t>
      </w:r>
      <w:r>
        <w:rPr>
          <w:rFonts w:ascii="Times New Roman"/>
          <w:b w:val="false"/>
          <w:i w:val="false"/>
          <w:color w:val="000000"/>
          <w:sz w:val="28"/>
        </w:rPr>
        <w:t xml:space="preserve"> - бір бөлігі Қазақстан Республикасында есепті салық кезеңіне енгізілетін салық салуда жеңілдігі бар мемлекетте басқа есепті кезең үшін осындай мемлекетте орналасқан және (немесе) тіркелген басқа резидент емес пайдасын тарату нәтижесінде алынған дивидендтер түріндегі табыстар.";</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Осы баптың мақсаты үшін салық салуда жеңілдігі бар мемлекетте орналасқан және (немесе) тіркелген резидент еместің жарғылық капиталындағы жанама қатысу немесе оның дауыс беру акцияларына жанама иелік ету үлесі (бұдан әрі - жанама қатысу немесе иелік ету үлесі) мынадай формула бойынша айқындалады:</w:t>
      </w:r>
      <w:r>
        <w:br/>
      </w:r>
      <w:r>
        <w:rPr>
          <w:rFonts w:ascii="Times New Roman"/>
          <w:b w:val="false"/>
          <w:i w:val="false"/>
          <w:color w:val="000000"/>
          <w:sz w:val="28"/>
        </w:rPr>
        <w:t>
      Х = Х1 * Х2*...*Хn * 100;</w:t>
      </w:r>
      <w:r>
        <w:br/>
      </w:r>
      <w:r>
        <w:rPr>
          <w:rFonts w:ascii="Times New Roman"/>
          <w:b w:val="false"/>
          <w:i w:val="false"/>
          <w:color w:val="000000"/>
          <w:sz w:val="28"/>
        </w:rPr>
        <w:t>
      мұнда:</w:t>
      </w:r>
      <w:r>
        <w:br/>
      </w:r>
      <w:r>
        <w:rPr>
          <w:rFonts w:ascii="Times New Roman"/>
          <w:b w:val="false"/>
          <w:i w:val="false"/>
          <w:color w:val="000000"/>
          <w:sz w:val="28"/>
        </w:rPr>
        <w:t>
      X - жанама қатысу немесе иелік ету үлесі, пайыздарда;</w:t>
      </w:r>
      <w:r>
        <w:br/>
      </w:r>
      <w:r>
        <w:rPr>
          <w:rFonts w:ascii="Times New Roman"/>
          <w:b w:val="false"/>
          <w:i w:val="false"/>
          <w:color w:val="000000"/>
          <w:sz w:val="28"/>
        </w:rPr>
        <w:t>
      X1 - салық салуда жеңілдігі бар мемлекетте орналасқан және (немесе) тіркелген резидент еместің жарғылық капиталына резиденттің тікелей қатысу немесе резиденттің осындай резидент еместің акцияларына тікелей иелік ету коэффициенті;</w:t>
      </w:r>
      <w:r>
        <w:br/>
      </w:r>
      <w:r>
        <w:rPr>
          <w:rFonts w:ascii="Times New Roman"/>
          <w:b w:val="false"/>
          <w:i w:val="false"/>
          <w:color w:val="000000"/>
          <w:sz w:val="28"/>
        </w:rPr>
        <w:t>
      Х2,..., Хn - салық салуда жеңілдігі бар мемлекетте орналасқан  және (немесе) тіркелген әр резидент еместің салық салуда жеңілдігі бар мемлекетте орналасқан және (немесе) тіркелген басқа резидент еместің жарғылық капиталына тікелей қатысу немесе салық салуда жеңілдігі бар мемлекетте орналасқан және (немесе) тіркелген әр резидент еместің салық салуда жеңілдігі бар мемлекетте орналасқан және (немесе) тіркелген басқа резидент еместің акцияларына тікелей иелік ету коэффициенті.";</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Бір бөлігі Қазақстан Республикасы резидентінің салық салынатын табысына қосылатын пайдасы бөлігінде осы баптың 1-тармағына сәйкес айқындау кезінде ескерілетін салық салуда жеңілдігі бар мемлекетте орналасқан және (немесе) тіркелген әр резидент емеске салық салудан кейінгі есепті кезең пайдасының сомасы, резидент еместің қаржылық есептілігімен расталуға тиіс";</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Салық салуда жеңілдігі бар мемлекетте орналасқан  және (немесе) тіркелген әрбір резидент еместің пайдасы оның жеке қаржылық есептілігінің дерегі бойынша Қазақстан Республикасының резиденті осы баптың ережелерін қолдану мақсатында есепті кезең үшін валюта айырбастаудың орташа арифметикалық нарықтық бағамын қолданумен теңгеде қайта есептеледі.";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Осы баптың 1-тармағында көрсетілген резидент өзі орналасқан (тұрғылықты) жердегі салық органына есепті салық кезеңінен кейінгі жылдың 31 желтоқсанынан кешіктірмей, ол салық салуда жеңілдігі бар мемлекетте орналасқан және (немесе) тіркелген, жарғылық капиталының немесе дауыс беру акцияларының 10 және одан да көп пайызы оған тікелей немесе жанама тиесілі резидент еместер туралы өзі жасаған анықтаманы табыс етуге міндетті. Мұндай анықтамада резидент емес заңды тұлғалардың атауы туралы деректер, бар болған жағдайда олардың инкорпорация еліндегі олардың салық тіркеу нөмірі (немесе оның аналогы); инкорпорация еліндегі мемлекеттік тіркеу нөмірі (немесе оның аналогы) көрсетілуі тиіс.</w:t>
      </w:r>
      <w:r>
        <w:br/>
      </w:r>
      <w:r>
        <w:rPr>
          <w:rFonts w:ascii="Times New Roman"/>
          <w:b w:val="false"/>
          <w:i w:val="false"/>
          <w:color w:val="000000"/>
          <w:sz w:val="28"/>
        </w:rPr>
        <w:t>
      Осы баптың 1-тармағында көрсетілген резидент, сондай-ақ нотариаттық куәландырылған мемлекеттік немесе орыс тіліндегі аудармасын қоса бере отырып, мынадай құжаттардың:</w:t>
      </w:r>
      <w:r>
        <w:br/>
      </w:r>
      <w:r>
        <w:rPr>
          <w:rFonts w:ascii="Times New Roman"/>
          <w:b w:val="false"/>
          <w:i w:val="false"/>
          <w:color w:val="000000"/>
          <w:sz w:val="28"/>
        </w:rPr>
        <w:t>
      1) резидент емес заңды тұлғаның шоғырландырылған қаржылық есептілігінің (егер резидент емес заңды тұлға Салық салуда жеңілдігі бар мемлекеттерде тіркелген еншілес ұйымы бар болып табылса);</w:t>
      </w:r>
      <w:r>
        <w:br/>
      </w:r>
      <w:r>
        <w:rPr>
          <w:rFonts w:ascii="Times New Roman"/>
          <w:b w:val="false"/>
          <w:i w:val="false"/>
          <w:color w:val="000000"/>
          <w:sz w:val="28"/>
        </w:rPr>
        <w:t>
      2) салық салуда жеңілдігі бар мемлекеттерде орналасқан  және (немесе) тіркелген әрбір резидент еместің жеке қаржылық есептілігінің;</w:t>
      </w:r>
      <w:r>
        <w:br/>
      </w:r>
      <w:r>
        <w:rPr>
          <w:rFonts w:ascii="Times New Roman"/>
          <w:b w:val="false"/>
          <w:i w:val="false"/>
          <w:color w:val="000000"/>
          <w:sz w:val="28"/>
        </w:rPr>
        <w:t>
      3) дивидендтерді бөлу жүргізілген кезеңді көрсетіп, акционерлердің немесе қатысушылардың арасында дивидендтерді бөлуді растайтын құжаттар (акционерлердің жалпы жиналысының шешімі немесе шет ел мемлекетінің заңнамасында белгіленген өзге құжат);</w:t>
      </w:r>
      <w:r>
        <w:br/>
      </w:r>
      <w:r>
        <w:rPr>
          <w:rFonts w:ascii="Times New Roman"/>
          <w:b w:val="false"/>
          <w:i w:val="false"/>
          <w:color w:val="000000"/>
          <w:sz w:val="28"/>
        </w:rPr>
        <w:t>
      4) дивидендтерді төлеуді жүргізген кезеңді көрсетіп, салық салуда жеңілдігі бар мемлекетте орналасқан және (немесе) тіркелген әрбір резидент емеске дивидендтерді төлеуді растайтын төлем құжаттары;</w:t>
      </w:r>
      <w:r>
        <w:br/>
      </w:r>
      <w:r>
        <w:rPr>
          <w:rFonts w:ascii="Times New Roman"/>
          <w:b w:val="false"/>
          <w:i w:val="false"/>
          <w:color w:val="000000"/>
          <w:sz w:val="28"/>
        </w:rPr>
        <w:t>
      5) егер жоғарыда аталған тұлғалар үшін Қазақстан Республикасының немесе шет мемлекеттің заңнамалық актілерінде осындай қаржылық есептілікке міндетті түрде аудит жүргізу белгіленген жағдайда, осы тармақта көрсетілген әрбір қаржылық есептілікке аудиторлық есептің көшірмелерін табыс етуге міндетті.";</w:t>
      </w:r>
      <w:r>
        <w:br/>
      </w:r>
      <w:r>
        <w:rPr>
          <w:rFonts w:ascii="Times New Roman"/>
          <w:b w:val="false"/>
          <w:i w:val="false"/>
          <w:color w:val="000000"/>
          <w:sz w:val="28"/>
        </w:rPr>
        <w:t>
      72) 225-баптың 3-тармағының</w:t>
      </w:r>
      <w:r>
        <w:rPr>
          <w:rFonts w:ascii="Times New Roman"/>
          <w:b w:val="false"/>
          <w:i w:val="false"/>
          <w:color w:val="000000"/>
          <w:sz w:val="28"/>
        </w:rPr>
        <w:t xml:space="preserve"> 3) тармақшасы</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 тұруға ықтиярхаттың (бар болса);";</w:t>
      </w:r>
      <w:r>
        <w:br/>
      </w:r>
      <w:r>
        <w:rPr>
          <w:rFonts w:ascii="Times New Roman"/>
          <w:b w:val="false"/>
          <w:i w:val="false"/>
          <w:color w:val="000000"/>
          <w:sz w:val="28"/>
        </w:rPr>
        <w:t>
</w:t>
      </w:r>
      <w:r>
        <w:rPr>
          <w:rFonts w:ascii="Times New Roman"/>
          <w:b w:val="false"/>
          <w:i w:val="false"/>
          <w:color w:val="000000"/>
          <w:sz w:val="28"/>
        </w:rPr>
        <w:t>      73) 231-бапта: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"кепіл берушінің кепілге берілген мүлікті (тауарды) борыштың төленбеуі жағдайында беруін;";</w:t>
      </w:r>
      <w:r>
        <w:br/>
      </w:r>
      <w:r>
        <w:rPr>
          <w:rFonts w:ascii="Times New Roman"/>
          <w:b w:val="false"/>
          <w:i w:val="false"/>
          <w:color w:val="000000"/>
          <w:sz w:val="28"/>
        </w:rPr>
        <w:t>
</w:t>
      </w:r>
      <w:r>
        <w:rPr>
          <w:rFonts w:ascii="Times New Roman"/>
          <w:b w:val="false"/>
          <w:i w:val="false"/>
          <w:color w:val="000000"/>
          <w:sz w:val="28"/>
        </w:rPr>
        <w:t>      5) тармақша алып тасталсын;</w:t>
      </w:r>
      <w:r>
        <w:br/>
      </w:r>
      <w:r>
        <w:rPr>
          <w:rFonts w:ascii="Times New Roman"/>
          <w:b w:val="false"/>
          <w:i w:val="false"/>
          <w:color w:val="000000"/>
          <w:sz w:val="28"/>
        </w:rPr>
        <w:t>
</w:t>
      </w:r>
      <w:r>
        <w:rPr>
          <w:rFonts w:ascii="Times New Roman"/>
          <w:b w:val="false"/>
          <w:i w:val="false"/>
          <w:color w:val="000000"/>
          <w:sz w:val="28"/>
        </w:rPr>
        <w:t xml:space="preserve">      3-тармақтың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"тиісті қаржы жылына арналған республикалық бюджет туралы заңда белгіленген" деген сөздер "республикалық бюджет туралы заңда және тауарды беру не сыйға тарту күніне қолданыстағы"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74) 235-баптың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"ресімдеу" деген сөз "жазып беру"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75) </w:t>
      </w:r>
      <w:r>
        <w:rPr>
          <w:rFonts w:ascii="Times New Roman"/>
          <w:b w:val="false"/>
          <w:i w:val="false"/>
          <w:color w:val="000000"/>
          <w:sz w:val="28"/>
        </w:rPr>
        <w:t>238-бап</w:t>
      </w:r>
      <w:r>
        <w:rPr>
          <w:rFonts w:ascii="Times New Roman"/>
          <w:b w:val="false"/>
          <w:i w:val="false"/>
          <w:color w:val="000000"/>
          <w:sz w:val="28"/>
        </w:rPr>
        <w:t xml:space="preserve"> мынадай мазмұндағы 16-тармақпен толықтырылсын:</w:t>
      </w:r>
      <w:r>
        <w:br/>
      </w:r>
      <w:r>
        <w:rPr>
          <w:rFonts w:ascii="Times New Roman"/>
          <w:b w:val="false"/>
          <w:i w:val="false"/>
          <w:color w:val="000000"/>
          <w:sz w:val="28"/>
        </w:rPr>
        <w:t>
</w:t>
      </w:r>
      <w:r>
        <w:rPr>
          <w:rFonts w:ascii="Times New Roman"/>
          <w:b w:val="false"/>
          <w:i w:val="false"/>
          <w:color w:val="000000"/>
          <w:sz w:val="28"/>
        </w:rPr>
        <w:t>      "16. Мерзімді баспасөз басылымдарын және жалпыға бірдей қол жетімді телекоммуникациялық желілердің Интернет-ресурсында орналасқан өзге де бұқаралық ақпарат құралдарының өнімдерін қоса алғанда, сату салық салынатын айналымның мөлшері есепті салықтық кезеңде мерзімді баспасөз басылымдарын және өзге де бұқаралық ақпарат құралдарының өнімдерінің сатылған бөлігіне келетін құны негізінде айқындалады.";</w:t>
      </w:r>
      <w:r>
        <w:br/>
      </w:r>
      <w:r>
        <w:rPr>
          <w:rFonts w:ascii="Times New Roman"/>
          <w:b w:val="false"/>
          <w:i w:val="false"/>
          <w:color w:val="000000"/>
          <w:sz w:val="28"/>
        </w:rPr>
        <w:t>
</w:t>
      </w:r>
      <w:r>
        <w:rPr>
          <w:rFonts w:ascii="Times New Roman"/>
          <w:b w:val="false"/>
          <w:i w:val="false"/>
          <w:color w:val="000000"/>
          <w:sz w:val="28"/>
        </w:rPr>
        <w:t xml:space="preserve">      76) 244-баптың 3-тармағының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"теңіз көлігінде - коносамент немесе теңіз жүкқұжаты;";</w:t>
      </w:r>
      <w:r>
        <w:br/>
      </w:r>
      <w:r>
        <w:rPr>
          <w:rFonts w:ascii="Times New Roman"/>
          <w:b w:val="false"/>
          <w:i w:val="false"/>
          <w:color w:val="000000"/>
          <w:sz w:val="28"/>
        </w:rPr>
        <w:t>
</w:t>
      </w:r>
      <w:r>
        <w:rPr>
          <w:rFonts w:ascii="Times New Roman"/>
          <w:b w:val="false"/>
          <w:i w:val="false"/>
          <w:color w:val="000000"/>
          <w:sz w:val="28"/>
        </w:rPr>
        <w:t xml:space="preserve">      77) </w:t>
      </w:r>
      <w:r>
        <w:rPr>
          <w:rFonts w:ascii="Times New Roman"/>
          <w:b w:val="false"/>
          <w:i w:val="false"/>
          <w:color w:val="000000"/>
          <w:sz w:val="28"/>
        </w:rPr>
        <w:t>248-баптың</w:t>
      </w:r>
      <w:r>
        <w:rPr>
          <w:rFonts w:ascii="Times New Roman"/>
          <w:b w:val="false"/>
          <w:i w:val="false"/>
          <w:color w:val="000000"/>
          <w:sz w:val="28"/>
        </w:rPr>
        <w:t xml:space="preserve"> бірінші бөлігі мынадай</w:t>
      </w:r>
      <w:r>
        <w:rPr>
          <w:rFonts w:ascii="Times New Roman"/>
          <w:b w:val="false"/>
          <w:i w:val="false"/>
          <w:color w:val="000000"/>
          <w:sz w:val="28"/>
        </w:rPr>
        <w:t xml:space="preserve"> мазмұндағы 21) тармақшамен толықтырылсын:</w:t>
      </w:r>
      <w:r>
        <w:br/>
      </w:r>
      <w:r>
        <w:rPr>
          <w:rFonts w:ascii="Times New Roman"/>
          <w:b w:val="false"/>
          <w:i w:val="false"/>
          <w:color w:val="000000"/>
          <w:sz w:val="28"/>
        </w:rPr>
        <w:t>
      "21) бажсыз сауда дүкенінің кеден режиміне орналастырылған тауарлар";</w:t>
      </w:r>
      <w:r>
        <w:br/>
      </w:r>
      <w:r>
        <w:rPr>
          <w:rFonts w:ascii="Times New Roman"/>
          <w:b w:val="false"/>
          <w:i w:val="false"/>
          <w:color w:val="000000"/>
          <w:sz w:val="28"/>
        </w:rPr>
        <w:t>
      78) 256-бапта:</w:t>
      </w:r>
      <w:r>
        <w:br/>
      </w:r>
      <w:r>
        <w:rPr>
          <w:rFonts w:ascii="Times New Roman"/>
          <w:b w:val="false"/>
          <w:i w:val="false"/>
          <w:color w:val="000000"/>
          <w:sz w:val="28"/>
        </w:rPr>
        <w:t xml:space="preserve">
      1-тармақтың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"табыс етілетін" деген сөздер "жазып берілген"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1) тармақшадағы "ұсынылған" деген сөз "жазып берілген"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тармақша "алынған" деген сөзден кейін "жалпыға бірдей қол жетімді телекоммуникациялық желілердің Интернет ресурсында орналасқанды қоса алғанда,"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8) тармақшаның бірінші абзацындағы "авиациялық" деген сөз "әуе" деген сөзбен ауыстырылсын;</w:t>
      </w:r>
      <w:r>
        <w:br/>
      </w:r>
      <w:r>
        <w:rPr>
          <w:rFonts w:ascii="Times New Roman"/>
          <w:b w:val="false"/>
          <w:i w:val="false"/>
          <w:color w:val="000000"/>
          <w:sz w:val="28"/>
        </w:rPr>
        <w:t>
</w:t>
      </w:r>
      <w:r>
        <w:rPr>
          <w:rFonts w:ascii="Times New Roman"/>
          <w:b w:val="false"/>
          <w:i w:val="false"/>
          <w:color w:val="000000"/>
          <w:sz w:val="28"/>
        </w:rPr>
        <w:t xml:space="preserve">      79) 257-баптың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Қосылған құн салығы, егер:</w:t>
      </w:r>
      <w:r>
        <w:br/>
      </w:r>
      <w:r>
        <w:rPr>
          <w:rFonts w:ascii="Times New Roman"/>
          <w:b w:val="false"/>
          <w:i w:val="false"/>
          <w:color w:val="000000"/>
          <w:sz w:val="28"/>
        </w:rPr>
        <w:t>
</w:t>
      </w:r>
      <w:r>
        <w:rPr>
          <w:rFonts w:ascii="Times New Roman"/>
          <w:b w:val="false"/>
          <w:i w:val="false"/>
          <w:color w:val="000000"/>
          <w:sz w:val="28"/>
        </w:rPr>
        <w:t>      1) салық салынатын айналым мақсаттарында пайдаланылмайтын тауарларды, жұмыстарды, қызмет көрсетулерді;</w:t>
      </w:r>
      <w:r>
        <w:br/>
      </w:r>
      <w:r>
        <w:rPr>
          <w:rFonts w:ascii="Times New Roman"/>
          <w:b w:val="false"/>
          <w:i w:val="false"/>
          <w:color w:val="000000"/>
          <w:sz w:val="28"/>
        </w:rPr>
        <w:t>
</w:t>
      </w:r>
      <w:r>
        <w:rPr>
          <w:rFonts w:ascii="Times New Roman"/>
          <w:b w:val="false"/>
          <w:i w:val="false"/>
          <w:color w:val="000000"/>
          <w:sz w:val="28"/>
        </w:rPr>
        <w:t>      2) негізгі құралдар ретінде сатып алынатын жеңіл автомобильдерді;</w:t>
      </w:r>
      <w:r>
        <w:br/>
      </w:r>
      <w:r>
        <w:rPr>
          <w:rFonts w:ascii="Times New Roman"/>
          <w:b w:val="false"/>
          <w:i w:val="false"/>
          <w:color w:val="000000"/>
          <w:sz w:val="28"/>
        </w:rPr>
        <w:t>
</w:t>
      </w:r>
      <w:r>
        <w:rPr>
          <w:rFonts w:ascii="Times New Roman"/>
          <w:b w:val="false"/>
          <w:i w:val="false"/>
          <w:color w:val="000000"/>
          <w:sz w:val="28"/>
        </w:rPr>
        <w:t>      3) тауарлар, жұмыстар, қызмет көрсетулер бойынша осы Кодексте белгіленген талаптар бұзыла отырып жазып берілген шот-фактуралар алуға байланысты төленуге жататын болса, есепке жазылмайды және осы Кодексте белгіленген тәртіппен салық салынатын табысты айқындаған кезде шегерімге жатқызылады.";</w:t>
      </w:r>
      <w:r>
        <w:br/>
      </w:r>
      <w:r>
        <w:rPr>
          <w:rFonts w:ascii="Times New Roman"/>
          <w:b w:val="false"/>
          <w:i w:val="false"/>
          <w:color w:val="000000"/>
          <w:sz w:val="28"/>
        </w:rPr>
        <w:t>
</w:t>
      </w:r>
      <w:r>
        <w:rPr>
          <w:rFonts w:ascii="Times New Roman"/>
          <w:b w:val="false"/>
          <w:i w:val="false"/>
          <w:color w:val="000000"/>
          <w:sz w:val="28"/>
        </w:rPr>
        <w:t xml:space="preserve">      80) </w:t>
      </w:r>
      <w:r>
        <w:rPr>
          <w:rFonts w:ascii="Times New Roman"/>
          <w:b w:val="false"/>
          <w:i w:val="false"/>
          <w:color w:val="000000"/>
          <w:sz w:val="28"/>
        </w:rPr>
        <w:t>262-бап</w:t>
      </w:r>
      <w:r>
        <w:rPr>
          <w:rFonts w:ascii="Times New Roman"/>
          <w:b w:val="false"/>
          <w:i w:val="false"/>
          <w:color w:val="000000"/>
          <w:sz w:val="28"/>
        </w:rPr>
        <w:t xml:space="preserve"> мынадай мазмұндағы 6-тармақпен толықтырылсын:</w:t>
      </w:r>
      <w:r>
        <w:br/>
      </w:r>
      <w:r>
        <w:rPr>
          <w:rFonts w:ascii="Times New Roman"/>
          <w:b w:val="false"/>
          <w:i w:val="false"/>
          <w:color w:val="000000"/>
          <w:sz w:val="28"/>
        </w:rPr>
        <w:t>
      "6. Есепке жатқызудың бөлек әдісін пайдаланатын қосылған құн салығын төлеушілердің бір мезгілде салық салынатын және салық салынбайтын айналымдар мақсаттарында пайдаланылатын тауарлар, жұмыстар, қызмет көрсетулер бойынша қосылған құн салығының сомасы бөлігінде барабарлық әдісті қолдануға құқығы бар.";</w:t>
      </w:r>
      <w:r>
        <w:br/>
      </w:r>
      <w:r>
        <w:rPr>
          <w:rFonts w:ascii="Times New Roman"/>
          <w:b w:val="false"/>
          <w:i w:val="false"/>
          <w:color w:val="000000"/>
          <w:sz w:val="28"/>
        </w:rPr>
        <w:t>
      81) 263-бапта:</w:t>
      </w:r>
      <w:r>
        <w:br/>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"ресімдеу" деген сөз "жазып беру"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5-тармақтың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"толтырылған" деген сөз "жазып берілген"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"Қосылған құн салығын төлеуші:</w:t>
      </w:r>
      <w:r>
        <w:br/>
      </w:r>
      <w:r>
        <w:rPr>
          <w:rFonts w:ascii="Times New Roman"/>
          <w:b w:val="false"/>
          <w:i w:val="false"/>
          <w:color w:val="000000"/>
          <w:sz w:val="28"/>
        </w:rPr>
        <w:t>
</w:t>
      </w:r>
      <w:r>
        <w:rPr>
          <w:rFonts w:ascii="Times New Roman"/>
          <w:b w:val="false"/>
          <w:i w:val="false"/>
          <w:color w:val="000000"/>
          <w:sz w:val="28"/>
        </w:rPr>
        <w:t>      қосылған құн салығы салынатын электр энергиясын, су, газ, байланыс қызмет көрсетулерін, коммуналдық қызмет көрсетулерді, темір жол тасымалдарын, сондай-ақ көлік-экспедиторлық қызмет көрсетуді, банк операцияларын өткізу кезінде оның қорытындысы бойынша шот-фактура жазылатын айдан кейінгі айдың 20-шы күнінен кешіктірмей күнтізбелік айдың қорытындылары бойынша;</w:t>
      </w:r>
      <w:r>
        <w:br/>
      </w:r>
      <w:r>
        <w:rPr>
          <w:rFonts w:ascii="Times New Roman"/>
          <w:b w:val="false"/>
          <w:i w:val="false"/>
          <w:color w:val="000000"/>
          <w:sz w:val="28"/>
        </w:rPr>
        <w:t>
</w:t>
      </w:r>
      <w:r>
        <w:rPr>
          <w:rFonts w:ascii="Times New Roman"/>
          <w:b w:val="false"/>
          <w:i w:val="false"/>
          <w:color w:val="000000"/>
          <w:sz w:val="28"/>
        </w:rPr>
        <w:t>      есептелген сыйақы сомалары бөлігінде мүлікті қаржы лизингіне беру кезінде оның қорытындысы бойынша шот-фактура жазылатын тоқсаннан кейінгі айдың 20-шы күнінен кешіктірмей күнтізбелік айдың қорытындылары бойынша шот-фактураны жазып беруге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тармақшасына" деген сөздер "7) және 8) тармақшаларына"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"ресімдеу" деген сөз "жазып беру"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"осы баптың" деген сөздер "осы бөлімнің"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"Бұл ретте шот-фактураны жазып беру күнімен қатар қызмет көрсетушінің сату бойынша айналым жасалған күн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мемлекеттік тілдегі мәтіні өзгеріссіз қалсын;</w:t>
      </w:r>
      <w:r>
        <w:br/>
      </w:r>
      <w:r>
        <w:rPr>
          <w:rFonts w:ascii="Times New Roman"/>
          <w:b w:val="false"/>
          <w:i w:val="false"/>
          <w:color w:val="000000"/>
          <w:sz w:val="28"/>
        </w:rPr>
        <w:t>
      мынадай мазмұндағы 20-тармақпен толықтырылсын:</w:t>
      </w:r>
      <w:r>
        <w:br/>
      </w:r>
      <w:r>
        <w:rPr>
          <w:rFonts w:ascii="Times New Roman"/>
          <w:b w:val="false"/>
          <w:i w:val="false"/>
          <w:color w:val="000000"/>
          <w:sz w:val="28"/>
        </w:rPr>
        <w:t>
      "20. Егер осы тармақта өзгеше белгіленбесе, тапсырма шартына  сәйкес келетін талаптармен өткізілетін тауарларды, жұмыстарды, қызмет көрсетулерді сатып алушыға шот-фактураларды жазып беруді осы бөлімде белгіленген тәртіпте сенім білдіруші жүзеге асырады.</w:t>
      </w:r>
      <w:r>
        <w:br/>
      </w:r>
      <w:r>
        <w:rPr>
          <w:rFonts w:ascii="Times New Roman"/>
          <w:b w:val="false"/>
          <w:i w:val="false"/>
          <w:color w:val="000000"/>
          <w:sz w:val="28"/>
        </w:rPr>
        <w:t xml:space="preserve">
      Осы Кодекстің 233-бабының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шот-фактураларды осы бөлімде белгіленген тәртіппен сенім білдірілген адам жазып береді.";</w:t>
      </w:r>
      <w:r>
        <w:br/>
      </w:r>
      <w:r>
        <w:rPr>
          <w:rFonts w:ascii="Times New Roman"/>
          <w:b w:val="false"/>
          <w:i w:val="false"/>
          <w:color w:val="000000"/>
          <w:sz w:val="28"/>
        </w:rPr>
        <w:t>
</w:t>
      </w:r>
      <w:r>
        <w:rPr>
          <w:rFonts w:ascii="Times New Roman"/>
          <w:b w:val="false"/>
          <w:i w:val="false"/>
          <w:color w:val="000000"/>
          <w:sz w:val="28"/>
        </w:rPr>
        <w:t>      82) 264-бапта: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 "ұсынушылар" деген сөз "жазып берген"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"жасайды" деген сөз "жазып береді"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төртінші бөліктің 1) тармақшасындағы "жасайды" деген сөз "жазып береді"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83) 267-баптың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"Осы тармақтың 1) тармақшасын қолдану мақсатында қызмет түрлерін айқындау стандарттау жөніндегі уәкілетті мемлекеттік орган бекіткен Экономикалық қызмет түрлерінің жалпы сыныптауышына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84) 275-баптың 4-тармағының </w:t>
      </w:r>
      <w:r>
        <w:rPr>
          <w:rFonts w:ascii="Times New Roman"/>
          <w:b w:val="false"/>
          <w:i w:val="false"/>
          <w:color w:val="000000"/>
          <w:sz w:val="28"/>
        </w:rPr>
        <w:t>5) тармақшасының</w:t>
      </w:r>
      <w:r>
        <w:rPr>
          <w:rFonts w:ascii="Times New Roman"/>
          <w:b w:val="false"/>
          <w:i w:val="false"/>
          <w:color w:val="000000"/>
          <w:sz w:val="28"/>
        </w:rPr>
        <w:t xml:space="preserve"> мемлекеттік тілдегі мәтіні өзгеріссіз қалдырылсын;</w:t>
      </w:r>
      <w:r>
        <w:br/>
      </w:r>
      <w:r>
        <w:rPr>
          <w:rFonts w:ascii="Times New Roman"/>
          <w:b w:val="false"/>
          <w:i w:val="false"/>
          <w:color w:val="000000"/>
          <w:sz w:val="28"/>
        </w:rPr>
        <w:t>
</w:t>
      </w:r>
      <w:r>
        <w:rPr>
          <w:rFonts w:ascii="Times New Roman"/>
          <w:b w:val="false"/>
          <w:i w:val="false"/>
          <w:color w:val="000000"/>
          <w:sz w:val="28"/>
        </w:rPr>
        <w:t>      85) 276-бапта: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"ең аз" деген сөздер "айлық" деген сөзбен ауыстырылсын;</w:t>
      </w:r>
      <w:r>
        <w:br/>
      </w:r>
      <w:r>
        <w:rPr>
          <w:rFonts w:ascii="Times New Roman"/>
          <w:b w:val="false"/>
          <w:i w:val="false"/>
          <w:color w:val="000000"/>
          <w:sz w:val="28"/>
        </w:rPr>
        <w:t>
      "тиісті қаржы жылына арналған республикалық бюджет туралы заңда белгіленген" деген сөздер "республикалық бюджет туралы заңда белгіленген және шот-фактураны жазып беру күні қолданыстағы"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бөліктегі "тауарлар сатып алынған, жұмыстар орындалған, қызметтер көрсетілген салық кезеңінен кейінгі он екі ай ішінде"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төртінші бөліктегі "тауарлар сатып алынған, жұмыстар орындалған, қызметтер көрсетілген салық кезеңінен кейінгі он екі ай ішінде"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xml:space="preserve">      86) 279-баптың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микроавтобустарды, автобустар мен троллейбустарды қоспағанда, Еуразиялық экономикалық қоғамдастықтың Сыртқы экономикалық қызмет тауар номенклатурасының 8702 тауарлық позициясына кіретін, 10 адам тасымалдауға арналған немесе двигателінің көлемі 3000 текше сантиметрден жоғары моторлы көлік құралдары;</w:t>
      </w:r>
      <w:r>
        <w:br/>
      </w:r>
      <w:r>
        <w:rPr>
          <w:rFonts w:ascii="Times New Roman"/>
          <w:b w:val="false"/>
          <w:i w:val="false"/>
          <w:color w:val="000000"/>
          <w:sz w:val="28"/>
        </w:rPr>
        <w:t>
</w:t>
      </w:r>
      <w:r>
        <w:rPr>
          <w:rFonts w:ascii="Times New Roman"/>
          <w:b w:val="false"/>
          <w:i w:val="false"/>
          <w:color w:val="000000"/>
          <w:sz w:val="28"/>
        </w:rPr>
        <w:t>      Еуразиялық экономикалық қоғамдастықтың Сыртқы экономикалық қызмет тауар номенклатурасының 8703 тауар позициясына кіретін двигателінің көлемі 3000 текше сантиметрден жоғары болатын ең бастысы адамдар тасымалдауға арналған жеңіл автомобильдер және өзге де моторлы көлік құралдары (арнайы мүгедектерге арналған, қолмен басқарылатын немесе қолмен басқару адаптері бар автомобильдерден басқа);</w:t>
      </w:r>
      <w:r>
        <w:br/>
      </w:r>
      <w:r>
        <w:rPr>
          <w:rFonts w:ascii="Times New Roman"/>
          <w:b w:val="false"/>
          <w:i w:val="false"/>
          <w:color w:val="000000"/>
          <w:sz w:val="28"/>
        </w:rPr>
        <w:t>
</w:t>
      </w:r>
      <w:r>
        <w:rPr>
          <w:rFonts w:ascii="Times New Roman"/>
          <w:b w:val="false"/>
          <w:i w:val="false"/>
          <w:color w:val="000000"/>
          <w:sz w:val="28"/>
        </w:rPr>
        <w:t>      Еуразиялық экономикалық қоғамдастықтың Сыртқы экономикалық қызмет тауар номенклатурасының 8704 тауар позициясына кіретін, жүкке арналған платформасы және қатты стационарлық қабырғалы жүк бөлігінен бөлек жүргізуші кабинасы бар жеңіл автомобиль шассиіндегі моторлы көлік құралдары;";</w:t>
      </w:r>
      <w:r>
        <w:br/>
      </w:r>
      <w:r>
        <w:rPr>
          <w:rFonts w:ascii="Times New Roman"/>
          <w:b w:val="false"/>
          <w:i w:val="false"/>
          <w:color w:val="000000"/>
          <w:sz w:val="28"/>
        </w:rPr>
        <w:t>
</w:t>
      </w:r>
      <w:r>
        <w:rPr>
          <w:rFonts w:ascii="Times New Roman"/>
          <w:b w:val="false"/>
          <w:i w:val="false"/>
          <w:color w:val="000000"/>
          <w:sz w:val="28"/>
        </w:rPr>
        <w:t xml:space="preserve">      87) 280-баптың 4-тармағының </w:t>
      </w:r>
      <w:r>
        <w:rPr>
          <w:rFonts w:ascii="Times New Roman"/>
          <w:b w:val="false"/>
          <w:i w:val="false"/>
          <w:color w:val="000000"/>
          <w:sz w:val="28"/>
        </w:rPr>
        <w:t>1) тармақшасының</w:t>
      </w:r>
      <w:r>
        <w:rPr>
          <w:rFonts w:ascii="Times New Roman"/>
          <w:b w:val="false"/>
          <w:i w:val="false"/>
          <w:color w:val="000000"/>
          <w:sz w:val="28"/>
        </w:rPr>
        <w:t xml:space="preserve"> реттік нөмірі 20-жолы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233"/>
        <w:gridCol w:w="8213"/>
        <w:gridCol w:w="239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8702-ден</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микроавтобустарды, автобустар мен троллейбустарды қоспағанда, Еуразиялық экономикалық қоғамдастықтың Сыртқы экономикалық қызмет тауар номенклатурасының 8702 тауар позициясына кіретін, 10 адам тасымалдауға арналған немесе двигателінің көлемі 3000 текше см-ден жоғары моторлы көлік құралдары;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теңге/ текше см</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8703-ден</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Еуразиялық экономикалық қоғамдастықтың Сыртқы экономикалық қызмет тауар номенклатурасының 8703 тауар позициясына кіретін, двигателінің көлемі 3000 текше см-ден жоғары болатын ең бастысы адамдар тасымалдауға арналған жеңіл автомобильдер және өзге де моторлы көлік құралдары (арнайы мүгедектерге арналған, қолмен басқарылатын немесе қолмен басқару адаптері бар автомобильдерден басқа);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8704-ден</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Еуразиялық экономикалық қоғамдастықтың Сыртқы экономикалық қызмет тауар номенклатурасының 8704 тауар позициясына кіретін, жүкке арналған платформасы және қатты стационарлық қабырғасымен жүк бөлігінен бөлек жүргізуші кабинасы бар жеңіл автомобиль шассиіндегі моторлы көлік құралдары;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88) 310-баптың </w:t>
      </w:r>
      <w:r>
        <w:rPr>
          <w:rFonts w:ascii="Times New Roman"/>
          <w:b w:val="false"/>
          <w:i w:val="false"/>
          <w:color w:val="000000"/>
          <w:sz w:val="28"/>
        </w:rPr>
        <w:t>10-тармағының</w:t>
      </w:r>
      <w:r>
        <w:rPr>
          <w:rFonts w:ascii="Times New Roman"/>
          <w:b w:val="false"/>
          <w:i w:val="false"/>
          <w:color w:val="000000"/>
          <w:sz w:val="28"/>
        </w:rPr>
        <w:t xml:space="preserve"> үшінші бөлігіндегі "өндіріс немесе металлургия цехы" деген сөздер "қайта өңдеу, өндіріс немесе металлургия цехы (зауыт)"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89) </w:t>
      </w:r>
      <w:r>
        <w:rPr>
          <w:rFonts w:ascii="Times New Roman"/>
          <w:b w:val="false"/>
          <w:i w:val="false"/>
          <w:color w:val="000000"/>
          <w:sz w:val="28"/>
        </w:rPr>
        <w:t>313-бап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"313-бап. Төлеушілер</w:t>
      </w:r>
      <w:r>
        <w:br/>
      </w:r>
      <w:r>
        <w:rPr>
          <w:rFonts w:ascii="Times New Roman"/>
          <w:b w:val="false"/>
          <w:i w:val="false"/>
          <w:color w:val="000000"/>
          <w:sz w:val="28"/>
        </w:rPr>
        <w:t>
</w:t>
      </w:r>
      <w:r>
        <w:rPr>
          <w:rFonts w:ascii="Times New Roman"/>
          <w:b w:val="false"/>
          <w:i w:val="false"/>
          <w:color w:val="000000"/>
          <w:sz w:val="28"/>
        </w:rPr>
        <w:t>      Қазақстан Республикасының жер қойнауы және жер қойнауын пайдалану туралы заңнамасына сәйкес жер қойнауын пайдалану құқығын алу конкурсының жеңімпазы болған немесе жер қойнауын пайдалану бойынша тікелей келіссөздер негізінде жер қойнауын пайдалану құқығын алған, сондай-ақ Қазақстан Республикасының заңнамасында белгіленген тәртіппен жер қойнауын пайдалануға арналған мынадай келісім-шарттардың бірін жасасқан жеке немесе заңды тұлғалар қол қойылатын бонус төлеушілер болып табылады:</w:t>
      </w:r>
      <w:r>
        <w:br/>
      </w:r>
      <w:r>
        <w:rPr>
          <w:rFonts w:ascii="Times New Roman"/>
          <w:b w:val="false"/>
          <w:i w:val="false"/>
          <w:color w:val="000000"/>
          <w:sz w:val="28"/>
        </w:rPr>
        <w:t>
</w:t>
      </w:r>
      <w:r>
        <w:rPr>
          <w:rFonts w:ascii="Times New Roman"/>
          <w:b w:val="false"/>
          <w:i w:val="false"/>
          <w:color w:val="000000"/>
          <w:sz w:val="28"/>
        </w:rPr>
        <w:t>      1) барлауға арналған келісім-шарт;</w:t>
      </w:r>
      <w:r>
        <w:br/>
      </w:r>
      <w:r>
        <w:rPr>
          <w:rFonts w:ascii="Times New Roman"/>
          <w:b w:val="false"/>
          <w:i w:val="false"/>
          <w:color w:val="000000"/>
          <w:sz w:val="28"/>
        </w:rPr>
        <w:t>
</w:t>
      </w:r>
      <w:r>
        <w:rPr>
          <w:rFonts w:ascii="Times New Roman"/>
          <w:b w:val="false"/>
          <w:i w:val="false"/>
          <w:color w:val="000000"/>
          <w:sz w:val="28"/>
        </w:rPr>
        <w:t>      2) пайдалы қазбаларды өндіруге арналған келісімшарт.</w:t>
      </w:r>
      <w:r>
        <w:br/>
      </w:r>
      <w:r>
        <w:rPr>
          <w:rFonts w:ascii="Times New Roman"/>
          <w:b w:val="false"/>
          <w:i w:val="false"/>
          <w:color w:val="000000"/>
          <w:sz w:val="28"/>
        </w:rPr>
        <w:t>
</w:t>
      </w:r>
      <w:r>
        <w:rPr>
          <w:rFonts w:ascii="Times New Roman"/>
          <w:b w:val="false"/>
          <w:i w:val="false"/>
          <w:color w:val="000000"/>
          <w:sz w:val="28"/>
        </w:rPr>
        <w:t>      Осы тармақшаның ережесі тиісті келісімшарт аумағында барлауға арналған келісімшарттың шеңберінде коммерциялық табуға байланысты өндіруге құқық алуға айрықша құқығының негізінде келісімшарт жасасқан жер қойнауын пайдаланушыларға қолданылмайды.";</w:t>
      </w:r>
      <w:r>
        <w:br/>
      </w:r>
      <w:r>
        <w:rPr>
          <w:rFonts w:ascii="Times New Roman"/>
          <w:b w:val="false"/>
          <w:i w:val="false"/>
          <w:color w:val="000000"/>
          <w:sz w:val="28"/>
        </w:rPr>
        <w:t>
</w:t>
      </w:r>
      <w:r>
        <w:rPr>
          <w:rFonts w:ascii="Times New Roman"/>
          <w:b w:val="false"/>
          <w:i w:val="false"/>
          <w:color w:val="000000"/>
          <w:sz w:val="28"/>
        </w:rPr>
        <w:t xml:space="preserve">      90) 314-баптың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Қол қойылатын бонустың бастапқы мөлшері жер қойнауын пайдалануға жасалатын әрбір келісімшарт үшін мынадай мөлшерде жеке белгіленеді:</w:t>
      </w:r>
      <w:r>
        <w:br/>
      </w:r>
      <w:r>
        <w:rPr>
          <w:rFonts w:ascii="Times New Roman"/>
          <w:b w:val="false"/>
          <w:i w:val="false"/>
          <w:color w:val="000000"/>
          <w:sz w:val="28"/>
        </w:rPr>
        <w:t>
      1) пайдалы қазбалардың бекітілген қорлары жоқ аумақта геологиялық барлау жүргізуге арналған келісімшарттар үшін:</w:t>
      </w:r>
      <w:r>
        <w:br/>
      </w:r>
      <w:r>
        <w:rPr>
          <w:rFonts w:ascii="Times New Roman"/>
          <w:b w:val="false"/>
          <w:i w:val="false"/>
          <w:color w:val="000000"/>
          <w:sz w:val="28"/>
        </w:rPr>
        <w:t>
      мұнай келісімшарттары үшін - республикалық бюджет туралы заңда белгіленген және конкурс шарттарын жариялаған немесе Қазақстан Республикасының жер қойнауы және жер қойнауын пайдалану туралы заңнамасына сәйкес жер қойнауын пайдалану құқығын беру бойынша тікелей келіссөздер хаттамасына қол қойылған күнгі қолданыстағы айлық есептік көрсеткіштің 2800 еселенген мөлшері;</w:t>
      </w:r>
      <w:r>
        <w:br/>
      </w:r>
      <w:r>
        <w:rPr>
          <w:rFonts w:ascii="Times New Roman"/>
          <w:b w:val="false"/>
          <w:i w:val="false"/>
          <w:color w:val="000000"/>
          <w:sz w:val="28"/>
        </w:rPr>
        <w:t>
      техногендік минералды құралымдарды игеруге арналған келісімшарттарды қоспағанда, минералды шикізат өндіруге арналған келісімшарттар үшін - республикалық бюджет туралы заңда белгіленген және конкурс шарттарын жариялаған немесе Қазақстан Республикасының жер қойнауы және жер қойнауын пайдалану туралы заңнамасына сәйкес жер қойнауын пайдалану құқығын беру бойынша тікелей келіссөздер хаттамасына қол қойылған күні қолданыстағы айлық есептік көрсеткіштің 280 еселенген мөлшері;</w:t>
      </w:r>
      <w:r>
        <w:br/>
      </w:r>
      <w:r>
        <w:rPr>
          <w:rFonts w:ascii="Times New Roman"/>
          <w:b w:val="false"/>
          <w:i w:val="false"/>
          <w:color w:val="000000"/>
          <w:sz w:val="28"/>
        </w:rPr>
        <w:t>
      кең таралған пайдалы қазбалар, жерасты сулары мен емдік балшықтар жөніндегі келісімшарттар үшін - республикалық бюджет туралы заңда белгіленген және конкурс шарттарын жариялаған немесе Қазақстан Республикасының жер қойнауы және жер қойнауын пайдалану туралы заңнамасына сәйкес жер қойнауын пайдалану құқығын беру бойынша тікелей келіссөздер хаттамасына қол қойылған күні қолданыстағы айлық есептік көрсеткіштің 40 еселенген мөлшері;</w:t>
      </w:r>
      <w:r>
        <w:br/>
      </w:r>
      <w:r>
        <w:rPr>
          <w:rFonts w:ascii="Times New Roman"/>
          <w:b w:val="false"/>
          <w:i w:val="false"/>
          <w:color w:val="000000"/>
          <w:sz w:val="28"/>
        </w:rPr>
        <w:t>
      2) өндіруге арналған келісімшарттар үшін:</w:t>
      </w:r>
      <w:r>
        <w:br/>
      </w:r>
      <w:r>
        <w:rPr>
          <w:rFonts w:ascii="Times New Roman"/>
          <w:b w:val="false"/>
          <w:i w:val="false"/>
          <w:color w:val="000000"/>
          <w:sz w:val="28"/>
        </w:rPr>
        <w:t>
      мұнай келісімшарттары үшін:</w:t>
      </w:r>
      <w:r>
        <w:br/>
      </w:r>
      <w:r>
        <w:rPr>
          <w:rFonts w:ascii="Times New Roman"/>
          <w:b w:val="false"/>
          <w:i w:val="false"/>
          <w:color w:val="000000"/>
          <w:sz w:val="28"/>
        </w:rPr>
        <w:t>
      егер қорлар бекітілмеген болса, - республикалық бюджет туралы заңда белгіленген және конкурс шарттарын жариялаған немесе Қазақстан Республикасының жер қойнауы және жер қойнауын пайдалану туралы заңнамасына сәйкес жер қойнауын пайдалану құқығын беру бойынша тікелей келіссөздер хаттамасына қол қойылған күні қолданыстағы айлық есептік көрсеткіштің 3000 еселенген мөлшері;</w:t>
      </w:r>
      <w:r>
        <w:br/>
      </w:r>
      <w:r>
        <w:rPr>
          <w:rFonts w:ascii="Times New Roman"/>
          <w:b w:val="false"/>
          <w:i w:val="false"/>
          <w:color w:val="000000"/>
          <w:sz w:val="28"/>
        </w:rPr>
        <w:t>
      егер қорлар бекітілген болса, - (С х 0,04%) + (Сп х 0,01%), формуласы бойынша, бірақ республикалық бюджет туралы заңда белгіленген және конкурс шарттарын жариялаған немесе Қазақстан Республикасының жер қойнауы және жер қойнауын пайдалану туралы заңнамасына сәйкес жер қойнауын пайдалану құқығын беру бойынша тікелей келіссөздер хаттамасына қол қойылған күні қолданыстағы айлық есептік көрсеткіштің 3000 еселенген мөлшерінен кем емес, мұнда:</w:t>
      </w:r>
      <w:r>
        <w:br/>
      </w:r>
      <w:r>
        <w:rPr>
          <w:rFonts w:ascii="Times New Roman"/>
          <w:b w:val="false"/>
          <w:i w:val="false"/>
          <w:color w:val="000000"/>
          <w:sz w:val="28"/>
        </w:rPr>
        <w:t>
      С - А, В, С1 өнеркәсіптік санаттары бойынша Қазақстан Республикасының Пайдалы қазбалар қорлары жөніндегі мемлекеттік комиссиясы бекіткен шикі мұнайдың, газ конденсатының немесе табиғи газдың жиынтық қорларының құны;</w:t>
      </w:r>
      <w:r>
        <w:br/>
      </w:r>
      <w:r>
        <w:rPr>
          <w:rFonts w:ascii="Times New Roman"/>
          <w:b w:val="false"/>
          <w:i w:val="false"/>
          <w:color w:val="000000"/>
          <w:sz w:val="28"/>
        </w:rPr>
        <w:t>
      Са - әлеуетті коммерциялық объектінің және С3 санатындағы болжамдық ресурстардың қорларын жедел есептеу үшін Қазақстан Республикасының Пайдалы қазбалар қорлары жөніндегі мемлекеттік комиссиясы бекіткен және (немесе) көрсетілген Комиссия қорытындысында назарға алынған С2 санатындағы алдын ала бағаланған қорларының жиынтық құны;</w:t>
      </w:r>
      <w:r>
        <w:br/>
      </w:r>
      <w:r>
        <w:rPr>
          <w:rFonts w:ascii="Times New Roman"/>
          <w:b w:val="false"/>
          <w:i w:val="false"/>
          <w:color w:val="000000"/>
          <w:sz w:val="28"/>
        </w:rPr>
        <w:t>
      техногендік минералды құралымдарды игеруге арналған келісімшарттарды қоспағанда, минералды шикізат өндіруге арналған келісімшарттар үшін:</w:t>
      </w:r>
      <w:r>
        <w:br/>
      </w:r>
      <w:r>
        <w:rPr>
          <w:rFonts w:ascii="Times New Roman"/>
          <w:b w:val="false"/>
          <w:i w:val="false"/>
          <w:color w:val="000000"/>
          <w:sz w:val="28"/>
        </w:rPr>
        <w:t>
      егер қорлар бекітілмеген болса, - республикалық бюджет туралы заңда белгіленген және конкурс шарттарын жариялаған немесе Қазақстан Республикасының жер қойнауы және жер қойнауын пайдалану туралы заңнамасына сәйкес жер қойнауын пайдалану құқығын беру бойынша тікелей келіссөздер хаттамасына қол қойылған күні қолданыстағы айлық есептік көрсеткіштің 500 еселенген мөлшері;</w:t>
      </w:r>
      <w:r>
        <w:br/>
      </w:r>
      <w:r>
        <w:rPr>
          <w:rFonts w:ascii="Times New Roman"/>
          <w:b w:val="false"/>
          <w:i w:val="false"/>
          <w:color w:val="000000"/>
          <w:sz w:val="28"/>
        </w:rPr>
        <w:t>
      егер қорлар бекітілген болса, - (С х 0,01%) + (Сп х 0,005%) формуласы бойынша, бірақ республикалық бюджет туралы заңда белгіленген және конкурс шарттарын жариялаған немесе Қазақстан Республикасының жер қойнауы және жер қойнауын пайдалану туралы заңнамасына сәйкес жер қойнауын пайдалану құқығын беру бойынша тікелей келіссөздер хаттамасына қол қойылған күні қолданыстағы айлық есептік көрсеткіштің 500 еселенген мөлшерінен кем емес, мұнда:</w:t>
      </w:r>
      <w:r>
        <w:br/>
      </w:r>
      <w:r>
        <w:rPr>
          <w:rFonts w:ascii="Times New Roman"/>
          <w:b w:val="false"/>
          <w:i w:val="false"/>
          <w:color w:val="000000"/>
          <w:sz w:val="28"/>
        </w:rPr>
        <w:t>
      С - А, В, С1 өнеркәсіптік санаттары бойынша Қазақстан Республикасының Пайдалы қазбалар қорлары жөніндегі мемлекеттік комиссиясы бекіткен минералды шикізаттың жиынтық қорының құны;</w:t>
      </w:r>
      <w:r>
        <w:br/>
      </w:r>
      <w:r>
        <w:rPr>
          <w:rFonts w:ascii="Times New Roman"/>
          <w:b w:val="false"/>
          <w:i w:val="false"/>
          <w:color w:val="000000"/>
          <w:sz w:val="28"/>
        </w:rPr>
        <w:t>
      Сп - әлеуетті коммерциялық объектінің және болжамдық ресурстардың қорларын жедел есептеу үшін Қазақстан Республикасының Пайдалы қазбалар қорлары жөніндегі мемлекеттік комиссия бекіткен және (немесе) көрсетілген Комиссия қорытындысында назарға алынған С2 санатындағы минералды шикізаттың алдын ала бағаланған қорларының жиынтық құны;</w:t>
      </w:r>
      <w:r>
        <w:br/>
      </w:r>
      <w:r>
        <w:rPr>
          <w:rFonts w:ascii="Times New Roman"/>
          <w:b w:val="false"/>
          <w:i w:val="false"/>
          <w:color w:val="000000"/>
          <w:sz w:val="28"/>
        </w:rPr>
        <w:t>
      кең таралған пайдалы қазбаларға, жерасты сулары мен емдік балшықтарға арналған келісімшарттар үшін - (С х 0,01%) формуласы бойынша, бірақ республикалық бюджет туралы заңда белгіленген және конкурс шарттарын жариялаған немесе Қазақстан Республикасының жер қойнауы және жер қойнауын пайдалану туралы заңнамасына сәйкес жер қойнауын пайдалану құқығын беру бойынша тікелей келіссөздер хаттамасына қол қойылған күні қолданыстағы айлық есептік көрсеткіштің 120 еселенген мөлшерінен кем емес.</w:t>
      </w:r>
      <w:r>
        <w:br/>
      </w:r>
      <w:r>
        <w:rPr>
          <w:rFonts w:ascii="Times New Roman"/>
          <w:b w:val="false"/>
          <w:i w:val="false"/>
          <w:color w:val="000000"/>
          <w:sz w:val="28"/>
        </w:rPr>
        <w:t>
      Бұл ретте өндіруге арналған келісімшарттар үшін қол қойылатын бонустың бастапқы мөлшері осы Кодекстің 319-322-баптарына сәйкес есептеп шығарылған коммерциялық табу бонусының сомасынан аз болуы мүмкін емес;</w:t>
      </w:r>
      <w:r>
        <w:br/>
      </w:r>
      <w:r>
        <w:rPr>
          <w:rFonts w:ascii="Times New Roman"/>
          <w:b w:val="false"/>
          <w:i w:val="false"/>
          <w:color w:val="000000"/>
          <w:sz w:val="28"/>
        </w:rPr>
        <w:t>
      3) техногендік минералды құралымдарды қайта өңдеу келісімшарттары үшін - С1 х 0,01% формуласы бойынша, бірақ республикалық бюджет туралы заңда белгіленген және конкурс шарттарын жариялаған немесе Қазақстан Республикасының жер қойнауы және жер қойнауын пайдалану туралы заңнамасына сәйкес жер қойнауын пайдалану құқығын беру бойынша тікелей келіссөздер хаттамасына қол қойылған күні қолданыстағы айлық есептік көрсеткіштің 300 еселенген мөлшерінен кем емес;</w:t>
      </w:r>
      <w:r>
        <w:br/>
      </w:r>
      <w:r>
        <w:rPr>
          <w:rFonts w:ascii="Times New Roman"/>
          <w:b w:val="false"/>
          <w:i w:val="false"/>
          <w:color w:val="000000"/>
          <w:sz w:val="28"/>
        </w:rPr>
        <w:t>
      4) сарқынды суларды ағызу үшін жер қойнауын барлауға, сондай-ақ барлауға және (немесе) өндіруге байланысты емес жерасты құрылыстарын салуға және (немесе) пайдалануға арналған келісімшарттар үшін - республикалық бюджет туралы заңда белгіленген және конкурс шарттарын жариялаған немесе Қазақстан Республикасының жер қойнауы және жер қойнауын пайдалану туралы заңнамасына сәйкес жер қойнауын пайдалану құқығын беру бойынша тікелей келіссөздер хаттамасына қол қойылған күні қолданыстағы айлық есептік көрсеткіштің 400 еселенген мөлшері.</w:t>
      </w:r>
      <w:r>
        <w:br/>
      </w:r>
      <w:r>
        <w:rPr>
          <w:rFonts w:ascii="Times New Roman"/>
          <w:b w:val="false"/>
          <w:i w:val="false"/>
          <w:color w:val="000000"/>
          <w:sz w:val="28"/>
        </w:rPr>
        <w:t>
      2. Пайдалы қазбалар қорларының құны:</w:t>
      </w:r>
      <w:r>
        <w:br/>
      </w:r>
      <w:r>
        <w:rPr>
          <w:rFonts w:ascii="Times New Roman"/>
          <w:b w:val="false"/>
          <w:i w:val="false"/>
          <w:color w:val="000000"/>
          <w:sz w:val="28"/>
        </w:rPr>
        <w:t>
      1) шикі мұнай, газ конденсаты және табиғи газ үшін - қол қойылатын бонусты төлеу күніне белгіленген теңгенің тиісті шетел валютасына айырбас бағамын қолдана отырып осы Кодекстің 334-бабына сәйкес конкурс шарттары жарияланған немесе Қазақстан Республикасының жер қойнауы және жер қойнауын пайдалану туралы заңнамасына сәйкес жер қойнауын пайдалану құқығын беру жөніндегі тікелей келіссөздер хаттамасына қол қойылған күннің алдындағы күнге шикі мұнайдың, газ конденсатының және табиғи газдың шетелдік валютадағы бағасын бағамдаудың орташа арифметикалық мәні негізінде айқындалады. Бұл ретте шикі мұнай мен газ конденсатының Қазақстан Республикасының осы мақсаттарға уәкілеттік берілген мемлекеттік органы бекіткен қорларының құнын айқындау үшін мәні көрсетілген күні ең жоғары болып табылатын осы Кодекстің 334-бабының 3-тармағында көрсетілген шикі мұнайдың стандартты сортының бағасын бағамдаудың орташа арифметикалық мәні пайдаланылады;</w:t>
      </w:r>
      <w:r>
        <w:br/>
      </w:r>
      <w:r>
        <w:rPr>
          <w:rFonts w:ascii="Times New Roman"/>
          <w:b w:val="false"/>
          <w:i w:val="false"/>
          <w:color w:val="000000"/>
          <w:sz w:val="28"/>
        </w:rPr>
        <w:t xml:space="preserve">
      2) осы Кодекстің 338-бабының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пайдалы қазбалар үшін - қол қойылатын бонусты төлеу күніне белгіленген теңгенің тиісті шетел валютасына айырбас бағамын қолдана отырып осы Кодекстің </w:t>
      </w:r>
      <w:r>
        <w:rPr>
          <w:rFonts w:ascii="Times New Roman"/>
          <w:b w:val="false"/>
          <w:i w:val="false"/>
          <w:color w:val="000000"/>
          <w:sz w:val="28"/>
        </w:rPr>
        <w:t>338-бабына</w:t>
      </w:r>
      <w:r>
        <w:rPr>
          <w:rFonts w:ascii="Times New Roman"/>
          <w:b w:val="false"/>
          <w:i w:val="false"/>
          <w:color w:val="000000"/>
          <w:sz w:val="28"/>
        </w:rPr>
        <w:t xml:space="preserve"> сәйкес конкурс шарттары жарияланған немесе Қазақстан Республикасының жер қойнауы және жер қойнауын пайдалану туралы заңнамасына сәйкес жер қойнауын пайдалану құқығын беру жөніндегі тікелей келіссөздер хаттамасына қол қойылған күннің алдындағы күнге пайдалы қазбаның шетелдік валютадағы бағасын бағамдаудың орташа арифметикалық мәні негізінде айқындалады.</w:t>
      </w:r>
      <w:r>
        <w:br/>
      </w:r>
      <w:r>
        <w:rPr>
          <w:rFonts w:ascii="Times New Roman"/>
          <w:b w:val="false"/>
          <w:i w:val="false"/>
          <w:color w:val="000000"/>
          <w:sz w:val="28"/>
        </w:rPr>
        <w:t>
      Конкурс шарттары жарияланған немесе тікелей келіссөздер хаттамасына қол қойылған күннің алдындағы күні пайдалы қазбалардың тиісті түрлері бағаларының ресми бағамдауы жарияланбаған жағдайда, бұрын осындай бағамдау бағалары жарияланған соңғы күн бағаларының ресми бағамдаулары пайдаланылады.</w:t>
      </w:r>
      <w:r>
        <w:br/>
      </w:r>
      <w:r>
        <w:rPr>
          <w:rFonts w:ascii="Times New Roman"/>
          <w:b w:val="false"/>
          <w:i w:val="false"/>
          <w:color w:val="000000"/>
          <w:sz w:val="28"/>
        </w:rPr>
        <w:t>
      Егер пайдалы қазбаларға биржалық баға белгіленбеген жағдайда, пайдалы қазбалардың тиісті түрлерін өндіруге арналған келісімшарттар үшін қол қойылатын бонустың бастапқы мөлшері осы баптың 1-тармағының 2) және 3) тармақшаларында белгіленген ең төменгі мөлшерде белгіленеді.";</w:t>
      </w:r>
      <w:r>
        <w:br/>
      </w:r>
      <w:r>
        <w:rPr>
          <w:rFonts w:ascii="Times New Roman"/>
          <w:b w:val="false"/>
          <w:i w:val="false"/>
          <w:color w:val="000000"/>
          <w:sz w:val="28"/>
        </w:rPr>
        <w:t xml:space="preserve">
      91) </w:t>
      </w:r>
      <w:r>
        <w:rPr>
          <w:rFonts w:ascii="Times New Roman"/>
          <w:b w:val="false"/>
          <w:i w:val="false"/>
          <w:color w:val="000000"/>
          <w:sz w:val="28"/>
        </w:rPr>
        <w:t>315-бапта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"мерзімі" деген сөз "мерзімдері" деген  сөзбен ауыстырылсын;</w:t>
      </w:r>
      <w:r>
        <w:br/>
      </w:r>
      <w:r>
        <w:rPr>
          <w:rFonts w:ascii="Times New Roman"/>
          <w:b w:val="false"/>
          <w:i w:val="false"/>
          <w:color w:val="000000"/>
          <w:sz w:val="28"/>
        </w:rPr>
        <w:t>
</w:t>
      </w:r>
      <w:r>
        <w:rPr>
          <w:rFonts w:ascii="Times New Roman"/>
          <w:b w:val="false"/>
          <w:i w:val="false"/>
          <w:color w:val="000000"/>
          <w:sz w:val="28"/>
        </w:rPr>
        <w:t>      бірінші абзацтағы "мынадай тәртіппен" деген сөздер "салық төлеушінің тұрғылықты орны бойынша мынадай мерзімдерде"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 тармақшадағы "заңнамасында белгіленген тәртіппен конкурс жеңімпазы деп жарияланған" деген сөздер "заңнамасына сәйкес конкурс жеңімпазы деп жарияланған немесе жер қойнауын пайдалану құқығын беру бойынша тікелей келіссөздер хаттамасына қол қойылған"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92) 317-баптың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Жер қойнауын пайдаланушы коммерциялық табу бонусын:</w:t>
      </w:r>
      <w:r>
        <w:br/>
      </w:r>
      <w:r>
        <w:rPr>
          <w:rFonts w:ascii="Times New Roman"/>
          <w:b w:val="false"/>
          <w:i w:val="false"/>
          <w:color w:val="000000"/>
          <w:sz w:val="28"/>
        </w:rPr>
        <w:t>
      1) мынадай жағдайларда пайдалы қазбаларды өндіруге арналған келісімшарттар шеңберінде:</w:t>
      </w:r>
      <w:r>
        <w:br/>
      </w:r>
      <w:r>
        <w:rPr>
          <w:rFonts w:ascii="Times New Roman"/>
          <w:b w:val="false"/>
          <w:i w:val="false"/>
          <w:color w:val="000000"/>
          <w:sz w:val="28"/>
        </w:rPr>
        <w:t>
      барлауға арналған келісімшарт шеңберінде осы жер қойнауын пайдаланушы тиісті келісімшарт аумағында бұған дейін жариялаған келісімшарт аумағындағы пайдалы қазбаларды әрбір коммерциялық табу үшін;</w:t>
      </w:r>
      <w:r>
        <w:br/>
      </w:r>
      <w:r>
        <w:rPr>
          <w:rFonts w:ascii="Times New Roman"/>
          <w:b w:val="false"/>
          <w:i w:val="false"/>
          <w:color w:val="000000"/>
          <w:sz w:val="28"/>
        </w:rPr>
        <w:t>
      Қазақстан Республикасының осы мақсаттар үшін уәкілеттік үшін  уәкілетті мемлекеттік органы бекіткен бастапқыда белгіленген алынатын қорларды арттыруға алып келетін кен орындарына қосымша барлау жүргізу барысындағы табу үшін;</w:t>
      </w:r>
      <w:r>
        <w:br/>
      </w:r>
      <w:r>
        <w:rPr>
          <w:rFonts w:ascii="Times New Roman"/>
          <w:b w:val="false"/>
          <w:i w:val="false"/>
          <w:color w:val="000000"/>
          <w:sz w:val="28"/>
        </w:rPr>
        <w:t>
      2) келісімшарт аумағындағы пайдалы қазбаларды әрбір коммерциялық табу үшін, оның ішінде бастапқыда Қазақстан Республикасының осы мақсаттарға уәкілеттік берілген мемлекеттік органы белгілеген алынатын қорларды арттыруға алып келетін кен орындарына қосымша барлау жүргізу барысындағы табу үшін бірлескен барлау мен өндіруге арналған келісімшарттар шеңберінде төлейді.";</w:t>
      </w:r>
      <w:r>
        <w:br/>
      </w:r>
      <w:r>
        <w:rPr>
          <w:rFonts w:ascii="Times New Roman"/>
          <w:b w:val="false"/>
          <w:i w:val="false"/>
          <w:color w:val="000000"/>
          <w:sz w:val="28"/>
        </w:rPr>
        <w:t xml:space="preserve">
      93) </w:t>
      </w:r>
      <w:r>
        <w:rPr>
          <w:rFonts w:ascii="Times New Roman"/>
          <w:b w:val="false"/>
          <w:i w:val="false"/>
          <w:color w:val="000000"/>
          <w:sz w:val="28"/>
        </w:rPr>
        <w:t>320-бап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"320-бап. Салық базасы</w:t>
      </w:r>
      <w:r>
        <w:br/>
      </w:r>
      <w:r>
        <w:rPr>
          <w:rFonts w:ascii="Times New Roman"/>
          <w:b w:val="false"/>
          <w:i w:val="false"/>
          <w:color w:val="000000"/>
          <w:sz w:val="28"/>
        </w:rPr>
        <w:t>
</w:t>
      </w:r>
      <w:r>
        <w:rPr>
          <w:rFonts w:ascii="Times New Roman"/>
          <w:b w:val="false"/>
          <w:i w:val="false"/>
          <w:color w:val="000000"/>
          <w:sz w:val="28"/>
        </w:rPr>
        <w:t>      Осы мақсаттар үшін уәкілеттік берілген мемлекеттік орган бекіткен алынатын пайдалы қазбалардың қорлары көлемінің құны коммерциялық табу бонусын есептеу үшін салық базасы болып табылады.</w:t>
      </w:r>
      <w:r>
        <w:br/>
      </w:r>
      <w:r>
        <w:rPr>
          <w:rFonts w:ascii="Times New Roman"/>
          <w:b w:val="false"/>
          <w:i w:val="false"/>
          <w:color w:val="000000"/>
          <w:sz w:val="28"/>
        </w:rPr>
        <w:t>
</w:t>
      </w:r>
      <w:r>
        <w:rPr>
          <w:rFonts w:ascii="Times New Roman"/>
          <w:b w:val="false"/>
          <w:i w:val="false"/>
          <w:color w:val="000000"/>
          <w:sz w:val="28"/>
        </w:rPr>
        <w:t>      Коммерциялық табу бонусын есептеу мақсатында алынатын пайдалы қазбалардың қорлары көлемінің құны коммерциялық табу бонусын төлеген күннің алдындағы күнге мынадай тәртіппен айқындалады:</w:t>
      </w:r>
      <w:r>
        <w:br/>
      </w:r>
      <w:r>
        <w:rPr>
          <w:rFonts w:ascii="Times New Roman"/>
          <w:b w:val="false"/>
          <w:i w:val="false"/>
          <w:color w:val="000000"/>
          <w:sz w:val="28"/>
        </w:rPr>
        <w:t>
</w:t>
      </w:r>
      <w:r>
        <w:rPr>
          <w:rFonts w:ascii="Times New Roman"/>
          <w:b w:val="false"/>
          <w:i w:val="false"/>
          <w:color w:val="000000"/>
          <w:sz w:val="28"/>
        </w:rPr>
        <w:t xml:space="preserve">      1) шикі мұнай, газ конденсаты және табиғи газ үшін - коммерциялық табу бонусын төлеу күніне белгіленген теңгенің тиісті шетел валютасына айырбас бағамын қолдана отырып осы Кодекстің 334-бабына сәйкес коммерциялық табу бонусын төлеу күні алдындағы күнге шикі мұнайдың, газ конденсатының және табиғи газдың шетелдік валютадағы бағасын бағамдаудың орташа арифметикалық мәні негізінде айқындалады. Бұл ретте шикі мұнай мен газ конденсатының құнын айқындау үшін мәні көрсетілген күні ең жоғары болып табылатын осы Кодекстің 334-бабының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шикі мұнайдың стандартты сортының бағасын бағамдаудың орташа арифметикалық мәні пайдаланылады;</w:t>
      </w:r>
      <w:r>
        <w:br/>
      </w:r>
      <w:r>
        <w:rPr>
          <w:rFonts w:ascii="Times New Roman"/>
          <w:b w:val="false"/>
          <w:i w:val="false"/>
          <w:color w:val="000000"/>
          <w:sz w:val="28"/>
        </w:rPr>
        <w:t>
</w:t>
      </w:r>
      <w:r>
        <w:rPr>
          <w:rFonts w:ascii="Times New Roman"/>
          <w:b w:val="false"/>
          <w:i w:val="false"/>
          <w:color w:val="000000"/>
          <w:sz w:val="28"/>
        </w:rPr>
        <w:t xml:space="preserve">      2) осы Кодекстің 338-бабының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пайдалы қазбалар үшін - коммерциялық табу бонусын төлеу күніне белгіленген теңгенің тиісті шетел валютасына айырбас бағамын қолдана отырып осы Кодекстің 338-бабына сәйкес коммерциялық бонусты төлеу күні алдындағы күнге пайдалы қазбаның шетелдік валютадағы бағасын бағамдаудың орташа арифметикалық мәні негізінде айқындалады.</w:t>
      </w:r>
      <w:r>
        <w:br/>
      </w:r>
      <w:r>
        <w:rPr>
          <w:rFonts w:ascii="Times New Roman"/>
          <w:b w:val="false"/>
          <w:i w:val="false"/>
          <w:color w:val="000000"/>
          <w:sz w:val="28"/>
        </w:rPr>
        <w:t>
      Коммерциялық табу бонусын төлейтін күннің алдындағы күні пайдалы қазбалардың тиісті түрлеріне ресми бағамдау бағалары жарияланбаған жағдайда, бұрын осындай бағалар бағамдауы жарияланған соңғы күні бағаларының ресми бағамдаулары пайдаланылады.</w:t>
      </w:r>
      <w:r>
        <w:br/>
      </w:r>
      <w:r>
        <w:rPr>
          <w:rFonts w:ascii="Times New Roman"/>
          <w:b w:val="false"/>
          <w:i w:val="false"/>
          <w:color w:val="000000"/>
          <w:sz w:val="28"/>
        </w:rPr>
        <w:t>
      Шикі мұнайды, газ конденсатын, табиғи газды және Лондонның металл биржасында немесе Лондонның бағалы металдар биржасында бағамдалатын пайдалы қазбаларды қоспағанда, пайдалы қазбалар үшін алынатын қорлардың құны өндіруге арналған жоспарлы шығындардың Қазақстан Республикасының осы мақсаттар үшін уәкілеттік берілген мемлекеттік органы бекіткен келісімшарттың техникалық-экономикалық негіздемесінде көрсетілген 20 процентке ұлғайтылған сомасына негізінде айқындалады.";</w:t>
      </w:r>
      <w:r>
        <w:br/>
      </w:r>
      <w:r>
        <w:rPr>
          <w:rFonts w:ascii="Times New Roman"/>
          <w:b w:val="false"/>
          <w:i w:val="false"/>
          <w:color w:val="000000"/>
          <w:sz w:val="28"/>
        </w:rPr>
        <w:t xml:space="preserve">
      94) </w:t>
      </w:r>
      <w:r>
        <w:rPr>
          <w:rFonts w:ascii="Times New Roman"/>
          <w:b w:val="false"/>
          <w:i w:val="false"/>
          <w:color w:val="000000"/>
          <w:sz w:val="28"/>
        </w:rPr>
        <w:t>323-бап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"323-бап. Коммерциялық табу бонусын төлеу мерзімдері</w:t>
      </w:r>
      <w:r>
        <w:br/>
      </w:r>
      <w:r>
        <w:rPr>
          <w:rFonts w:ascii="Times New Roman"/>
          <w:b w:val="false"/>
          <w:i w:val="false"/>
          <w:color w:val="000000"/>
          <w:sz w:val="28"/>
        </w:rPr>
        <w:t>
</w:t>
      </w:r>
      <w:r>
        <w:rPr>
          <w:rFonts w:ascii="Times New Roman"/>
          <w:b w:val="false"/>
          <w:i w:val="false"/>
          <w:color w:val="000000"/>
          <w:sz w:val="28"/>
        </w:rPr>
        <w:t>      Коммерциялық табу бонусы бюджетке салық төлеушінің орналасқан жері бойынша мынадай мерзімдерде төленеді:</w:t>
      </w:r>
      <w:r>
        <w:br/>
      </w:r>
      <w:r>
        <w:rPr>
          <w:rFonts w:ascii="Times New Roman"/>
          <w:b w:val="false"/>
          <w:i w:val="false"/>
          <w:color w:val="000000"/>
          <w:sz w:val="28"/>
        </w:rPr>
        <w:t>
</w:t>
      </w:r>
      <w:r>
        <w:rPr>
          <w:rFonts w:ascii="Times New Roman"/>
          <w:b w:val="false"/>
          <w:i w:val="false"/>
          <w:color w:val="000000"/>
          <w:sz w:val="28"/>
        </w:rPr>
        <w:t>      1) осы Кодекстің 317-бабының 1-тармағының 1) тармақшасында белгіленген жағдайларда, пайдалы қазбаларды өндіруге арналған келісімшарт жасалған күннен бастап 90 күннен кешіктірілмей;</w:t>
      </w:r>
      <w:r>
        <w:br/>
      </w:r>
      <w:r>
        <w:rPr>
          <w:rFonts w:ascii="Times New Roman"/>
          <w:b w:val="false"/>
          <w:i w:val="false"/>
          <w:color w:val="000000"/>
          <w:sz w:val="28"/>
        </w:rPr>
        <w:t>
</w:t>
      </w:r>
      <w:r>
        <w:rPr>
          <w:rFonts w:ascii="Times New Roman"/>
          <w:b w:val="false"/>
          <w:i w:val="false"/>
          <w:color w:val="000000"/>
          <w:sz w:val="28"/>
        </w:rPr>
        <w:t>      2) кен орындарына қосымша барлау жүргізу барысында пайдалы қазбалар табылған кезде Қазақстан Республикасының осы мақсаттар үшін уәкілеттік берілген мемлекеттік органы кен орнындағы алынатын пайдалы қазбалар қорының көлемін бекіткен күннен бастап 90 күннен кешіктірілмей;</w:t>
      </w:r>
      <w:r>
        <w:br/>
      </w:r>
      <w:r>
        <w:rPr>
          <w:rFonts w:ascii="Times New Roman"/>
          <w:b w:val="false"/>
          <w:i w:val="false"/>
          <w:color w:val="000000"/>
          <w:sz w:val="28"/>
        </w:rPr>
        <w:t>
</w:t>
      </w:r>
      <w:r>
        <w:rPr>
          <w:rFonts w:ascii="Times New Roman"/>
          <w:b w:val="false"/>
          <w:i w:val="false"/>
          <w:color w:val="000000"/>
          <w:sz w:val="28"/>
        </w:rPr>
        <w:t>      3) біріктірілген барлау мен өндіруге арналған келісімшарт бойынша кен орындарында алынатын пайдалы қазбалар қорының көлемін Қазақстан Республикасының осы мақсаттар үшін уәкілеттік берілген мемлекеттік органы бекіткен күннен бастап 90 күннен кешіктірілмей.";</w:t>
      </w:r>
      <w:r>
        <w:br/>
      </w:r>
      <w:r>
        <w:rPr>
          <w:rFonts w:ascii="Times New Roman"/>
          <w:b w:val="false"/>
          <w:i w:val="false"/>
          <w:color w:val="000000"/>
          <w:sz w:val="28"/>
        </w:rPr>
        <w:t>
</w:t>
      </w:r>
      <w:r>
        <w:rPr>
          <w:rFonts w:ascii="Times New Roman"/>
          <w:b w:val="false"/>
          <w:i w:val="false"/>
          <w:color w:val="000000"/>
          <w:sz w:val="28"/>
        </w:rPr>
        <w:t xml:space="preserve">      95) 328-баптың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Тиісті келісімшарт аумағын геологиялық зерттеуге және жайластыруға мемлекет шеккен тарихи шығындарды өтеу жөніндегі төлемді жер қойнауын пайдаланушы бюджетке коммерциялық табудан кейінгі өндіру кезеңінің басынан бастап өзі орналасқан жері бойынша мынадай тәртіппен төлейді:</w:t>
      </w:r>
      <w:r>
        <w:br/>
      </w:r>
      <w:r>
        <w:rPr>
          <w:rFonts w:ascii="Times New Roman"/>
          <w:b w:val="false"/>
          <w:i w:val="false"/>
          <w:color w:val="000000"/>
          <w:sz w:val="28"/>
        </w:rPr>
        <w:t>
      1) егер тиісті келісімшарт аумағын геологиялық зерттеуге және жайластыруға мемлекет шеккен тарихи шығындарды өтеу жөніндегі төлемнің жалпы мөлшері республикалық бюджет туралы заңда белгіленген және құпиялылық туралы келісім жасалған күні қолданыстағы айлық есептік көрсеткіштің 10000 еселенген мөлшеріне тең немесе кем соманы құраса, тарихи шығындарды өтеу жөніндегі төлем жер қойнауын пайдаланушы пайдалы қазбаларды өндіруді бастаған жылдан кейінгі жылдың 10 сәуірінен кешіктірмей төленеді;</w:t>
      </w:r>
      <w:r>
        <w:br/>
      </w:r>
      <w:r>
        <w:rPr>
          <w:rFonts w:ascii="Times New Roman"/>
          <w:b w:val="false"/>
          <w:i w:val="false"/>
          <w:color w:val="000000"/>
          <w:sz w:val="28"/>
        </w:rPr>
        <w:t>
      Егер 2009 жылғы 1 қаңтардағы жағдай бойынша тарихи шығындардың бюджетке өтелмеген сомасы республикалық бюджет туралы заңда 2009 жылғы 1 қаңтарға белгіленген айлық есептік көрсеткіштің 10000 еселенген мөлшеріне тең немесе одан кем соманы құраса, 2009 жылғы 1 қаңтарға дейін жасалған, олар бойынша жер қойнауын пайдаланушы пайдалы қазбаларды өндіруге 2009 жылғы 1 қаңтарға дейін кіріскен жер қойнауын пайдалануға арналған келісімшарттар бойынша тарихи шығындарды өтеу жөніндегі төлем 2010 жылғы 10 сәуірден кешіктірілмей төленеді;</w:t>
      </w:r>
      <w:r>
        <w:br/>
      </w:r>
      <w:r>
        <w:rPr>
          <w:rFonts w:ascii="Times New Roman"/>
          <w:b w:val="false"/>
          <w:i w:val="false"/>
          <w:color w:val="000000"/>
          <w:sz w:val="28"/>
        </w:rPr>
        <w:t>
      2) егер тиісті келісімшарт аумағын геологиялық зерттеуге және жайластыруға мемлекет шеккен тарихи шығындарды өтеу жөніндегі төлемнің жалпы мөлшері республикалық бюджет туралы заңда белгіленген және құпиялылық туралы келісімнің жасалған күні қолданыстағы айлық есептік көрсеткіштің 10000 еселенген мөлшерінен асып түсетін соманы құраса, тарихи шығындарды өтеу жөніндегі төлемді жер қойнауын пайдаланушы тоқсан сайын, есепті тоқсаннан кейінгі екінші айдың 25 күнінен кешіктірмей республикалық бюджет туралы заңда белгіленген және құпиялылық туралы келісім жасалған күні қолданыстағы айлық есептік көрсеткіштің 2 500 еселенген мөлшерінен кем емес сомаға баламалы сомада, республикалық бюджет туралы заңда белгіленген және құпиялылық туралы келісім жасалған күні қолданыстағы айлық есептік көрсеткіштің 2 500 еселенген мөлшеріндегі сомаға баламалы сомадан кем болуы мүмкін соңғы үлестің сомасын қоспағанда, ұзақтығы он жылдан аспайтын мерзім ішінде тең үлеспен төлейді.</w:t>
      </w:r>
      <w:r>
        <w:br/>
      </w:r>
      <w:r>
        <w:rPr>
          <w:rFonts w:ascii="Times New Roman"/>
          <w:b w:val="false"/>
          <w:i w:val="false"/>
          <w:color w:val="000000"/>
          <w:sz w:val="28"/>
        </w:rPr>
        <w:t>
      2009 жылғы 1 қаңтарға дейін жасалған, олар бойынша жер қойнауын пайдаланушы пайдалы қазбаларды өндіруге 2009 жылғы 1 қаңтарға дейін кіріскен жер қойнауын пайдалануға арналған келісімшарттар бойынша егер 2009 жылғы 1 қаңтарға дейінгі жағдай бойынша тарихи шығындардың бюджетке өтелмеген сомасы 2009 жылғы 1 қаңтарға республикалық бюджет туралы заңда белгіленген айлық есептік көрсеткіштің 10000 еселенген мөлшерінен асып түсетін соманы құраса, тарихи шығындарды өтеу жөніндегі төлемді жер қойнауын пайдаланушы тоқсан сайын, есепті тоқсаннан кейінгі екінші айдың 25 күнінен кешіктірмей 2009 жылғы 1 қаңтарға республикалық бюджет туралы заңда белгіленген айлық есептік көрсеткіштің 2 500 еселенген мөлшерінен кем емес сомаға баламалы сомада, 2009 жылғы 1 қаңтарға республикалық бюджет туралы заңда белгіленген айлық есептік көрсеткіштің 2 500 еселенген мөлшеріндегі сомаға баламалы сомадан кем болуы мүмкін соңғы үлестің сомасын қоспағанда, ұзақтығы он жылдан аспайтын кезең ішінде тең үлеспен төлейді.</w:t>
      </w:r>
      <w:r>
        <w:br/>
      </w:r>
      <w:r>
        <w:rPr>
          <w:rFonts w:ascii="Times New Roman"/>
          <w:b w:val="false"/>
          <w:i w:val="false"/>
          <w:color w:val="000000"/>
          <w:sz w:val="28"/>
        </w:rPr>
        <w:t>
      Егер тиісті келісімшарт аумағын геологиялық зерттеуге  және жайластыруға мемлекет шеккен тарихи шығындардың сомасын Қазақстан Республикасының осы мақсаттар үшін уәкілеттік берілген мемлекеттік органы шетел валютасында бекіткен болса, онда:</w:t>
      </w:r>
      <w:r>
        <w:br/>
      </w:r>
      <w:r>
        <w:rPr>
          <w:rFonts w:ascii="Times New Roman"/>
          <w:b w:val="false"/>
          <w:i w:val="false"/>
          <w:color w:val="000000"/>
          <w:sz w:val="28"/>
        </w:rPr>
        <w:t>
      1) осы бапқа сәйкес төлем төлеу тәртібін белгілеу үшін теңгемен төлеудің жалпы мөлшерін айқындау мақсатында осы бапқа сәйкес Қазақстан Республикасының осы мақсаттар үшін уәкілеттік берілген мемлекеттік органы есептеген тарихи шығындар сомасы жер қойнауын пайдаланушы коммерциялық табудан кейін өндіруді бастаған есепті тоқсанның бірінші күніне белгіленген валюта айырбастаудың нарықтық бағамы бойынша теңгемен қайта есептеледі, ал 2009 жылғы 1 қаңтарға дейін жасалған, олар бойынша жер қойнауын пайдаланушы 2009 жылғы 1 қаңтарға дейін пайдалы қазбаларды өндіруге кіріскен жер қойнауын пайдалануға арналған келісімшарттар бойынша 2009 жылғы 1 қаңтардағы жағдай бойынша тарихи шығындардың бюджетке өтелмеген сомасы 2009 жылғы 1 қаңтарға белгіленген валюта айырбастаудың нарықтық бағамы бойынша теңгемен қайта есептеледі;</w:t>
      </w:r>
      <w:r>
        <w:br/>
      </w:r>
      <w:r>
        <w:rPr>
          <w:rFonts w:ascii="Times New Roman"/>
          <w:b w:val="false"/>
          <w:i w:val="false"/>
          <w:color w:val="000000"/>
          <w:sz w:val="28"/>
        </w:rPr>
        <w:t>
      2) шетелдік валютадағы тарихи шығындардың бюджетке өтелмеген сомасын осы баптың 1-тармағының 2) тармақшасына сәйкес төлеуге жататын тоқсан сайынғы төлемдердің сомасына тең бөлу мақсатында тарихи шығындардың көрсетілген сомасы мұндай күнтізбелік жылдың 1 қаңтарына белгіленген валюта айырбастаудың нарықтық бағамы бойынша әрбір күнтізбелік жылдың басында теңгемен қайта есептеледі.";</w:t>
      </w:r>
      <w:r>
        <w:br/>
      </w:r>
      <w:r>
        <w:rPr>
          <w:rFonts w:ascii="Times New Roman"/>
          <w:b w:val="false"/>
          <w:i w:val="false"/>
          <w:color w:val="000000"/>
          <w:sz w:val="28"/>
        </w:rPr>
        <w:t xml:space="preserve">
      96) </w:t>
      </w:r>
      <w:r>
        <w:rPr>
          <w:rFonts w:ascii="Times New Roman"/>
          <w:b w:val="false"/>
          <w:i w:val="false"/>
          <w:color w:val="000000"/>
          <w:sz w:val="28"/>
        </w:rPr>
        <w:t>329-бап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"329-бап. Салық декларациясы</w:t>
      </w:r>
      <w:r>
        <w:br/>
      </w:r>
      <w:r>
        <w:rPr>
          <w:rFonts w:ascii="Times New Roman"/>
          <w:b w:val="false"/>
          <w:i w:val="false"/>
          <w:color w:val="000000"/>
          <w:sz w:val="28"/>
        </w:rPr>
        <w:t>
      1. Егер мемлекет шеккен тиісті келісімшарт аумағын геологиялық зерттеуге және жайластыруға арналған тарихи шығындарды өтеу жөніндегі төлемнің жалпы мөлшері республикалық бюджет туралы заңда белгіленген және құпиялылық туралы келісім жасалған күні қолданыстағы айлық есептік көрсеткіштің 10000 еселенген мөлшеріне тең немесе одан кем соманы құраса, онда жер қойнауын пайдаланушы декларацияны орналасқан жері бойынша салық органына жер қойнауын пайдаланушы пайдалы қазбаларды өндіруге кіріскен жылдан кейінгі жылдың 31 наурызынан кешіктірмей тапсырады.</w:t>
      </w:r>
      <w:r>
        <w:br/>
      </w:r>
      <w:r>
        <w:rPr>
          <w:rFonts w:ascii="Times New Roman"/>
          <w:b w:val="false"/>
          <w:i w:val="false"/>
          <w:color w:val="000000"/>
          <w:sz w:val="28"/>
        </w:rPr>
        <w:t>
      2009 жылғы 1 қаңтарға дейін жасалған, олар бойынша жер қойнауын пайдаланушы 2009 жылғы 1 қаңтарға дейін пайдалы қазбаларды өндіруге кіріскен жер қойнауын пайдалануға арналған келісімшарттар бойынша, егер 2009 жылғы 1 қаңтардағы жағдай бойынша тарихи шығындардың бюджетке өтелмеген сомасы республикалық бюджет туралы заңда 2009 жылғы 1 қаңтарға белгіленген айлық есептік көрсеткіштің 10000 еселік мөлшеріне тең немесе одан кем соманы құраса, онда жер қойнауын пайдаланушы декларацияны орналасқан жері бойынша салық органына 2010 жылғы 31 наурыздан кешіктірмей тапсырады.</w:t>
      </w:r>
      <w:r>
        <w:br/>
      </w:r>
      <w:r>
        <w:rPr>
          <w:rFonts w:ascii="Times New Roman"/>
          <w:b w:val="false"/>
          <w:i w:val="false"/>
          <w:color w:val="000000"/>
          <w:sz w:val="28"/>
        </w:rPr>
        <w:t>
      2. Егер тиісті келісімшарт аумағын геологиялық зерттеуге және жайластыруға мемлекет шеккен тарихи шығындарды өтеу жөніндегі төлемнің жалпы мөлшері республикалық бюджет туралы заңда белгіленген және құпиялылық туралы келісім жасалған күні қолданыстағы айлық есептік көрсеткіштің 10000 еселенген мөлшерінен асатын соманы құраса, онда жер қойнауын пайдаланушы декларацияны орналасқан жері бойынша салық органына тоқсан сайын, есепті тоқсаннан кейінгі екінші айдың 15 күнінен кешіктірмей тапсырады.</w:t>
      </w:r>
      <w:r>
        <w:br/>
      </w:r>
      <w:r>
        <w:rPr>
          <w:rFonts w:ascii="Times New Roman"/>
          <w:b w:val="false"/>
          <w:i w:val="false"/>
          <w:color w:val="000000"/>
          <w:sz w:val="28"/>
        </w:rPr>
        <w:t>
      2009 жылғы 1 қаңтарға дейін жасалған, олар бойынша жер қойнауын пайдаланушы 2009 жылғы 1 қаңтарға дейін пайдалы қазбаларды өндіруге кіріскен жер қойнауын пайдалануға арналған келісімшарттар бойынша, егер 2009 жылғы 1 қаңтардағы жағдай бойынша тарихи шығындардың бюджетке өтелмеген сомасы 2009 жылғы 1 қаңтарға республикалық бюджет туралы заңда белгіленген айлық есептік көрсеткіштің 10000 еселенген мөлшеріне тең немесе одан кем соманы құраса, онда жер қойнауын пайдаланушы декларацияны орналасқан жері бойынша салық органына тоқсан сайын, есепті тоқсаннан кейінгі екінші айдың 15 күнінен кешіктірмей тапсырады.</w:t>
      </w:r>
      <w:r>
        <w:br/>
      </w:r>
      <w:r>
        <w:rPr>
          <w:rFonts w:ascii="Times New Roman"/>
          <w:b w:val="false"/>
          <w:i w:val="false"/>
          <w:color w:val="000000"/>
          <w:sz w:val="28"/>
        </w:rPr>
        <w:t>
      97) 332-бапта:</w:t>
      </w:r>
      <w:r>
        <w:br/>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 "Қазақстан Республикасының аумағында орналасқан мұнай өңдеу зауытына қайта өңдеу үшін жер қойнауын пайдаланушы салық кезеңінде жер қойнауын пайдалануға арналған әрбір жеке келісімшарт шеңберінде өндірген және өткізген, оның ішінде үшінші тұлға арқылы өткізілген" деген сөздер "жер қойнауын пайдаланушы салық кезеңінде жер қойнауын пайдалануға арналған әрбір жеке келісімшарт шеңберінде өндірген және жер қойнауын пайдаланушы Қазақстан Республикасының аумағында орналасқан мұнай өңдеу зауытына не кейіннен Қазақстан Республикасының аумағында орналасқан мұнай өңдеу зауытына өткізуі үшін үшінші тұлғаға өткізген"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 ", оның ішінде үшінші тұлға арқылы берілген" деген сөздер "жер қойнауын пайдаланушы алыс-беріс шикізаты ретінде Қазақстан Республикасының аумағында орналасқан мұнай өңдеу зауытына алыс-беріс шикізаты ретінде берген не кейіннен үшінші тұлғаға беруі үшін өткізілген"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осы Кодекстің 346-бабына сәйкес мемлекет атынан алушыға пайдалы қазбаларды өндіруге салынатын салықты, экспортқа салынатын рента салығын, роялтиді және Қазақстан Республикасының өнімді бөлу бойынша үлесін төлеу есебінен жер қойнауын пайдаланушы заттай нысанда берген шикі мұнай мен газ конденсатына;";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Осы баптың 1) және 2) тармақшаларында көрсетілген мұнай өңдеу зауытына не мұнай өңдеу зауытына кейіннен өткізу үшін үшінші тұлғаға өткізуді және осы баптың 2-тармағының 2) тармақшасында көрсетілген алыс-беріс шикізаты ретінде қайта өңдеу үшін мұнай өңдеу зауытына не алыс-беріс шикізаты ретінде қайта өңдеу үшін кейіннен мұнай өңдеу зауытына беру үшін үшінші тұлғаға беруді растау үшін жер қойнауын пайдаланушыда шикі мұнай мен газ конденсатының нақты көлемін және олардың тиісті көлемін Қазақстан Республикасының аумағында орналасқан мұнай өңдеу зауытының қабылдау фактісін растайтын коммерциялық және тауарға ілеспе құжаттарының түпнұсқалары немесе олардың нотариаттық куәландырылған көшірмелерін, ал осы баптың 2-тармағының 1) тармақшасында көрсетілген мұнай өңдеу зауытына не мұнай өңдеу зауытына кейіннен өткізуді растау үшін - тиісті көлемі үшін Қазақстан Республикасының аумағында орналасқан мұнай өңдеу зауытының нақты сатып алу бағасын растайтын құжаттардың түпнұсқалары немесе олардың нотариаттық куәландырылған көшірмелері болуы міндетті.</w:t>
      </w:r>
      <w:r>
        <w:br/>
      </w:r>
      <w:r>
        <w:rPr>
          <w:rFonts w:ascii="Times New Roman"/>
          <w:b w:val="false"/>
          <w:i w:val="false"/>
          <w:color w:val="000000"/>
          <w:sz w:val="28"/>
        </w:rPr>
        <w:t>
      Мұндай құжаттардың түпнұсқалары немесе олардың нотариаттық куәландырылған көшірмелері болмаған жағдайда шикі мұнай мен газ конденсатының тиісті көлемі пайдалы қазбаларды өндіру салығын есептеу мақсаттары үшін тауарлы шикі мұнай, газ кондансаты ретінде қаралады.";</w:t>
      </w:r>
      <w:r>
        <w:br/>
      </w:r>
      <w:r>
        <w:rPr>
          <w:rFonts w:ascii="Times New Roman"/>
          <w:b w:val="false"/>
          <w:i w:val="false"/>
          <w:color w:val="000000"/>
          <w:sz w:val="28"/>
        </w:rPr>
        <w:t>
      98) 334-бапта:</w:t>
      </w:r>
      <w:r>
        <w:br/>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Пайдалы қазбаларды өндіру салығын есептеу мақсатында салық кезеңінде өндірілген шикі мұнайдың және газ конденсатының құны мынадай тәртіппен:</w:t>
      </w:r>
      <w:r>
        <w:br/>
      </w:r>
      <w:r>
        <w:rPr>
          <w:rFonts w:ascii="Times New Roman"/>
          <w:b w:val="false"/>
          <w:i w:val="false"/>
          <w:color w:val="000000"/>
          <w:sz w:val="28"/>
        </w:rPr>
        <w:t>
      1) жер қойнауын пайдаланушының мұнай өңдеу зауытына немесе үшінші тұлғаға Қазақстан Республикасының аумағында орналасқан мұнай өңдеу зауытына кейіннен сату үшін өткізген кезде - жер қойнауын пайдаланушы Қазақстан Республикасының аумағында орналасқан мұнай өңдеу зауытына немесе үшінші тұлғаға мұнай өңдеу зауытына кейіннен сату үшін өткізілген шикі мұнайдың, газ конденсатының нақты көлемі ен мұнай өңдеу зауытының өнімнің бір бірлігі үшін нақты сатып алу бағасының көбейтіндісі ретінде;</w:t>
      </w:r>
      <w:r>
        <w:br/>
      </w:r>
      <w:r>
        <w:rPr>
          <w:rFonts w:ascii="Times New Roman"/>
          <w:b w:val="false"/>
          <w:i w:val="false"/>
          <w:color w:val="000000"/>
          <w:sz w:val="28"/>
        </w:rPr>
        <w:t>
      2) жер қойнауын пайдаланушының алыс-беріс шикізаты ретінде мұнай өңдеу зауытына қайта өңдеу үшін не үшінші тұлғаға алыс-беріс шикізаты ретінде мұнай өңдеу зауытына қайта өңдеу үшін беру және (немесе) жер қойнауын пайдаланушының өзінің өндірістік мұқтаждарына пайдалануы кезінде - жер қойнауын пайдаланушының алыс-беріс шикізаты ретінде Қазақстан Республикасының аумағында орналасқан мұнай өңдеу зауытына қайта өңдеу үшін берген немесе үшінші тұлғаға алыс-беріс шикізаты ретінде Қазақстан Республикасының аумағында орналасқан мұнай өңдеу зауытында кейіннен қайта өңдеуге беру үшін өткізілген және (немесе) жер қойнауын пайдаланушы өзінің өндірістік мұқтаждарына пайдаланған шикі мұнайдың, газ конденсатының нақты көлемі мен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айқындалатын, өнім бірлігін өндірудің 20 процентке ұлғайтылған өзіндік құнының көбейтіндісі ретінде;</w:t>
      </w:r>
      <w:r>
        <w:br/>
      </w:r>
      <w:r>
        <w:rPr>
          <w:rFonts w:ascii="Times New Roman"/>
          <w:b w:val="false"/>
          <w:i w:val="false"/>
          <w:color w:val="000000"/>
          <w:sz w:val="28"/>
        </w:rPr>
        <w:t xml:space="preserve">
      3) жер қойнауын пайдаланушы мемлекет атынан алушыға пайдалы қазбаларды өндіру салығын, экспортқа салынатын рента салығын, роялтиді және Қазақстан Республикасының өнімді бөлу жөніндегі үлесін төлеу есебіне шикі мұнай мен газ кондансатын заттай нысанда берген кезде - осы Кодекстің </w:t>
      </w:r>
      <w:r>
        <w:rPr>
          <w:rFonts w:ascii="Times New Roman"/>
          <w:b w:val="false"/>
          <w:i w:val="false"/>
          <w:color w:val="000000"/>
          <w:sz w:val="28"/>
        </w:rPr>
        <w:t>346-бабына</w:t>
      </w:r>
      <w:r>
        <w:rPr>
          <w:rFonts w:ascii="Times New Roman"/>
          <w:b w:val="false"/>
          <w:i w:val="false"/>
          <w:color w:val="000000"/>
          <w:sz w:val="28"/>
        </w:rPr>
        <w:t xml:space="preserve"> сәйкес жер қойнауын пайдаланушы мемлекет атынан алушыға пайдалы қазбаларды өндіру салығын, экспортқа салынатын рента салығын, роялтиді және Қазақстан Республикасының өнімді бөлу жөніндегі үлесін төлеу есебіне шикі мұнай, газ конденсатын заттай нысанда берген нақты көлемінің және Қазақстан Республикасының Үкіметі белгілеген тәртіппен айқындалатын беру бағасының көбейтіндісі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Шикі мұнайдың және газ конденсатының әлемдік бағасы салық кезеңіндегі бағалардың күн сайынғы бағамдауының орташа арифметикалық мәнінің және тиісті салық кезеңіндегі тиісті шетел валютасына теңгенің орташа арифметикалық нарықтық айырбас бағамының көбейтіндісі ретінде төменде келтірілген формула бойынша айқындалады.</w:t>
      </w:r>
      <w:r>
        <w:br/>
      </w:r>
      <w:r>
        <w:rPr>
          <w:rFonts w:ascii="Times New Roman"/>
          <w:b w:val="false"/>
          <w:i w:val="false"/>
          <w:color w:val="000000"/>
          <w:sz w:val="28"/>
        </w:rPr>
        <w:t>
      Осы тармақтың мақсаты үшін бағаны бағамдау "The McGraw-Hill Companies Inc" компаниясының "Platts Crude Oil Marketwire" дереккөздерінде жарияланған ақпараттар негізінде салық кезеңінде "Юралс Средиземноморье" (Urals Med) немесе "Датированный Брент" (Brent Dtd) шикі мұнайының стандартты сортының әрбірін жеке алғанда шетел валютасындағы шикі мұнай бағасын бағамдауды білдіреді.</w:t>
      </w:r>
      <w:r>
        <w:br/>
      </w:r>
      <w:r>
        <w:rPr>
          <w:rFonts w:ascii="Times New Roman"/>
          <w:b w:val="false"/>
          <w:i w:val="false"/>
          <w:color w:val="000000"/>
          <w:sz w:val="28"/>
        </w:rPr>
        <w:t>
      Осы дереккөзде шикі мұнайдың көрсетілген стандартты сорттарына бағалар туралы ақпарат болмаған жағдайда, шикі мұнайдың көрсетілген стандартты сорттарына бағалар:</w:t>
      </w:r>
      <w:r>
        <w:br/>
      </w:r>
      <w:r>
        <w:rPr>
          <w:rFonts w:ascii="Times New Roman"/>
          <w:b w:val="false"/>
          <w:i w:val="false"/>
          <w:color w:val="000000"/>
          <w:sz w:val="28"/>
        </w:rPr>
        <w:t>
      1) "Argue Media Ltd" компаниясының "Argue Crude" дереккөз бойынша;</w:t>
      </w:r>
      <w:r>
        <w:br/>
      </w:r>
      <w:r>
        <w:rPr>
          <w:rFonts w:ascii="Times New Roman"/>
          <w:b w:val="false"/>
          <w:i w:val="false"/>
          <w:color w:val="000000"/>
          <w:sz w:val="28"/>
        </w:rPr>
        <w:t>
      2) жоғарыда көрсетілген дереккөздерде шикі мұнайдың көрсетілген стандартты сорттарына бағалар туралы ақпарат болмаған жағдайда - Қазақстан Республикасының трансферттік баға белгілеу туралы заңнамасында айқындалатын басқа дереккөздердің деректері бойынша пайдаланылады. Бұл ретте, шикі мұнай мен газ конденсатының әлемдік бағасын айқындау үшін өлшем бірлігін өндірілген шикі мұнайдың өлшемнің стандартты жағдайларына және мұнайдың паспортта көрсетілген сапасына келтірілген нақты тығыздығы мен температурасын есепке ала отырып баррелден метрикалық тоннаға ауыстыру техникалық реттеу және метрология саласындағы уәкілетті мемлекеттік орган бекіткен мемлекеттік стандартқа сәйкес жүргізіледі.</w:t>
      </w:r>
      <w:r>
        <w:br/>
      </w:r>
      <w:r>
        <w:rPr>
          <w:rFonts w:ascii="Times New Roman"/>
          <w:b w:val="false"/>
          <w:i w:val="false"/>
          <w:color w:val="000000"/>
          <w:sz w:val="28"/>
        </w:rPr>
        <w:t>
      Шикі мұнай мен газ конденсатының әлемдік бағасы мынадай формула бойынша анықталады:</w:t>
      </w:r>
      <w:r>
        <w:br/>
      </w:r>
      <w:r>
        <w:rPr>
          <w:rFonts w:ascii="Times New Roman"/>
          <w:b w:val="false"/>
          <w:i w:val="false"/>
          <w:color w:val="000000"/>
          <w:sz w:val="28"/>
        </w:rPr>
        <w:t>
      </w:t>
      </w:r>
      <w:r>
        <w:rPr>
          <w:rFonts w:ascii="Times New Roman"/>
          <w:b w:val="false"/>
          <w:i/>
          <w:color w:val="000000"/>
          <w:sz w:val="28"/>
        </w:rPr>
        <w:t xml:space="preserve">S = </w:t>
      </w:r>
      <w:r>
        <w:rPr>
          <w:rFonts w:ascii="Times New Roman"/>
          <w:b w:val="false"/>
          <w:i/>
          <w:color w:val="000000"/>
          <w:sz w:val="28"/>
          <w:u w:val="single"/>
        </w:rPr>
        <w:t>Р</w:t>
      </w:r>
      <w:r>
        <w:rPr>
          <w:rFonts w:ascii="Times New Roman"/>
          <w:b w:val="false"/>
          <w:i/>
          <w:color w:val="000000"/>
          <w:vertAlign w:val="subscript"/>
        </w:rPr>
        <w:t>1</w:t>
      </w:r>
      <w:r>
        <w:rPr>
          <w:rFonts w:ascii="Times New Roman"/>
          <w:b w:val="false"/>
          <w:i/>
          <w:color w:val="000000"/>
          <w:sz w:val="28"/>
          <w:u w:val="single"/>
        </w:rPr>
        <w:t xml:space="preserve"> + Р</w:t>
      </w:r>
      <w:r>
        <w:rPr>
          <w:rFonts w:ascii="Times New Roman"/>
          <w:b w:val="false"/>
          <w:i/>
          <w:color w:val="000000"/>
          <w:vertAlign w:val="subscript"/>
        </w:rPr>
        <w:t>2</w:t>
      </w:r>
      <w:r>
        <w:rPr>
          <w:rFonts w:ascii="Times New Roman"/>
          <w:b w:val="false"/>
          <w:i/>
          <w:color w:val="000000"/>
          <w:sz w:val="28"/>
          <w:u w:val="single"/>
        </w:rPr>
        <w:t xml:space="preserve"> +...P</w:t>
      </w:r>
      <w:r>
        <w:rPr>
          <w:rFonts w:ascii="Times New Roman"/>
          <w:b w:val="false"/>
          <w:i/>
          <w:color w:val="000000"/>
          <w:vertAlign w:val="subscript"/>
        </w:rPr>
        <w:t xml:space="preserve">n </w:t>
      </w:r>
      <w:r>
        <w:rPr>
          <w:rFonts w:ascii="Times New Roman"/>
          <w:b w:val="false"/>
          <w:i/>
          <w:color w:val="000000"/>
          <w:sz w:val="28"/>
        </w:rPr>
        <w:t>х Е,</w:t>
      </w:r>
      <w:r>
        <w:rPr>
          <w:rFonts w:ascii="Times New Roman"/>
          <w:b w:val="false"/>
          <w:i w:val="false"/>
          <w:color w:val="000000"/>
          <w:sz w:val="28"/>
        </w:rPr>
        <w:t xml:space="preserve"> мұнда:</w:t>
      </w:r>
      <w:r>
        <w:br/>
      </w:r>
      <w:r>
        <w:rPr>
          <w:rFonts w:ascii="Times New Roman"/>
          <w:b w:val="false"/>
          <w:i w:val="false"/>
          <w:color w:val="000000"/>
          <w:sz w:val="28"/>
        </w:rPr>
        <w:t>
                </w:t>
      </w:r>
      <w:r>
        <w:rPr>
          <w:rFonts w:ascii="Times New Roman"/>
          <w:b w:val="false"/>
          <w:i/>
          <w:color w:val="000000"/>
          <w:sz w:val="28"/>
        </w:rPr>
        <w:t>n</w:t>
      </w:r>
      <w:r>
        <w:br/>
      </w:r>
      <w:r>
        <w:rPr>
          <w:rFonts w:ascii="Times New Roman"/>
          <w:b w:val="false"/>
          <w:i w:val="false"/>
          <w:color w:val="000000"/>
          <w:sz w:val="28"/>
        </w:rPr>
        <w:t>
      S - салық кезеңінде шикі мұнай мен газ конденсатының әлемдік бағасы,</w:t>
      </w:r>
      <w:r>
        <w:br/>
      </w:r>
      <w:r>
        <w:rPr>
          <w:rFonts w:ascii="Times New Roman"/>
          <w:b w:val="false"/>
          <w:i w:val="false"/>
          <w:color w:val="000000"/>
          <w:sz w:val="28"/>
        </w:rPr>
        <w:t>
      Р1, Р2... Рn - салық кезеңі ішінде бағаларының бағамдауы жарияланған күндері бағалардың күн сайынғы орташа арифметикалық бағамдауы,</w:t>
      </w:r>
      <w:r>
        <w:br/>
      </w:r>
      <w:r>
        <w:rPr>
          <w:rFonts w:ascii="Times New Roman"/>
          <w:b w:val="false"/>
          <w:i w:val="false"/>
          <w:color w:val="000000"/>
          <w:sz w:val="28"/>
        </w:rPr>
        <w:t>
      Е - тиісті салық кезеңіндегі тиісті шетел валютасына теңгенің орташа арифметикалық нарықтық айырбас бағамы,</w:t>
      </w:r>
      <w:r>
        <w:br/>
      </w:r>
      <w:r>
        <w:rPr>
          <w:rFonts w:ascii="Times New Roman"/>
          <w:b w:val="false"/>
          <w:i w:val="false"/>
          <w:color w:val="000000"/>
          <w:sz w:val="28"/>
        </w:rPr>
        <w:t>
      n - салық кезеңінде бағалардың бағамдауы жарияланған күндердің саны.</w:t>
      </w:r>
      <w:r>
        <w:br/>
      </w:r>
      <w:r>
        <w:rPr>
          <w:rFonts w:ascii="Times New Roman"/>
          <w:b w:val="false"/>
          <w:i w:val="false"/>
          <w:color w:val="000000"/>
          <w:sz w:val="28"/>
        </w:rPr>
        <w:t>
      Бағалардың күн сайынғы орташа арифметикалық бағамы мына формула бойынша айқындалады:</w:t>
      </w:r>
      <w:r>
        <w:br/>
      </w:r>
      <w:r>
        <w:rPr>
          <w:rFonts w:ascii="Times New Roman"/>
          <w:b w:val="false"/>
          <w:i w:val="false"/>
          <w:color w:val="000000"/>
          <w:sz w:val="28"/>
        </w:rPr>
        <w:t>
</w:t>
      </w:r>
      <w:r>
        <w:rPr>
          <w:rFonts w:ascii="Times New Roman"/>
          <w:b w:val="false"/>
          <w:i/>
          <w:color w:val="000000"/>
          <w:sz w:val="28"/>
        </w:rPr>
        <w:t>      Р</w:t>
      </w:r>
      <w:r>
        <w:rPr>
          <w:rFonts w:ascii="Times New Roman"/>
          <w:b w:val="false"/>
          <w:i/>
          <w:color w:val="000000"/>
          <w:vertAlign w:val="subscript"/>
        </w:rPr>
        <w:t>n</w:t>
      </w:r>
      <w:r>
        <w:rPr>
          <w:rFonts w:ascii="Times New Roman"/>
          <w:b w:val="false"/>
          <w:i/>
          <w:color w:val="000000"/>
          <w:sz w:val="28"/>
        </w:rPr>
        <w:t xml:space="preserve"> = </w:t>
      </w:r>
      <w:r>
        <w:rPr>
          <w:rFonts w:ascii="Times New Roman"/>
          <w:b w:val="false"/>
          <w:i/>
          <w:color w:val="000000"/>
          <w:sz w:val="28"/>
          <w:u w:val="single"/>
        </w:rPr>
        <w:t>С</w:t>
      </w:r>
      <w:r>
        <w:rPr>
          <w:rFonts w:ascii="Times New Roman"/>
          <w:b w:val="false"/>
          <w:i/>
          <w:color w:val="000000"/>
          <w:vertAlign w:val="subscript"/>
        </w:rPr>
        <w:t>n1</w:t>
      </w:r>
      <w:r>
        <w:rPr>
          <w:rFonts w:ascii="Times New Roman"/>
          <w:b w:val="false"/>
          <w:i/>
          <w:color w:val="000000"/>
          <w:sz w:val="28"/>
          <w:u w:val="single"/>
        </w:rPr>
        <w:t xml:space="preserve"> + С</w:t>
      </w:r>
      <w:r>
        <w:rPr>
          <w:rFonts w:ascii="Times New Roman"/>
          <w:b w:val="false"/>
          <w:i/>
          <w:color w:val="000000"/>
          <w:vertAlign w:val="subscript"/>
        </w:rPr>
        <w:t>n2</w:t>
      </w:r>
      <w:r>
        <w:rPr>
          <w:rFonts w:ascii="Times New Roman"/>
          <w:b w:val="false"/>
          <w:i/>
          <w:color w:val="000000"/>
          <w:vertAlign w:val="subscript"/>
        </w:rPr>
        <w:t>,</w:t>
      </w:r>
      <w:r>
        <w:br/>
      </w:r>
      <w:r>
        <w:rPr>
          <w:rFonts w:ascii="Times New Roman"/>
          <w:b w:val="false"/>
          <w:i w:val="false"/>
          <w:color w:val="000000"/>
          <w:sz w:val="28"/>
        </w:rPr>
        <w:t>
              2       мұнда:</w:t>
      </w:r>
      <w:r>
        <w:br/>
      </w:r>
      <w:r>
        <w:rPr>
          <w:rFonts w:ascii="Times New Roman"/>
          <w:b w:val="false"/>
          <w:i w:val="false"/>
          <w:color w:val="000000"/>
          <w:sz w:val="28"/>
        </w:rPr>
        <w:t>
      Рn - бағалардың күн сайынғы орташа арифметикалық бағамы,</w:t>
      </w:r>
      <w:r>
        <w:br/>
      </w:r>
      <w:r>
        <w:rPr>
          <w:rFonts w:ascii="Times New Roman"/>
          <w:b w:val="false"/>
          <w:i w:val="false"/>
          <w:color w:val="000000"/>
          <w:sz w:val="28"/>
        </w:rPr>
        <w:t>
      Сn1 - "Юралс Средиземноморье" немесе "Датированный Брент" шикі мұнайы стандартты сорты бағасының күнделікті бағамдауының төменгі мәні (min),</w:t>
      </w:r>
      <w:r>
        <w:br/>
      </w:r>
      <w:r>
        <w:rPr>
          <w:rFonts w:ascii="Times New Roman"/>
          <w:b w:val="false"/>
          <w:i w:val="false"/>
          <w:color w:val="000000"/>
          <w:sz w:val="28"/>
        </w:rPr>
        <w:t>
      Сn2 - "Юралс Средиземноморье" немесе "Датированный Брент" шикі мұнайы стандартты сорты бағасының күнделікті бағамдауының жоғарғы мәні (max).</w:t>
      </w:r>
      <w:r>
        <w:br/>
      </w:r>
      <w:r>
        <w:rPr>
          <w:rFonts w:ascii="Times New Roman"/>
          <w:b w:val="false"/>
          <w:i w:val="false"/>
          <w:color w:val="000000"/>
          <w:sz w:val="28"/>
        </w:rPr>
        <w:t>
      Жер қойнауын пайдаланушы "Юралс Средиземноморье" (Urals Med) немесе "Датированный Брент" (Brent Dtd) шикі мұнайының белгілі бір стандартты сортына шикі мұнайды және газ конденсатын жатқызуды шикі мұнайды жеткізуге арналған шарттар негізінде жүргізеді. Жеткізуге арналған шартта шикі мұнайдың стандартты сорты көрсетілмесе немесе жоғарыда көрсетілген стандартты сорттарға қатысы жоқ шикі мұнайдың сорты көрсетілген жағдайда, жер қойнауын пайдаланушы осындай шарт бойынша жеткізілген шикі мұнай көлемін әлемдік орташа бағасы салық кезеңінде ең жоғары болып табылатын мұнайдың сондай сортына жатқызуға міндетті.</w:t>
      </w:r>
      <w:r>
        <w:br/>
      </w:r>
      <w:r>
        <w:rPr>
          <w:rFonts w:ascii="Times New Roman"/>
          <w:b w:val="false"/>
          <w:i w:val="false"/>
          <w:color w:val="000000"/>
          <w:sz w:val="28"/>
        </w:rPr>
        <w:t>
      4. Табиғи газға әлемдік баға халықаралық өлшем бірлігін бекітілген коэффициенттерге сәйкес текше метрге ауыстыруды есепке ала отырып салық кезеңінде бағалардың шетел валютасындағы күнделікті бағамдаудың орташа арифметикалық мәнінің және тиісті салық кезеңіндегі тиісті шетел валютасына теңгенің орташа арифметикалық нарықтық айырбас бағамының көбейтіндісі ретінде төменде көрсетілген формула бойынша айқындалады.</w:t>
      </w:r>
      <w:r>
        <w:br/>
      </w:r>
      <w:r>
        <w:rPr>
          <w:rFonts w:ascii="Times New Roman"/>
          <w:b w:val="false"/>
          <w:i w:val="false"/>
          <w:color w:val="000000"/>
          <w:sz w:val="28"/>
        </w:rPr>
        <w:t>
      Осы тармақтың мақсаттары үшін бағаның бағамдауы "The McGraw-Hill Companies Inc" компаниясының "Platts European Gas Daily" дереккөздерінде жарияланған ақпарат негізінде "Zeebrugge Day-Ahead" табиғи газының салық кезеңіндегі шетел валютасындағы бағасының бағамдауын білдіреді.</w:t>
      </w:r>
      <w:r>
        <w:br/>
      </w:r>
      <w:r>
        <w:rPr>
          <w:rFonts w:ascii="Times New Roman"/>
          <w:b w:val="false"/>
          <w:i w:val="false"/>
          <w:color w:val="000000"/>
          <w:sz w:val="28"/>
        </w:rPr>
        <w:t>
      Осы дереккөзде "Zeebrugge Day-Ahead" табиғи газына бағалар туралы ақпарат болмаған жағдайда, "Zeebrugge Day-Ahead" табиғи газына баға:</w:t>
      </w:r>
      <w:r>
        <w:br/>
      </w:r>
      <w:r>
        <w:rPr>
          <w:rFonts w:ascii="Times New Roman"/>
          <w:b w:val="false"/>
          <w:i w:val="false"/>
          <w:color w:val="000000"/>
          <w:sz w:val="28"/>
        </w:rPr>
        <w:t>
      1) "Argus media Ltd" компаниясының "Argus European Natural Gas" дереккөздерінің деректері бойынша;</w:t>
      </w:r>
      <w:r>
        <w:br/>
      </w:r>
      <w:r>
        <w:rPr>
          <w:rFonts w:ascii="Times New Roman"/>
          <w:b w:val="false"/>
          <w:i w:val="false"/>
          <w:color w:val="000000"/>
          <w:sz w:val="28"/>
        </w:rPr>
        <w:t>
      2) жоғарыда көрсетілген дереккөздерде "Zeebrugge Day-Ahead" табиғи газына баға туралы ақпарат болмаған жағдайда - Қазақстан Республикасының трансферттік баға белгілеу туралы заңнамасында айқындалатын басқа дереккөздердің деректері бойынша пайдаланылады.</w:t>
      </w:r>
      <w:r>
        <w:br/>
      </w:r>
      <w:r>
        <w:rPr>
          <w:rFonts w:ascii="Times New Roman"/>
          <w:b w:val="false"/>
          <w:i w:val="false"/>
          <w:color w:val="000000"/>
          <w:sz w:val="28"/>
        </w:rPr>
        <w:t>
      Табиғи газдың әлемдік бағасы мына формула бойынша анықталады:</w:t>
      </w:r>
      <w:r>
        <w:br/>
      </w:r>
      <w:r>
        <w:rPr>
          <w:rFonts w:ascii="Times New Roman"/>
          <w:b w:val="false"/>
          <w:i w:val="false"/>
          <w:color w:val="000000"/>
          <w:sz w:val="28"/>
        </w:rPr>
        <w:t>
      </w:t>
      </w:r>
      <w:r>
        <w:rPr>
          <w:rFonts w:ascii="Times New Roman"/>
          <w:b w:val="false"/>
          <w:i/>
          <w:color w:val="000000"/>
          <w:sz w:val="28"/>
        </w:rPr>
        <w:t xml:space="preserve">S = </w:t>
      </w:r>
      <w:r>
        <w:rPr>
          <w:rFonts w:ascii="Times New Roman"/>
          <w:b w:val="false"/>
          <w:i/>
          <w:color w:val="000000"/>
          <w:sz w:val="28"/>
          <w:u w:val="single"/>
        </w:rPr>
        <w:t>Р</w:t>
      </w:r>
      <w:r>
        <w:rPr>
          <w:rFonts w:ascii="Times New Roman"/>
          <w:b w:val="false"/>
          <w:i/>
          <w:color w:val="000000"/>
          <w:vertAlign w:val="subscript"/>
        </w:rPr>
        <w:t>1</w:t>
      </w:r>
      <w:r>
        <w:rPr>
          <w:rFonts w:ascii="Times New Roman"/>
          <w:b w:val="false"/>
          <w:i/>
          <w:color w:val="000000"/>
          <w:sz w:val="28"/>
          <w:u w:val="single"/>
        </w:rPr>
        <w:t xml:space="preserve"> + Р</w:t>
      </w:r>
      <w:r>
        <w:rPr>
          <w:rFonts w:ascii="Times New Roman"/>
          <w:b w:val="false"/>
          <w:i/>
          <w:color w:val="000000"/>
          <w:vertAlign w:val="subscript"/>
        </w:rPr>
        <w:t>2</w:t>
      </w:r>
      <w:r>
        <w:rPr>
          <w:rFonts w:ascii="Times New Roman"/>
          <w:b w:val="false"/>
          <w:i/>
          <w:color w:val="000000"/>
          <w:sz w:val="28"/>
          <w:u w:val="single"/>
        </w:rPr>
        <w:t xml:space="preserve"> +...P</w:t>
      </w:r>
      <w:r>
        <w:rPr>
          <w:rFonts w:ascii="Times New Roman"/>
          <w:b w:val="false"/>
          <w:i/>
          <w:color w:val="000000"/>
          <w:vertAlign w:val="subscript"/>
        </w:rPr>
        <w:t xml:space="preserve">n </w:t>
      </w:r>
      <w:r>
        <w:rPr>
          <w:rFonts w:ascii="Times New Roman"/>
          <w:b w:val="false"/>
          <w:i/>
          <w:color w:val="000000"/>
          <w:sz w:val="28"/>
        </w:rPr>
        <w:t>х Е,</w:t>
      </w:r>
      <w:r>
        <w:rPr>
          <w:rFonts w:ascii="Times New Roman"/>
          <w:b w:val="false"/>
          <w:i w:val="false"/>
          <w:color w:val="000000"/>
          <w:sz w:val="28"/>
        </w:rPr>
        <w:t xml:space="preserve"> мұнда:</w:t>
      </w:r>
      <w:r>
        <w:br/>
      </w:r>
      <w:r>
        <w:rPr>
          <w:rFonts w:ascii="Times New Roman"/>
          <w:b w:val="false"/>
          <w:i w:val="false"/>
          <w:color w:val="000000"/>
          <w:sz w:val="28"/>
        </w:rPr>
        <w:t>
                </w:t>
      </w:r>
      <w:r>
        <w:rPr>
          <w:rFonts w:ascii="Times New Roman"/>
          <w:b w:val="false"/>
          <w:i/>
          <w:color w:val="000000"/>
          <w:sz w:val="28"/>
        </w:rPr>
        <w:t>n</w:t>
      </w:r>
      <w:r>
        <w:br/>
      </w:r>
      <w:r>
        <w:rPr>
          <w:rFonts w:ascii="Times New Roman"/>
          <w:b w:val="false"/>
          <w:i w:val="false"/>
          <w:color w:val="000000"/>
          <w:sz w:val="28"/>
        </w:rPr>
        <w:t>
      S - табиғи газдың салық кезеңіндегі әлемдік бағасы,</w:t>
      </w:r>
      <w:r>
        <w:br/>
      </w: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салық кезеңі ішінде бағаларының бағамдауы жарияланған күндері бағалардың күн сайынғы орташа арифметикалық бағамдауы,</w:t>
      </w:r>
      <w:r>
        <w:br/>
      </w:r>
      <w:r>
        <w:rPr>
          <w:rFonts w:ascii="Times New Roman"/>
          <w:b w:val="false"/>
          <w:i w:val="false"/>
          <w:color w:val="000000"/>
          <w:sz w:val="28"/>
        </w:rPr>
        <w:t>
      Е - тиісті салық кезеңіндегі тиісті шетел валютасына теңгенің орташа арифметикалық нарықтық айырбас бағамы,</w:t>
      </w:r>
      <w:r>
        <w:br/>
      </w:r>
      <w:r>
        <w:rPr>
          <w:rFonts w:ascii="Times New Roman"/>
          <w:b w:val="false"/>
          <w:i w:val="false"/>
          <w:color w:val="000000"/>
          <w:sz w:val="28"/>
        </w:rPr>
        <w:t>
      n - салық кезеңінде бағалардың бағамдауы жарияланған күндердің саны.</w:t>
      </w:r>
      <w:r>
        <w:br/>
      </w:r>
      <w:r>
        <w:rPr>
          <w:rFonts w:ascii="Times New Roman"/>
          <w:b w:val="false"/>
          <w:i w:val="false"/>
          <w:color w:val="000000"/>
          <w:sz w:val="28"/>
        </w:rPr>
        <w:t>
      Бағалардың күн сайынғы орташа арифметикалық бағамдауы мына формула бойынша анықталады:</w:t>
      </w:r>
      <w:r>
        <w:br/>
      </w:r>
      <w:r>
        <w:rPr>
          <w:rFonts w:ascii="Times New Roman"/>
          <w:b w:val="false"/>
          <w:i w:val="false"/>
          <w:color w:val="000000"/>
          <w:sz w:val="28"/>
        </w:rPr>
        <w:t>
</w:t>
      </w:r>
      <w:r>
        <w:rPr>
          <w:rFonts w:ascii="Times New Roman"/>
          <w:b/>
          <w:i/>
          <w:color w:val="000000"/>
          <w:sz w:val="28"/>
        </w:rPr>
        <w:t>      </w:t>
      </w:r>
      <w:r>
        <w:rPr>
          <w:rFonts w:ascii="Times New Roman"/>
          <w:b w:val="false"/>
          <w:i/>
          <w:color w:val="000000"/>
          <w:sz w:val="28"/>
        </w:rPr>
        <w:t>Р</w:t>
      </w:r>
      <w:r>
        <w:rPr>
          <w:rFonts w:ascii="Times New Roman"/>
          <w:b w:val="false"/>
          <w:i/>
          <w:color w:val="000000"/>
          <w:vertAlign w:val="subscript"/>
        </w:rPr>
        <w:t>n</w:t>
      </w:r>
      <w:r>
        <w:rPr>
          <w:rFonts w:ascii="Times New Roman"/>
          <w:b w:val="false"/>
          <w:i/>
          <w:color w:val="000000"/>
          <w:sz w:val="28"/>
        </w:rPr>
        <w:t xml:space="preserve"> = </w:t>
      </w:r>
      <w:r>
        <w:rPr>
          <w:rFonts w:ascii="Times New Roman"/>
          <w:b w:val="false"/>
          <w:i/>
          <w:color w:val="000000"/>
          <w:sz w:val="28"/>
          <w:u w:val="single"/>
        </w:rPr>
        <w:t>С</w:t>
      </w:r>
      <w:r>
        <w:rPr>
          <w:rFonts w:ascii="Times New Roman"/>
          <w:b w:val="false"/>
          <w:i/>
          <w:color w:val="000000"/>
          <w:vertAlign w:val="subscript"/>
        </w:rPr>
        <w:t>n1</w:t>
      </w:r>
      <w:r>
        <w:rPr>
          <w:rFonts w:ascii="Times New Roman"/>
          <w:b w:val="false"/>
          <w:i/>
          <w:color w:val="000000"/>
          <w:sz w:val="28"/>
          <w:u w:val="single"/>
        </w:rPr>
        <w:t xml:space="preserve"> + С</w:t>
      </w:r>
      <w:r>
        <w:rPr>
          <w:rFonts w:ascii="Times New Roman"/>
          <w:b w:val="false"/>
          <w:i/>
          <w:color w:val="000000"/>
          <w:vertAlign w:val="subscript"/>
        </w:rPr>
        <w:t>n2</w:t>
      </w:r>
      <w:r>
        <w:rPr>
          <w:rFonts w:ascii="Times New Roman"/>
          <w:b w:val="false"/>
          <w:i/>
          <w:color w:val="000000"/>
          <w:vertAlign w:val="subscript"/>
        </w:rPr>
        <w:t>,</w:t>
      </w:r>
      <w:r>
        <w:br/>
      </w:r>
      <w:r>
        <w:rPr>
          <w:rFonts w:ascii="Times New Roman"/>
          <w:b w:val="false"/>
          <w:i w:val="false"/>
          <w:color w:val="000000"/>
          <w:sz w:val="28"/>
        </w:rPr>
        <w:t>
              2       мұнда:</w:t>
      </w:r>
      <w:r>
        <w:br/>
      </w: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бағалардың күн сайынғы орташа арифметикалық бағамдауы,</w:t>
      </w:r>
      <w:r>
        <w:br/>
      </w:r>
      <w:r>
        <w:rPr>
          <w:rFonts w:ascii="Times New Roman"/>
          <w:b w:val="false"/>
          <w:i w:val="false"/>
          <w:color w:val="000000"/>
          <w:sz w:val="28"/>
        </w:rPr>
        <w:t>
      Сn1 - "Zeebrugge Day-Ahead" табиғи газы бағасының күнделікті бағамдауының төменгі мәні (min),</w:t>
      </w:r>
      <w:r>
        <w:br/>
      </w:r>
      <w:r>
        <w:rPr>
          <w:rFonts w:ascii="Times New Roman"/>
          <w:b w:val="false"/>
          <w:i w:val="false"/>
          <w:color w:val="000000"/>
          <w:sz w:val="28"/>
        </w:rPr>
        <w:t>
      Сn2 — "Zeebrugge Day-Ahead" табиғи газы бағасының күнделікті бағамдауының жоғарғы мәні (mах).";</w:t>
      </w:r>
      <w:r>
        <w:br/>
      </w:r>
      <w:r>
        <w:rPr>
          <w:rFonts w:ascii="Times New Roman"/>
          <w:b w:val="false"/>
          <w:i w:val="false"/>
          <w:color w:val="000000"/>
          <w:sz w:val="28"/>
        </w:rPr>
        <w:t xml:space="preserve">
      99) 335-баптың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"тіркелген" деген сөз "орналасқан" деген сөзбен ауыстырылсын;</w:t>
      </w:r>
      <w:r>
        <w:br/>
      </w:r>
      <w:r>
        <w:rPr>
          <w:rFonts w:ascii="Times New Roman"/>
          <w:b w:val="false"/>
          <w:i w:val="false"/>
          <w:color w:val="000000"/>
          <w:sz w:val="28"/>
        </w:rPr>
        <w:t>
</w:t>
      </w:r>
      <w:r>
        <w:rPr>
          <w:rFonts w:ascii="Times New Roman"/>
          <w:b w:val="false"/>
          <w:i w:val="false"/>
          <w:color w:val="000000"/>
          <w:sz w:val="28"/>
        </w:rPr>
        <w:t xml:space="preserve">      100) </w:t>
      </w:r>
      <w:r>
        <w:rPr>
          <w:rFonts w:ascii="Times New Roman"/>
          <w:b w:val="false"/>
          <w:i w:val="false"/>
          <w:color w:val="000000"/>
          <w:sz w:val="28"/>
        </w:rPr>
        <w:t>336-баптың</w:t>
      </w:r>
      <w:r>
        <w:rPr>
          <w:rFonts w:ascii="Times New Roman"/>
          <w:b w:val="false"/>
          <w:i w:val="false"/>
          <w:color w:val="000000"/>
          <w:sz w:val="28"/>
        </w:rPr>
        <w:t xml:space="preserve"> екінші бөлігінде:</w:t>
      </w:r>
      <w:r>
        <w:br/>
      </w:r>
      <w:r>
        <w:rPr>
          <w:rFonts w:ascii="Times New Roman"/>
          <w:b w:val="false"/>
          <w:i w:val="false"/>
          <w:color w:val="000000"/>
          <w:sz w:val="28"/>
        </w:rPr>
        <w:t>
</w:t>
      </w:r>
      <w:r>
        <w:rPr>
          <w:rFonts w:ascii="Times New Roman"/>
          <w:b w:val="false"/>
          <w:i w:val="false"/>
          <w:color w:val="000000"/>
          <w:sz w:val="28"/>
        </w:rPr>
        <w:t>      "1) - 3) тармақшаларында" деген сөздер "1) - 3-1) тармақшаларында"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"өткізген" деген сөзден кейін "және (немесе) берген"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"жағдайда" деген сөздердің алдынан ", оның ішінде мемлекет атынан пайдалы қазбаларды өндіру салығын, экспортқа салынатын рента салығын, роялтиді және Қазақстан Республикасының өнімді бөлу жөніндегі үлесін төлеу есебіне заттай нысанда немесе өзінің өндірістік мұқтаждықтарына пайдаланған"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101) 338-бапта: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Пайдалы қазбаларды өндіру салығын есептеу мақсатында салық кезеңінде минералды шикізаттың құрамындағы пайдалы қазбалардың айналыстан шыққан қорларының салық салынатын көлемінің құны:</w:t>
      </w:r>
      <w:r>
        <w:br/>
      </w:r>
      <w:r>
        <w:rPr>
          <w:rFonts w:ascii="Times New Roman"/>
          <w:b w:val="false"/>
          <w:i w:val="false"/>
          <w:color w:val="000000"/>
          <w:sz w:val="28"/>
        </w:rPr>
        <w:t>
      1) осы баптың 2-тармағының 1) тармақшасында көрсетілген минералды шикізаттың айналыстан шыққан қорларының салық салынатын көлемінің құрамындағы пайдалы қазбалардың құны салық кезеңінде осындай пайдалы қазбалардың орташа биржалық бағасы негізінде айқындалады.</w:t>
      </w:r>
      <w:r>
        <w:br/>
      </w:r>
      <w:r>
        <w:rPr>
          <w:rFonts w:ascii="Times New Roman"/>
          <w:b w:val="false"/>
          <w:i w:val="false"/>
          <w:color w:val="000000"/>
          <w:sz w:val="28"/>
        </w:rPr>
        <w:t>
      Егер осы бапта өзгеше көзделмеген болса, орташа биржалық баға салық кезеңінде бағалардың орташаландырылған бағамдауының орташа арифметикалық мәнінің және тиісті салық кезеңіндегі тиісті шетел валютасына теңгенің нарықтық айырбас бағамы ретінде төменде келтірілген формула бойынша айқындалады.</w:t>
      </w:r>
      <w:r>
        <w:br/>
      </w:r>
      <w:r>
        <w:rPr>
          <w:rFonts w:ascii="Times New Roman"/>
          <w:b w:val="false"/>
          <w:i w:val="false"/>
          <w:color w:val="000000"/>
          <w:sz w:val="28"/>
        </w:rPr>
        <w:t>
      Осы баптың мақсаттары үшін бағаны бағамдау пайдалы қазбалардың шетелдік валютадағы Лондон металдар биржасында немесе Лондон бағалы металдар биржасында тіркелген және "Metal Bulletin Journals Limited" баспасының "Metal Bulletin" журналында, "Metal-pages Limited" баспасының "Metal-pages" журналында жарияланған баға бағамдауын білдіреді.</w:t>
      </w:r>
      <w:r>
        <w:br/>
      </w:r>
      <w:r>
        <w:rPr>
          <w:rFonts w:ascii="Times New Roman"/>
          <w:b w:val="false"/>
          <w:i w:val="false"/>
          <w:color w:val="000000"/>
          <w:sz w:val="28"/>
        </w:rPr>
        <w:t>
      Егер осы бапта өзгеше көзделмеген болса, орташа биржалық баға мынадай формула бойынша айқындалады:</w:t>
      </w:r>
      <w:r>
        <w:br/>
      </w:r>
      <w:r>
        <w:rPr>
          <w:rFonts w:ascii="Times New Roman"/>
          <w:b w:val="false"/>
          <w:i w:val="false"/>
          <w:color w:val="000000"/>
          <w:sz w:val="28"/>
        </w:rPr>
        <w:t>
      </w:t>
      </w:r>
      <w:r>
        <w:rPr>
          <w:rFonts w:ascii="Times New Roman"/>
          <w:b w:val="false"/>
          <w:i/>
          <w:color w:val="000000"/>
          <w:sz w:val="28"/>
        </w:rPr>
        <w:t xml:space="preserve">S = </w:t>
      </w:r>
      <w:r>
        <w:rPr>
          <w:rFonts w:ascii="Times New Roman"/>
          <w:b w:val="false"/>
          <w:i/>
          <w:color w:val="000000"/>
          <w:sz w:val="28"/>
          <w:u w:val="single"/>
        </w:rPr>
        <w:t>Р</w:t>
      </w:r>
      <w:r>
        <w:rPr>
          <w:rFonts w:ascii="Times New Roman"/>
          <w:b w:val="false"/>
          <w:i/>
          <w:color w:val="000000"/>
          <w:vertAlign w:val="subscript"/>
        </w:rPr>
        <w:t>1</w:t>
      </w:r>
      <w:r>
        <w:rPr>
          <w:rFonts w:ascii="Times New Roman"/>
          <w:b w:val="false"/>
          <w:i/>
          <w:color w:val="000000"/>
          <w:sz w:val="28"/>
          <w:u w:val="single"/>
        </w:rPr>
        <w:t xml:space="preserve"> + Р</w:t>
      </w:r>
      <w:r>
        <w:rPr>
          <w:rFonts w:ascii="Times New Roman"/>
          <w:b w:val="false"/>
          <w:i/>
          <w:color w:val="000000"/>
          <w:vertAlign w:val="subscript"/>
        </w:rPr>
        <w:t>2</w:t>
      </w:r>
      <w:r>
        <w:rPr>
          <w:rFonts w:ascii="Times New Roman"/>
          <w:b w:val="false"/>
          <w:i/>
          <w:color w:val="000000"/>
          <w:sz w:val="28"/>
          <w:u w:val="single"/>
        </w:rPr>
        <w:t xml:space="preserve"> +...P</w:t>
      </w:r>
      <w:r>
        <w:rPr>
          <w:rFonts w:ascii="Times New Roman"/>
          <w:b w:val="false"/>
          <w:i/>
          <w:color w:val="000000"/>
          <w:vertAlign w:val="subscript"/>
        </w:rPr>
        <w:t>n</w:t>
      </w:r>
      <w:r>
        <w:rPr>
          <w:rFonts w:ascii="Times New Roman"/>
          <w:b w:val="false"/>
          <w:i/>
          <w:color w:val="000000"/>
          <w:sz w:val="28"/>
        </w:rPr>
        <w:t xml:space="preserve"> х Е,</w:t>
      </w:r>
      <w:r>
        <w:rPr>
          <w:rFonts w:ascii="Times New Roman"/>
          <w:b w:val="false"/>
          <w:i w:val="false"/>
          <w:color w:val="000000"/>
          <w:sz w:val="28"/>
        </w:rPr>
        <w:t xml:space="preserve"> мұнда:</w:t>
      </w:r>
      <w:r>
        <w:br/>
      </w:r>
      <w:r>
        <w:rPr>
          <w:rFonts w:ascii="Times New Roman"/>
          <w:b w:val="false"/>
          <w:i w:val="false"/>
          <w:color w:val="000000"/>
          <w:sz w:val="28"/>
        </w:rPr>
        <w:t>
                </w:t>
      </w:r>
      <w:r>
        <w:rPr>
          <w:rFonts w:ascii="Times New Roman"/>
          <w:b w:val="false"/>
          <w:i/>
          <w:color w:val="000000"/>
          <w:sz w:val="28"/>
        </w:rPr>
        <w:t>n</w:t>
      </w:r>
      <w:r>
        <w:br/>
      </w:r>
      <w:r>
        <w:rPr>
          <w:rFonts w:ascii="Times New Roman"/>
          <w:b w:val="false"/>
          <w:i w:val="false"/>
          <w:color w:val="000000"/>
          <w:sz w:val="28"/>
        </w:rPr>
        <w:t>
      S - салық кезеңіндегі пайдалы қазбаға орташа биржалық баға,</w:t>
      </w:r>
      <w:r>
        <w:br/>
      </w:r>
      <w:r>
        <w:rPr>
          <w:rFonts w:ascii="Times New Roman"/>
          <w:b w:val="false"/>
          <w:i w:val="false"/>
          <w:color w:val="000000"/>
          <w:sz w:val="28"/>
        </w:rPr>
        <w:t>
      Р1, Р2,...Рn - салық кезеңі ішінде Лондон металдар биржасында бағалардың бағамдауы жарияланған күндері бағалардың күн сайынғы орташаландырылған бағамдауы,</w:t>
      </w:r>
      <w:r>
        <w:br/>
      </w:r>
      <w:r>
        <w:rPr>
          <w:rFonts w:ascii="Times New Roman"/>
          <w:b w:val="false"/>
          <w:i w:val="false"/>
          <w:color w:val="000000"/>
          <w:sz w:val="28"/>
        </w:rPr>
        <w:t>
      Е - тиісті салық кезеңіндегі тиісті шетел валютасына теңгенің орташа арифметикалық нарықтық айырбас бағамы,</w:t>
      </w:r>
      <w:r>
        <w:br/>
      </w:r>
      <w:r>
        <w:rPr>
          <w:rFonts w:ascii="Times New Roman"/>
          <w:b w:val="false"/>
          <w:i w:val="false"/>
          <w:color w:val="000000"/>
          <w:sz w:val="28"/>
        </w:rPr>
        <w:t>
      n - салық кезеңінде бағалардың бағамдауы жарияланған күндердің саны.</w:t>
      </w:r>
      <w:r>
        <w:br/>
      </w:r>
      <w:r>
        <w:rPr>
          <w:rFonts w:ascii="Times New Roman"/>
          <w:b w:val="false"/>
          <w:i w:val="false"/>
          <w:color w:val="000000"/>
          <w:sz w:val="28"/>
        </w:rPr>
        <w:t>
      Пайдалы қазбаға бағалардың күн сайынғы орташаландырылған бағамдауы мынадай формула бойынша айқындалады:</w:t>
      </w:r>
      <w:r>
        <w:br/>
      </w:r>
      <w:r>
        <w:rPr>
          <w:rFonts w:ascii="Times New Roman"/>
          <w:b w:val="false"/>
          <w:i w:val="false"/>
          <w:color w:val="000000"/>
          <w:sz w:val="28"/>
        </w:rPr>
        <w:t>
</w:t>
      </w:r>
      <w:r>
        <w:rPr>
          <w:rFonts w:ascii="Times New Roman"/>
          <w:b w:val="false"/>
          <w:i/>
          <w:color w:val="000000"/>
          <w:sz w:val="28"/>
        </w:rPr>
        <w:t>      Р</w:t>
      </w:r>
      <w:r>
        <w:rPr>
          <w:rFonts w:ascii="Times New Roman"/>
          <w:b w:val="false"/>
          <w:i/>
          <w:color w:val="000000"/>
          <w:vertAlign w:val="subscript"/>
        </w:rPr>
        <w:t>n</w:t>
      </w:r>
      <w:r>
        <w:rPr>
          <w:rFonts w:ascii="Times New Roman"/>
          <w:b w:val="false"/>
          <w:i/>
          <w:color w:val="000000"/>
          <w:sz w:val="28"/>
        </w:rPr>
        <w:t xml:space="preserve"> = </w:t>
      </w:r>
      <w:r>
        <w:rPr>
          <w:rFonts w:ascii="Times New Roman"/>
          <w:b w:val="false"/>
          <w:i/>
          <w:color w:val="000000"/>
          <w:sz w:val="28"/>
          <w:u w:val="single"/>
        </w:rPr>
        <w:t>С</w:t>
      </w:r>
      <w:r>
        <w:rPr>
          <w:rFonts w:ascii="Times New Roman"/>
          <w:b w:val="false"/>
          <w:i/>
          <w:color w:val="000000"/>
          <w:vertAlign w:val="subscript"/>
        </w:rPr>
        <w:t>n1</w:t>
      </w:r>
      <w:r>
        <w:rPr>
          <w:rFonts w:ascii="Times New Roman"/>
          <w:b w:val="false"/>
          <w:i/>
          <w:color w:val="000000"/>
          <w:sz w:val="28"/>
          <w:u w:val="single"/>
        </w:rPr>
        <w:t xml:space="preserve"> + С</w:t>
      </w:r>
      <w:r>
        <w:rPr>
          <w:rFonts w:ascii="Times New Roman"/>
          <w:b w:val="false"/>
          <w:i/>
          <w:color w:val="000000"/>
          <w:vertAlign w:val="subscript"/>
        </w:rPr>
        <w:t>n2</w:t>
      </w:r>
      <w:r>
        <w:br/>
      </w:r>
      <w:r>
        <w:rPr>
          <w:rFonts w:ascii="Times New Roman"/>
          <w:b w:val="false"/>
          <w:i w:val="false"/>
          <w:color w:val="000000"/>
          <w:sz w:val="28"/>
        </w:rPr>
        <w:t>
              2       мұнда:</w:t>
      </w:r>
      <w:r>
        <w:br/>
      </w:r>
      <w:r>
        <w:rPr>
          <w:rFonts w:ascii="Times New Roman"/>
          <w:b w:val="false"/>
          <w:i w:val="false"/>
          <w:color w:val="000000"/>
          <w:sz w:val="28"/>
        </w:rPr>
        <w:t>
      Рn - бағалардың күн сайынғы орташаландырылған бағамдауы,</w:t>
      </w:r>
      <w:r>
        <w:br/>
      </w:r>
      <w:r>
        <w:rPr>
          <w:rFonts w:ascii="Times New Roman"/>
          <w:b w:val="false"/>
          <w:i w:val="false"/>
          <w:color w:val="000000"/>
          <w:sz w:val="28"/>
        </w:rPr>
        <w:t>
      Сn1 - пайдалы қазбаға Cash бағасының күн сайынғы бағамдауы,</w:t>
      </w:r>
      <w:r>
        <w:br/>
      </w:r>
      <w:r>
        <w:rPr>
          <w:rFonts w:ascii="Times New Roman"/>
          <w:b w:val="false"/>
          <w:i w:val="false"/>
          <w:color w:val="000000"/>
          <w:sz w:val="28"/>
        </w:rPr>
        <w:t>
      Сn2 - пайдалы қазбаға Cash Settlement бағасының күн сайынғы бағамдауы.</w:t>
      </w:r>
      <w:r>
        <w:br/>
      </w:r>
      <w:r>
        <w:rPr>
          <w:rFonts w:ascii="Times New Roman"/>
          <w:b w:val="false"/>
          <w:i w:val="false"/>
          <w:color w:val="000000"/>
          <w:sz w:val="28"/>
        </w:rPr>
        <w:t>
      Алтынға, платинаға, палладийге орташа биржалық баға салық кезеңінде бағалардың күн сайынғы орташаландырылған бағамдауының орташа арифметикалық мәнінің және тиісті салық кезеңіндегі тиісті шетел валютасына теңгенің орташа арифметикалық нарықтық айырбас бағамының көбейтіндісі ретінде төменде келтірілген формула бойынша айқындалады:</w:t>
      </w:r>
      <w:r>
        <w:br/>
      </w:r>
      <w:r>
        <w:rPr>
          <w:rFonts w:ascii="Times New Roman"/>
          <w:b w:val="false"/>
          <w:i w:val="false"/>
          <w:color w:val="000000"/>
          <w:sz w:val="28"/>
        </w:rPr>
        <w:t>
      </w:t>
      </w:r>
      <w:r>
        <w:rPr>
          <w:rFonts w:ascii="Times New Roman"/>
          <w:b w:val="false"/>
          <w:i/>
          <w:color w:val="000000"/>
          <w:sz w:val="28"/>
        </w:rPr>
        <w:t xml:space="preserve">S = </w:t>
      </w:r>
      <w:r>
        <w:rPr>
          <w:rFonts w:ascii="Times New Roman"/>
          <w:b w:val="false"/>
          <w:i/>
          <w:color w:val="000000"/>
          <w:sz w:val="28"/>
          <w:u w:val="single"/>
        </w:rPr>
        <w:t>Р</w:t>
      </w:r>
      <w:r>
        <w:rPr>
          <w:rFonts w:ascii="Times New Roman"/>
          <w:b w:val="false"/>
          <w:i/>
          <w:color w:val="000000"/>
          <w:vertAlign w:val="subscript"/>
        </w:rPr>
        <w:t>1</w:t>
      </w:r>
      <w:r>
        <w:rPr>
          <w:rFonts w:ascii="Times New Roman"/>
          <w:b w:val="false"/>
          <w:i/>
          <w:color w:val="000000"/>
          <w:sz w:val="28"/>
          <w:u w:val="single"/>
        </w:rPr>
        <w:t xml:space="preserve"> + Р</w:t>
      </w:r>
      <w:r>
        <w:rPr>
          <w:rFonts w:ascii="Times New Roman"/>
          <w:b w:val="false"/>
          <w:i/>
          <w:color w:val="000000"/>
          <w:vertAlign w:val="subscript"/>
        </w:rPr>
        <w:t>2</w:t>
      </w:r>
      <w:r>
        <w:rPr>
          <w:rFonts w:ascii="Times New Roman"/>
          <w:b w:val="false"/>
          <w:i/>
          <w:color w:val="000000"/>
          <w:sz w:val="28"/>
          <w:u w:val="single"/>
        </w:rPr>
        <w:t xml:space="preserve"> +...P</w:t>
      </w:r>
      <w:r>
        <w:rPr>
          <w:rFonts w:ascii="Times New Roman"/>
          <w:b w:val="false"/>
          <w:i/>
          <w:color w:val="000000"/>
          <w:vertAlign w:val="subscript"/>
        </w:rPr>
        <w:t>n</w:t>
      </w:r>
      <w:r>
        <w:rPr>
          <w:rFonts w:ascii="Times New Roman"/>
          <w:b w:val="false"/>
          <w:i/>
          <w:color w:val="000000"/>
          <w:sz w:val="28"/>
        </w:rPr>
        <w:t xml:space="preserve"> х Е,</w:t>
      </w:r>
      <w:r>
        <w:rPr>
          <w:rFonts w:ascii="Times New Roman"/>
          <w:b w:val="false"/>
          <w:i w:val="false"/>
          <w:color w:val="000000"/>
          <w:sz w:val="28"/>
        </w:rPr>
        <w:t xml:space="preserve"> мұнда:</w:t>
      </w:r>
      <w:r>
        <w:br/>
      </w:r>
      <w:r>
        <w:rPr>
          <w:rFonts w:ascii="Times New Roman"/>
          <w:b w:val="false"/>
          <w:i w:val="false"/>
          <w:color w:val="000000"/>
          <w:sz w:val="28"/>
        </w:rPr>
        <w:t>
                </w:t>
      </w:r>
      <w:r>
        <w:rPr>
          <w:rFonts w:ascii="Times New Roman"/>
          <w:b w:val="false"/>
          <w:i/>
          <w:color w:val="000000"/>
          <w:sz w:val="28"/>
        </w:rPr>
        <w:t>n</w:t>
      </w:r>
      <w:r>
        <w:br/>
      </w:r>
      <w:r>
        <w:rPr>
          <w:rFonts w:ascii="Times New Roman"/>
          <w:b w:val="false"/>
          <w:i w:val="false"/>
          <w:color w:val="000000"/>
          <w:sz w:val="28"/>
        </w:rPr>
        <w:t>
      S - салық кезеңіндегі алтынға, платинаға, палладийге орташа биржалық баға,</w:t>
      </w:r>
      <w:r>
        <w:br/>
      </w:r>
      <w:r>
        <w:rPr>
          <w:rFonts w:ascii="Times New Roman"/>
          <w:b w:val="false"/>
          <w:i w:val="false"/>
          <w:color w:val="000000"/>
          <w:sz w:val="28"/>
        </w:rPr>
        <w:t>
      Р1, Р2,...Рn - салық кезеңі ішінде Лондон бағалы металдар биржасында бағалардың бағамдауы жарияланған күндері алтынға, платинаға, палладийге бағалардың күн сайынғы орташаландырылған бағамдау,</w:t>
      </w:r>
      <w:r>
        <w:br/>
      </w:r>
      <w:r>
        <w:rPr>
          <w:rFonts w:ascii="Times New Roman"/>
          <w:b w:val="false"/>
          <w:i w:val="false"/>
          <w:color w:val="000000"/>
          <w:sz w:val="28"/>
        </w:rPr>
        <w:t>
      Е - тиісті салық кезеңіндегі тиісті шетел валютасына теңгенің орташа арифметикалық нарықтық айырбас бағамы,</w:t>
      </w:r>
      <w:r>
        <w:br/>
      </w:r>
      <w:r>
        <w:rPr>
          <w:rFonts w:ascii="Times New Roman"/>
          <w:b w:val="false"/>
          <w:i w:val="false"/>
          <w:color w:val="000000"/>
          <w:sz w:val="28"/>
        </w:rPr>
        <w:t>
      n - салық кезеңінде бағалардың бағамдауы жарияланған күндердің саны.</w:t>
      </w:r>
      <w:r>
        <w:br/>
      </w:r>
      <w:r>
        <w:rPr>
          <w:rFonts w:ascii="Times New Roman"/>
          <w:b w:val="false"/>
          <w:i w:val="false"/>
          <w:color w:val="000000"/>
          <w:sz w:val="28"/>
        </w:rPr>
        <w:t>
      Алтынға, платинаға, палладийге бағалардың күн сайынғы орташаландырылған бағамдауы мынадай формула бойынша айқындалады:</w:t>
      </w:r>
      <w:r>
        <w:br/>
      </w:r>
      <w:r>
        <w:rPr>
          <w:rFonts w:ascii="Times New Roman"/>
          <w:b w:val="false"/>
          <w:i w:val="false"/>
          <w:color w:val="000000"/>
          <w:sz w:val="28"/>
        </w:rPr>
        <w:t>
</w:t>
      </w:r>
      <w:r>
        <w:rPr>
          <w:rFonts w:ascii="Times New Roman"/>
          <w:b w:val="false"/>
          <w:i/>
          <w:color w:val="000000"/>
          <w:sz w:val="28"/>
        </w:rPr>
        <w:t>      Р</w:t>
      </w:r>
      <w:r>
        <w:rPr>
          <w:rFonts w:ascii="Times New Roman"/>
          <w:b w:val="false"/>
          <w:i/>
          <w:color w:val="000000"/>
          <w:vertAlign w:val="subscript"/>
        </w:rPr>
        <w:t>n</w:t>
      </w:r>
      <w:r>
        <w:rPr>
          <w:rFonts w:ascii="Times New Roman"/>
          <w:b w:val="false"/>
          <w:i/>
          <w:color w:val="000000"/>
          <w:sz w:val="28"/>
        </w:rPr>
        <w:t xml:space="preserve"> = </w:t>
      </w:r>
      <w:r>
        <w:rPr>
          <w:rFonts w:ascii="Times New Roman"/>
          <w:b w:val="false"/>
          <w:i/>
          <w:color w:val="000000"/>
          <w:sz w:val="28"/>
          <w:u w:val="single"/>
        </w:rPr>
        <w:t>С</w:t>
      </w:r>
      <w:r>
        <w:rPr>
          <w:rFonts w:ascii="Times New Roman"/>
          <w:b w:val="false"/>
          <w:i/>
          <w:color w:val="000000"/>
          <w:vertAlign w:val="subscript"/>
        </w:rPr>
        <w:t>n1</w:t>
      </w:r>
      <w:r>
        <w:rPr>
          <w:rFonts w:ascii="Times New Roman"/>
          <w:b w:val="false"/>
          <w:i/>
          <w:color w:val="000000"/>
          <w:sz w:val="28"/>
          <w:u w:val="single"/>
        </w:rPr>
        <w:t xml:space="preserve"> + С</w:t>
      </w:r>
      <w:r>
        <w:rPr>
          <w:rFonts w:ascii="Times New Roman"/>
          <w:b w:val="false"/>
          <w:i/>
          <w:color w:val="000000"/>
          <w:vertAlign w:val="subscript"/>
        </w:rPr>
        <w:t>n2</w:t>
      </w:r>
      <w:r>
        <w:rPr>
          <w:rFonts w:ascii="Times New Roman"/>
          <w:b w:val="false"/>
          <w:i/>
          <w:color w:val="000000"/>
          <w:vertAlign w:val="subscript"/>
        </w:rPr>
        <w:t>,</w:t>
      </w:r>
      <w:r>
        <w:br/>
      </w:r>
      <w:r>
        <w:rPr>
          <w:rFonts w:ascii="Times New Roman"/>
          <w:b w:val="false"/>
          <w:i w:val="false"/>
          <w:color w:val="000000"/>
          <w:sz w:val="28"/>
        </w:rPr>
        <w:t>
              2       мұнда:</w:t>
      </w:r>
      <w:r>
        <w:br/>
      </w:r>
      <w:r>
        <w:rPr>
          <w:rFonts w:ascii="Times New Roman"/>
          <w:b w:val="false"/>
          <w:i w:val="false"/>
          <w:color w:val="000000"/>
          <w:sz w:val="28"/>
        </w:rPr>
        <w:t>
      Рn - бағалардың күн сайынғы орташаландырылған бағамдауы,</w:t>
      </w:r>
      <w:r>
        <w:br/>
      </w:r>
      <w:r>
        <w:rPr>
          <w:rFonts w:ascii="Times New Roman"/>
          <w:b w:val="false"/>
          <w:i w:val="false"/>
          <w:color w:val="000000"/>
          <w:sz w:val="28"/>
        </w:rPr>
        <w:t>
      С</w:t>
      </w:r>
      <w:r>
        <w:rPr>
          <w:rFonts w:ascii="Times New Roman"/>
          <w:b w:val="false"/>
          <w:i w:val="false"/>
          <w:color w:val="000000"/>
          <w:vertAlign w:val="subscript"/>
        </w:rPr>
        <w:t>n1</w:t>
      </w:r>
      <w:r>
        <w:rPr>
          <w:rFonts w:ascii="Times New Roman"/>
          <w:b w:val="false"/>
          <w:i w:val="false"/>
          <w:color w:val="000000"/>
          <w:sz w:val="28"/>
        </w:rPr>
        <w:t xml:space="preserve"> - алтынға, платинаға, палладийге р.m. (таңертеңгі фиксинг) бағалардың күн сайынғы бағамдауы,</w:t>
      </w:r>
      <w:r>
        <w:br/>
      </w:r>
      <w:r>
        <w:rPr>
          <w:rFonts w:ascii="Times New Roman"/>
          <w:b w:val="false"/>
          <w:i w:val="false"/>
          <w:color w:val="000000"/>
          <w:sz w:val="28"/>
        </w:rPr>
        <w:t>
      С</w:t>
      </w:r>
      <w:r>
        <w:rPr>
          <w:rFonts w:ascii="Times New Roman"/>
          <w:b w:val="false"/>
          <w:i w:val="false"/>
          <w:color w:val="000000"/>
          <w:vertAlign w:val="subscript"/>
        </w:rPr>
        <w:t>n2</w:t>
      </w:r>
      <w:r>
        <w:rPr>
          <w:rFonts w:ascii="Times New Roman"/>
          <w:b w:val="false"/>
          <w:i w:val="false"/>
          <w:color w:val="000000"/>
          <w:sz w:val="28"/>
        </w:rPr>
        <w:t xml:space="preserve"> - алтынға, платинаға, палладийге р.m. (кешкі фиксинг) бағалардың күн сайынғы бағамдау.</w:t>
      </w:r>
      <w:r>
        <w:br/>
      </w:r>
      <w:r>
        <w:rPr>
          <w:rFonts w:ascii="Times New Roman"/>
          <w:b w:val="false"/>
          <w:i w:val="false"/>
          <w:color w:val="000000"/>
          <w:sz w:val="28"/>
        </w:rPr>
        <w:t>
      Күміске орташа биржалық баға салық кезеңінде күміске бағалардың күн сайынғы бағамдауының орташа арифметикалық мәнінің және тиісті салық кезеңіндегі тиісті шетел валютасына теңгенің орташа арифметикалық нарықтық айырбас бағамының көбейтіндісі ретінде төменде келтірілген формула бойынша айқындалады:</w:t>
      </w:r>
      <w:r>
        <w:br/>
      </w:r>
      <w:r>
        <w:rPr>
          <w:rFonts w:ascii="Times New Roman"/>
          <w:b w:val="false"/>
          <w:i w:val="false"/>
          <w:color w:val="000000"/>
          <w:sz w:val="28"/>
        </w:rPr>
        <w:t>
</w:t>
      </w:r>
      <w:r>
        <w:rPr>
          <w:rFonts w:ascii="Times New Roman"/>
          <w:b w:val="false"/>
          <w:i w:val="false"/>
          <w:color w:val="000000"/>
          <w:vertAlign w:val="subscript"/>
        </w:rPr>
        <w:t>      </w:t>
      </w:r>
      <w:r>
        <w:rPr>
          <w:rFonts w:ascii="Times New Roman"/>
          <w:b w:val="false"/>
          <w:i/>
          <w:color w:val="000000"/>
          <w:sz w:val="28"/>
        </w:rPr>
        <w:t xml:space="preserve">S = </w:t>
      </w:r>
      <w:r>
        <w:rPr>
          <w:rFonts w:ascii="Times New Roman"/>
          <w:b w:val="false"/>
          <w:i/>
          <w:color w:val="000000"/>
          <w:sz w:val="28"/>
          <w:u w:val="single"/>
        </w:rPr>
        <w:t>Р</w:t>
      </w:r>
      <w:r>
        <w:rPr>
          <w:rFonts w:ascii="Times New Roman"/>
          <w:b w:val="false"/>
          <w:i/>
          <w:color w:val="000000"/>
          <w:vertAlign w:val="subscript"/>
        </w:rPr>
        <w:t>1</w:t>
      </w:r>
      <w:r>
        <w:rPr>
          <w:rFonts w:ascii="Times New Roman"/>
          <w:b w:val="false"/>
          <w:i/>
          <w:color w:val="000000"/>
          <w:sz w:val="28"/>
          <w:u w:val="single"/>
        </w:rPr>
        <w:t xml:space="preserve"> + Р</w:t>
      </w:r>
      <w:r>
        <w:rPr>
          <w:rFonts w:ascii="Times New Roman"/>
          <w:b w:val="false"/>
          <w:i/>
          <w:color w:val="000000"/>
          <w:vertAlign w:val="subscript"/>
        </w:rPr>
        <w:t>2</w:t>
      </w:r>
      <w:r>
        <w:rPr>
          <w:rFonts w:ascii="Times New Roman"/>
          <w:b w:val="false"/>
          <w:i/>
          <w:color w:val="000000"/>
          <w:sz w:val="28"/>
          <w:u w:val="single"/>
        </w:rPr>
        <w:t xml:space="preserve"> +...P</w:t>
      </w:r>
      <w:r>
        <w:rPr>
          <w:rFonts w:ascii="Times New Roman"/>
          <w:b w:val="false"/>
          <w:i/>
          <w:color w:val="000000"/>
          <w:vertAlign w:val="subscript"/>
        </w:rPr>
        <w:t>n</w:t>
      </w:r>
      <w:r>
        <w:rPr>
          <w:rFonts w:ascii="Times New Roman"/>
          <w:b w:val="false"/>
          <w:i/>
          <w:color w:val="000000"/>
          <w:sz w:val="28"/>
        </w:rPr>
        <w:t xml:space="preserve"> х Е,</w:t>
      </w:r>
      <w:r>
        <w:rPr>
          <w:rFonts w:ascii="Times New Roman"/>
          <w:b w:val="false"/>
          <w:i w:val="false"/>
          <w:color w:val="000000"/>
          <w:sz w:val="28"/>
        </w:rPr>
        <w:t xml:space="preserve"> мұнда:</w:t>
      </w:r>
      <w:r>
        <w:br/>
      </w:r>
      <w:r>
        <w:rPr>
          <w:rFonts w:ascii="Times New Roman"/>
          <w:b w:val="false"/>
          <w:i w:val="false"/>
          <w:color w:val="000000"/>
          <w:sz w:val="28"/>
        </w:rPr>
        <w:t>
                </w:t>
      </w:r>
      <w:r>
        <w:rPr>
          <w:rFonts w:ascii="Times New Roman"/>
          <w:b w:val="false"/>
          <w:i/>
          <w:color w:val="000000"/>
          <w:sz w:val="28"/>
        </w:rPr>
        <w:t>n</w:t>
      </w:r>
      <w:r>
        <w:br/>
      </w:r>
      <w:r>
        <w:rPr>
          <w:rFonts w:ascii="Times New Roman"/>
          <w:b w:val="false"/>
          <w:i w:val="false"/>
          <w:color w:val="000000"/>
          <w:sz w:val="28"/>
        </w:rPr>
        <w:t>
      S - салық кезеңіндегі күміске орташа биржалық баға,</w:t>
      </w:r>
      <w:r>
        <w:br/>
      </w:r>
      <w:r>
        <w:rPr>
          <w:rFonts w:ascii="Times New Roman"/>
          <w:b w:val="false"/>
          <w:i w:val="false"/>
          <w:color w:val="000000"/>
          <w:sz w:val="28"/>
        </w:rPr>
        <w:t>
      Р1, Р2,...Рn - салық кезеңі ішінде Лондон бағалы металдар биржасында бағалардың бағамдауы жарияланған күндері күміске бағалардың күн сайынғы бағамдауы,</w:t>
      </w:r>
      <w:r>
        <w:br/>
      </w:r>
      <w:r>
        <w:rPr>
          <w:rFonts w:ascii="Times New Roman"/>
          <w:b w:val="false"/>
          <w:i w:val="false"/>
          <w:color w:val="000000"/>
          <w:sz w:val="28"/>
        </w:rPr>
        <w:t>
      Е - тиісті салық кезеңіндегі тиісті шетел валютасына теңгенің орташа арифметикалық нарықтық айырбас бағамы,</w:t>
      </w:r>
      <w:r>
        <w:br/>
      </w:r>
      <w:r>
        <w:rPr>
          <w:rFonts w:ascii="Times New Roman"/>
          <w:b w:val="false"/>
          <w:i w:val="false"/>
          <w:color w:val="000000"/>
          <w:sz w:val="28"/>
        </w:rPr>
        <w:t>
      n - салық кезеңінде бағалардың бағамдауы жарияланған күндердің саны.</w:t>
      </w:r>
      <w:r>
        <w:br/>
      </w:r>
      <w:r>
        <w:rPr>
          <w:rFonts w:ascii="Times New Roman"/>
          <w:b w:val="false"/>
          <w:i w:val="false"/>
          <w:color w:val="000000"/>
          <w:sz w:val="28"/>
        </w:rPr>
        <w:t>
      Пайдалы қазбаға орташа биржалық баға осы баптың 4-тармағында көрсетілген минералды шикізаттың айналыстан шыққан қорларының салық салынатын көлемінің құрамындағы әрбір пайдалы қазба түрінің барлық көлеміне, оның ішінде кейіннен қайта өңдеуге және (немесе) өзінің өндірістік мұқтаждарына пайдалану үшін басқа заңды тұлғаларға және (немесе) бір заңды тұлға шеңберінде құрылымдық бөлімшеге берілген көлемге қолданылады.</w:t>
      </w:r>
      <w:r>
        <w:br/>
      </w:r>
      <w:r>
        <w:rPr>
          <w:rFonts w:ascii="Times New Roman"/>
          <w:b w:val="false"/>
          <w:i w:val="false"/>
          <w:color w:val="000000"/>
          <w:sz w:val="28"/>
        </w:rPr>
        <w:t>
      Салық жылының ішінде пайдалы қазбаларды өндіру салығын төлеу мақсатында жер қойнауын пайдаланушы әрбір пайдалы қазба түрінің нақты көлемін кен орындарын игерудің Қазақстан Республикасының осы мақсаттар үшін уәкілеттік берілген мемлекеттік органы белгілеген тәртіппен бекітілген техникалық жобасындағы өндірудің күнтізбелік кестесі негізінде әзірленген жергілікті жобада көрсетілген минералды шикізаттың айналыстан шыққан қорларының салық салынатын көлеміндегі пайдалы қазбалардың құрамы бойынша айқындайды.</w:t>
      </w:r>
      <w:r>
        <w:br/>
      </w:r>
      <w:r>
        <w:rPr>
          <w:rFonts w:ascii="Times New Roman"/>
          <w:b w:val="false"/>
          <w:i w:val="false"/>
          <w:color w:val="000000"/>
          <w:sz w:val="28"/>
        </w:rPr>
        <w:t>
      Бұл ретте, жер қойнауын пайдаланушы пайдалы қазбалар қорларының жылдық есептік баланстардың деректері бойынша пайдалы қазбалардың айналыстан шыққан қорларының нақты салық салынатын көлемдерін нақтылауды ескере отырып, пайдалы қазбалардың нақты көлемдеріне түзетуге жүргізуге және пайдалы қазбаларды өндіру салығы бойынша есепті жылдан кейінгі жылдың 31 наурызынан кешіктірмей орналасқан жері бойынша салық органына қосымша декларация табыс етуге міндетті.</w:t>
      </w:r>
      <w:r>
        <w:br/>
      </w:r>
      <w:r>
        <w:rPr>
          <w:rFonts w:ascii="Times New Roman"/>
          <w:b w:val="false"/>
          <w:i w:val="false"/>
          <w:color w:val="000000"/>
          <w:sz w:val="28"/>
        </w:rPr>
        <w:t>
      Жүргізілген түзетуді ескеретін пайдалы қазбаларды өндіру салығының сомасы ағымдағы салық кезеңінің осы салығы бойынша салық міндеттемелері болып табылады.</w:t>
      </w:r>
      <w:r>
        <w:br/>
      </w:r>
      <w:r>
        <w:rPr>
          <w:rFonts w:ascii="Times New Roman"/>
          <w:b w:val="false"/>
          <w:i w:val="false"/>
          <w:color w:val="000000"/>
          <w:sz w:val="28"/>
        </w:rPr>
        <w:t>
      Пайдалы қазбаларды өндіру салығы бойынша түпкілікті есеп-қисап есепті жылдан кейінгі жылдың 15 сәуіріне дейін жүргізілуге тиіс;</w:t>
      </w:r>
      <w:r>
        <w:br/>
      </w:r>
      <w:r>
        <w:rPr>
          <w:rFonts w:ascii="Times New Roman"/>
          <w:b w:val="false"/>
          <w:i w:val="false"/>
          <w:color w:val="000000"/>
          <w:sz w:val="28"/>
        </w:rPr>
        <w:t>
      2) осы баптың 2-тармағының 2) тармақшасында көрсетілген пайдалы қазбалардың құны:</w:t>
      </w:r>
      <w:r>
        <w:br/>
      </w:r>
      <w:r>
        <w:rPr>
          <w:rFonts w:ascii="Times New Roman"/>
          <w:b w:val="false"/>
          <w:i w:val="false"/>
          <w:color w:val="000000"/>
          <w:sz w:val="28"/>
        </w:rPr>
        <w:t>
      осы баптың 4-тармағында көрсетілген минералды шикізаттың айналыстан шыққан қорларының салық салынатын көлемінің құрамындағы пайдалы қазбалардың құны - осы баптың 3-тармағының 1) тармақшасында белгіленген тәртіппен;</w:t>
      </w:r>
      <w:r>
        <w:br/>
      </w:r>
      <w:r>
        <w:rPr>
          <w:rFonts w:ascii="Times New Roman"/>
          <w:b w:val="false"/>
          <w:i w:val="false"/>
          <w:color w:val="000000"/>
          <w:sz w:val="28"/>
        </w:rPr>
        <w:t>
      минералды шикізаттың айналыстан шыққан қорларының салық салынатын көлемінің құрамындағы пайдалы қазбалардың басқа да түрлері - оларды өткізудің орташа өлшемді бағасы негізінде, ал кейіннен қайта өңдеуге және (немесе) өзінің өндірістік мұқтаждарына пайдалану үшін басқа заңды тұлғаларға және (немесе) бір заңды тұлға шеңберінде құрылымдық бөлімшеге берген жағдайда -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айқындалатын пайдалы қазбалардың осындай түрлеріне жатқызылатын 20 процентке ұлғайтылған өндіру мен бастапқы қайта өңдеудің (байытудың) нақты өндірістік өзіндік құны негізінде;</w:t>
      </w:r>
      <w:r>
        <w:br/>
      </w:r>
      <w:r>
        <w:rPr>
          <w:rFonts w:ascii="Times New Roman"/>
          <w:b w:val="false"/>
          <w:i w:val="false"/>
          <w:color w:val="000000"/>
          <w:sz w:val="28"/>
        </w:rPr>
        <w:t>
      3) осы баптың 2-тармағының 3) тармақшасында көрсетілген минералды шикізаттың құны - бастапқы қайта өңдеуден (байытудан) өткен минералды шикізатты өткізудің орташа өлшемді бағасы негізінде айқындалады.</w:t>
      </w:r>
      <w:r>
        <w:br/>
      </w:r>
      <w:r>
        <w:rPr>
          <w:rFonts w:ascii="Times New Roman"/>
          <w:b w:val="false"/>
          <w:i w:val="false"/>
          <w:color w:val="000000"/>
          <w:sz w:val="28"/>
        </w:rPr>
        <w:t>
      4-тармақ "Лондон металдар биржасында" деген сөздерден кейін "және Лондон бағалы металдар биржасында" деген сөздермен толықтырылсын;</w:t>
      </w:r>
      <w:r>
        <w:br/>
      </w:r>
      <w:r>
        <w:rPr>
          <w:rFonts w:ascii="Times New Roman"/>
          <w:b w:val="false"/>
          <w:i w:val="false"/>
          <w:color w:val="000000"/>
          <w:sz w:val="28"/>
        </w:rPr>
        <w:t>
      102) 344-бап "сомасын" деген сөзден кейін "орналасқан жері бойынша" деген сөздермен толықтырылсын;</w:t>
      </w:r>
      <w:r>
        <w:br/>
      </w:r>
      <w:r>
        <w:rPr>
          <w:rFonts w:ascii="Times New Roman"/>
          <w:b w:val="false"/>
          <w:i w:val="false"/>
          <w:color w:val="000000"/>
          <w:sz w:val="28"/>
        </w:rPr>
        <w:t>
      103) 348-бапта:</w:t>
      </w:r>
      <w:r>
        <w:br/>
      </w:r>
      <w:r>
        <w:rPr>
          <w:rFonts w:ascii="Times New Roman"/>
          <w:b w:val="false"/>
          <w:i w:val="false"/>
          <w:color w:val="000000"/>
          <w:sz w:val="28"/>
        </w:rPr>
        <w:t>
      3-тармақтың 2) тармақшасы мынадай редакцияда жазылсын:</w:t>
      </w:r>
      <w:r>
        <w:br/>
      </w:r>
      <w:r>
        <w:rPr>
          <w:rFonts w:ascii="Times New Roman"/>
          <w:b w:val="false"/>
          <w:i w:val="false"/>
          <w:color w:val="000000"/>
          <w:sz w:val="28"/>
        </w:rPr>
        <w:t>
      "2) мынадай шығыстар мен залалдардың:</w:t>
      </w:r>
      <w:r>
        <w:br/>
      </w:r>
      <w:r>
        <w:rPr>
          <w:rFonts w:ascii="Times New Roman"/>
          <w:b w:val="false"/>
          <w:i w:val="false"/>
          <w:color w:val="000000"/>
          <w:sz w:val="28"/>
        </w:rPr>
        <w:t>
      тіркелген активтерді сатып алуға және (немесе) құруға жұмсалған нақты шеккен шығыстар;</w:t>
      </w:r>
      <w:r>
        <w:br/>
      </w:r>
      <w:r>
        <w:rPr>
          <w:rFonts w:ascii="Times New Roman"/>
          <w:b w:val="false"/>
          <w:i w:val="false"/>
          <w:color w:val="000000"/>
          <w:sz w:val="28"/>
        </w:rPr>
        <w:t>
      2009 жылғы 1 қаңтардан бастап пайдалануға берілген қолданыстағы тіркелген активтер бойынша бұған дейінгі салық кезеңдерінде үстеме пайда салығын есептеу үшін шегерімге жатқызылмаған осы активтердің қалған құнының сомасы шегінде;</w:t>
      </w:r>
      <w:r>
        <w:br/>
      </w:r>
      <w:r>
        <w:rPr>
          <w:rFonts w:ascii="Times New Roman"/>
          <w:b w:val="false"/>
          <w:i w:val="false"/>
          <w:color w:val="000000"/>
          <w:sz w:val="28"/>
        </w:rPr>
        <w:t>
      бухгалтерлік есепте тіркелген активтердің баланстық құнын ұлғайтуға жатқызылған тіркелген активтердің кейінгі шығыстары,</w:t>
      </w:r>
      <w:r>
        <w:br/>
      </w:r>
      <w:r>
        <w:rPr>
          <w:rFonts w:ascii="Times New Roman"/>
          <w:b w:val="false"/>
          <w:i w:val="false"/>
          <w:color w:val="000000"/>
          <w:sz w:val="28"/>
        </w:rPr>
        <w:t>
      жер қойнауын пайдаланушылардың осы Кодекстің 111 және 112-баптарына сәйкес амортизацияларды есептеу жолымен одан әрі шегерімге жатқызылатын басқа да шығыстары;";</w:t>
      </w:r>
      <w:r>
        <w:br/>
      </w:r>
      <w:r>
        <w:rPr>
          <w:rFonts w:ascii="Times New Roman"/>
          <w:b w:val="false"/>
          <w:i w:val="false"/>
          <w:color w:val="000000"/>
          <w:sz w:val="28"/>
        </w:rPr>
        <w:t>
      5-тармақта:</w:t>
      </w:r>
      <w:r>
        <w:br/>
      </w:r>
      <w:r>
        <w:rPr>
          <w:rFonts w:ascii="Times New Roman"/>
          <w:b w:val="false"/>
          <w:i w:val="false"/>
          <w:color w:val="000000"/>
          <w:sz w:val="28"/>
        </w:rPr>
        <w:t>
      "осы баптың 4-тармағында белгіленген құқықты қолданған жағдайда" деген сөздер алып тасталсын;</w:t>
      </w:r>
      <w:r>
        <w:br/>
      </w:r>
      <w:r>
        <w:rPr>
          <w:rFonts w:ascii="Times New Roman"/>
          <w:b w:val="false"/>
          <w:i w:val="false"/>
          <w:color w:val="000000"/>
          <w:sz w:val="28"/>
        </w:rPr>
        <w:t>
      "бұдан бұрын" деген сөздер алып тасталсын;</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Егер бір және сол шығыстар осы баптың 3-тармағында белгіленген шығыстардың бірнеше түрлерінде көзделген болса, онда үстеме пайда салығын есептеген кезде көрсетілген шығыстар бір рет қана шегеріледі.";</w:t>
      </w:r>
      <w:r>
        <w:br/>
      </w:r>
      <w:r>
        <w:rPr>
          <w:rFonts w:ascii="Times New Roman"/>
          <w:b w:val="false"/>
          <w:i w:val="false"/>
          <w:color w:val="000000"/>
          <w:sz w:val="28"/>
        </w:rPr>
        <w:t>
      104) 349-бапта: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Жер қойнауын пайдаланушының осы Кодекстің 99-бабында көзделген түзетулерді ескере отырып жылдық жиынтық табысының шегерімдерге қатынасы 1,25 асатын салық кезеңіндегі жер қойнауын пайдалануға арналған әрбір жеке келісімшарт бойынша таза табысының бір бөлігі салық базасы болып табылады.";</w:t>
      </w:r>
      <w:r>
        <w:br/>
      </w:r>
      <w:r>
        <w:rPr>
          <w:rFonts w:ascii="Times New Roman"/>
          <w:b w:val="false"/>
          <w:i w:val="false"/>
          <w:color w:val="000000"/>
          <w:sz w:val="28"/>
        </w:rPr>
        <w:t>
      3-тармақтағы "табыс пен осы Кодекстің 133-бабына сәйкес жүзеге асырылатын азайтуды ескере отырып, осы Кодекстің 348-бабының 3-тармағында көзделген шегерімдер" деген сөздер "табыспен, осы Кодекстің 133-бабына сәйкес жүзеге асырылатын азайтуды ескере отырып, осы Кодекстің 348-бабында көзделген шегерімдер мен залалдар" деген сөздермен ауыстырылсын;</w:t>
      </w:r>
      <w:r>
        <w:br/>
      </w:r>
      <w:r>
        <w:rPr>
          <w:rFonts w:ascii="Times New Roman"/>
          <w:b w:val="false"/>
          <w:i w:val="false"/>
          <w:color w:val="000000"/>
          <w:sz w:val="28"/>
        </w:rPr>
        <w:t>
      105) 350-бап мынадай редакцияда жазылсын:</w:t>
      </w:r>
      <w:r>
        <w:br/>
      </w:r>
      <w:r>
        <w:rPr>
          <w:rFonts w:ascii="Times New Roman"/>
          <w:b w:val="false"/>
          <w:i w:val="false"/>
          <w:color w:val="000000"/>
          <w:sz w:val="28"/>
        </w:rPr>
        <w:t>
      "350-бап. Есептеу тәртібі</w:t>
      </w:r>
      <w:r>
        <w:br/>
      </w:r>
      <w:r>
        <w:rPr>
          <w:rFonts w:ascii="Times New Roman"/>
          <w:b w:val="false"/>
          <w:i w:val="false"/>
          <w:color w:val="000000"/>
          <w:sz w:val="28"/>
        </w:rPr>
        <w:t>
      1. Салық кезеңі үшін үстеме пайда салығын есептеу осы Кодекстің 351-бабында белгіленген әрбір тиісті ставканы осы Кодекстің 351-бабында көзделген барлық деңгейлер бойынша үстеме пайда салығының есептелген сомасын кейіннен жинақтай отырып тиісті деңгейге жататын үстеме пайдаға салық салу объектісінің әрбір бөлігіне қолдану арқылы жүргізіледі.</w:t>
      </w:r>
      <w:r>
        <w:br/>
      </w:r>
      <w:r>
        <w:rPr>
          <w:rFonts w:ascii="Times New Roman"/>
          <w:b w:val="false"/>
          <w:i w:val="false"/>
          <w:color w:val="000000"/>
          <w:sz w:val="28"/>
        </w:rPr>
        <w:t>
      2. Осы баптың 1-тармағының ережелерін қолдану үшін жер қойнауын пайдаланушы:</w:t>
      </w:r>
      <w:r>
        <w:br/>
      </w:r>
      <w:r>
        <w:rPr>
          <w:rFonts w:ascii="Times New Roman"/>
          <w:b w:val="false"/>
          <w:i w:val="false"/>
          <w:color w:val="000000"/>
          <w:sz w:val="28"/>
        </w:rPr>
        <w:t>
      1) жылдық жиынтық табыстың есеп айырысу сомасын осы Кодекстің 351-бабында көзделген жылдық жиынтық табыстың шегерімдерге қатынасы мәнінің әрбір деңгейі үшін осы Кодекстің 348-бабына сәйкес салық кезеңі үшін есептелген шегерімдердің жалпы сомасы мен жылдық жиынтық табыстың нақты сомасынан аспайтын тиісті деңгейдің шегерімдеріне қатынасы мәнінің жоғары шегінің көбейтіндісі ретінде айқындайды. Жылдық жиынтық табыстың есеп айырысу сомасын айқындау жылдық жиынтық табыстың есеп айырысу сомасы жылдық жиынтық табыстың нақты сомасынан асатын немесе жылдық жиынтық табыстың нақты сомасына тең болған кездегі деңгейге дейін жүргізіледі.</w:t>
      </w:r>
      <w:r>
        <w:br/>
      </w:r>
      <w:r>
        <w:rPr>
          <w:rFonts w:ascii="Times New Roman"/>
          <w:b w:val="false"/>
          <w:i w:val="false"/>
          <w:color w:val="000000"/>
          <w:sz w:val="28"/>
        </w:rPr>
        <w:t>
      Егер жер қойнауын пайдалануға арналған осы келісімшарт бойынша есептелген жылдық жиынтық табыстың нақты сомасы 1,6-дан бастап 1,7-ні қоса алғанға дейінгі мәнге сәйкес келетін жылдық жиынтық табыстың есеп айырысу сомасынан асып түссе, онда жылдық жиынтық табыстың шегерімдерге қатынасы 1,7-ден жоғары мәнге сәйкес келетін жылдық жиынтық табыстың есеп айырысу сомасы жер қойнауын пайдалануға арналған осы келісімшарт бойынша есептелген жылдық жиынтық табыстың нақты сомасы ретінде айқындалады.</w:t>
      </w:r>
      <w:r>
        <w:br/>
      </w:r>
      <w:r>
        <w:rPr>
          <w:rFonts w:ascii="Times New Roman"/>
          <w:b w:val="false"/>
          <w:i w:val="false"/>
          <w:color w:val="000000"/>
          <w:sz w:val="28"/>
        </w:rPr>
        <w:t>
      2) жылдық жиынтық табыстың алынған есеп айырысу мәні негізінде осы Кодекстің 351-бабында көзделген жылдық жиынтық табыстың шегерімдерге қатынасы мәнінің әрбір деңгейіне сәйкес келетін корпорациялық табыс салығының тиісті есеп айырысу сомасын айқындайды;</w:t>
      </w:r>
      <w:r>
        <w:br/>
      </w:r>
      <w:r>
        <w:rPr>
          <w:rFonts w:ascii="Times New Roman"/>
          <w:b w:val="false"/>
          <w:i w:val="false"/>
          <w:color w:val="000000"/>
          <w:sz w:val="28"/>
        </w:rPr>
        <w:t>
      Корпорациялық табыс салығының есеп айырысу сомасы осы Кодекстің 310-бабының 5-тармағының ережелерін есепке ала отырып салық кезеңі үшін жер қойнауын пайдалануға арналған осы келісімшарт бойынша есептелген, осы Кодекстің 349-бабының 4-тармағында белгіленген таза табыс салығының сомасына ұлғайтылған корпорациялық табыс салығы соманың және жер қойнауын пайдалануға арналған осы келісімшарт бойынша нақты жылдың жиынтық табыс сомасына осы деңгейге сәйкес келетін жылдың жиынтық табыстың есеп айырысу сомасына қатысты көбейтіндісі ретінде айқындалады.</w:t>
      </w:r>
      <w:r>
        <w:br/>
      </w:r>
      <w:r>
        <w:rPr>
          <w:rFonts w:ascii="Times New Roman"/>
          <w:b w:val="false"/>
          <w:i w:val="false"/>
          <w:color w:val="000000"/>
          <w:sz w:val="28"/>
        </w:rPr>
        <w:t>
      Корпорациялық табыс салығының 1,7 жоғары мәні және одан кейін келетін мәні үшін айқындалған есеп айырысу сомасы нақты корпорациялық табыс салығына тең, ал осы Кодекстің 349-бабының 4-тармағында көрсетілген жер қойнауын пайдаланушылар үшін - нақты корпорациялық табыс салығының сомасына және тұрақты мекеменің таза табысының салығына тең.</w:t>
      </w:r>
      <w:r>
        <w:br/>
      </w:r>
      <w:r>
        <w:rPr>
          <w:rFonts w:ascii="Times New Roman"/>
          <w:b w:val="false"/>
          <w:i w:val="false"/>
          <w:color w:val="000000"/>
          <w:sz w:val="28"/>
        </w:rPr>
        <w:t>
      3) таза табыстың есеп айырысу сомасын жылдық жиынтық табыстың есеп айырысу сомасы мен осы Кодекстің 348-бабына сәйкес салық кезеңі үшін есептелген шегерімдердің жалпы сомасы, сондай-ақ корпорациялық табыс салығының есеп айырысу сомасы арасындағы айырма ретінде айқындалады;</w:t>
      </w:r>
      <w:r>
        <w:br/>
      </w:r>
      <w:r>
        <w:rPr>
          <w:rFonts w:ascii="Times New Roman"/>
          <w:b w:val="false"/>
          <w:i w:val="false"/>
          <w:color w:val="000000"/>
          <w:sz w:val="28"/>
        </w:rPr>
        <w:t>
      4) салық кезеңінде алынған нақты таза табысты осы Кодекстің 351-бабында көзделген тиісті деңгейдің таза табысының есеп айырысу сомасы мен бұдан бұрынғы таза табыстың есеп айырысу сомасы арасындағы ретінде осы Кодекстің 351-бабында көзделген деңгейлер бойынша бөледі.</w:t>
      </w:r>
      <w:r>
        <w:br/>
      </w:r>
      <w:r>
        <w:rPr>
          <w:rFonts w:ascii="Times New Roman"/>
          <w:b w:val="false"/>
          <w:i w:val="false"/>
          <w:color w:val="000000"/>
          <w:sz w:val="28"/>
        </w:rPr>
        <w:t>
      5) үстеме пайда салығының тиісті ставкасын осы Кодекстің 351-бабында көзделген таза табыстың әрбір бөлінген сомасына қолданады;</w:t>
      </w:r>
      <w:r>
        <w:br/>
      </w:r>
      <w:r>
        <w:rPr>
          <w:rFonts w:ascii="Times New Roman"/>
          <w:b w:val="false"/>
          <w:i w:val="false"/>
          <w:color w:val="000000"/>
          <w:sz w:val="28"/>
        </w:rPr>
        <w:t>
      6) үстеме пайда салығының есептелген сомасын осы Кодекстің 351-бабында көзделген барлық деңгейлер бойынша жинақтайды.";</w:t>
      </w:r>
      <w:r>
        <w:br/>
      </w:r>
      <w:r>
        <w:rPr>
          <w:rFonts w:ascii="Times New Roman"/>
          <w:b w:val="false"/>
          <w:i w:val="false"/>
          <w:color w:val="000000"/>
          <w:sz w:val="28"/>
        </w:rPr>
        <w:t>
      106) 353-бап мынадай редакцияда жазылсын:</w:t>
      </w:r>
      <w:r>
        <w:br/>
      </w:r>
      <w:r>
        <w:rPr>
          <w:rFonts w:ascii="Times New Roman"/>
          <w:b w:val="false"/>
          <w:i w:val="false"/>
          <w:color w:val="000000"/>
          <w:sz w:val="28"/>
        </w:rPr>
        <w:t>
      "353-бап. Салықты төлеу мерзімі</w:t>
      </w:r>
      <w:r>
        <w:br/>
      </w:r>
      <w:r>
        <w:rPr>
          <w:rFonts w:ascii="Times New Roman"/>
          <w:b w:val="false"/>
          <w:i w:val="false"/>
          <w:color w:val="000000"/>
          <w:sz w:val="28"/>
        </w:rPr>
        <w:t>
      Үстеме пайда салығы бюджетке салық төлеушінің орналасқан жері бойынша салық кезеңінен кейінгі жылғы 15 сәуірден кешіктірілмей төленеді.";</w:t>
      </w:r>
      <w:r>
        <w:br/>
      </w:r>
      <w:r>
        <w:rPr>
          <w:rFonts w:ascii="Times New Roman"/>
          <w:b w:val="false"/>
          <w:i w:val="false"/>
          <w:color w:val="000000"/>
          <w:sz w:val="28"/>
        </w:rPr>
        <w:t>
      107) 357-баптың 2-тармағындағы "тиісті қаржы жылына арналған республикалық бюджет туралы заңда белгіленген" деген сөздер "республикалық бюджет туралы заңда белгіленген және осындай күнтізбелік айдың соңғы күні қолданыстағы" деген сөздермен ауыстырылсын;</w:t>
      </w:r>
      <w:r>
        <w:br/>
      </w:r>
      <w:r>
        <w:rPr>
          <w:rFonts w:ascii="Times New Roman"/>
          <w:b w:val="false"/>
          <w:i w:val="false"/>
          <w:color w:val="000000"/>
          <w:sz w:val="28"/>
        </w:rPr>
        <w:t>
      108) 358-баптың 2-тармағындағы "тиісті қаржы жылына арналған республикалық бюджет туралы заңда белгіленген" деген сөздер "республикалық бюджет туралы заңда белгіленген және төленетін күні қолданыстағы" деген сөздермен ауыстырылсын;</w:t>
      </w:r>
      <w:r>
        <w:br/>
      </w:r>
      <w:r>
        <w:rPr>
          <w:rFonts w:ascii="Times New Roman"/>
          <w:b w:val="false"/>
          <w:i w:val="false"/>
          <w:color w:val="000000"/>
          <w:sz w:val="28"/>
        </w:rPr>
        <w:t>
      109) 365-баптың 3-тармағының 1) тармақшасының үшінші абзацы мынадай редакцияда жазылсын:</w:t>
      </w:r>
      <w:r>
        <w:br/>
      </w:r>
      <w:r>
        <w:rPr>
          <w:rFonts w:ascii="Times New Roman"/>
          <w:b w:val="false"/>
          <w:i w:val="false"/>
          <w:color w:val="000000"/>
          <w:sz w:val="28"/>
        </w:rPr>
        <w:t>
      "1:1 қатынасты сақтай отырып двигателінің шекті жиынтық қуаты 1000 га егістікке 1000 кВт мөлшеріндегі жүк автомобильдері.</w:t>
      </w:r>
      <w:r>
        <w:br/>
      </w:r>
      <w:r>
        <w:rPr>
          <w:rFonts w:ascii="Times New Roman"/>
          <w:b w:val="false"/>
          <w:i w:val="false"/>
          <w:color w:val="000000"/>
          <w:sz w:val="28"/>
        </w:rPr>
        <w:t>
      Бұл ретте, егер есептеу қорытындылары бойынша көлік құралдарының саны 0,5-тен бастап және одан жоғары бөлшекті мәнімен біреуден көп бірлікті құрайтын жағдайларда, мұндай мән тұтас бірлікке дейін дөңгелектеуге жатқызылады, егер 0,5-тен төмен болса дөңгелектелмейді.</w:t>
      </w:r>
      <w:r>
        <w:br/>
      </w:r>
      <w:r>
        <w:rPr>
          <w:rFonts w:ascii="Times New Roman"/>
          <w:b w:val="false"/>
          <w:i w:val="false"/>
          <w:color w:val="000000"/>
          <w:sz w:val="28"/>
        </w:rPr>
        <w:t>
      Егер есептеу қорытындылары бойынша жүк автомобильдерінің саны бір бірліктен аз болған жағдайда, двигателінің қуаты барынша аз бір жүк автомобилі босатылуға жатқызылады.";</w:t>
      </w:r>
      <w:r>
        <w:br/>
      </w:r>
      <w:r>
        <w:rPr>
          <w:rFonts w:ascii="Times New Roman"/>
          <w:b w:val="false"/>
          <w:i w:val="false"/>
          <w:color w:val="000000"/>
          <w:sz w:val="28"/>
        </w:rPr>
        <w:t>
      110) 367-бапта:</w:t>
      </w:r>
      <w:r>
        <w:br/>
      </w:r>
      <w:r>
        <w:rPr>
          <w:rFonts w:ascii="Times New Roman"/>
          <w:b w:val="false"/>
          <w:i w:val="false"/>
          <w:color w:val="000000"/>
          <w:sz w:val="28"/>
        </w:rPr>
        <w:t>
      1-тармақтың кестесінде:</w:t>
      </w:r>
      <w:r>
        <w:br/>
      </w:r>
      <w:r>
        <w:rPr>
          <w:rFonts w:ascii="Times New Roman"/>
          <w:b w:val="false"/>
          <w:i w:val="false"/>
          <w:color w:val="000000"/>
          <w:sz w:val="28"/>
        </w:rPr>
        <w:t>
      реттік нөмірі 1-жолдың 3-бағанында:</w:t>
      </w:r>
      <w:r>
        <w:br/>
      </w:r>
      <w:r>
        <w:rPr>
          <w:rFonts w:ascii="Times New Roman"/>
          <w:b w:val="false"/>
          <w:i w:val="false"/>
          <w:color w:val="000000"/>
          <w:sz w:val="28"/>
        </w:rPr>
        <w:t>
      "5" деген цифр "6" деген цифрмен ауыстырылсын;</w:t>
      </w:r>
      <w:r>
        <w:br/>
      </w:r>
      <w:r>
        <w:rPr>
          <w:rFonts w:ascii="Times New Roman"/>
          <w:b w:val="false"/>
          <w:i w:val="false"/>
          <w:color w:val="000000"/>
          <w:sz w:val="28"/>
        </w:rPr>
        <w:t>
      "8" деген цифр "9" деген цифрмен ауыстырылсын;</w:t>
      </w:r>
      <w:r>
        <w:br/>
      </w:r>
      <w:r>
        <w:rPr>
          <w:rFonts w:ascii="Times New Roman"/>
          <w:b w:val="false"/>
          <w:i w:val="false"/>
          <w:color w:val="000000"/>
          <w:sz w:val="28"/>
        </w:rPr>
        <w:t>
      реттік нөмірі 5-жол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413"/>
        <w:gridCol w:w="36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"Мотоциклдер, мотороллерлер, мотошаналар, двигателінің қуаты 55 кВт-ға дейінгіні қоса алғанда және 55 кВт-тан жоғары көлемі шағын кемелер</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мазмұндағы реттік нөмірі 8-жолмен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373"/>
        <w:gridCol w:w="4613"/>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магистральды жолдар бойынша поездардың кез келген санатын жүргізу үшін;</w:t>
            </w:r>
            <w:r>
              <w:br/>
            </w:r>
            <w:r>
              <w:rPr>
                <w:rFonts w:ascii="Times New Roman"/>
                <w:b w:val="false"/>
                <w:i w:val="false"/>
                <w:color w:val="000000"/>
                <w:sz w:val="20"/>
              </w:rPr>
              <w:t>
магистральды, станциялық және тар және (немесе) кең табанды кірме жолдарда маневр жұмыстарын жүргізу үшін;</w:t>
            </w:r>
            <w:r>
              <w:br/>
            </w:r>
            <w:r>
              <w:rPr>
                <w:rFonts w:ascii="Times New Roman"/>
                <w:b w:val="false"/>
                <w:i w:val="false"/>
                <w:color w:val="000000"/>
                <w:sz w:val="20"/>
              </w:rPr>
              <w:t>
өнеркәсіптік теміржол көлігі және магистральды және станциялық жолдарға шықпайтын жолдарда пайдаланылатын темір жолдың тарту жылжымалы құрамы;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құралының жалпы қуатының әрбір киловатынан айлық есептік көрсеткіштің 1 проценті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Тар және кең табанды магистральды және станциялық жолдармен жолаушылар тасымалдауды ұйымдастыру үшін пайдаланылатын мотор-вагонды жылжымалы құрам</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құралының жалпы қуатының әрбір киловатынан айлық есептік көрсеткіштің 1 проценті</w:t>
            </w:r>
          </w:p>
        </w:tc>
      </w:tr>
    </w:tbl>
    <w:p>
      <w:pPr>
        <w:spacing w:after="0"/>
        <w:ind w:left="0"/>
        <w:jc w:val="both"/>
      </w:pPr>
      <w:r>
        <w:rPr>
          <w:rFonts w:ascii="Times New Roman"/>
          <w:b/>
          <w:i w:val="false"/>
          <w:color w:val="000000"/>
          <w:sz w:val="28"/>
        </w:rPr>
        <w:t>                                                             </w:t>
      </w:r>
      <w:r>
        <w:rPr>
          <w:rFonts w:ascii="Times New Roman"/>
          <w:b w:val="false"/>
          <w:i w:val="false"/>
          <w:color w:val="000000"/>
          <w:sz w:val="28"/>
        </w:rPr>
        <w:t>";</w:t>
      </w:r>
      <w:r>
        <w:br/>
      </w:r>
      <w:r>
        <w:rPr>
          <w:rFonts w:ascii="Times New Roman"/>
          <w:b w:val="false"/>
          <w:i w:val="false"/>
          <w:color w:val="000000"/>
          <w:sz w:val="28"/>
        </w:rPr>
        <w:t>
      "Бұл ретте салықты есептеу үшін республикалық бюджет туралы заңда белгіленген және тиісті қаржы жылының 1 қаңтарына қолданыстағы айлық есептік көрсеткіш қолданылады.";</w:t>
      </w:r>
      <w:r>
        <w:br/>
      </w:r>
      <w:r>
        <w:rPr>
          <w:rFonts w:ascii="Times New Roman"/>
          <w:b w:val="false"/>
          <w:i w:val="false"/>
          <w:color w:val="000000"/>
          <w:sz w:val="28"/>
        </w:rPr>
        <w:t>
      111) 368-бапта:</w:t>
      </w:r>
      <w:r>
        <w:br/>
      </w:r>
      <w:r>
        <w:rPr>
          <w:rFonts w:ascii="Times New Roman"/>
          <w:b w:val="false"/>
          <w:i w:val="false"/>
          <w:color w:val="000000"/>
          <w:sz w:val="28"/>
        </w:rPr>
        <w:t>
      1-тармақтың 1-бөлігі "осы баптың 3-тармағында көзделген жағдайларды қоспағанда," деген сөздермен толықтырылсын;</w:t>
      </w:r>
      <w:r>
        <w:br/>
      </w:r>
      <w:r>
        <w:rPr>
          <w:rFonts w:ascii="Times New Roman"/>
          <w:b w:val="false"/>
          <w:i w:val="false"/>
          <w:color w:val="000000"/>
          <w:sz w:val="28"/>
        </w:rPr>
        <w:t>
      2-тармақтың бірінші абзацы мынадай редакцияда жазылсын:</w:t>
      </w:r>
      <w:r>
        <w:br/>
      </w:r>
      <w:r>
        <w:rPr>
          <w:rFonts w:ascii="Times New Roman"/>
          <w:b w:val="false"/>
          <w:i w:val="false"/>
          <w:color w:val="000000"/>
          <w:sz w:val="28"/>
        </w:rPr>
        <w:t>
      "2. Салық кезеңі ішінде салық салу объектілеріне меншік құқығын, шаруашылықты жүргізу немесе жедел басқару құқықтарын берген кезде салық сомасы мынадай тәртіппен есептеледі:";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Салық кезеңі ішінде дара кәсіпкерлер, жекеше нотариустар, адвокаттар болып табылмайтын жеке тұлғалар салық салу объектілеріне меншік құқығын берген кезде, егер ағымдағы салық кезеңі ішінде беруші тарап салықтың жылдық сомасын төлеген болса, онда салықтың осындай төлемі тараптардың келісімі бойынша сатып алу-сату шартының талаптарына негізделіп сатып алатын тараптың берілетін салық салынатын объекті бойынша ағымдағы салық кезеңінің салық міндеттемелерін орындауы болып табылады.";</w:t>
      </w:r>
      <w:r>
        <w:br/>
      </w:r>
      <w:r>
        <w:rPr>
          <w:rFonts w:ascii="Times New Roman"/>
          <w:b w:val="false"/>
          <w:i w:val="false"/>
          <w:color w:val="000000"/>
          <w:sz w:val="28"/>
        </w:rPr>
        <w:t>
      112) 369-бапта: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Жеке тұлғалар үшін бюджетке салық төлеу мерзімі салық кезеңінің 31 желтоқсан күнінен кешіктірмеу болып табылады.</w:t>
      </w:r>
      <w:r>
        <w:br/>
      </w:r>
      <w:r>
        <w:rPr>
          <w:rFonts w:ascii="Times New Roman"/>
          <w:b w:val="false"/>
          <w:i w:val="false"/>
          <w:color w:val="000000"/>
          <w:sz w:val="28"/>
        </w:rPr>
        <w:t>
      Салықты төлеу салық салу объектісінің тіркелген орны бойынша жүргізіледі.</w:t>
      </w:r>
      <w:r>
        <w:br/>
      </w:r>
      <w:r>
        <w:rPr>
          <w:rFonts w:ascii="Times New Roman"/>
          <w:b w:val="false"/>
          <w:i w:val="false"/>
          <w:color w:val="000000"/>
          <w:sz w:val="28"/>
        </w:rPr>
        <w:t>
      Жеке тұлғалардың көлік құралдары мемлекеттік техникалық байқаулардан немесе тіркеуден, қайта тіркеуден өткен жағдайда осы Кодекспен белгіленген тәртіпте көрсетілген әрекеттер жасалғанға дейін салықты бюджетке есептеу және төлеу жүргізіледі.";</w:t>
      </w:r>
      <w:r>
        <w:br/>
      </w:r>
      <w:r>
        <w:rPr>
          <w:rFonts w:ascii="Times New Roman"/>
          <w:b w:val="false"/>
          <w:i w:val="false"/>
          <w:color w:val="000000"/>
          <w:sz w:val="28"/>
        </w:rPr>
        <w:t>
      4-тармақ алып тасталсын;</w:t>
      </w:r>
      <w:r>
        <w:br/>
      </w:r>
      <w:r>
        <w:rPr>
          <w:rFonts w:ascii="Times New Roman"/>
          <w:b w:val="false"/>
          <w:i w:val="false"/>
          <w:color w:val="000000"/>
          <w:sz w:val="28"/>
        </w:rPr>
        <w:t>
      113) 374-баптың 2-тармағы мынадай редакцияда жазылсын:</w:t>
      </w:r>
      <w:r>
        <w:br/>
      </w:r>
      <w:r>
        <w:rPr>
          <w:rFonts w:ascii="Times New Roman"/>
          <w:b w:val="false"/>
          <w:i w:val="false"/>
          <w:color w:val="000000"/>
          <w:sz w:val="28"/>
        </w:rPr>
        <w:t>
      "2. Жер учаскесіне сәйкестендіру құжаттары болмаған жағдайда, пайдаланушыны жер учаскесіне қатысты жер салығын төлеуші ретінде тану үшін осындай учаскені оның нақты иеленуі және пайдалануы:</w:t>
      </w:r>
      <w:r>
        <w:br/>
      </w:r>
      <w:r>
        <w:rPr>
          <w:rFonts w:ascii="Times New Roman"/>
          <w:b w:val="false"/>
          <w:i w:val="false"/>
          <w:color w:val="000000"/>
          <w:sz w:val="28"/>
        </w:rPr>
        <w:t>
      жер учаскесін беру туралы мемлекеттік органдардың актілері - жер учаскесін мемлекеттік меншіктен берген жағдайда;</w:t>
      </w:r>
      <w:r>
        <w:br/>
      </w:r>
      <w:r>
        <w:rPr>
          <w:rFonts w:ascii="Times New Roman"/>
          <w:b w:val="false"/>
          <w:i w:val="false"/>
          <w:color w:val="000000"/>
          <w:sz w:val="28"/>
        </w:rPr>
        <w:t>
      азаматтық-құқықтық мәмілелер немесе Қазақстан Республикасының заңнамаларында көзделген басқа да негіздер - қалған жағдайларда негіз болып табылады.";</w:t>
      </w:r>
      <w:r>
        <w:br/>
      </w:r>
      <w:r>
        <w:rPr>
          <w:rFonts w:ascii="Times New Roman"/>
          <w:b w:val="false"/>
          <w:i w:val="false"/>
          <w:color w:val="000000"/>
          <w:sz w:val="28"/>
        </w:rPr>
        <w:t>
      114) 388-баптың 2-тармағы мынадай редакцияда жазылсын:</w:t>
      </w:r>
      <w:r>
        <w:br/>
      </w:r>
      <w:r>
        <w:rPr>
          <w:rFonts w:ascii="Times New Roman"/>
          <w:b w:val="false"/>
          <w:i w:val="false"/>
          <w:color w:val="000000"/>
          <w:sz w:val="28"/>
        </w:rPr>
        <w:t>
      "2. Егер осы тарауда өзгеше белгіленбесе, мемлекет жер учаскесіне меншік құқығын, тұрақты жер пайдалану құқығын, өтеусіз уақытша жер пайдалану құқығын берген кезде, жер салығы салық төлеушіге жер учаскесіне осындай құқықтар берілген айдан кейінгі айдан бастап есептеледі.";</w:t>
      </w:r>
      <w:r>
        <w:br/>
      </w:r>
      <w:r>
        <w:rPr>
          <w:rFonts w:ascii="Times New Roman"/>
          <w:b w:val="false"/>
          <w:i w:val="false"/>
          <w:color w:val="000000"/>
          <w:sz w:val="28"/>
        </w:rPr>
        <w:t>
      115) 395-бапта:</w:t>
      </w:r>
      <w:r>
        <w:br/>
      </w:r>
      <w:r>
        <w:rPr>
          <w:rFonts w:ascii="Times New Roman"/>
          <w:b w:val="false"/>
          <w:i w:val="false"/>
          <w:color w:val="000000"/>
          <w:sz w:val="28"/>
        </w:rPr>
        <w:t>
      1-тармақ мынадай мазмұндағы екінші бөлікпен толықтырылсын:</w:t>
      </w:r>
      <w:r>
        <w:br/>
      </w:r>
      <w:r>
        <w:rPr>
          <w:rFonts w:ascii="Times New Roman"/>
          <w:b w:val="false"/>
          <w:i w:val="false"/>
          <w:color w:val="000000"/>
          <w:sz w:val="28"/>
        </w:rPr>
        <w:t>
      "Егер осы тарауда өзгеше белгіленбесе, мемлекет жер учаскесіне меншік құқығын, тұрақты жер пайдалану құқығын, өтеусіз уақытша жер пайдалану құқығын берген кезде, жер салығы салық төлеушіге жер учаскесіне осындай құқықтар берілген айдан кейінгі айдан бастап есептеледі."</w:t>
      </w:r>
      <w:r>
        <w:br/>
      </w:r>
      <w:r>
        <w:rPr>
          <w:rFonts w:ascii="Times New Roman"/>
          <w:b w:val="false"/>
          <w:i w:val="false"/>
          <w:color w:val="000000"/>
          <w:sz w:val="28"/>
        </w:rPr>
        <w:t>
      2-тармақ алып тасталсын;</w:t>
      </w:r>
      <w:r>
        <w:br/>
      </w:r>
      <w:r>
        <w:rPr>
          <w:rFonts w:ascii="Times New Roman"/>
          <w:b w:val="false"/>
          <w:i w:val="false"/>
          <w:color w:val="000000"/>
          <w:sz w:val="28"/>
        </w:rPr>
        <w:t>
      116) 396-бапта:</w:t>
      </w:r>
      <w:r>
        <w:br/>
      </w:r>
      <w:r>
        <w:rPr>
          <w:rFonts w:ascii="Times New Roman"/>
          <w:b w:val="false"/>
          <w:i w:val="false"/>
          <w:color w:val="000000"/>
          <w:sz w:val="28"/>
        </w:rPr>
        <w:t>
      1-тармағы мынадай редакцияда жазылсын:</w:t>
      </w:r>
      <w:r>
        <w:br/>
      </w:r>
      <w:r>
        <w:rPr>
          <w:rFonts w:ascii="Times New Roman"/>
          <w:b w:val="false"/>
          <w:i w:val="false"/>
          <w:color w:val="000000"/>
          <w:sz w:val="28"/>
        </w:rPr>
        <w:t>
      "1. Заңды тұлғалар мен дара кәсіпкерлер үшін Қазақстан Республикасының аумағындағы:</w:t>
      </w:r>
      <w:r>
        <w:br/>
      </w:r>
      <w:r>
        <w:rPr>
          <w:rFonts w:ascii="Times New Roman"/>
          <w:b w:val="false"/>
          <w:i w:val="false"/>
          <w:color w:val="000000"/>
          <w:sz w:val="28"/>
        </w:rPr>
        <w:t>
      1) техникалық реттеу және метрология бойынша уәкілетті орган белгілеген сыныптамаға сәйкес осындайға жататын және негізгі құралдар құрамында ескерілетін ғимараттар, құрылыстар немесе қаржы есептілігінің халықаралық стандарттарына және Қазақстан Республикасының бухгалтерлік есеп және қаржылық есептілік туралы заңнаманың талаптарына сәйкес жылжымайтын мүлікке инвестициялар;</w:t>
      </w:r>
      <w:r>
        <w:br/>
      </w:r>
      <w:r>
        <w:rPr>
          <w:rFonts w:ascii="Times New Roman"/>
          <w:b w:val="false"/>
          <w:i w:val="false"/>
          <w:color w:val="000000"/>
          <w:sz w:val="28"/>
        </w:rPr>
        <w:t>
      2) концессия шартына сәйкес концессия объектілері болып табылатын ғимараттар, құрылыстар.";</w:t>
      </w:r>
      <w:r>
        <w:br/>
      </w:r>
      <w:r>
        <w:rPr>
          <w:rFonts w:ascii="Times New Roman"/>
          <w:b w:val="false"/>
          <w:i w:val="false"/>
          <w:color w:val="000000"/>
          <w:sz w:val="28"/>
        </w:rPr>
        <w:t>
      2-тармақтың 2) тармақшасында "ғимараттар" деген сөзден кейін "құрылыстар" деген сөзбен толықтырылсын;</w:t>
      </w:r>
      <w:r>
        <w:br/>
      </w:r>
      <w:r>
        <w:rPr>
          <w:rFonts w:ascii="Times New Roman"/>
          <w:b w:val="false"/>
          <w:i w:val="false"/>
          <w:color w:val="000000"/>
          <w:sz w:val="28"/>
        </w:rPr>
        <w:t>
      117) 397-баптың 1-тармағы мынадай мазмұндағы екінші бөлікпен толықтырылсын:</w:t>
      </w:r>
      <w:r>
        <w:br/>
      </w:r>
      <w:r>
        <w:rPr>
          <w:rFonts w:ascii="Times New Roman"/>
          <w:b w:val="false"/>
          <w:i w:val="false"/>
          <w:color w:val="000000"/>
          <w:sz w:val="28"/>
        </w:rPr>
        <w:t>
      "Концессия объектілерінің орташа жылдық баланстық құны болмаған жағдайда бюджеттің атқарылуы жөніндегі уәкілетті мемлекеттік орган белгілеген тәртіппен айқындалған осындай объектілердің құны салық базасы болып табылады.";</w:t>
      </w:r>
      <w:r>
        <w:br/>
      </w:r>
      <w:r>
        <w:rPr>
          <w:rFonts w:ascii="Times New Roman"/>
          <w:b w:val="false"/>
          <w:i w:val="false"/>
          <w:color w:val="000000"/>
          <w:sz w:val="28"/>
        </w:rPr>
        <w:t>
      118) 398-бапта:</w:t>
      </w:r>
      <w:r>
        <w:br/>
      </w:r>
      <w:r>
        <w:rPr>
          <w:rFonts w:ascii="Times New Roman"/>
          <w:b w:val="false"/>
          <w:i w:val="false"/>
          <w:color w:val="000000"/>
          <w:sz w:val="28"/>
        </w:rPr>
        <w:t>
      1-тармақта және 3-тармақтың бірінші абзацында "салық салу объектілерінің орташа жылдық құнының" деген сөздер "салық базасының" деген сөздермен ауыстырылсын;</w:t>
      </w:r>
      <w:r>
        <w:br/>
      </w:r>
      <w:r>
        <w:rPr>
          <w:rFonts w:ascii="Times New Roman"/>
          <w:b w:val="false"/>
          <w:i w:val="false"/>
          <w:color w:val="000000"/>
          <w:sz w:val="28"/>
        </w:rPr>
        <w:t>
      2-тармақтағы "салық салу объектілерінің орташа жылдық құнының" деген сөздер "салық базасының" деген сөздермен ауыстырылсын;</w:t>
      </w:r>
      <w:r>
        <w:br/>
      </w:r>
      <w:r>
        <w:rPr>
          <w:rFonts w:ascii="Times New Roman"/>
          <w:b w:val="false"/>
          <w:i w:val="false"/>
          <w:color w:val="000000"/>
          <w:sz w:val="28"/>
        </w:rPr>
        <w:t>
      119) 403-баптың 2-тармағының 2), 3) және 4) тармақшаларындағы "тиісті қаржы жылына арналған республикалық бюджет туралы заңда белгіленген" деген сөздер "республикалық бюджет туралы заңда белгіленген және тиісті қаржы жылының 1 қаңтарына қолданыстағы" деген сөздермен ауыстырылсын;</w:t>
      </w:r>
      <w:r>
        <w:br/>
      </w:r>
      <w:r>
        <w:rPr>
          <w:rFonts w:ascii="Times New Roman"/>
          <w:b w:val="false"/>
          <w:i w:val="false"/>
          <w:color w:val="000000"/>
          <w:sz w:val="28"/>
        </w:rPr>
        <w:t>
      120) 406-баптың 7-тармағында:</w:t>
      </w:r>
      <w:r>
        <w:br/>
      </w:r>
      <w:r>
        <w:rPr>
          <w:rFonts w:ascii="Times New Roman"/>
          <w:b w:val="false"/>
          <w:i w:val="false"/>
          <w:color w:val="000000"/>
          <w:sz w:val="28"/>
        </w:rPr>
        <w:t>
      үшінші абзацтағы "мөлшері тиісті қаржы жылына арналған республикалық бюджет туралы заңда белгіленген" деген сөздер "республикалық бюджет туралы заңда белгіленген және тиісті қаржы жылының 1 қаңтарына қолданыстағы" деген сөздермен ауыстырылсын;</w:t>
      </w:r>
      <w:r>
        <w:br/>
      </w:r>
      <w:r>
        <w:rPr>
          <w:rFonts w:ascii="Times New Roman"/>
          <w:b w:val="false"/>
          <w:i w:val="false"/>
          <w:color w:val="000000"/>
          <w:sz w:val="28"/>
        </w:rPr>
        <w:t>
      төртінші абзацтағы "мөлшері тиісті қаржы жылына арналған республикалық бюджет туралы заңда белгіленген" деген сөздер "республикалық бюджет туралы заңда белгіленген және тиісті қаржы жылының 1 қаңтарына қолданыстағы" деген сөздермен ауыстырылсын;</w:t>
      </w:r>
      <w:r>
        <w:br/>
      </w:r>
      <w:r>
        <w:rPr>
          <w:rFonts w:ascii="Times New Roman"/>
          <w:b w:val="false"/>
          <w:i w:val="false"/>
          <w:color w:val="000000"/>
          <w:sz w:val="28"/>
        </w:rPr>
        <w:t>
      121) 413-бапта:</w:t>
      </w:r>
      <w:r>
        <w:br/>
      </w:r>
      <w:r>
        <w:rPr>
          <w:rFonts w:ascii="Times New Roman"/>
          <w:b w:val="false"/>
          <w:i w:val="false"/>
          <w:color w:val="000000"/>
          <w:sz w:val="28"/>
        </w:rPr>
        <w:t>
      Бірінші абзацта "ставка" деген сөз "1 ставка" деген сөздермен ауыстырылсын;</w:t>
      </w:r>
      <w:r>
        <w:br/>
      </w:r>
      <w:r>
        <w:rPr>
          <w:rFonts w:ascii="Times New Roman"/>
          <w:b w:val="false"/>
          <w:i w:val="false"/>
          <w:color w:val="000000"/>
          <w:sz w:val="28"/>
        </w:rPr>
        <w:t>
      "тиісті қаржы жылына арналған республикалық бюджет туралы заңда белгіленген" деген сөздер алып тасталсын;</w:t>
      </w:r>
      <w:r>
        <w:br/>
      </w:r>
      <w:r>
        <w:rPr>
          <w:rFonts w:ascii="Times New Roman"/>
          <w:b w:val="false"/>
          <w:i w:val="false"/>
          <w:color w:val="000000"/>
          <w:sz w:val="28"/>
        </w:rPr>
        <w:t>
      мынадай мазмұндағы 2-тармақпен толықтырылсын:</w:t>
      </w:r>
      <w:r>
        <w:br/>
      </w:r>
      <w:r>
        <w:rPr>
          <w:rFonts w:ascii="Times New Roman"/>
          <w:b w:val="false"/>
          <w:i w:val="false"/>
          <w:color w:val="000000"/>
          <w:sz w:val="28"/>
        </w:rPr>
        <w:t>
      "2. Салық ставкасы республикалық бюджет туралы заңда белгіленген және салық кезеңінің бірінші күні қолданыста болған айлық есептік көрсеткіш мөлшеріне негізделе отырып айқындалады";</w:t>
      </w:r>
      <w:r>
        <w:br/>
      </w:r>
      <w:r>
        <w:rPr>
          <w:rFonts w:ascii="Times New Roman"/>
          <w:b w:val="false"/>
          <w:i w:val="false"/>
          <w:color w:val="000000"/>
          <w:sz w:val="28"/>
        </w:rPr>
        <w:t>
      122) 416-бапта:</w:t>
      </w:r>
      <w:r>
        <w:br/>
      </w:r>
      <w:r>
        <w:rPr>
          <w:rFonts w:ascii="Times New Roman"/>
          <w:b w:val="false"/>
          <w:i w:val="false"/>
          <w:color w:val="000000"/>
          <w:sz w:val="28"/>
        </w:rPr>
        <w:t>
      2-тармақта "тиісті қаржы жылына арналған республикалық бюджет туралы заңда белгіленген" деген сөздер алып тасталсын;</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Осы баптың 2-тармағында белгіленген табыстың шекті мөлшері республикалық бюджет туралы заңда белгіленген және салық кезеңінің бірінші күні қолданыста болған айлық есептік көрсеткіш мөлшеріне негізделе отырып айқындалады";</w:t>
      </w:r>
      <w:r>
        <w:br/>
      </w:r>
      <w:r>
        <w:rPr>
          <w:rFonts w:ascii="Times New Roman"/>
          <w:b w:val="false"/>
          <w:i w:val="false"/>
          <w:color w:val="000000"/>
          <w:sz w:val="28"/>
        </w:rPr>
        <w:t>
      123) 418-баптағы "салық салу объектілерінің орналасқан жері" деген сөздер "жекелеген қызмет түрлерін жүзеге асыратын салық төлеуші ретінде тіркеу есебі" деген сөздермен ауыстырылсын;</w:t>
      </w:r>
      <w:r>
        <w:br/>
      </w:r>
      <w:r>
        <w:rPr>
          <w:rFonts w:ascii="Times New Roman"/>
          <w:b w:val="false"/>
          <w:i w:val="false"/>
          <w:color w:val="000000"/>
          <w:sz w:val="28"/>
        </w:rPr>
        <w:t>
      124) 422-бап мынадай мазмұндағы 1-1-тармақпен толықтырылсын:</w:t>
      </w:r>
      <w:r>
        <w:br/>
      </w:r>
      <w:r>
        <w:rPr>
          <w:rFonts w:ascii="Times New Roman"/>
          <w:b w:val="false"/>
          <w:i w:val="false"/>
          <w:color w:val="000000"/>
          <w:sz w:val="28"/>
        </w:rPr>
        <w:t>
      "Салық ставкасы республикалық бюджет туралы заңда белгіленген және салық кезеңінің бірінші күніне қолданыста болған айлық есептік көрсеткіш мөлшеріне негізделе отырып айқындалады";</w:t>
      </w:r>
      <w:r>
        <w:br/>
      </w:r>
      <w:r>
        <w:rPr>
          <w:rFonts w:ascii="Times New Roman"/>
          <w:b w:val="false"/>
          <w:i w:val="false"/>
          <w:color w:val="000000"/>
          <w:sz w:val="28"/>
        </w:rPr>
        <w:t>
      125) 425-баптағы "салық салу объектілерінің орналасқан жері" деген сөздер "жекелеген қызмет түрлерін жүзеге асыратын салық төлеуші ретінде тіркеу есебі" деген сөздермен ауыстырылсын;</w:t>
      </w:r>
      <w:r>
        <w:br/>
      </w:r>
      <w:r>
        <w:rPr>
          <w:rFonts w:ascii="Times New Roman"/>
          <w:b w:val="false"/>
          <w:i w:val="false"/>
          <w:color w:val="000000"/>
          <w:sz w:val="28"/>
        </w:rPr>
        <w:t>
      126) 426-бап мынадай мазмұндағы 7-тармақпен толықтырылсын:</w:t>
      </w:r>
      <w:r>
        <w:br/>
      </w:r>
      <w:r>
        <w:rPr>
          <w:rFonts w:ascii="Times New Roman"/>
          <w:b w:val="false"/>
          <w:i w:val="false"/>
          <w:color w:val="000000"/>
          <w:sz w:val="28"/>
        </w:rPr>
        <w:t>
      "7. Шаруа немесе фермер қожалықтары, ауыл шаруашылығы өнімдерін өндіруші заңды тұлғалар және қызметі бойынша осындай режим таратылатын селолық тұтыну кооперативтері үшін арнаулы салық режимін қолданатын салық төлеушілер шағын бизнес субъектілеріне арналған арнаулы салық режимінде бюджетпен есеп айырысуды жүзеге асыруға құқығы жоқ.";</w:t>
      </w:r>
      <w:r>
        <w:br/>
      </w:r>
      <w:r>
        <w:rPr>
          <w:rFonts w:ascii="Times New Roman"/>
          <w:b w:val="false"/>
          <w:i w:val="false"/>
          <w:color w:val="000000"/>
          <w:sz w:val="28"/>
        </w:rPr>
        <w:t>
      127) 429-баптың 3) тармақшасындағы "тиісті қаржы жылына арналған республикалық бюджет туралы заңда белгіленген" деген сөздер "республикалық бюджет туралы заңда белгіленген және тиісті қаржы жылының 1 қаңтарына қолданыстағы" деген сөздермен ауыстырылсын;</w:t>
      </w:r>
      <w:r>
        <w:br/>
      </w:r>
      <w:r>
        <w:rPr>
          <w:rFonts w:ascii="Times New Roman"/>
          <w:b w:val="false"/>
          <w:i w:val="false"/>
          <w:color w:val="000000"/>
          <w:sz w:val="28"/>
        </w:rPr>
        <w:t>
      128) 431-баптың 7-тармағындағы "қабылданған шешім негізінде" деген сөздер алып тасталсын, "салық төлеушіні хабардар етеді" деген сөздер "уәкілетті орган белгілеген нысанда шешім жібереді" деген сөздермен ауыстырылсын;</w:t>
      </w:r>
      <w:r>
        <w:br/>
      </w:r>
      <w:r>
        <w:rPr>
          <w:rFonts w:ascii="Times New Roman"/>
          <w:b w:val="false"/>
          <w:i w:val="false"/>
          <w:color w:val="000000"/>
          <w:sz w:val="28"/>
        </w:rPr>
        <w:t>
      129) 435-бапта:</w:t>
      </w:r>
      <w:r>
        <w:br/>
      </w:r>
      <w:r>
        <w:rPr>
          <w:rFonts w:ascii="Times New Roman"/>
          <w:b w:val="false"/>
          <w:i w:val="false"/>
          <w:color w:val="000000"/>
          <w:sz w:val="28"/>
        </w:rPr>
        <w:t>
      1-тармақта:</w:t>
      </w:r>
      <w:r>
        <w:br/>
      </w:r>
      <w:r>
        <w:rPr>
          <w:rFonts w:ascii="Times New Roman"/>
          <w:b w:val="false"/>
          <w:i w:val="false"/>
          <w:color w:val="000000"/>
          <w:sz w:val="28"/>
        </w:rPr>
        <w:t>
      бірінші бөлікте:</w:t>
      </w:r>
      <w:r>
        <w:br/>
      </w:r>
      <w:r>
        <w:rPr>
          <w:rFonts w:ascii="Times New Roman"/>
          <w:b w:val="false"/>
          <w:i w:val="false"/>
          <w:color w:val="000000"/>
          <w:sz w:val="28"/>
        </w:rPr>
        <w:t>
      "Оңайлатылған" деген сөздердің алдынан "Салық салудың өзге режимдеріне өту кезінде" деген сөздермен толықтырылсын;</w:t>
      </w:r>
      <w:r>
        <w:br/>
      </w:r>
      <w:r>
        <w:rPr>
          <w:rFonts w:ascii="Times New Roman"/>
          <w:b w:val="false"/>
          <w:i w:val="false"/>
          <w:color w:val="000000"/>
          <w:sz w:val="28"/>
        </w:rPr>
        <w:t>
      "салық органына" деген сөздерден кейін "алдағы" деген сөздермен толықтырылсын;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"Бұл ретте арнаулы салық режимін қолданудың басталу күні көрсетілген салықтық өтінімді беру күнінен кейінгі салық кезеңінің бірінші күні болып табылады.";</w:t>
      </w:r>
      <w:r>
        <w:br/>
      </w:r>
      <w:r>
        <w:rPr>
          <w:rFonts w:ascii="Times New Roman"/>
          <w:b w:val="false"/>
          <w:i w:val="false"/>
          <w:color w:val="000000"/>
          <w:sz w:val="28"/>
        </w:rPr>
        <w:t>
      мынадай мазмұндағы бесінші және алтыншы бөлікпен толықтырылсын:</w:t>
      </w:r>
      <w:r>
        <w:br/>
      </w:r>
      <w:r>
        <w:rPr>
          <w:rFonts w:ascii="Times New Roman"/>
          <w:b w:val="false"/>
          <w:i w:val="false"/>
          <w:color w:val="000000"/>
          <w:sz w:val="28"/>
        </w:rPr>
        <w:t>
      "Патент негізінде арнаулы салық режимінен оңайлатылған декларация негізінде арнаулы салық режиміне өту үшін салық төлеуші:</w:t>
      </w:r>
      <w:r>
        <w:br/>
      </w:r>
      <w:r>
        <w:rPr>
          <w:rFonts w:ascii="Times New Roman"/>
          <w:b w:val="false"/>
          <w:i w:val="false"/>
          <w:color w:val="000000"/>
          <w:sz w:val="28"/>
        </w:rPr>
        <w:t>
      патент негізінде арнаулы салық режимін қолданудың талаптарына сәйкессіздік туындаған күнінен бастап күнтізбелік он күннен кешіктірмей";</w:t>
      </w:r>
      <w:r>
        <w:br/>
      </w:r>
      <w:r>
        <w:rPr>
          <w:rFonts w:ascii="Times New Roman"/>
          <w:b w:val="false"/>
          <w:i w:val="false"/>
          <w:color w:val="000000"/>
          <w:sz w:val="28"/>
        </w:rPr>
        <w:t>
      өзге жағдайда - патенттің қолданыс мерзімі өткенге дейін салықтық өтінішті береді.</w:t>
      </w:r>
      <w:r>
        <w:br/>
      </w:r>
      <w:r>
        <w:rPr>
          <w:rFonts w:ascii="Times New Roman"/>
          <w:b w:val="false"/>
          <w:i w:val="false"/>
          <w:color w:val="000000"/>
          <w:sz w:val="28"/>
        </w:rPr>
        <w:t>
      Бұл ретте оңайлатылған декларация негізінде арнаулы салық режимін қолданудың басталу күні:</w:t>
      </w:r>
      <w:r>
        <w:br/>
      </w:r>
      <w:r>
        <w:rPr>
          <w:rFonts w:ascii="Times New Roman"/>
          <w:b w:val="false"/>
          <w:i w:val="false"/>
          <w:color w:val="000000"/>
          <w:sz w:val="28"/>
        </w:rPr>
        <w:t>
      патент негізінде арнаулы салық режимін қолданудың талаптарына сәйкессіздік туындаған айдан кейінгі айдың бірінші күні;</w:t>
      </w:r>
      <w:r>
        <w:br/>
      </w:r>
      <w:r>
        <w:rPr>
          <w:rFonts w:ascii="Times New Roman"/>
          <w:b w:val="false"/>
          <w:i w:val="false"/>
          <w:color w:val="000000"/>
          <w:sz w:val="28"/>
        </w:rPr>
        <w:t>
      өзге жағдайларда - патенттің қолданыс мерзімі өткеннен кейінгі бірінші күн болып табылады.";</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Салық органы салық төлеушінің арнаулы салық режимін оңайлатылған декларация негізінде қолдану шарттарына сәйкессіздік фактісін анықтаған кезде, көрсетілген салық төлеушіні жалпыға бірдей белгіленген тәртіпке ауыстыру туралы уәкілетті орган белгілеген нысан бойынша шешім жібереді.</w:t>
      </w:r>
      <w:r>
        <w:br/>
      </w:r>
      <w:r>
        <w:rPr>
          <w:rFonts w:ascii="Times New Roman"/>
          <w:b w:val="false"/>
          <w:i w:val="false"/>
          <w:color w:val="000000"/>
          <w:sz w:val="28"/>
        </w:rPr>
        <w:t>
      Бұл ретте салық төлеушіні жалпыға бірдей белгіленген тәртіпке ауыстыру мұндай сәйкессіздік туындаған айдан кейінгі айдан бастап жүргізіледі."</w:t>
      </w:r>
      <w:r>
        <w:br/>
      </w:r>
      <w:r>
        <w:rPr>
          <w:rFonts w:ascii="Times New Roman"/>
          <w:b w:val="false"/>
          <w:i w:val="false"/>
          <w:color w:val="000000"/>
          <w:sz w:val="28"/>
        </w:rPr>
        <w:t>
      130) 436-баптың 2-тармағындағы "тиісті қаржы жылына арналған республикалық бюджет туралы заңда белгіленген" деген сөздер "республикалық бюджет туралы заңда белгіленген және салық кезеңінің бірінші күні қолданыстағы" деген сөздермен ауыстырылсын;</w:t>
      </w:r>
      <w:r>
        <w:br/>
      </w:r>
      <w:r>
        <w:rPr>
          <w:rFonts w:ascii="Times New Roman"/>
          <w:b w:val="false"/>
          <w:i w:val="false"/>
          <w:color w:val="000000"/>
          <w:sz w:val="28"/>
        </w:rPr>
        <w:t>
      131) 441-бапта:</w:t>
      </w:r>
      <w:r>
        <w:br/>
      </w:r>
      <w:r>
        <w:rPr>
          <w:rFonts w:ascii="Times New Roman"/>
          <w:b w:val="false"/>
          <w:i w:val="false"/>
          <w:color w:val="000000"/>
          <w:sz w:val="28"/>
        </w:rPr>
        <w:t>
      1-тармақтың төртінші бөлігінің 1) тармақшасындағы "сәйкестендіру" деген сөз "құқық белгілеу, сәйкестендіру" деген сөздермен ауыстырылсын;</w:t>
      </w:r>
      <w:r>
        <w:br/>
      </w:r>
      <w:r>
        <w:rPr>
          <w:rFonts w:ascii="Times New Roman"/>
          <w:b w:val="false"/>
          <w:i w:val="false"/>
          <w:color w:val="000000"/>
          <w:sz w:val="28"/>
        </w:rPr>
        <w:t>
      3-тармақтың төртінші бөлігіндегі "қабылданған шешім негізінде" деген сөздер алып тасталсын, "салық төлеушіні хабардар етеді" деген сөздер "уәкілетті орган белгілеген нысанда шешім жібереді" деген сөздермен ауыстырылсын;</w:t>
      </w:r>
      <w:r>
        <w:br/>
      </w:r>
      <w:r>
        <w:rPr>
          <w:rFonts w:ascii="Times New Roman"/>
          <w:b w:val="false"/>
          <w:i w:val="false"/>
          <w:color w:val="000000"/>
          <w:sz w:val="28"/>
        </w:rPr>
        <w:t>
      132) 445-баптың бірінші бөлігіндегі "тиісті қаржы жылына арналған республикалық бюджет туралы заңда белгіленген" деген сөздер "республикалық бюджет туралы заңда белгіленген және әлеуметтік салықты есептеу жүргізілетіннен кейінгі айдың бірінші күні қолданыстағы" деген сөздермен ауыстырылсын;</w:t>
      </w:r>
      <w:r>
        <w:br/>
      </w:r>
      <w:r>
        <w:rPr>
          <w:rFonts w:ascii="Times New Roman"/>
          <w:b w:val="false"/>
          <w:i w:val="false"/>
          <w:color w:val="000000"/>
          <w:sz w:val="28"/>
        </w:rPr>
        <w:t>
      133) 447-баптың тақырыбы мынадай редакцияда жазылсын:</w:t>
      </w:r>
      <w:r>
        <w:br/>
      </w:r>
      <w:r>
        <w:rPr>
          <w:rFonts w:ascii="Times New Roman"/>
          <w:b w:val="false"/>
          <w:i w:val="false"/>
          <w:color w:val="000000"/>
          <w:sz w:val="28"/>
        </w:rPr>
        <w:t>
      "447-бап. Бірыңғай жер салығын төлеушілер үшін салық декларациясын тапсыру мерзімдері";</w:t>
      </w:r>
      <w:r>
        <w:br/>
      </w:r>
      <w:r>
        <w:rPr>
          <w:rFonts w:ascii="Times New Roman"/>
          <w:b w:val="false"/>
          <w:i w:val="false"/>
          <w:color w:val="000000"/>
          <w:sz w:val="28"/>
        </w:rPr>
        <w:t>
      134) 450-баптың бесінші бөлігіндегі "көшірмелерін" деген сөздің алдынан "құқық белгілеуші" деген сөздермен толықтырылсын;</w:t>
      </w:r>
      <w:r>
        <w:br/>
      </w:r>
      <w:r>
        <w:rPr>
          <w:rFonts w:ascii="Times New Roman"/>
          <w:b w:val="false"/>
          <w:i w:val="false"/>
          <w:color w:val="000000"/>
          <w:sz w:val="28"/>
        </w:rPr>
        <w:t>
      135) 456-баптың бірінші абзацындағы "тиісті қаржы жылына арналған республикалық бюджет туралы заңда белгіленген айлық есептік көрсеткіш (бұдан әрі - АЕК)" деген сөздер "алымдарды төлеу күні қолданыстағы республикалық бюджет туралы заңда белгіленген айлық есептік көрсеткіш (бұдан әрі - АЕК)" деген сөздермен ауыстырылсын;</w:t>
      </w:r>
      <w:r>
        <w:br/>
      </w:r>
      <w:r>
        <w:rPr>
          <w:rFonts w:ascii="Times New Roman"/>
          <w:b w:val="false"/>
          <w:i w:val="false"/>
          <w:color w:val="000000"/>
          <w:sz w:val="28"/>
        </w:rPr>
        <w:t>
      136) 461-баптың 1-тармағының бірінші абзацындағы "тиісті қаржы жылына арналған республикалық бюджет туралы заңда белгіленген" деген сөздер "республикалық бюджет туралы заңда белгіленген және алымды төлеу күні қолданыстағы" деген сөздермен ауыстырылсын;</w:t>
      </w:r>
      <w:r>
        <w:br/>
      </w:r>
      <w:r>
        <w:rPr>
          <w:rFonts w:ascii="Times New Roman"/>
          <w:b w:val="false"/>
          <w:i w:val="false"/>
          <w:color w:val="000000"/>
          <w:sz w:val="28"/>
        </w:rPr>
        <w:t>
      137) 462-баптың 4-тармағындағы "тиісті қаржы жылына арналған республикалық бюджет туралы заңда белгіленген" деген сөздер "республикалық бюджет туралы заңда белгіленген және алымды төлеу күні қолданыстағы" деген сөздермен ауыстырылсын;</w:t>
      </w:r>
      <w:r>
        <w:br/>
      </w:r>
      <w:r>
        <w:rPr>
          <w:rFonts w:ascii="Times New Roman"/>
          <w:b w:val="false"/>
          <w:i w:val="false"/>
          <w:color w:val="000000"/>
          <w:sz w:val="28"/>
        </w:rPr>
        <w:t>
      138) 471-бапта:</w:t>
      </w:r>
      <w:r>
        <w:br/>
      </w:r>
      <w:r>
        <w:rPr>
          <w:rFonts w:ascii="Times New Roman"/>
          <w:b w:val="false"/>
          <w:i w:val="false"/>
          <w:color w:val="000000"/>
          <w:sz w:val="28"/>
        </w:rPr>
        <w:t>
      бірінші абзацта "тиісті қаржы жылына арналған республикалық бюджет туралы заңда белгіленген айлық есептік көрсеткіш (бұдан әрі — АЕК)" деген сөздер "республикалық бюджет туралы заңда белгіленген және алымды төлеу күні қолданыстағы айлық есептік көрсеткіш (бұдан әрі - АЕК)" деген сөздермен ауыстырылсын;</w:t>
      </w:r>
      <w:r>
        <w:br/>
      </w:r>
      <w:r>
        <w:rPr>
          <w:rFonts w:ascii="Times New Roman"/>
          <w:b w:val="false"/>
          <w:i w:val="false"/>
          <w:color w:val="000000"/>
          <w:sz w:val="28"/>
        </w:rPr>
        <w:t>
      кестеде:</w:t>
      </w:r>
      <w:r>
        <w:br/>
      </w:r>
      <w:r>
        <w:rPr>
          <w:rFonts w:ascii="Times New Roman"/>
          <w:b w:val="false"/>
          <w:i w:val="false"/>
          <w:color w:val="000000"/>
          <w:sz w:val="28"/>
        </w:rPr>
        <w:t>
      реттік нөмірі 1.1- жолдың 2-бағанындағы "Электр" деген сөз "Өз қажеттіліктері үшін жаңадан ашылған энергия көздерінен электр және (немесе) жылу энергиясы өндірісін қоспағанда, электр" деген сөздермен ауыстырылсын;</w:t>
      </w:r>
      <w:r>
        <w:br/>
      </w:r>
      <w:r>
        <w:rPr>
          <w:rFonts w:ascii="Times New Roman"/>
          <w:b w:val="false"/>
          <w:i w:val="false"/>
          <w:color w:val="000000"/>
          <w:sz w:val="28"/>
        </w:rPr>
        <w:t>
      реттік нөмірі 1.20-жолдың 2-бағаны "үлгілерді қоспағанда" деген сөздерден кейін "аэрозольдық және фумигациялық тәсілдермен" деген сөздермен толықтырылсын;</w:t>
      </w:r>
      <w:r>
        <w:br/>
      </w:r>
      <w:r>
        <w:rPr>
          <w:rFonts w:ascii="Times New Roman"/>
          <w:b w:val="false"/>
          <w:i w:val="false"/>
          <w:color w:val="000000"/>
          <w:sz w:val="28"/>
        </w:rPr>
        <w:t>
      реттік нөмірі 1.6.-жолдың 2-бағаны мынадай редакцияда жазылсын:</w:t>
      </w:r>
      <w:r>
        <w:br/>
      </w:r>
      <w:r>
        <w:rPr>
          <w:rFonts w:ascii="Times New Roman"/>
          <w:b w:val="false"/>
          <w:i w:val="false"/>
          <w:color w:val="000000"/>
          <w:sz w:val="28"/>
        </w:rPr>
        <w:t>
      "Электрмен жабдықтау мақсатында электр энергиясын сатып алу";</w:t>
      </w:r>
      <w:r>
        <w:br/>
      </w:r>
      <w:r>
        <w:rPr>
          <w:rFonts w:ascii="Times New Roman"/>
          <w:b w:val="false"/>
          <w:i w:val="false"/>
          <w:color w:val="000000"/>
          <w:sz w:val="28"/>
        </w:rPr>
        <w:t>
      реттік нөмірі 1.62.-жолдың 2-бағаны мынадай редакцияда жазылсын:</w:t>
      </w:r>
      <w:r>
        <w:br/>
      </w:r>
      <w:r>
        <w:rPr>
          <w:rFonts w:ascii="Times New Roman"/>
          <w:b w:val="false"/>
          <w:i w:val="false"/>
          <w:color w:val="000000"/>
          <w:sz w:val="28"/>
        </w:rPr>
        <w:t>
      "Банк операциялары";</w:t>
      </w:r>
      <w:r>
        <w:br/>
      </w:r>
      <w:r>
        <w:rPr>
          <w:rFonts w:ascii="Times New Roman"/>
          <w:b w:val="false"/>
          <w:i w:val="false"/>
          <w:color w:val="000000"/>
          <w:sz w:val="28"/>
        </w:rPr>
        <w:t>
      реттік нөмірі 1.63.-жолдың 3-бағанындағы "(40)****" деген сөз алып тасталсын;</w:t>
      </w:r>
      <w:r>
        <w:br/>
      </w:r>
      <w:r>
        <w:rPr>
          <w:rFonts w:ascii="Times New Roman"/>
          <w:b w:val="false"/>
          <w:i w:val="false"/>
          <w:color w:val="000000"/>
          <w:sz w:val="28"/>
        </w:rPr>
        <w:t>
      кесте мынадай мазмұндағы реттік нөмірі 1.95.-жолмен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9593"/>
        <w:gridCol w:w="2993"/>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 биржалары саласындағы қызмет: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 биржасы үшін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биржа брокері үшін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биржа дилері үшін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139) 475-баптың бірінші абзацындағы "тиісті қаржы жылына арналған республикалық бюджет туралы заңда белгіленген айлық есептік көрсеткіш" деген сөздер "республикалық бюджет туралы заңда белгіленген және тиісті қаржы жылының 1 қаңтарына қолданыста болатын айлық есептік көрсеткіш (бұдан әрі - АЕК)" деген сөздермен ауыстырылсын;</w:t>
      </w:r>
      <w:r>
        <w:br/>
      </w:r>
      <w:r>
        <w:rPr>
          <w:rFonts w:ascii="Times New Roman"/>
          <w:b w:val="false"/>
          <w:i w:val="false"/>
          <w:color w:val="000000"/>
          <w:sz w:val="28"/>
        </w:rPr>
        <w:t>
      140) 487-баптың 1-тармағындағы "облыстың (республикалық маңызы бар қаланың, астананың)" деген сөздер "облыстардың, республикалық маңызы бар қалалардың және астананың" деген сөздермен ауыстырылсын;</w:t>
      </w:r>
      <w:r>
        <w:br/>
      </w:r>
      <w:r>
        <w:rPr>
          <w:rFonts w:ascii="Times New Roman"/>
          <w:b w:val="false"/>
          <w:i w:val="false"/>
          <w:color w:val="000000"/>
          <w:sz w:val="28"/>
        </w:rPr>
        <w:t>
      141) 492-бапта:</w:t>
      </w:r>
      <w:r>
        <w:br/>
      </w:r>
      <w:r>
        <w:rPr>
          <w:rFonts w:ascii="Times New Roman"/>
          <w:b w:val="false"/>
          <w:i w:val="false"/>
          <w:color w:val="000000"/>
          <w:sz w:val="28"/>
        </w:rPr>
        <w:t>
      2-тармақта:</w:t>
      </w:r>
      <w:r>
        <w:br/>
      </w:r>
      <w:r>
        <w:rPr>
          <w:rFonts w:ascii="Times New Roman"/>
          <w:b w:val="false"/>
          <w:i w:val="false"/>
          <w:color w:val="000000"/>
          <w:sz w:val="28"/>
        </w:rPr>
        <w:t>
      "республикалық маңызы бар қаланың, астананың" деген  сөздер "республикалық маңызы бар қалалардың және астананың" деген сөздермен ауыстырылсын;</w:t>
      </w:r>
      <w:r>
        <w:br/>
      </w:r>
      <w:r>
        <w:rPr>
          <w:rFonts w:ascii="Times New Roman"/>
          <w:b w:val="false"/>
          <w:i w:val="false"/>
          <w:color w:val="000000"/>
          <w:sz w:val="28"/>
        </w:rPr>
        <w:t>
      "Арнайы" деген сөз "Жылжымалы көздерден шығатын ластаушы заттар шығарындысын қоспағанда, арнайы" деген сөздермен ауыстырылсын;</w:t>
      </w:r>
      <w:r>
        <w:br/>
      </w:r>
      <w:r>
        <w:rPr>
          <w:rFonts w:ascii="Times New Roman"/>
          <w:b w:val="false"/>
          <w:i w:val="false"/>
          <w:color w:val="000000"/>
          <w:sz w:val="28"/>
        </w:rPr>
        <w:t>
      4-тармақтағы "республикалық маңызы бар қаланың, астананың" деген сөздер "республикалық маңызы бар қалалардың және астананың" деген сөздермен ауыстырылсын;</w:t>
      </w:r>
      <w:r>
        <w:br/>
      </w:r>
      <w:r>
        <w:rPr>
          <w:rFonts w:ascii="Times New Roman"/>
          <w:b w:val="false"/>
          <w:i w:val="false"/>
          <w:color w:val="000000"/>
          <w:sz w:val="28"/>
        </w:rPr>
        <w:t>
      142) 495-бапта:</w:t>
      </w:r>
      <w:r>
        <w:br/>
      </w:r>
      <w:r>
        <w:rPr>
          <w:rFonts w:ascii="Times New Roman"/>
          <w:b w:val="false"/>
          <w:i w:val="false"/>
          <w:color w:val="000000"/>
          <w:sz w:val="28"/>
        </w:rPr>
        <w:t>
      1-тармақтағы "тиісті қаржы жылына арналған республикалық бюджет туралы заңда белгіленген айлық есептік көрсеткіш (бұдан әрі - АЕК)" деген сөздер "республикалық бюджет туралы заңда белгіленген және салық кезеңінің бірінші күні қолданыстағы айлық есептік көрсеткіш (бұдан әрі - АЕК)" деген сөздермен ауыстырылсын;</w:t>
      </w:r>
      <w:r>
        <w:br/>
      </w:r>
      <w:r>
        <w:rPr>
          <w:rFonts w:ascii="Times New Roman"/>
          <w:b w:val="false"/>
          <w:i w:val="false"/>
          <w:color w:val="000000"/>
          <w:sz w:val="28"/>
        </w:rPr>
        <w:t>
      6-тармақ кестесінің реттік нөмірі 1.3.7-жолының 2-бағаны мынадай редакцияда жазылсын:</w:t>
      </w:r>
      <w:r>
        <w:br/>
      </w:r>
      <w:r>
        <w:rPr>
          <w:rFonts w:ascii="Times New Roman"/>
          <w:b w:val="false"/>
          <w:i w:val="false"/>
          <w:color w:val="000000"/>
          <w:sz w:val="28"/>
        </w:rPr>
        <w:t>
      "ластанған күкірт (Қазақстан Республикасының аумағында қолданыстағы нормативтік құжаттардың талаптарына сәйкес келмейтін)" деген сөздермен ауыстырылсын;</w:t>
      </w:r>
      <w:r>
        <w:br/>
      </w:r>
      <w:r>
        <w:rPr>
          <w:rFonts w:ascii="Times New Roman"/>
          <w:b w:val="false"/>
          <w:i w:val="false"/>
          <w:color w:val="000000"/>
          <w:sz w:val="28"/>
        </w:rPr>
        <w:t>
      143) 498-баптың 1-тармағы мынадай редакцияда жазылсын:</w:t>
      </w:r>
      <w:r>
        <w:br/>
      </w:r>
      <w:r>
        <w:rPr>
          <w:rFonts w:ascii="Times New Roman"/>
          <w:b w:val="false"/>
          <w:i w:val="false"/>
          <w:color w:val="000000"/>
          <w:sz w:val="28"/>
        </w:rPr>
        <w:t>
      "1. Егер осы тармақта өзгеше белгіленбеген болса, төлемақы төлеушілер ластану объектісінің орналасқан жері бойынша салық органдарына декларация табыс етеді.</w:t>
      </w:r>
      <w:r>
        <w:br/>
      </w:r>
      <w:r>
        <w:rPr>
          <w:rFonts w:ascii="Times New Roman"/>
          <w:b w:val="false"/>
          <w:i w:val="false"/>
          <w:color w:val="000000"/>
          <w:sz w:val="28"/>
        </w:rPr>
        <w:t>
      Ластанудың жылжымалы көздері бойынша декларацияны салық органдарына олардың мемлекеттік тіркелген орны бойынша уәкілетті мемлекеттік орган табыс етеді.";</w:t>
      </w:r>
      <w:r>
        <w:br/>
      </w:r>
      <w:r>
        <w:rPr>
          <w:rFonts w:ascii="Times New Roman"/>
          <w:b w:val="false"/>
          <w:i w:val="false"/>
          <w:color w:val="000000"/>
          <w:sz w:val="28"/>
        </w:rPr>
        <w:t>
      144) 501-баптың 1-тармағындағы "тиісті қаржы жылына арналған республикалық бюджет туралы заңда белгіленген айлық есептік көрсеткіш" деген сөздер "республикалық бюджет туралы заңда белгіленген және төлемақыны төлеу күні қолданыстағы айлық есептік көрсеткіш (бұдан әрі - АЕК)" деген сөздермен ауыстырылсын;</w:t>
      </w:r>
      <w:r>
        <w:br/>
      </w:r>
      <w:r>
        <w:rPr>
          <w:rFonts w:ascii="Times New Roman"/>
          <w:b w:val="false"/>
          <w:i w:val="false"/>
          <w:color w:val="000000"/>
          <w:sz w:val="28"/>
        </w:rPr>
        <w:t>
      145) 502-баптың 2-тармағы мынадай редакцияда жазылсын:</w:t>
      </w:r>
      <w:r>
        <w:br/>
      </w:r>
      <w:r>
        <w:rPr>
          <w:rFonts w:ascii="Times New Roman"/>
          <w:b w:val="false"/>
          <w:i w:val="false"/>
          <w:color w:val="000000"/>
          <w:sz w:val="28"/>
        </w:rPr>
        <w:t>
      "Төлемақы сомасы бюджетке жануарлар дүниесін пайдалануға рұқсат алу орны бойынша төленеді. Төлем рұқсат алғанға дейін банктер немесе банк операцияларының жекелеген түрлерін жүзеге асыратын ұйымдар арқылы аудару жолымен жүргізіледі.";</w:t>
      </w:r>
      <w:r>
        <w:br/>
      </w:r>
      <w:r>
        <w:rPr>
          <w:rFonts w:ascii="Times New Roman"/>
          <w:b w:val="false"/>
          <w:i w:val="false"/>
          <w:color w:val="000000"/>
          <w:sz w:val="28"/>
        </w:rPr>
        <w:t>
      146) 506-бапта:</w:t>
      </w:r>
      <w:r>
        <w:br/>
      </w:r>
      <w:r>
        <w:rPr>
          <w:rFonts w:ascii="Times New Roman"/>
          <w:b w:val="false"/>
          <w:i w:val="false"/>
          <w:color w:val="000000"/>
          <w:sz w:val="28"/>
        </w:rPr>
        <w:t>
      1-тармақтағы "облыстың (республикалық маңызы бар қаланың, астананың)" деген сөздер "облыстардың, республикалық маңызы бар қалалардың және астананың" деген сөздермен ауыстырылсын;</w:t>
      </w:r>
      <w:r>
        <w:br/>
      </w:r>
      <w:r>
        <w:rPr>
          <w:rFonts w:ascii="Times New Roman"/>
          <w:b w:val="false"/>
          <w:i w:val="false"/>
          <w:color w:val="000000"/>
          <w:sz w:val="28"/>
        </w:rPr>
        <w:t>
      2-тармақтағы "тиісті қаржы жылына арналған республикалық бюджет туралы заңда белгіленген айлық есептік көрсеткіш" деген сөздер "республикалық бюджет туралы заңда белгіленген және орманды пайдалану құқығы туындайтын тиісті қаржы жылының бірінші күні қолданыстағы айлық есептік көрсеткіш (бұдан әрі - АЕК)" деген сөздермен ауыстырылсын;</w:t>
      </w:r>
      <w:r>
        <w:br/>
      </w:r>
      <w:r>
        <w:rPr>
          <w:rFonts w:ascii="Times New Roman"/>
          <w:b w:val="false"/>
          <w:i w:val="false"/>
          <w:color w:val="000000"/>
          <w:sz w:val="28"/>
        </w:rPr>
        <w:t>
      147) 507-баптың 2-тармағының үшінші абзацындағы "облыстың (республикалық маңызы бар қаланың, астананың)" деген сөздер "облыстардың, республикалық маңызы бар қалалардың және астананың" деген сөздермен ауыстырылсын;</w:t>
      </w:r>
      <w:r>
        <w:br/>
      </w:r>
      <w:r>
        <w:rPr>
          <w:rFonts w:ascii="Times New Roman"/>
          <w:b w:val="false"/>
          <w:i w:val="false"/>
          <w:color w:val="000000"/>
          <w:sz w:val="28"/>
        </w:rPr>
        <w:t>
      148) 510-бапта:</w:t>
      </w:r>
      <w:r>
        <w:br/>
      </w:r>
      <w:r>
        <w:rPr>
          <w:rFonts w:ascii="Times New Roman"/>
          <w:b w:val="false"/>
          <w:i w:val="false"/>
          <w:color w:val="000000"/>
          <w:sz w:val="28"/>
        </w:rPr>
        <w:t>
      1-тармақтағы "тиісті қаржы жылына арналған республикалық бюджет туралы заңда белгіленген 0,1 айлық есептік көрсеткіш" деген сөздер "республикалық бюджет туралы заңда белгіленген және ерекше қорғалатын табиғи аумақтарды пайдалану қажеттілігі туындайтын тиісті қаржы жылының 1 қаңтарында қолданыстағы 0,1 айлық есептік көрсеткіш (бұдан әрі - АЕК)" деген сөздермен ауыстырылсын;</w:t>
      </w:r>
      <w:r>
        <w:br/>
      </w:r>
      <w:r>
        <w:rPr>
          <w:rFonts w:ascii="Times New Roman"/>
          <w:b w:val="false"/>
          <w:i w:val="false"/>
          <w:color w:val="000000"/>
          <w:sz w:val="28"/>
        </w:rPr>
        <w:t>
      2-тармақтағы "облыстардың (республикалық маңызы бар қаланың, астананың)" деген сөздер "облыстардың, республикалық маңызы бар қалалардың және астананың" деген сөздермен ауыстырылсын;</w:t>
      </w:r>
      <w:r>
        <w:br/>
      </w:r>
      <w:r>
        <w:rPr>
          <w:rFonts w:ascii="Times New Roman"/>
          <w:b w:val="false"/>
          <w:i w:val="false"/>
          <w:color w:val="000000"/>
          <w:sz w:val="28"/>
        </w:rPr>
        <w:t>
      149) 514-баптың бірінші абзацындағы "тиісті қаржы жылына арналған республикалық бюджет туралы заңда белгіленген айлық есептік көрсеткіш" деген сөздер "республикалық бюджет туралы заңда белгіленген және салық кезеңінің бірінші күні қолданыстағы айлық есептік көрсеткіш (бұдан әрі - АЕК)" деген сөздермен ауыстырылсын;</w:t>
      </w:r>
      <w:r>
        <w:br/>
      </w:r>
      <w:r>
        <w:rPr>
          <w:rFonts w:ascii="Times New Roman"/>
          <w:b w:val="false"/>
          <w:i w:val="false"/>
          <w:color w:val="000000"/>
          <w:sz w:val="28"/>
        </w:rPr>
        <w:t>
      150) 526-баптағы "тиісті қаржы жылына арналған республикалық бюджет туралы заңда белгіленген" деген сөздер "республикалық бюджет туралы заңда белгіленген және кеме жүзетін су жолдарын пайдалану құқығы туындайтын тиісті қаржы жылының 1 қаңтарында қолданыстағы" деген сөздермен ауыстырылсын;</w:t>
      </w:r>
      <w:r>
        <w:br/>
      </w:r>
      <w:r>
        <w:rPr>
          <w:rFonts w:ascii="Times New Roman"/>
          <w:b w:val="false"/>
          <w:i w:val="false"/>
          <w:color w:val="000000"/>
          <w:sz w:val="28"/>
        </w:rPr>
        <w:t>
      151) 530-бапта:</w:t>
      </w:r>
      <w:r>
        <w:br/>
      </w:r>
      <w:r>
        <w:rPr>
          <w:rFonts w:ascii="Times New Roman"/>
          <w:b w:val="false"/>
          <w:i w:val="false"/>
          <w:color w:val="000000"/>
          <w:sz w:val="28"/>
        </w:rPr>
        <w:t>
      1-тармақтағы "тиісті қаржы жылына арналған республикалық бюджет туралы заңда белгіленген айлық есептік көрсеткіш" деген сөздер "республикалық бюджет туралы заңда белгіленген және сыртқы (көрнекі) жарнаманы орналастыру жүзеге асырылатын тиісті күнтізбелік айдың бірі күні қолданыстағы айлық есептік көрсеткіш (бұдан әрі - АЕК)" деген сөздермен ауыстырылсын;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Орналастырылатын жарнама объектілері бойынша ай сайынғы базалық төлемақы ставкалары:</w:t>
      </w:r>
      <w:r>
        <w:br/>
      </w:r>
      <w:r>
        <w:rPr>
          <w:rFonts w:ascii="Times New Roman"/>
          <w:b w:val="false"/>
          <w:i w:val="false"/>
          <w:color w:val="000000"/>
          <w:sz w:val="28"/>
        </w:rPr>
        <w:t>
      1) жергілікті маңызы бар жалпыға ортақ пайдаланылатын автомобиль жолдарының бөлінген белдеуінде және елді мекендерде жарнама объектісінің алаңына және орналастыратын жеріне негізделе отырып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533"/>
        <w:gridCol w:w="3233"/>
        <w:gridCol w:w="2273"/>
        <w:gridCol w:w="277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 N</w:t>
            </w:r>
          </w:p>
        </w:tc>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Жарнама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объектілердегі төлемақы ставкалары (бір жағы үшін)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маңызы бар қалалар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маңызы бар қалалар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басқа қалалар, кенттер, селолар, ауылдар</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Алаңы 2 ш.м. дейін сілтемелер, маңдайшалар, ақпараттық қалқандар (бір объект үшін)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Лайтбокстар (сити-форматтағы)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Алаңы мынадай болатын жарнамалық-ақпараттық объектілер: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2-ден 5 ш.м. дейін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5-тен 10 ш.м. дейін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10-нан 20 ш.м. дейін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20-дан 30 ш.м. дейін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30-дан 50 ш.м. дейін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50-ден 70 ш.м. дейін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 ш.м. астам</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Шатырүсті неондық жарнама құрылғылары (жарық-динамикалық панно немесе көлемді неондық әріптер):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ш.м дейін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ш.м. астам</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Палаткалардағы, тенттердегі, шатырлардағы, бастырмалардағы, қалқа-шатырлардағы, тулардағы, жалаушалардағы, штандарттардағы жарнама: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ш.м дейін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5-тен 10 ш.м. дейін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ш.м. астам</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Уақытша тұрпаттағы дүңгіршектер мен павильондардағы жарнама: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ш.м дейін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2-ден 5 ш.м. дейін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5-тен 10 ш.м. дейін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ш.м. астам</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Жарнамалық жайма құрылғылар (штендерлер)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2) көлік құралдарына, жарнама объектісінің алаңына және орналастырылатын жеріне негізделе отырып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573"/>
        <w:gridCol w:w="2773"/>
        <w:gridCol w:w="2773"/>
        <w:gridCol w:w="277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 N</w:t>
            </w:r>
          </w:p>
        </w:tc>
        <w:tc>
          <w:tcPr>
            <w:tcW w:w="4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Жарнама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объектілердегі төлемақы ставкалары (бір жағы үшін)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маңызы бар қалалар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маңызы бар қалалар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басқа қалалар, кенттер, селолар, ауылдар</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құралының сыртқы жағындағы жарнама (бір көлік құралы үшін):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автобустарда, троллейбустарда, трамвайларда, жүк машиналарында, арнайы автомобильдерде (1,5 тоннадан астам жүк көтеретін), өздігінен жүретін машиналар мен механизмдерде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шағын автобустарда, таксилерде, жеңіл автомобильдерде (1,5 тоннаға дейін жүк көтеретін)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құралына орнатылған құрылғылардағы жарнама (панно, қалқандар, лайтбокстер және т.б.), бір жағы үшін: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ш.м дейін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ш.м дейін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5-тен 10 ш.м. дейін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10-нан 20 ш.м. дейін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20-дан 40 ш.м. дейін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 ш.м. астам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өкілді органдары жергілікті маңызы бар жалпыға ортақ пайдаланылатын автмобиль жолдарының бөлінген белдеуінде және елді мекендерде орналастырылатын жарнама объектілері бойынша базалық төлемақы ставкаларының мөлшерін жарнама объектісінің орналасқан жеріне байланысты екі еседен көп емес арттыруға құқылы.";</w:t>
      </w:r>
      <w:r>
        <w:br/>
      </w:r>
      <w:r>
        <w:rPr>
          <w:rFonts w:ascii="Times New Roman"/>
          <w:b w:val="false"/>
          <w:i w:val="false"/>
          <w:color w:val="000000"/>
          <w:sz w:val="28"/>
        </w:rPr>
        <w:t>
      152) 534-баптың 2-тармағында "тиісті қаржы жылына арналған республикалық бюджет туралы заңда белгіленген айлық есептік көрсеткіш" деген сөздер "республикалық бюджет туралы заңда белгіленген және мемлекеттік баждың төлеген күні қолданыстағы айлық есептік көрсеткіш (бұдан әрі - АЕК)" деген сөздермен ауыстырылсын;</w:t>
      </w:r>
      <w:r>
        <w:br/>
      </w:r>
      <w:r>
        <w:rPr>
          <w:rFonts w:ascii="Times New Roman"/>
          <w:b w:val="false"/>
          <w:i w:val="false"/>
          <w:color w:val="000000"/>
          <w:sz w:val="28"/>
        </w:rPr>
        <w:t>
      153) 535-баптың 1-тармағында:</w:t>
      </w:r>
      <w:r>
        <w:br/>
      </w:r>
      <w:r>
        <w:rPr>
          <w:rFonts w:ascii="Times New Roman"/>
          <w:b w:val="false"/>
          <w:i w:val="false"/>
          <w:color w:val="000000"/>
          <w:sz w:val="28"/>
        </w:rPr>
        <w:t>
      4) тармақшаның 1-абзацындағы "талап арыздардан" деген  сөздер "арыздардан" деген сөзбен ауыстырылсын;</w:t>
      </w:r>
      <w:r>
        <w:br/>
      </w:r>
      <w:r>
        <w:rPr>
          <w:rFonts w:ascii="Times New Roman"/>
          <w:b w:val="false"/>
          <w:i w:val="false"/>
          <w:color w:val="000000"/>
          <w:sz w:val="28"/>
        </w:rPr>
        <w:t>
      8) тармақшадағы "ерекше жүргізілетін" деген сөздердің алдынан "осы тармақтың 2)-4), 13) тармақшаларында көрсетілгендерді қоспағанда," деген сөздермен толықтырылсын;</w:t>
      </w:r>
      <w:r>
        <w:br/>
      </w:r>
      <w:r>
        <w:rPr>
          <w:rFonts w:ascii="Times New Roman"/>
          <w:b w:val="false"/>
          <w:i w:val="false"/>
          <w:color w:val="000000"/>
          <w:sz w:val="28"/>
        </w:rPr>
        <w:t>
      154) 548-баптың 5-тармағы ", салық органдары" деген сөздерден кейін ", қайтаруға салықтық өтініш берген күнінен бастап он бес жұмыс күні ішінде" деген сөздермен толықтырылсын;</w:t>
      </w:r>
      <w:r>
        <w:br/>
      </w:r>
      <w:r>
        <w:rPr>
          <w:rFonts w:ascii="Times New Roman"/>
          <w:b w:val="false"/>
          <w:i w:val="false"/>
          <w:color w:val="000000"/>
          <w:sz w:val="28"/>
        </w:rPr>
        <w:t>
      155) 554-баптың 6-тармағында:</w:t>
      </w:r>
      <w:r>
        <w:br/>
      </w:r>
      <w:r>
        <w:rPr>
          <w:rFonts w:ascii="Times New Roman"/>
          <w:b w:val="false"/>
          <w:i w:val="false"/>
          <w:color w:val="000000"/>
          <w:sz w:val="28"/>
        </w:rPr>
        <w:t>
      "АҚШ долларына" деген сөздерден кейін ", евроға, ағылшын фунт стерлингіне, шевйцар франкіне, канада долларына, жапон иеніне" деген сөздермен толықтырылсын;</w:t>
      </w:r>
      <w:r>
        <w:br/>
      </w:r>
      <w:r>
        <w:rPr>
          <w:rFonts w:ascii="Times New Roman"/>
          <w:b w:val="false"/>
          <w:i w:val="false"/>
          <w:color w:val="000000"/>
          <w:sz w:val="28"/>
        </w:rPr>
        <w:t>
      төртінші бөлік "АҚШ долларынан" деген сөздерден кейін "немесе оның есепті кезеңнің соңындағы бағамы бойынша осы тармақта көрсетілген валюта түріндегі эквиваленті" деген сөздермен толықтырылсын;</w:t>
      </w:r>
      <w:r>
        <w:br/>
      </w:r>
      <w:r>
        <w:rPr>
          <w:rFonts w:ascii="Times New Roman"/>
          <w:b w:val="false"/>
          <w:i w:val="false"/>
          <w:color w:val="000000"/>
          <w:sz w:val="28"/>
        </w:rPr>
        <w:t>
      156) 557-баптың 1-тармағы мынадай мазмұндағы 10) тармақшамен толықтырылсын:</w:t>
      </w:r>
      <w:r>
        <w:br/>
      </w:r>
      <w:r>
        <w:rPr>
          <w:rFonts w:ascii="Times New Roman"/>
          <w:b w:val="false"/>
          <w:i w:val="false"/>
          <w:color w:val="000000"/>
          <w:sz w:val="28"/>
        </w:rPr>
        <w:t>
      "10) салық төлеушінің (салық агентінің) салық есептілігін табыс етпеуі туралы";</w:t>
      </w:r>
      <w:r>
        <w:br/>
      </w:r>
      <w:r>
        <w:rPr>
          <w:rFonts w:ascii="Times New Roman"/>
          <w:b w:val="false"/>
          <w:i w:val="false"/>
          <w:color w:val="000000"/>
          <w:sz w:val="28"/>
        </w:rPr>
        <w:t>
      157) 558-баптың 5-тармағының 2) тармақшасы "хабарламаны" деген сөзден кейін "және (немесе) осы Кодексте белгіленген жағдайларда оның көшірмесін" деген сөздермен толықтырылсын;</w:t>
      </w:r>
      <w:r>
        <w:br/>
      </w:r>
      <w:r>
        <w:rPr>
          <w:rFonts w:ascii="Times New Roman"/>
          <w:b w:val="false"/>
          <w:i w:val="false"/>
          <w:color w:val="000000"/>
          <w:sz w:val="28"/>
        </w:rPr>
        <w:t>
      158) 560-баптың 7-тармағының 2) тармақшасындағы "тұрғылықты немесе" деген сөздер алып тасталсын;</w:t>
      </w:r>
      <w:r>
        <w:br/>
      </w:r>
      <w:r>
        <w:rPr>
          <w:rFonts w:ascii="Times New Roman"/>
          <w:b w:val="false"/>
          <w:i w:val="false"/>
          <w:color w:val="000000"/>
          <w:sz w:val="28"/>
        </w:rPr>
        <w:t>
      159) 565-бапта: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Жеке тұлғаны адвокат жекеше нотариус ретінде тіркеу есебіне қоюды жеке тұлғаның адвокаттық, нотариустік қызметті жүзеге асыруды бастағанға дейін тұрған жері бойынша салық органына берген дара кәсіпкерді, жекеше нотариусты, адвокатты тіркеу есебіне қою туралы салықтық өтініші негізінде жүргізеді.";</w:t>
      </w:r>
      <w:r>
        <w:br/>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"5. Салық органы жеке тұлғаны жекеше нотариус ретінде тіркеу есебіне қоюды уәкілетті орган белгілеген нысан бойынша жекеше нотариус ретінде тіркеу есебіне қою туралы куәлік бере отырып жүргізеді.</w:t>
      </w:r>
      <w:r>
        <w:br/>
      </w:r>
      <w:r>
        <w:rPr>
          <w:rFonts w:ascii="Times New Roman"/>
          <w:b w:val="false"/>
          <w:i w:val="false"/>
          <w:color w:val="000000"/>
          <w:sz w:val="28"/>
        </w:rPr>
        <w:t>
      Салық органы жеке тұлғаны адвокат ретінде тіркеу есебіне қоюды  уәкілетті орган белгілеген нысан бойынша адвокат ретінде тіркеу есебіне қою туралы куәлік бере отырып жүргізеді."</w:t>
      </w:r>
      <w:r>
        <w:br/>
      </w:r>
      <w:r>
        <w:rPr>
          <w:rFonts w:ascii="Times New Roman"/>
          <w:b w:val="false"/>
          <w:i w:val="false"/>
          <w:color w:val="000000"/>
          <w:sz w:val="28"/>
        </w:rPr>
        <w:t>
      160) 568-бапта:</w:t>
      </w:r>
      <w:r>
        <w:br/>
      </w:r>
      <w:r>
        <w:rPr>
          <w:rFonts w:ascii="Times New Roman"/>
          <w:b w:val="false"/>
          <w:i w:val="false"/>
          <w:color w:val="000000"/>
          <w:sz w:val="28"/>
        </w:rPr>
        <w:t>
      2-тармақтың екінші бөлігі мынадай мазмұндағы бесінші абзацпен толықтырылсын:</w:t>
      </w:r>
      <w:r>
        <w:br/>
      </w:r>
      <w:r>
        <w:rPr>
          <w:rFonts w:ascii="Times New Roman"/>
          <w:b w:val="false"/>
          <w:i w:val="false"/>
          <w:color w:val="000000"/>
          <w:sz w:val="28"/>
        </w:rPr>
        <w:t>
      "ағымдағы күнтізбелік жылда салық органының шешімі негізінде қосылған құн салығы бойынша тіркеу есебінен алынған салық төлеушілер - салық органының шешімі негізінде қосылған құн салығы бойынша тіркеу есебінен алынған күннен кейінгі күннен бастап;";</w:t>
      </w:r>
      <w:r>
        <w:br/>
      </w:r>
      <w:r>
        <w:rPr>
          <w:rFonts w:ascii="Times New Roman"/>
          <w:b w:val="false"/>
          <w:i w:val="false"/>
          <w:color w:val="000000"/>
          <w:sz w:val="28"/>
        </w:rPr>
        <w:t>
      5-тармақтағы "тиісті қаржы жылына арналған республикалық бюджет туралы заңда белгіленген айлық есептік көрсеткіштің" деген сөздер "республикалық бюджет туралы заңда белгіленген және тиісті қаржы жылының 1 қаңтарында қолданыстағы айлық есептік көрсеткіштің" деген сөздермен ауыстырылсын;</w:t>
      </w:r>
      <w:r>
        <w:br/>
      </w:r>
      <w:r>
        <w:rPr>
          <w:rFonts w:ascii="Times New Roman"/>
          <w:b w:val="false"/>
          <w:i w:val="false"/>
          <w:color w:val="000000"/>
          <w:sz w:val="28"/>
        </w:rPr>
        <w:t>
      160) 570-баптың 5-тармағы мынадай редакцияда жазылсын:</w:t>
      </w:r>
      <w:r>
        <w:br/>
      </w:r>
      <w:r>
        <w:rPr>
          <w:rFonts w:ascii="Times New Roman"/>
          <w:b w:val="false"/>
          <w:i w:val="false"/>
          <w:color w:val="000000"/>
          <w:sz w:val="28"/>
        </w:rPr>
        <w:t>
      "5. Қосылған құн салығы бойынша тіркеу есебіне қою туралы куәлікті ауыстыру:</w:t>
      </w:r>
      <w:r>
        <w:br/>
      </w:r>
      <w:r>
        <w:rPr>
          <w:rFonts w:ascii="Times New Roman"/>
          <w:b w:val="false"/>
          <w:i w:val="false"/>
          <w:color w:val="000000"/>
          <w:sz w:val="28"/>
        </w:rPr>
        <w:t>
      1) салық төлеушінің қосылған құн салығы бойынша тіркеу есебіне қою туралы куәлігі жоғалған (бүлінген) жағдайда - салықтық өтініші негізінде;</w:t>
      </w:r>
      <w:r>
        <w:br/>
      </w:r>
      <w:r>
        <w:rPr>
          <w:rFonts w:ascii="Times New Roman"/>
          <w:b w:val="false"/>
          <w:i w:val="false"/>
          <w:color w:val="000000"/>
          <w:sz w:val="28"/>
        </w:rPr>
        <w:t>
      2) қосылған құн салығын төлеушінің атауы немесе тегі, аты, әкесінің аты (ол болған кезде) өзгерген жағдайда - атауы немесе тегі, аты, әкесі атының өзгеруі туралы салық төлеушінің сәйкестендіру нөмірлерінің ұлттық тізілімдерінің мәліметтері негізінде үш жұмыс күні ішінде салық органы жүргізеді.";</w:t>
      </w:r>
      <w:r>
        <w:br/>
      </w:r>
      <w:r>
        <w:rPr>
          <w:rFonts w:ascii="Times New Roman"/>
          <w:b w:val="false"/>
          <w:i w:val="false"/>
          <w:color w:val="000000"/>
          <w:sz w:val="28"/>
        </w:rPr>
        <w:t>
      162) 571-бапта: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Мынадай шарттар бір мезгілде сақталған жағдайда:</w:t>
      </w:r>
      <w:r>
        <w:br/>
      </w:r>
      <w:r>
        <w:rPr>
          <w:rFonts w:ascii="Times New Roman"/>
          <w:b w:val="false"/>
          <w:i w:val="false"/>
          <w:color w:val="000000"/>
          <w:sz w:val="28"/>
        </w:rPr>
        <w:t>
      1) салық салынатын айналым мөлшері салықтық өтініш берілген жылдың алдындағы күнтізбелік жыл үшін осы Кодекстің 568-бабында белгіленген өткізу бойынша ең төменгі айналымнан аспаса;</w:t>
      </w:r>
      <w:r>
        <w:br/>
      </w:r>
      <w:r>
        <w:rPr>
          <w:rFonts w:ascii="Times New Roman"/>
          <w:b w:val="false"/>
          <w:i w:val="false"/>
          <w:color w:val="000000"/>
          <w:sz w:val="28"/>
        </w:rPr>
        <w:t>
      2) салық салынатын айналым мөлшері мұндай салықтық өтініш берілген ағымдағы күнтізбелік жылдың бастапқы кезеңі үшін осы Кодекстің 568-бабында белгіленген өткізу бойынша ең төменгі айналымнан аспаса қосылған құн салығы бойынша тіркеу есебінен шығару үшін қосылған құн салығын төлеуші орналасқан жері бойынша салық органына қосылған құн салығы бойынша тіркеу есебі туралы салықтық өтініш беруге құқылы.";</w:t>
      </w:r>
      <w:r>
        <w:br/>
      </w:r>
      <w:r>
        <w:rPr>
          <w:rFonts w:ascii="Times New Roman"/>
          <w:b w:val="false"/>
          <w:i w:val="false"/>
          <w:color w:val="000000"/>
          <w:sz w:val="28"/>
        </w:rPr>
        <w:t>
      2-тармақтың бірінші абзацындағы "Қосылған құн салығы бойынша" деген сөздердің алдынан "Осы баптың 1-тармағында көрсетілген жағдайда" деген сөздермен толықтырылсын;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Осы тармақта өзгеше көзделмесе салық органдары салық төлеушіні осы баптың 2-тармағында белгіленген талап сақталған жағдайда қосылған құн салығы бойынша тіркеу есебінен шығаруды салық төлеушінің салықтық өтініш берген күнінен бастап бес жұмыс күні ішінде жүргізуге міндетті. Қосылған құн салығы бойынша тіркеу есебінен шығарудың күні мұндай салық төлеушінің салық органына салықтық өтініш берген күні болып табылады.</w:t>
      </w:r>
      <w:r>
        <w:br/>
      </w:r>
      <w:r>
        <w:rPr>
          <w:rFonts w:ascii="Times New Roman"/>
          <w:b w:val="false"/>
          <w:i w:val="false"/>
          <w:color w:val="000000"/>
          <w:sz w:val="28"/>
        </w:rPr>
        <w:t>
      Салық органдары салық төлеушіге салық төлеушінің салықтық өтініш берген күнінен бастап бес жұмыс күні ішінде қосылған құн салығы бойынша тіркеу есебінен шығаруға:</w:t>
      </w:r>
      <w:r>
        <w:br/>
      </w:r>
      <w:r>
        <w:rPr>
          <w:rFonts w:ascii="Times New Roman"/>
          <w:b w:val="false"/>
          <w:i w:val="false"/>
          <w:color w:val="000000"/>
          <w:sz w:val="28"/>
        </w:rPr>
        <w:t>
      1) салықтық өтініш берудің алдындағы жылдың күнтізбелік жылы үшін салық төлеушінің салық салынатын айналымының мөлшері осы Кодекстің 568-бабында белгіленген ең төменгі айналымды іске асыру бойынша асып кеткен;</w:t>
      </w:r>
      <w:r>
        <w:br/>
      </w:r>
      <w:r>
        <w:rPr>
          <w:rFonts w:ascii="Times New Roman"/>
          <w:b w:val="false"/>
          <w:i w:val="false"/>
          <w:color w:val="000000"/>
          <w:sz w:val="28"/>
        </w:rPr>
        <w:t>
      2) мұндай салықтық өтініш берілген ағымдағы күнтізбелік жылдың бастапқы кезеңі үшін салық төлеушінің салық салынатын айналымының мөлшері осы Кодекстің 568-бабында белгіленген ең төменгі айналымды іске асыру бойынша асып кеткен жағдайларда қызмет көрсетеді.</w:t>
      </w:r>
      <w:r>
        <w:br/>
      </w:r>
      <w:r>
        <w:rPr>
          <w:rFonts w:ascii="Times New Roman"/>
          <w:b w:val="false"/>
          <w:i w:val="false"/>
          <w:color w:val="000000"/>
          <w:sz w:val="28"/>
        </w:rPr>
        <w:t>
      Қосылған құн салығы бойынша тіркеу есебінен шығарудан бас тарту туралы шешім мұндай бас тартудың себебін көрсете отырып уәкілетті орган белгілеген нысан бойынша салық төлеушіге дербес қол қойғызу арқылы немесе жіберу фактісін растайтын өзге тәсілмен табыс етіледі.</w:t>
      </w:r>
      <w:r>
        <w:br/>
      </w:r>
      <w:r>
        <w:rPr>
          <w:rFonts w:ascii="Times New Roman"/>
          <w:b w:val="false"/>
          <w:i w:val="false"/>
          <w:color w:val="000000"/>
          <w:sz w:val="28"/>
        </w:rPr>
        <w:t>
      4-тармақ мынадай мазмұндағы 4) тармақшамен толықтырылсын:</w:t>
      </w:r>
      <w:r>
        <w:br/>
      </w:r>
      <w:r>
        <w:rPr>
          <w:rFonts w:ascii="Times New Roman"/>
          <w:b w:val="false"/>
          <w:i w:val="false"/>
          <w:color w:val="000000"/>
          <w:sz w:val="28"/>
        </w:rPr>
        <w:t>
      "4) сот шешімінің заңды күшіне енуі негізінде дара кәсіпкерді немесе заңды тұлғаны тіркеу жарамсыз деп танылған жағдайларда жүргізіледі.";</w:t>
      </w:r>
      <w:r>
        <w:br/>
      </w:r>
      <w:r>
        <w:rPr>
          <w:rFonts w:ascii="Times New Roman"/>
          <w:b w:val="false"/>
          <w:i w:val="false"/>
          <w:color w:val="000000"/>
          <w:sz w:val="28"/>
        </w:rPr>
        <w:t>
      5-тармақтың үшінші абзацындағы "бес жұмыс күнінен кешіктірмей шығарады" деген сөздер алып тасталып, мынадай мазмұндағы төртінші абзацпен толықтырылсын:</w:t>
      </w:r>
      <w:r>
        <w:br/>
      </w:r>
      <w:r>
        <w:rPr>
          <w:rFonts w:ascii="Times New Roman"/>
          <w:b w:val="false"/>
          <w:i w:val="false"/>
          <w:color w:val="000000"/>
          <w:sz w:val="28"/>
        </w:rPr>
        <w:t>
      "салық органы дара кәсіпкерді немесе заңды тұлғаны тіркеуді жарамсыз деп тану туралы сот шешімінің заңды күшіне енгенін алған күнінен бастап бес жұмыс күнінен кешіктірмей шығарады.</w:t>
      </w:r>
      <w:r>
        <w:br/>
      </w:r>
      <w:r>
        <w:rPr>
          <w:rFonts w:ascii="Times New Roman"/>
          <w:b w:val="false"/>
          <w:i w:val="false"/>
          <w:color w:val="000000"/>
          <w:sz w:val="28"/>
        </w:rPr>
        <w:t>
      6-тармақтың үшінші абзацындағы "шығарылды деп танылады" деген сөздер алып тасталып, мынадай мазмұндағы төртінші абзацпен толықтырылсын:</w:t>
      </w:r>
      <w:r>
        <w:br/>
      </w:r>
      <w:r>
        <w:rPr>
          <w:rFonts w:ascii="Times New Roman"/>
          <w:b w:val="false"/>
          <w:i w:val="false"/>
          <w:color w:val="000000"/>
          <w:sz w:val="28"/>
        </w:rPr>
        <w:t>
      "осы баптың 4-тармағының 4) тармақшасында көрсетілген тұлғалар үшін - қосылған құн салығы бойынша тіркеу есебіне қою күнінен бастап шығарылды деп танылады.";</w:t>
      </w:r>
      <w:r>
        <w:br/>
      </w:r>
      <w:r>
        <w:rPr>
          <w:rFonts w:ascii="Times New Roman"/>
          <w:b w:val="false"/>
          <w:i w:val="false"/>
          <w:color w:val="000000"/>
          <w:sz w:val="28"/>
        </w:rPr>
        <w:t>
      163) 573-бапта:</w:t>
      </w:r>
      <w:r>
        <w:br/>
      </w:r>
      <w:r>
        <w:rPr>
          <w:rFonts w:ascii="Times New Roman"/>
          <w:b w:val="false"/>
          <w:i w:val="false"/>
          <w:color w:val="000000"/>
          <w:sz w:val="28"/>
        </w:rPr>
        <w:t>
      1-тармақтың 1-абзацындағы "электрондық цифрлық қолтаңбадан тұратын кілті бар контейнерден бас тарту немесе оны" деген сөздер "электрондық цифрлық қолтаңбаны жою немесе оны" деген сөздермен ауыстырылсын;</w:t>
      </w:r>
      <w:r>
        <w:br/>
      </w:r>
      <w:r>
        <w:rPr>
          <w:rFonts w:ascii="Times New Roman"/>
          <w:b w:val="false"/>
          <w:i w:val="false"/>
          <w:color w:val="000000"/>
          <w:sz w:val="28"/>
        </w:rPr>
        <w:t>
      мынадай мазмұндағы 1-1-баппен толықтырылсын:</w:t>
      </w:r>
      <w:r>
        <w:br/>
      </w:r>
      <w:r>
        <w:rPr>
          <w:rFonts w:ascii="Times New Roman"/>
          <w:b w:val="false"/>
          <w:i w:val="false"/>
          <w:color w:val="000000"/>
          <w:sz w:val="28"/>
        </w:rPr>
        <w:t>
      "1-1. Электрондық цифрлық қолтаңбаны жою салық төлеушінің салық органымен осы бапта белгіленген жағдайларда хабарламаның кепілді жеткізілуін қамтамасыз ететін байланыстың арналары арқылы электрондық құжаттармен алмасу құқығын тоқтатады.";</w:t>
      </w:r>
      <w:r>
        <w:br/>
      </w:r>
      <w:r>
        <w:rPr>
          <w:rFonts w:ascii="Times New Roman"/>
          <w:b w:val="false"/>
          <w:i w:val="false"/>
          <w:color w:val="000000"/>
          <w:sz w:val="28"/>
        </w:rPr>
        <w:t>
      2-тармақтағы "сәттен бастап үш жұмыс күнінен" деген сөздер "күнінен бастап бір жұмыс күнінен" деген сөздермен ауыстырылсын;</w:t>
      </w:r>
      <w:r>
        <w:br/>
      </w:r>
      <w:r>
        <w:rPr>
          <w:rFonts w:ascii="Times New Roman"/>
          <w:b w:val="false"/>
          <w:i w:val="false"/>
          <w:color w:val="000000"/>
          <w:sz w:val="28"/>
        </w:rPr>
        <w:t>
      3-тармақтағы "үш жұмыс күні" деген сөздер "бір жұмыс күні" деген сөздермен ауыстырылсын;</w:t>
      </w:r>
      <w:r>
        <w:br/>
      </w:r>
      <w:r>
        <w:rPr>
          <w:rFonts w:ascii="Times New Roman"/>
          <w:b w:val="false"/>
          <w:i w:val="false"/>
          <w:color w:val="000000"/>
          <w:sz w:val="28"/>
        </w:rPr>
        <w:t>
      мынадай мазмұндағы 4-баппен толықтырылсын:</w:t>
      </w:r>
      <w:r>
        <w:br/>
      </w:r>
      <w:r>
        <w:rPr>
          <w:rFonts w:ascii="Times New Roman"/>
          <w:b w:val="false"/>
          <w:i w:val="false"/>
          <w:color w:val="000000"/>
          <w:sz w:val="28"/>
        </w:rPr>
        <w:t>
      "4. Салық төлеушінің электрондық цифрлық қолтаңбасын жоюды салық органы, электрондық цифрлық қолтаңбаны жою туралы уәкілетті органның шешімі негізінде бір жұмыс күні ішінде мынадай:</w:t>
      </w:r>
      <w:r>
        <w:br/>
      </w:r>
      <w:r>
        <w:rPr>
          <w:rFonts w:ascii="Times New Roman"/>
          <w:b w:val="false"/>
          <w:i w:val="false"/>
          <w:color w:val="000000"/>
          <w:sz w:val="28"/>
        </w:rPr>
        <w:t>
      1) салық органы - салық төлеушіні соттың заңды күшіне енген үкімі не қаулысы негізінде - төлеуші соттың үкімін не қаулысын алған күнінен бастап жалған кәсіпорын деп таныған;</w:t>
      </w:r>
      <w:r>
        <w:br/>
      </w:r>
      <w:r>
        <w:rPr>
          <w:rFonts w:ascii="Times New Roman"/>
          <w:b w:val="false"/>
          <w:i w:val="false"/>
          <w:color w:val="000000"/>
          <w:sz w:val="28"/>
        </w:rPr>
        <w:t>
      2) салық органы - сот шешімінің заңды күшіне енуі негізінде - соттың шешімін алған күнінен бастап мемлекеттік тіркеу жарамсыз деп танылған жағдайларда.";</w:t>
      </w:r>
      <w:r>
        <w:br/>
      </w:r>
      <w:r>
        <w:rPr>
          <w:rFonts w:ascii="Times New Roman"/>
          <w:b w:val="false"/>
          <w:i w:val="false"/>
          <w:color w:val="000000"/>
          <w:sz w:val="28"/>
        </w:rPr>
        <w:t>
      164) 577-баптың 3-тармағы мынадай мазмұндағы екінші бөлікпен толықтырылсын:</w:t>
      </w:r>
      <w:r>
        <w:br/>
      </w:r>
      <w:r>
        <w:rPr>
          <w:rFonts w:ascii="Times New Roman"/>
          <w:b w:val="false"/>
          <w:i w:val="false"/>
          <w:color w:val="000000"/>
          <w:sz w:val="28"/>
        </w:rPr>
        <w:t>
      "Заңды тұлғалар мен дара кәсіпкерлерді осы Кодекстің 374-бабының 2-тармағына сәйкес жер салығын төлеуші деп таныған жағдайда мұндай төлеушілер салық салу объектісінің және (немесе) салық салуға байланысты объектінің тұрған жері бойынша салық органына жер учаскесін иеленумен пайдаланудың нақты құқығының туындауы негізінде құқық белгілеуші құжаттардың күшіне енген күнінен бастап он жұмыс күні ішінде тіркеу есебіне қою үшін осы баптың 2-тармағында көрсетілген салықтық өтінімді беруі міндетті."</w:t>
      </w:r>
      <w:r>
        <w:br/>
      </w:r>
      <w:r>
        <w:rPr>
          <w:rFonts w:ascii="Times New Roman"/>
          <w:b w:val="false"/>
          <w:i w:val="false"/>
          <w:color w:val="000000"/>
          <w:sz w:val="28"/>
        </w:rPr>
        <w:t>
      165) 579-бапта:</w:t>
      </w:r>
      <w:r>
        <w:br/>
      </w:r>
      <w:r>
        <w:rPr>
          <w:rFonts w:ascii="Times New Roman"/>
          <w:b w:val="false"/>
          <w:i w:val="false"/>
          <w:color w:val="000000"/>
          <w:sz w:val="28"/>
        </w:rPr>
        <w:t>
      2-тармақта "күнтізбелік" деген сөз алып тасталсын;</w:t>
      </w:r>
      <w:r>
        <w:br/>
      </w:r>
      <w:r>
        <w:rPr>
          <w:rFonts w:ascii="Times New Roman"/>
          <w:b w:val="false"/>
          <w:i w:val="false"/>
          <w:color w:val="000000"/>
          <w:sz w:val="28"/>
        </w:rPr>
        <w:t>
      7-тармақтың бірінші бөлігі "шарттар сақталған соң" деген сөздерден кейін "бес жұмыс күні ішінде" деген сөздермен толықтырылсын;</w:t>
      </w:r>
      <w:r>
        <w:br/>
      </w:r>
      <w:r>
        <w:rPr>
          <w:rFonts w:ascii="Times New Roman"/>
          <w:b w:val="false"/>
          <w:i w:val="false"/>
          <w:color w:val="000000"/>
          <w:sz w:val="28"/>
        </w:rPr>
        <w:t>
      166) 586-баптың 1-тармағы мынадай редакцияда жазылсын:</w:t>
      </w:r>
      <w:r>
        <w:br/>
      </w:r>
      <w:r>
        <w:rPr>
          <w:rFonts w:ascii="Times New Roman"/>
          <w:b w:val="false"/>
          <w:i w:val="false"/>
          <w:color w:val="000000"/>
          <w:sz w:val="28"/>
        </w:rPr>
        <w:t>
      "1. Камералдық бақылау салық органдарында бар мынадай деректерді:</w:t>
      </w:r>
      <w:r>
        <w:br/>
      </w:r>
      <w:r>
        <w:rPr>
          <w:rFonts w:ascii="Times New Roman"/>
          <w:b w:val="false"/>
          <w:i w:val="false"/>
          <w:color w:val="000000"/>
          <w:sz w:val="28"/>
        </w:rPr>
        <w:t>
      1) салық қызметі органдарындағы салықтық есептілікті;</w:t>
      </w:r>
      <w:r>
        <w:br/>
      </w:r>
      <w:r>
        <w:rPr>
          <w:rFonts w:ascii="Times New Roman"/>
          <w:b w:val="false"/>
          <w:i w:val="false"/>
          <w:color w:val="000000"/>
          <w:sz w:val="28"/>
        </w:rPr>
        <w:t>
      2) халықаралық шарт негізінде бюджеттен немесе шартты банктік салымнан төленген табыс салығын қайтаруға салықтық өтінішті;</w:t>
      </w:r>
      <w:r>
        <w:br/>
      </w:r>
      <w:r>
        <w:rPr>
          <w:rFonts w:ascii="Times New Roman"/>
          <w:b w:val="false"/>
          <w:i w:val="false"/>
          <w:color w:val="000000"/>
          <w:sz w:val="28"/>
        </w:rPr>
        <w:t>
      3) өзге де мемлекеттік органдардың салық салу объектілері  және (немесе) салық салуға байланысты объектілер туралы мәліметтерін;</w:t>
      </w:r>
      <w:r>
        <w:br/>
      </w:r>
      <w:r>
        <w:rPr>
          <w:rFonts w:ascii="Times New Roman"/>
          <w:b w:val="false"/>
          <w:i w:val="false"/>
          <w:color w:val="000000"/>
          <w:sz w:val="28"/>
        </w:rPr>
        <w:t>
      4) салық төлеушінің қызметі бойынша әртүрлі ақпарат көздерінен алынған мәліметтерді бір-бірімен салыстыру жолымен жүргізіледі.</w:t>
      </w:r>
      <w:r>
        <w:br/>
      </w:r>
      <w:r>
        <w:rPr>
          <w:rFonts w:ascii="Times New Roman"/>
          <w:b w:val="false"/>
          <w:i w:val="false"/>
          <w:color w:val="000000"/>
          <w:sz w:val="28"/>
        </w:rPr>
        <w:t>
      Осы тармақтың 1) тармақшасында көрсетілген деректер өз арасында да салыстырылады.";</w:t>
      </w:r>
      <w:r>
        <w:br/>
      </w:r>
      <w:r>
        <w:rPr>
          <w:rFonts w:ascii="Times New Roman"/>
          <w:b w:val="false"/>
          <w:i w:val="false"/>
          <w:color w:val="000000"/>
          <w:sz w:val="28"/>
        </w:rPr>
        <w:t>
      167) 603-баптың 3-тармағы мынадай редакцияда жазылсын:</w:t>
      </w:r>
      <w:r>
        <w:br/>
      </w:r>
      <w:r>
        <w:rPr>
          <w:rFonts w:ascii="Times New Roman"/>
          <w:b w:val="false"/>
          <w:i w:val="false"/>
          <w:color w:val="000000"/>
          <w:sz w:val="28"/>
        </w:rPr>
        <w:t>
      "3. Қосылған құн салығы бойынша асып кетуді қайтару қосылған құн салығын төлеушінің орналасқан жері бойынша осы Кодексте көзделген қосылған құн салығы бойынша асып кетуді қайтару мерзімі ішінде оның банктік шотына жүргізіледі.";</w:t>
      </w:r>
      <w:r>
        <w:br/>
      </w:r>
      <w:r>
        <w:rPr>
          <w:rFonts w:ascii="Times New Roman"/>
          <w:b w:val="false"/>
          <w:i w:val="false"/>
          <w:color w:val="000000"/>
          <w:sz w:val="28"/>
        </w:rPr>
        <w:t>
      168) 607-бап мынадай мазмұндағы 4-тармақпен толықтырылсын:</w:t>
      </w:r>
      <w:r>
        <w:br/>
      </w:r>
      <w:r>
        <w:rPr>
          <w:rFonts w:ascii="Times New Roman"/>
          <w:b w:val="false"/>
          <w:i w:val="false"/>
          <w:color w:val="000000"/>
          <w:sz w:val="28"/>
        </w:rPr>
        <w:t>
      "4. Салық органдары осы Кодекстің 608-бабының 1-тармағының 1) тармақшасында көрсетілген жағдайда, осы баптың 2-тармағының 4), 5) тармақшаларында көрсетілген хабарламалардың көшірмелерін, салық төлеушіге (салық агентіне) жібереді.</w:t>
      </w:r>
      <w:r>
        <w:br/>
      </w:r>
      <w:r>
        <w:rPr>
          <w:rFonts w:ascii="Times New Roman"/>
          <w:b w:val="false"/>
          <w:i w:val="false"/>
          <w:color w:val="000000"/>
          <w:sz w:val="28"/>
        </w:rPr>
        <w:t>
      Осы баптың 2-тармағының 4), 5) тармақшаларында көрсетілген хабарламалардың түпнұсқасын алу үшін салық төлеуші (салық агенті) салық органына жүгінуге құқылы";</w:t>
      </w:r>
      <w:r>
        <w:br/>
      </w:r>
      <w:r>
        <w:rPr>
          <w:rFonts w:ascii="Times New Roman"/>
          <w:b w:val="false"/>
          <w:i w:val="false"/>
          <w:color w:val="000000"/>
          <w:sz w:val="28"/>
        </w:rPr>
        <w:t>
      169) 608-бап мынадай мазмұндағы 4 және 5-тармақтармен толықтырылсын:</w:t>
      </w:r>
      <w:r>
        <w:br/>
      </w:r>
      <w:r>
        <w:rPr>
          <w:rFonts w:ascii="Times New Roman"/>
          <w:b w:val="false"/>
          <w:i w:val="false"/>
          <w:color w:val="000000"/>
          <w:sz w:val="28"/>
        </w:rPr>
        <w:t>
      "4. Осы баптың 1, 2-тармақтарында белгіленген хабарламаларды тапсыру және орындау тәртібі осы Кодекстің 607-бабының 2-тармағының 4), 5) тармақшаларында көрсетілген хабарламалардың көшірмелеріне де қолданылады.</w:t>
      </w:r>
      <w:r>
        <w:br/>
      </w:r>
      <w:r>
        <w:rPr>
          <w:rFonts w:ascii="Times New Roman"/>
          <w:b w:val="false"/>
          <w:i w:val="false"/>
          <w:color w:val="000000"/>
          <w:sz w:val="28"/>
        </w:rPr>
        <w:t>
      5. Салық органдары осы Кодекстің 607-бабының 4-тармағында  көрсетілген жағдайда салық төлеуші жүгінген күннен бастап бір жұмыс күні ішінде ондай салық төлеушіге осы Кодекстің 607-бабының 2-тармағының 4), 5 тармақшаларында көрсетілген хабарламалардың түпнұсқасын береді.";</w:t>
      </w:r>
      <w:r>
        <w:br/>
      </w:r>
      <w:r>
        <w:rPr>
          <w:rFonts w:ascii="Times New Roman"/>
          <w:b w:val="false"/>
          <w:i w:val="false"/>
          <w:color w:val="000000"/>
          <w:sz w:val="28"/>
        </w:rPr>
        <w:t>
      170) 609-бапта:</w:t>
      </w:r>
      <w:r>
        <w:br/>
      </w:r>
      <w:r>
        <w:rPr>
          <w:rFonts w:ascii="Times New Roman"/>
          <w:b w:val="false"/>
          <w:i w:val="false"/>
          <w:color w:val="000000"/>
          <w:sz w:val="28"/>
        </w:rPr>
        <w:t>
      3-тармақта:</w:t>
      </w:r>
      <w:r>
        <w:br/>
      </w:r>
      <w:r>
        <w:rPr>
          <w:rFonts w:ascii="Times New Roman"/>
          <w:b w:val="false"/>
          <w:i w:val="false"/>
          <w:color w:val="000000"/>
          <w:sz w:val="28"/>
        </w:rPr>
        <w:t>
      "қамтамасыз ету тәсілдері" деген сөздер "салықтық берешекті өтемеген жағдайда қамтамасыз ету тәсілдері" деген сөздермен ауыстырылсын;</w:t>
      </w:r>
      <w:r>
        <w:br/>
      </w:r>
      <w:r>
        <w:rPr>
          <w:rFonts w:ascii="Times New Roman"/>
          <w:b w:val="false"/>
          <w:i w:val="false"/>
          <w:color w:val="000000"/>
          <w:sz w:val="28"/>
        </w:rPr>
        <w:t>
      "тиісті қаржы жылына арналған республикалық бюджет туралы заңда" деген сөздер "республикалық бюджет туралы және тиісті қаржы жылының 1 қаңтарында қолданыстағы заңда" деген сөздермен ауыстырылсын;</w:t>
      </w:r>
      <w:r>
        <w:br/>
      </w:r>
      <w:r>
        <w:rPr>
          <w:rFonts w:ascii="Times New Roman"/>
          <w:b w:val="false"/>
          <w:i w:val="false"/>
          <w:color w:val="000000"/>
          <w:sz w:val="28"/>
        </w:rPr>
        <w:t>
      6-тармақ мынадай мазмұндағы екінші бөлікпен толықтырылсын:</w:t>
      </w:r>
      <w:r>
        <w:br/>
      </w:r>
      <w:r>
        <w:rPr>
          <w:rFonts w:ascii="Times New Roman"/>
          <w:b w:val="false"/>
          <w:i w:val="false"/>
          <w:color w:val="000000"/>
          <w:sz w:val="28"/>
        </w:rPr>
        <w:t>
      "Заңды тұлғада банк шоттары болмаған не салық берешектерін өтеу үшін заңды тұлғаның банк шоттары жоқ немесе банк шотында және кассасында ақша болмаған немесе жеткіліксіз болған жағдайларда, салық органы осы баптың 1-тармағы 2)-4) тармақшаларында көрсетілген мерзімде орындалмаған салық міндеттемесін орындауды қамтамасыз ету тәсілдерін мұндай заңды тұлғаның барлық құрылымдық бөлімшелеріне бір мезгілде осы қолданады.";</w:t>
      </w:r>
      <w:r>
        <w:br/>
      </w:r>
      <w:r>
        <w:rPr>
          <w:rFonts w:ascii="Times New Roman"/>
          <w:b w:val="false"/>
          <w:i w:val="false"/>
          <w:color w:val="000000"/>
          <w:sz w:val="28"/>
        </w:rPr>
        <w:t>
      171) 613-бапта:</w:t>
      </w:r>
      <w:r>
        <w:br/>
      </w:r>
      <w:r>
        <w:rPr>
          <w:rFonts w:ascii="Times New Roman"/>
          <w:b w:val="false"/>
          <w:i w:val="false"/>
          <w:color w:val="000000"/>
          <w:sz w:val="28"/>
        </w:rPr>
        <w:t>
      1 және 3-тармақтар мынадай редакцияда жазылсын:</w:t>
      </w:r>
      <w:r>
        <w:br/>
      </w:r>
      <w:r>
        <w:rPr>
          <w:rFonts w:ascii="Times New Roman"/>
          <w:b w:val="false"/>
          <w:i w:val="false"/>
          <w:color w:val="000000"/>
          <w:sz w:val="28"/>
        </w:rPr>
        <w:t>
      "1. Салық органы осы Кодекстің 609-бабы 1-тармағының 4) тармақшасында көрсетілген салық төлеушінің (салық агентінің) мүлікке билік етуін шектеуді:</w:t>
      </w:r>
      <w:r>
        <w:br/>
      </w:r>
      <w:r>
        <w:rPr>
          <w:rFonts w:ascii="Times New Roman"/>
          <w:b w:val="false"/>
          <w:i w:val="false"/>
          <w:color w:val="000000"/>
          <w:sz w:val="28"/>
        </w:rPr>
        <w:t>
      1) салық берешегін өтеу туралы хабарламаны алған күнінен бастап он жұмыс күні ішінде салық берешегі өтелмеген;</w:t>
      </w:r>
      <w:r>
        <w:br/>
      </w:r>
      <w:r>
        <w:rPr>
          <w:rFonts w:ascii="Times New Roman"/>
          <w:b w:val="false"/>
          <w:i w:val="false"/>
          <w:color w:val="000000"/>
          <w:sz w:val="28"/>
        </w:rPr>
        <w:t>
      2) салықтық тексеру нәтижелері туралы хабарламаға және (немесе) хабарламаға шағымды қарау нәтижелері бойынша шығарылған жоғары тұрған салық қызметі органының шешіміне шағым жасалған жағдайда жүргізеді.</w:t>
      </w:r>
      <w:r>
        <w:br/>
      </w:r>
      <w:r>
        <w:rPr>
          <w:rFonts w:ascii="Times New Roman"/>
          <w:b w:val="false"/>
          <w:i w:val="false"/>
          <w:color w:val="000000"/>
          <w:sz w:val="28"/>
        </w:rPr>
        <w:t>
      Бұл ретте, салық органы осы тармақтың 2) тармақшасында көрсетілген жағдайда осы Кодекстің 607-бабының 2-тармағының 5) тармақшасында көрсетілген салық берешегін өтеу туралы хабарлама жібермей-ақ осы бапта белгіленген тәртіппен салықтардың, бюджетке төленетін басқа да міндетті төлемдердің және өсімпұлдардың шағым жасалған сомалары шегінде салық төлеушінің (салық агентінің) мүлкіне билік етуіне шектеу жүргізеді. Билік етуге шектеу қоюға салық төлеушінің қаржылық есептіліктің халықаралық стандартына және Бухгалтерлік есеп пен қаржылық есептілік туралы Қазақстан Республикасының заңнамасының талаптарына сәйкес негізгі қаражаты және (немесе) жылжымайтын мүлікке инвестиция болып табылатын мүлкі ғана жатады.</w:t>
      </w:r>
      <w:r>
        <w:br/>
      </w:r>
      <w:r>
        <w:rPr>
          <w:rFonts w:ascii="Times New Roman"/>
          <w:b w:val="false"/>
          <w:i w:val="false"/>
          <w:color w:val="000000"/>
          <w:sz w:val="28"/>
        </w:rPr>
        <w:t>
      Егер осы тармақпен өзгеше көзделмесе, салық төлеушінің (салық агентінің) мүлікке билік етуін шектеу туралы шешім осы салық төлеушінің (салық агентінің) меншік құқығындағы немесе шаруашылық жүргізу құқығындағы, сондай-ақ балансында тұрған мүлікке қатысты шығарылады.</w:t>
      </w:r>
      <w:r>
        <w:br/>
      </w:r>
      <w:r>
        <w:rPr>
          <w:rFonts w:ascii="Times New Roman"/>
          <w:b w:val="false"/>
          <w:i w:val="false"/>
          <w:color w:val="000000"/>
          <w:sz w:val="28"/>
        </w:rPr>
        <w:t>
      Осы баптың 1-тармағы 2) тармақшасында көзделген жағдайда мүлікке билік етуді шектеу туралы шешім шығару кезінде салық төлеушінің тек қаржылық есептіліктің халықаралық стандарттарына және Қазақстан Республикасының бухгалтерлік есеп және қаржылық есептілік туралы заңнамасының талаптарына сәйкес негізгі құрал және (немесе) жылжымайтын мүлікке инвестиция болып табылатын мүлкінің билік етуі шектеледі....</w:t>
      </w:r>
      <w:r>
        <w:br/>
      </w:r>
      <w:r>
        <w:rPr>
          <w:rFonts w:ascii="Times New Roman"/>
          <w:b w:val="false"/>
          <w:i w:val="false"/>
          <w:color w:val="000000"/>
          <w:sz w:val="28"/>
        </w:rPr>
        <w:t>
      "3. Мүлікке билік етуді шектеу туралы шешімді салық органы:</w:t>
      </w:r>
      <w:r>
        <w:br/>
      </w:r>
      <w:r>
        <w:rPr>
          <w:rFonts w:ascii="Times New Roman"/>
          <w:b w:val="false"/>
          <w:i w:val="false"/>
          <w:color w:val="000000"/>
          <w:sz w:val="28"/>
        </w:rPr>
        <w:t>
      1) осы баптың 1-тармағының 1) тармақшасында көрсетілген жағдайда - мұндай шешім шығарылған күнгі салық төлеушінің (салық агентінің) дербес шотында бар деректер бойынша салық берешегі сомасына;</w:t>
      </w:r>
      <w:r>
        <w:br/>
      </w:r>
      <w:r>
        <w:rPr>
          <w:rFonts w:ascii="Times New Roman"/>
          <w:b w:val="false"/>
          <w:i w:val="false"/>
          <w:color w:val="000000"/>
          <w:sz w:val="28"/>
        </w:rPr>
        <w:t>
      2) осы баптың 1-тармағының 2) тармақшасында көрсетілген жағдайда - осы Кодекстің 607-бабының 2-тармағының 2) тармақшасында көзделген салықтық тексеру нәтижелері туралы хабарламада көрсетілген салықтарды, бюджетке төленетін басқа да міндетті төлемдерді және өсімпұлдар сомасына қабылдайды."</w:t>
      </w:r>
      <w:r>
        <w:br/>
      </w:r>
      <w:r>
        <w:rPr>
          <w:rFonts w:ascii="Times New Roman"/>
          <w:b w:val="false"/>
          <w:i w:val="false"/>
          <w:color w:val="000000"/>
          <w:sz w:val="28"/>
        </w:rPr>
        <w:t>
      4-тармақтың бірінші бөлігінде "салық берешегі сомасына" деген сөздер алынып тасталсын;</w:t>
      </w:r>
      <w:r>
        <w:br/>
      </w:r>
      <w:r>
        <w:rPr>
          <w:rFonts w:ascii="Times New Roman"/>
          <w:b w:val="false"/>
          <w:i w:val="false"/>
          <w:color w:val="000000"/>
          <w:sz w:val="28"/>
        </w:rPr>
        <w:t>
      172) 614-бапта:</w:t>
      </w:r>
      <w:r>
        <w:br/>
      </w:r>
      <w:r>
        <w:rPr>
          <w:rFonts w:ascii="Times New Roman"/>
          <w:b w:val="false"/>
          <w:i w:val="false"/>
          <w:color w:val="000000"/>
          <w:sz w:val="28"/>
        </w:rPr>
        <w:t>
      2-тармақта "тиісті қаржы жылына арналған республикалық бюджет туралы заңда" деген сөздер "республикалық бюджет туралы және тиісті қаржы жылының 1 қаңтарына қолданыстағы заңда" деген сөздермен ауыстырылсын;</w:t>
      </w:r>
      <w:r>
        <w:br/>
      </w:r>
      <w:r>
        <w:rPr>
          <w:rFonts w:ascii="Times New Roman"/>
          <w:b w:val="false"/>
          <w:i w:val="false"/>
          <w:color w:val="000000"/>
          <w:sz w:val="28"/>
        </w:rPr>
        <w:t>
      5-тармақ мынадай мазмұндағы екінші бөлікпен толықтырылсын:</w:t>
      </w:r>
      <w:r>
        <w:br/>
      </w:r>
      <w:r>
        <w:rPr>
          <w:rFonts w:ascii="Times New Roman"/>
          <w:b w:val="false"/>
          <w:i w:val="false"/>
          <w:color w:val="000000"/>
          <w:sz w:val="28"/>
        </w:rPr>
        <w:t>
      "Заңды тұлғада банк шоттары болмаған не салық берешектерін өтеу үшін заңды тұлғаның банк шоттары жоқ немесе банк шотында және кассасында ақша болмаған немесе жеткіліксіз болған жағдайларда, салық органы мұндай заңды тұлғаның барлық құрылымдық бөлімшелеріне бір мезгілде мәжбүрлеп өндіріп алуды қолдану жолымен салық берешегінің сомасын өндіріп алады.";</w:t>
      </w:r>
      <w:r>
        <w:br/>
      </w:r>
      <w:r>
        <w:rPr>
          <w:rFonts w:ascii="Times New Roman"/>
          <w:b w:val="false"/>
          <w:i w:val="false"/>
          <w:color w:val="000000"/>
          <w:sz w:val="28"/>
        </w:rPr>
        <w:t>
      173) 616-баптың 7-тармағы мынадай мазмұндағы екінші бөлікпен толықтырылсын:</w:t>
      </w:r>
      <w:r>
        <w:br/>
      </w:r>
      <w:r>
        <w:rPr>
          <w:rFonts w:ascii="Times New Roman"/>
          <w:b w:val="false"/>
          <w:i w:val="false"/>
          <w:color w:val="000000"/>
          <w:sz w:val="28"/>
        </w:rPr>
        <w:t>
      "Дебитор мен салық төлеуші (салық агенті), салық төлеушінің (салық агентінің) дебиторлары арасындағы салыстырып тексеру актісінде көрсетілген дебиторлық берешекке өзара есеп айырысуды жүзеге асырған жағдайда салық органына өзара есеп айырысу туралы шарт берілген сәттен бастап дебиторлардың банктік шоты қойылған салық төлеушінің (салық агентінің) салықтық берешегін өндіріп алу жөніндегі инкассалық өкім қайтарылып алынуы мүмкін."</w:t>
      </w:r>
      <w:r>
        <w:br/>
      </w:r>
      <w:r>
        <w:rPr>
          <w:rFonts w:ascii="Times New Roman"/>
          <w:b w:val="false"/>
          <w:i w:val="false"/>
          <w:color w:val="000000"/>
          <w:sz w:val="28"/>
        </w:rPr>
        <w:t>
      174) 621-баптың 1-тармағының екінші және үшінші абзацтардың бірінші бөлігіндегі "тиісті қаржы жылына арналған республикалық бюджет туралы заңда" деген сөздер "республикалық бюджет туралы және тиісті қаржы жылының 1 қаңтарында қолданыстағы заңда" деген сөздермен ауыстырылсын;</w:t>
      </w:r>
      <w:r>
        <w:br/>
      </w:r>
      <w:r>
        <w:rPr>
          <w:rFonts w:ascii="Times New Roman"/>
          <w:b w:val="false"/>
          <w:i w:val="false"/>
          <w:color w:val="000000"/>
          <w:sz w:val="28"/>
        </w:rPr>
        <w:t>
      175) 623-баптың 2-тармағы мынадай редакцияда жазылсын:</w:t>
      </w:r>
      <w:r>
        <w:br/>
      </w:r>
      <w:r>
        <w:rPr>
          <w:rFonts w:ascii="Times New Roman"/>
          <w:b w:val="false"/>
          <w:i w:val="false"/>
          <w:color w:val="000000"/>
          <w:sz w:val="28"/>
        </w:rPr>
        <w:t>
      "2. Егер осы тармақта басқаша белгіленбесе, мониторингке, осы Кодекстің 99-бабында көзделген түзетулерді есепке алмағанда, мынадай талаптарға бір мезгілде сәйкес келетін, анағұрлым көп жылдық жиынтық табысы бар ірі салық төлеуші жатады:</w:t>
      </w:r>
      <w:r>
        <w:br/>
      </w:r>
      <w:r>
        <w:rPr>
          <w:rFonts w:ascii="Times New Roman"/>
          <w:b w:val="false"/>
          <w:i w:val="false"/>
          <w:color w:val="000000"/>
          <w:sz w:val="28"/>
        </w:rPr>
        <w:t>
      1) барлық активтерінің баланстық құны республикалық бюджет туралы заңда белгіленген және мониторингілеуге жатқызылатын ірі салық төлеушілердің бекітілуге жатқызылатын тізбесінің жыл аяғында қолданыстағы кемінде 325 000 айлық есептік көрсеткішін;</w:t>
      </w:r>
      <w:r>
        <w:br/>
      </w:r>
      <w:r>
        <w:rPr>
          <w:rFonts w:ascii="Times New Roman"/>
          <w:b w:val="false"/>
          <w:i w:val="false"/>
          <w:color w:val="000000"/>
          <w:sz w:val="28"/>
        </w:rPr>
        <w:t>
      2) қызметкерлерінің саны кемінде 250 адамды құрайтын.</w:t>
      </w:r>
      <w:r>
        <w:br/>
      </w:r>
      <w:r>
        <w:rPr>
          <w:rFonts w:ascii="Times New Roman"/>
          <w:b w:val="false"/>
          <w:i w:val="false"/>
          <w:color w:val="000000"/>
          <w:sz w:val="28"/>
        </w:rPr>
        <w:t>
      Қазақстан Республикасының Үкіметімен немесе құзыретті органмен  және жер қойнауын пайдаланушы арасында 2009 жылдың 1 қаңтарына дейін жасалған және міндетті салықтық сараптамадан өткізілген өнімді бөлу туралы келісімде (келісімшартта) көрсетілген сенім білдірілген тұлға (оператор) және/немесе жер қойнауын пайдаланушы (жер қойнауын пайдаланушылар) осы Кодекстің 99-бабында көзделген түзетулерді есепке алмағанда, анағұрлым көп жылдық жиынтық табысы бар ірі салық төлеуші ірі салық төлеушілер мониторингісіне жатқызылады және осы тармақтың бірінші бөлігінің 1) және 2) тармақшаларында белгіленген шарттардың сақталуына байланыссыз ірі салық төлеушілер тізбесіне енгізіледі.</w:t>
      </w:r>
      <w:r>
        <w:br/>
      </w:r>
      <w:r>
        <w:rPr>
          <w:rFonts w:ascii="Times New Roman"/>
          <w:b w:val="false"/>
          <w:i w:val="false"/>
          <w:color w:val="000000"/>
          <w:sz w:val="28"/>
        </w:rPr>
        <w:t>
      Осы баптың мақсатында:</w:t>
      </w:r>
      <w:r>
        <w:br/>
      </w:r>
      <w:r>
        <w:rPr>
          <w:rFonts w:ascii="Times New Roman"/>
          <w:b w:val="false"/>
          <w:i w:val="false"/>
          <w:color w:val="000000"/>
          <w:sz w:val="28"/>
        </w:rPr>
        <w:t>
      1) жылдық жиынтық табыс, осы Кодекстің 99-бабында көзделген түзетулерді есепке алмағанда, мониторингке жататын ірі салық төлеушілер тізбесін бекітудің алдындағы жылдың салық кезеңі үшін корпоративтік табыс салығы бойынша декларация деректері негізінде айқындалады;</w:t>
      </w:r>
      <w:r>
        <w:br/>
      </w:r>
      <w:r>
        <w:rPr>
          <w:rFonts w:ascii="Times New Roman"/>
          <w:b w:val="false"/>
          <w:i w:val="false"/>
          <w:color w:val="000000"/>
          <w:sz w:val="28"/>
        </w:rPr>
        <w:t>
      2) активтердің баланстық құны мониторингке жататын ірі салық төлеушілер тізбесін бекітудің алдындағы жыл ішіндегі жылдық қаржылық есептілігінің деректері негізінде айқындалады;</w:t>
      </w:r>
      <w:r>
        <w:br/>
      </w:r>
      <w:r>
        <w:rPr>
          <w:rFonts w:ascii="Times New Roman"/>
          <w:b w:val="false"/>
          <w:i w:val="false"/>
          <w:color w:val="000000"/>
          <w:sz w:val="28"/>
        </w:rPr>
        <w:t>
      3) қызметкерлердің саны мониторингке жататын ірі салық төлеушілер тізбесін бекітудің алдындағы жылдың бірінші тоқсанының соңғы айындағы жеке табыс салығы және әлеуметтік салық бойынша декларациялардың деректері негізінде айқындалады.</w:t>
      </w:r>
      <w:r>
        <w:br/>
      </w:r>
      <w:r>
        <w:rPr>
          <w:rFonts w:ascii="Times New Roman"/>
          <w:b w:val="false"/>
          <w:i w:val="false"/>
          <w:color w:val="000000"/>
          <w:sz w:val="28"/>
        </w:rPr>
        <w:t>
      Мониторингке жататын ірі салық төлеушілер тізбесіне осы Кодекстің 99-бабында көзделген түзетулерді есепке алмағанда, осы тармақта белгіленген шарттарға сәйкес келетін ірі салық төлеушілердің арасында анағұрлым көп жылдық жиынтық табысы бар үш жүз ірі салық төлеуші жатады.</w:t>
      </w:r>
      <w:r>
        <w:br/>
      </w:r>
      <w:r>
        <w:rPr>
          <w:rFonts w:ascii="Times New Roman"/>
          <w:b w:val="false"/>
          <w:i w:val="false"/>
          <w:color w:val="000000"/>
          <w:sz w:val="28"/>
        </w:rPr>
        <w:t>
      176) 635-баптың 8-тармағының төртінші бөлігі "және (немесе) мұндай өнім берушілер бойынша уәкілетті органға ірі салық төлеушілерге мониторинг бойынша есептілік негізінде қосылған құн салығының сомасының сенімділігін растау туралы сұраным жіберіледі" деген сөздермен толықтырылсын;</w:t>
      </w:r>
      <w:r>
        <w:br/>
      </w:r>
      <w:r>
        <w:rPr>
          <w:rFonts w:ascii="Times New Roman"/>
          <w:b w:val="false"/>
          <w:i w:val="false"/>
          <w:color w:val="000000"/>
          <w:sz w:val="28"/>
        </w:rPr>
        <w:t>
      177) 644-бапта:</w:t>
      </w:r>
      <w:r>
        <w:br/>
      </w:r>
      <w:r>
        <w:rPr>
          <w:rFonts w:ascii="Times New Roman"/>
          <w:b w:val="false"/>
          <w:i w:val="false"/>
          <w:color w:val="000000"/>
          <w:sz w:val="28"/>
        </w:rPr>
        <w:t>
      1) тармақшада "және (немесе) қызмет көрсету" деген сөздер "(жұмыстарды орындау, қызмет көрсету)" сөздермен ауыстырылсын;</w:t>
      </w:r>
      <w:r>
        <w:br/>
      </w:r>
      <w:r>
        <w:rPr>
          <w:rFonts w:ascii="Times New Roman"/>
          <w:b w:val="false"/>
          <w:i w:val="false"/>
          <w:color w:val="000000"/>
          <w:sz w:val="28"/>
        </w:rPr>
        <w:t>
      5) тармақшада "қызмет көрсетуші" деген сөздердің алдынан "жұмыс," деген сөзбен толықтырылсын;</w:t>
      </w:r>
      <w:r>
        <w:br/>
      </w:r>
      <w:r>
        <w:rPr>
          <w:rFonts w:ascii="Times New Roman"/>
          <w:b w:val="false"/>
          <w:i w:val="false"/>
          <w:color w:val="000000"/>
          <w:sz w:val="28"/>
        </w:rPr>
        <w:t>
      9) тармақшада "пайдалана" деген сөз "қолдана" деген сөзбен ауыстырылсын;</w:t>
      </w:r>
      <w:r>
        <w:br/>
      </w:r>
      <w:r>
        <w:rPr>
          <w:rFonts w:ascii="Times New Roman"/>
          <w:b w:val="false"/>
          <w:i w:val="false"/>
          <w:color w:val="000000"/>
          <w:sz w:val="28"/>
        </w:rPr>
        <w:t>
      178) 645-бапта:</w:t>
      </w:r>
      <w:r>
        <w:br/>
      </w:r>
      <w:r>
        <w:rPr>
          <w:rFonts w:ascii="Times New Roman"/>
          <w:b w:val="false"/>
          <w:i w:val="false"/>
          <w:color w:val="000000"/>
          <w:sz w:val="28"/>
        </w:rPr>
        <w:t>
      1-тармақта:</w:t>
      </w:r>
      <w:r>
        <w:br/>
      </w:r>
      <w:r>
        <w:rPr>
          <w:rFonts w:ascii="Times New Roman"/>
          <w:b w:val="false"/>
          <w:i w:val="false"/>
          <w:color w:val="000000"/>
          <w:sz w:val="28"/>
        </w:rPr>
        <w:t>
      бірінші бөлігінде "немесе қолма-қол ақша арқылы қызмет көрсету кезінде" деген сөздер "қолма-қол ақша арқылы жұмыстарды орындау, қызмет көрсету" деген сөздермен ауыстырылсын;</w:t>
      </w:r>
      <w:r>
        <w:br/>
      </w:r>
      <w:r>
        <w:rPr>
          <w:rFonts w:ascii="Times New Roman"/>
          <w:b w:val="false"/>
          <w:i w:val="false"/>
          <w:color w:val="000000"/>
          <w:sz w:val="28"/>
        </w:rPr>
        <w:t>
      екінші бөліктің 1) тармақшасында "жатпайтын жеке тұлғалар арасында жүзеге асырылатын" деген сөздер "жатпайтын жеке тұлғалар" деген сөздермен ауыстырылсын;</w:t>
      </w:r>
      <w:r>
        <w:br/>
      </w:r>
      <w:r>
        <w:rPr>
          <w:rFonts w:ascii="Times New Roman"/>
          <w:b w:val="false"/>
          <w:i w:val="false"/>
          <w:color w:val="000000"/>
          <w:sz w:val="28"/>
        </w:rPr>
        <w:t>
      4-тармақтың 2) тармақшасында "немесе қызмет көрсету" деген сөздер ", жұмыс, қызмет" деген сөздермен ауыстырылсын;</w:t>
      </w:r>
      <w:r>
        <w:br/>
      </w:r>
      <w:r>
        <w:rPr>
          <w:rFonts w:ascii="Times New Roman"/>
          <w:b w:val="false"/>
          <w:i w:val="false"/>
          <w:color w:val="000000"/>
          <w:sz w:val="28"/>
        </w:rPr>
        <w:t>
      179) 646-бапта:</w:t>
      </w:r>
      <w:r>
        <w:br/>
      </w:r>
      <w:r>
        <w:rPr>
          <w:rFonts w:ascii="Times New Roman"/>
          <w:b w:val="false"/>
          <w:i w:val="false"/>
          <w:color w:val="000000"/>
          <w:sz w:val="28"/>
        </w:rPr>
        <w:t>
      1-тармақта:</w:t>
      </w:r>
      <w:r>
        <w:br/>
      </w:r>
      <w:r>
        <w:rPr>
          <w:rFonts w:ascii="Times New Roman"/>
          <w:b w:val="false"/>
          <w:i w:val="false"/>
          <w:color w:val="000000"/>
          <w:sz w:val="28"/>
        </w:rPr>
        <w:t>
      бірінші бөлігі "егер осы тармақта өзгеше белгіленбесе" деген сөздермен толықтырылсын;</w:t>
      </w:r>
      <w:r>
        <w:br/>
      </w:r>
      <w:r>
        <w:rPr>
          <w:rFonts w:ascii="Times New Roman"/>
          <w:b w:val="false"/>
          <w:i w:val="false"/>
          <w:color w:val="000000"/>
          <w:sz w:val="28"/>
        </w:rPr>
        <w:t>
      екінші бөлігінде:</w:t>
      </w:r>
      <w:r>
        <w:br/>
      </w:r>
      <w:r>
        <w:rPr>
          <w:rFonts w:ascii="Times New Roman"/>
          <w:b w:val="false"/>
          <w:i w:val="false"/>
          <w:color w:val="000000"/>
          <w:sz w:val="28"/>
        </w:rPr>
        <w:t>
      1-тармақтың екінші бөлігінде "терминалдарымен жарақтандырылған" деген сөздерден кейін "компьютерлік жүйе болып табылатын" деген сөздермен толықтырылсын;</w:t>
      </w:r>
      <w:r>
        <w:br/>
      </w:r>
      <w:r>
        <w:rPr>
          <w:rFonts w:ascii="Times New Roman"/>
          <w:b w:val="false"/>
          <w:i w:val="false"/>
          <w:color w:val="000000"/>
          <w:sz w:val="28"/>
        </w:rPr>
        <w:t>
      3-тармақтағы "бақылау-касса машинасын есепке қою туралы" деген сөздер "салық органына бақылау-касса машинасын есепке қою туралы" деген сөздермен ауыстырылсын;</w:t>
      </w:r>
      <w:r>
        <w:br/>
      </w:r>
      <w:r>
        <w:rPr>
          <w:rFonts w:ascii="Times New Roman"/>
          <w:b w:val="false"/>
          <w:i w:val="false"/>
          <w:color w:val="000000"/>
          <w:sz w:val="28"/>
        </w:rPr>
        <w:t>
      180) 648-бапта:</w:t>
      </w:r>
      <w:r>
        <w:br/>
      </w:r>
      <w:r>
        <w:rPr>
          <w:rFonts w:ascii="Times New Roman"/>
          <w:b w:val="false"/>
          <w:i w:val="false"/>
          <w:color w:val="000000"/>
          <w:sz w:val="28"/>
        </w:rPr>
        <w:t>
      1-тармақтың 1) тармақшасындағы "немесе қолма-қол ақша арқылы қызмет көрсету кезінде" деген сөздер "қолма-қол ақша арқылы жұмыстарды орындау, қызмет көрсету" деген сөздермен ауыстырылсын;</w:t>
      </w:r>
      <w:r>
        <w:br/>
      </w:r>
      <w:r>
        <w:rPr>
          <w:rFonts w:ascii="Times New Roman"/>
          <w:b w:val="false"/>
          <w:i w:val="false"/>
          <w:color w:val="000000"/>
          <w:sz w:val="28"/>
        </w:rPr>
        <w:t>
      4-тармақ мынадай мазмұндағы 3-1) тармақшамен толықтырылсын:</w:t>
      </w:r>
      <w:r>
        <w:br/>
      </w:r>
      <w:r>
        <w:rPr>
          <w:rFonts w:ascii="Times New Roman"/>
          <w:b w:val="false"/>
          <w:i w:val="false"/>
          <w:color w:val="000000"/>
          <w:sz w:val="28"/>
        </w:rPr>
        <w:t>
      "3-1) бақылау-касса машинасының корпусынан салық органының пломбысын есептен шығарады;";</w:t>
      </w:r>
      <w:r>
        <w:br/>
      </w:r>
      <w:r>
        <w:rPr>
          <w:rFonts w:ascii="Times New Roman"/>
          <w:b w:val="false"/>
          <w:i w:val="false"/>
          <w:color w:val="000000"/>
          <w:sz w:val="28"/>
        </w:rPr>
        <w:t>
      181) 651-бапта:</w:t>
      </w:r>
      <w:r>
        <w:br/>
      </w:r>
      <w:r>
        <w:rPr>
          <w:rFonts w:ascii="Times New Roman"/>
          <w:b w:val="false"/>
          <w:i w:val="false"/>
          <w:color w:val="000000"/>
          <w:sz w:val="28"/>
        </w:rPr>
        <w:t>
      5-тармақтың бірінші сөйлеміндегі "Бақылау-касса машинасы моделінің техникалық талаптарға сәйкестігін" деген сөздердің алдынан "Мемлекеттік тізілімге қосу кезінде" деген сөздермен толықтырылсын;</w:t>
      </w:r>
      <w:r>
        <w:br/>
      </w:r>
      <w:r>
        <w:rPr>
          <w:rFonts w:ascii="Times New Roman"/>
          <w:b w:val="false"/>
          <w:i w:val="false"/>
          <w:color w:val="000000"/>
          <w:sz w:val="28"/>
        </w:rPr>
        <w:t>
      7-тармақтың бірінші сөйлемінде "Бақылау-касса машинасының моделіне сәйкес келмеу" деген сөздер "Мемлекеттік тізілімге қосу кезінде уәкілетті органға берілген құжаттамада көрсетілген бақылау-касса машинасының моделінің сипаттамасына сәйкес келмеу" деген сөздермен ауыстырылсын;</w:t>
      </w:r>
      <w:r>
        <w:br/>
      </w:r>
      <w:r>
        <w:rPr>
          <w:rFonts w:ascii="Times New Roman"/>
          <w:b w:val="false"/>
          <w:i w:val="false"/>
          <w:color w:val="000000"/>
          <w:sz w:val="28"/>
        </w:rPr>
        <w:t>
      182) 656-баптың 1-тармағы мынадай мазмұндағы екінші бөлікпен толықтырылсын:</w:t>
      </w:r>
      <w:r>
        <w:br/>
      </w:r>
      <w:r>
        <w:rPr>
          <w:rFonts w:ascii="Times New Roman"/>
          <w:b w:val="false"/>
          <w:i w:val="false"/>
          <w:color w:val="000000"/>
          <w:sz w:val="28"/>
        </w:rPr>
        <w:t>
      "Уәкілетті мемлекеттік органдардың қызметін бақылау - есептеу дұрыстығы, алудың толықтығы және салықтар мен бюджетке төленетін басқа міндетті төлемдердің уақтылығы мәселелері бойынша уәкілетті мемлекеттік органдарға қатысты салық қызметі органының жүргізетін тексеруі.";</w:t>
      </w:r>
      <w:r>
        <w:br/>
      </w:r>
      <w:r>
        <w:rPr>
          <w:rFonts w:ascii="Times New Roman"/>
          <w:b w:val="false"/>
          <w:i w:val="false"/>
          <w:color w:val="000000"/>
          <w:sz w:val="28"/>
        </w:rPr>
        <w:t>
      183) 669-баптың 2 және 3-тармақтары мынадай мазмұнда жазылсын:</w:t>
      </w:r>
      <w:r>
        <w:br/>
      </w:r>
      <w:r>
        <w:rPr>
          <w:rFonts w:ascii="Times New Roman"/>
          <w:b w:val="false"/>
          <w:i w:val="false"/>
          <w:color w:val="000000"/>
          <w:sz w:val="28"/>
        </w:rPr>
        <w:t>
      "2. Осы баптың 1-тармағының 1)-3) тармақшаларында көзделген жағдайларда жоғары тұрған салық қызметі органы шағым келіп түскен күннен бастап он жұмыс күні ішінде салық төлеушіні (салық агентін) шағымды қараудан бас тарту туралы жазбаша түрде хабарландырады.</w:t>
      </w:r>
      <w:r>
        <w:br/>
      </w:r>
      <w:r>
        <w:rPr>
          <w:rFonts w:ascii="Times New Roman"/>
          <w:b w:val="false"/>
          <w:i w:val="false"/>
          <w:color w:val="000000"/>
          <w:sz w:val="28"/>
        </w:rPr>
        <w:t>
      Осы баптың 1-тармағының 4) тармақшасында көзделген жағдайда жоғары тұрған салық қызметі органы шағым келіп түскен күннен бастап отыз жұмыс күні ішінде салық төлеушіні (салық агентін) шағымды қараудан бас тарту туралы мұндай бас тартудың себебін көрсете отырып жазбаша түрде хабарландырады.</w:t>
      </w:r>
      <w:r>
        <w:br/>
      </w:r>
      <w:r>
        <w:rPr>
          <w:rFonts w:ascii="Times New Roman"/>
          <w:b w:val="false"/>
          <w:i w:val="false"/>
          <w:color w:val="000000"/>
          <w:sz w:val="28"/>
        </w:rPr>
        <w:t>
      3. Осы баптың 1-тармағының 1)-3) тармақшаларында көзделген жағдайларда жоғары тұрған салық қызметі органының шағымды қараудан бас тартуы, егер салық төлеуші (салық агенті) жол берілген бұзушылықтарды жойса, оны осы Кодекстің 667-бабының 1-тармағында белгіленген мерзім шегінде қайтадан шағым беру құқығынан айырмайды.</w:t>
      </w:r>
      <w:r>
        <w:br/>
      </w:r>
      <w:r>
        <w:rPr>
          <w:rFonts w:ascii="Times New Roman"/>
          <w:b w:val="false"/>
          <w:i w:val="false"/>
          <w:color w:val="000000"/>
          <w:sz w:val="28"/>
        </w:rPr>
        <w:t>
      Осы баптың 1-тармағының 4) тармақшасында көзделген жағдайда салық төлеуші (салық агенті) жоғары тұрған салық қызметі органына шағым беруге құқылы.";</w:t>
      </w:r>
      <w:r>
        <w:br/>
      </w:r>
      <w:r>
        <w:rPr>
          <w:rFonts w:ascii="Times New Roman"/>
          <w:b w:val="false"/>
          <w:i w:val="false"/>
          <w:color w:val="000000"/>
          <w:sz w:val="28"/>
        </w:rPr>
        <w:t>
      184) 670-баптың 6-тармағының 4) тармақшасындағы "туындаған мәселелер бойынша" деген сөздерден кейін "қосымша ақпарат және (немесе)" деген сөздермен толықтырылсын;</w:t>
      </w:r>
      <w:r>
        <w:br/>
      </w:r>
      <w:r>
        <w:rPr>
          <w:rFonts w:ascii="Times New Roman"/>
          <w:b w:val="false"/>
          <w:i w:val="false"/>
          <w:color w:val="000000"/>
          <w:sz w:val="28"/>
        </w:rPr>
        <w:t>
      185) 674-баптың 2-тармағында:</w:t>
      </w:r>
      <w:r>
        <w:br/>
      </w:r>
      <w:r>
        <w:rPr>
          <w:rFonts w:ascii="Times New Roman"/>
          <w:b w:val="false"/>
          <w:i w:val="false"/>
          <w:color w:val="000000"/>
          <w:sz w:val="28"/>
        </w:rPr>
        <w:t>
      екінші бөлікте;</w:t>
      </w:r>
      <w:r>
        <w:br/>
      </w:r>
      <w:r>
        <w:rPr>
          <w:rFonts w:ascii="Times New Roman"/>
          <w:b w:val="false"/>
          <w:i w:val="false"/>
          <w:color w:val="000000"/>
          <w:sz w:val="28"/>
        </w:rPr>
        <w:t>
      "шағым" деген сөзден кейін "(өтініш)" деген сөзбен толықтырылсын;</w:t>
      </w:r>
      <w:r>
        <w:br/>
      </w:r>
      <w:r>
        <w:rPr>
          <w:rFonts w:ascii="Times New Roman"/>
          <w:b w:val="false"/>
          <w:i w:val="false"/>
          <w:color w:val="000000"/>
          <w:sz w:val="28"/>
        </w:rPr>
        <w:t>
      "бөлігінде" деген сөзден кейін "орындалуы соттың іс жүргізуге шағымды (өтінішті) қабылдаған күнінен бастап" деген сөздермен толықтырылсын;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"Бұл ретте сотқа берілген шағымның (өтініштің) көшірмесін салық төлеуші (салық агенті) салықтық тексеру жүргізген салық органына жіберуі тиіс";</w:t>
      </w:r>
      <w:r>
        <w:br/>
      </w:r>
      <w:r>
        <w:rPr>
          <w:rFonts w:ascii="Times New Roman"/>
          <w:b w:val="false"/>
          <w:i w:val="false"/>
          <w:color w:val="000000"/>
          <w:sz w:val="28"/>
        </w:rPr>
        <w:t>
      186) 675-баптың 2-тармағының бірінші бөлігінде "нақты" деген сөз алып тасталсын;</w:t>
      </w:r>
      <w:r>
        <w:br/>
      </w:r>
      <w:r>
        <w:rPr>
          <w:rFonts w:ascii="Times New Roman"/>
          <w:b w:val="false"/>
          <w:i w:val="false"/>
          <w:color w:val="000000"/>
          <w:sz w:val="28"/>
        </w:rPr>
        <w:t>
      187) 679-баптың 2-тармағы мынадай редакцияда жазылсын:</w:t>
      </w:r>
      <w:r>
        <w:br/>
      </w:r>
      <w:r>
        <w:rPr>
          <w:rFonts w:ascii="Times New Roman"/>
          <w:b w:val="false"/>
          <w:i w:val="false"/>
          <w:color w:val="000000"/>
          <w:sz w:val="28"/>
        </w:rPr>
        <w:t>
      "2. Осы Кодекстің 669-бабының 1-тармағының 1)-3) тармақшаларында көзделген жағдайларда уәкілетті органның шешімді қараудан бас тартуы, егер салық төлеуші (салық агенті) жол берілген бұзушылықтарды жойса, оны осы Кодекстің 677-бабының 1-тармағында белгіленген мерзім шегінде қайта шағым беру құқығынан айырмайды.</w:t>
      </w:r>
      <w:r>
        <w:br/>
      </w:r>
      <w:r>
        <w:rPr>
          <w:rFonts w:ascii="Times New Roman"/>
          <w:b w:val="false"/>
          <w:i w:val="false"/>
          <w:color w:val="000000"/>
          <w:sz w:val="28"/>
        </w:rPr>
        <w:t>
      Осы баптың 1-тармағының 4) тармақшасында көзделген жағдайда салық төлеуші (салық агенті) жоғары тұрған салық қызметі органына шағым беруге құқылы.".</w:t>
      </w:r>
      <w:r>
        <w:br/>
      </w:r>
      <w:r>
        <w:rPr>
          <w:rFonts w:ascii="Times New Roman"/>
          <w:b w:val="false"/>
          <w:i w:val="false"/>
          <w:color w:val="000000"/>
          <w:sz w:val="28"/>
        </w:rPr>
        <w:t xml:space="preserve">
      4. "Жол жүрісі қауіпсіздігі туралы" 1996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N 14, 273-құжат; 2001 ж., N 24, 338-құжат; 2003 ж., N 10, N 54, 114-құжат, N 12, 82-құжат; 2004 ж., N 23, 142-құжат; 2005 ж., N 7-8, N 23-құжат; 2006 ж., N 1, 5-құжат; N 24, 148-құжат; 2007 ж., N 2, 18-құжат; 2008 ж., N 13-14, 54-құжат, N 23, 114-құжат):</w:t>
      </w:r>
      <w:r>
        <w:br/>
      </w:r>
      <w:r>
        <w:rPr>
          <w:rFonts w:ascii="Times New Roman"/>
          <w:b w:val="false"/>
          <w:i w:val="false"/>
          <w:color w:val="000000"/>
          <w:sz w:val="28"/>
        </w:rPr>
        <w:t>
      18-баптың 3-тармағының үшінші бөлігі мынадай редакцияда жазылсын:</w:t>
      </w:r>
      <w:r>
        <w:br/>
      </w:r>
      <w:r>
        <w:rPr>
          <w:rFonts w:ascii="Times New Roman"/>
          <w:b w:val="false"/>
          <w:i w:val="false"/>
          <w:color w:val="000000"/>
          <w:sz w:val="28"/>
        </w:rPr>
        <w:t>
      1) "Жүргізуші куәлігін, механикалық көлік құралдарын мемлекеттік тіркеу туралы куәлікті, мемлекеттік тіркеу нөмірі белгілерін, механикалық көлік құралдарының немесе тіркемесінің мемлекеттік техникалық тексеруден өтуі туралы куәлікті беру үшін Қазақстан Республикасының салық заңнамасында белгіленген тәртіппен мемлекеттік баж алынады.</w:t>
      </w:r>
      <w:r>
        <w:br/>
      </w:r>
      <w:r>
        <w:rPr>
          <w:rFonts w:ascii="Times New Roman"/>
          <w:b w:val="false"/>
          <w:i w:val="false"/>
          <w:color w:val="000000"/>
          <w:sz w:val="28"/>
        </w:rPr>
        <w:t>
      Жеке тұлғалардың көлік құралдарын тіркеу, қайта тіркеу Салық кодексінде белгіленген тәртіпте көлік құралдары салығы төленгеннен кейін жүргізіледі.".</w:t>
      </w:r>
      <w:r>
        <w:br/>
      </w:r>
      <w:r>
        <w:rPr>
          <w:rFonts w:ascii="Times New Roman"/>
          <w:b w:val="false"/>
          <w:i w:val="false"/>
          <w:color w:val="000000"/>
          <w:sz w:val="28"/>
        </w:rPr>
        <w:t>
      2) 19-бап мынадай мазмұндағы 3-тармақпен толықтырылсын:</w:t>
      </w:r>
      <w:r>
        <w:br/>
      </w:r>
      <w:r>
        <w:rPr>
          <w:rFonts w:ascii="Times New Roman"/>
          <w:b w:val="false"/>
          <w:i w:val="false"/>
          <w:color w:val="000000"/>
          <w:sz w:val="28"/>
        </w:rPr>
        <w:t>
      "3. Механикалық көлік құралдарын және оларға тіркемелерді мемлекеттік техникалық байқаудан өткізу:</w:t>
      </w:r>
      <w:r>
        <w:br/>
      </w:r>
      <w:r>
        <w:rPr>
          <w:rFonts w:ascii="Times New Roman"/>
          <w:b w:val="false"/>
          <w:i w:val="false"/>
          <w:color w:val="000000"/>
          <w:sz w:val="28"/>
        </w:rPr>
        <w:t>
      - механикалық көлік құралдарын және оларға тіркемелерді мемлекеттік техникалық байқаудан өткізгені туралы куәлік үшін мемлекеттік баж төлегенін растайтын құжаттарды бергеннен кейін;</w:t>
      </w:r>
      <w:r>
        <w:br/>
      </w:r>
      <w:r>
        <w:rPr>
          <w:rFonts w:ascii="Times New Roman"/>
          <w:b w:val="false"/>
          <w:i w:val="false"/>
          <w:color w:val="000000"/>
          <w:sz w:val="28"/>
        </w:rPr>
        <w:t>
      - Қазақстан Республикасының Салық кодексінде белгіленген тәртіпте ағымдағы күнтізбелік жыл үшін көлік құралдары салығын жеке тұлғалардың төлегенін растайтын құжаттарды бергеннен кейін жүргізіледі.".</w:t>
      </w:r>
      <w:r>
        <w:br/>
      </w:r>
      <w:r>
        <w:rPr>
          <w:rFonts w:ascii="Times New Roman"/>
          <w:b w:val="false"/>
          <w:i w:val="false"/>
          <w:color w:val="000000"/>
          <w:sz w:val="28"/>
        </w:rPr>
        <w:t xml:space="preserve">
      5.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N 13-14, 206-құжат; 1998 ж., N 22, 307-құжат; 2000 ж., N 3-4, N 66, 2001 ж., N 15-16, 236-құжат; N 24, 338-құжат; 2003 ж., N 10, 48-құжат; N 12, 86-құжат; 2004 ж., N 23, 124-құжат; 2006 ж., N 11 55-құжат; 2007 ж., N 2, 18-құжат; 2009 ж., N 8, 44-құжат; 2009 жылғы 31 шілдеде "Егемен Қазақстан" және 2009 жылғы 30 шілдеде "Казахстанская правда" газеттерінде жарияланған "Қазақстан Республикасының кейбір заңнамалық актілеріне ақша төлемі мен аударымы, қаржы ұйымдарының бухгалтерлік есебі мен қаржылық есептілігі, банк қызметі және Қазақстан Республикасы Ұлттық Банкінің қызметі туралы Қазақстан Республикасының заңнамасын жетілдіру мәселелері бойынша өзгерістер мен толықтырулар енгізу туралы" 2009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r>
        <w:br/>
      </w:r>
      <w:r>
        <w:rPr>
          <w:rFonts w:ascii="Times New Roman"/>
          <w:b w:val="false"/>
          <w:i w:val="false"/>
          <w:color w:val="000000"/>
          <w:sz w:val="28"/>
        </w:rPr>
        <w:t>
      30-бапта: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Қазақстан Республикасы консулдық мекемесінің лауазымды адамы нотариаттық іс-әрекеттер жасағаны үшін Қазақстан Республикасының салықтық заңнамасында көзделген тәртіппен және мөлшерде консулдық алым алады";</w:t>
      </w:r>
      <w:r>
        <w:br/>
      </w:r>
      <w:r>
        <w:rPr>
          <w:rFonts w:ascii="Times New Roman"/>
          <w:b w:val="false"/>
          <w:i w:val="false"/>
          <w:color w:val="000000"/>
          <w:sz w:val="28"/>
        </w:rPr>
        <w:t>
      5-тармақта "тұлғалар үшін" деген сөздерден кейін "салықтық" деген сөзбен толықтырылсын.</w:t>
      </w:r>
      <w:r>
        <w:br/>
      </w:r>
      <w:r>
        <w:rPr>
          <w:rFonts w:ascii="Times New Roman"/>
          <w:b w:val="false"/>
          <w:i w:val="false"/>
          <w:color w:val="000000"/>
          <w:sz w:val="28"/>
        </w:rPr>
        <w:t xml:space="preserve">
      6. "Тұрғын үй құрылысына қатысу үлесі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N 16, 101-құжат; 2007 ж., N 2, 18-құжат, "Қазақстан Республикасының кейбір заңнамалық актілеріне тұрғын үй құрылысына қатысу үлесі мәселелері бойынша өзгерістер мен толықтырулар енгізу туралы" 2009 жылғы 11 шілдедегі </w:t>
      </w:r>
      <w:r>
        <w:rPr>
          <w:rFonts w:ascii="Times New Roman"/>
          <w:b w:val="false"/>
          <w:i w:val="false"/>
          <w:color w:val="000000"/>
          <w:sz w:val="28"/>
        </w:rPr>
        <w:t>Заңы</w:t>
      </w:r>
      <w:r>
        <w:rPr>
          <w:rFonts w:ascii="Times New Roman"/>
          <w:b w:val="false"/>
          <w:i w:val="false"/>
          <w:color w:val="000000"/>
          <w:sz w:val="28"/>
        </w:rPr>
        <w:t>, 2009 жылғы 18 шілдеде "Егемен Қазақстан" және 2009 жылғы 22 шілдеде "Казахстанская правда" газеттерінде жарияланған):</w:t>
      </w:r>
      <w:r>
        <w:br/>
      </w:r>
      <w:r>
        <w:rPr>
          <w:rFonts w:ascii="Times New Roman"/>
          <w:b w:val="false"/>
          <w:i w:val="false"/>
          <w:color w:val="000000"/>
          <w:sz w:val="28"/>
        </w:rPr>
        <w:t>
      13-баптың 2-тармағы мынадай мазмұндағы екінші бөлікпен толықтырылсын:</w:t>
      </w:r>
      <w:r>
        <w:br/>
      </w:r>
      <w:r>
        <w:rPr>
          <w:rFonts w:ascii="Times New Roman"/>
          <w:b w:val="false"/>
          <w:i w:val="false"/>
          <w:color w:val="000000"/>
          <w:sz w:val="28"/>
        </w:rPr>
        <w:t>
      "Осындай үлескердің тұрғын үй құрылысына үлестік қатысуын басқаға беру туралы шартқа өзгерісте немесе қосымша келісімде үлескердің басқаға беруі бойынша құны туралы ақпараттың мазмұны болуы керек, ал жаңа үлескер тұрғын үй құрылысына үлестік қатысу туралы шарт бойынша талап ету құқығын сатып алады.".</w:t>
      </w:r>
      <w:r>
        <w:br/>
      </w:r>
      <w:r>
        <w:rPr>
          <w:rFonts w:ascii="Times New Roman"/>
          <w:b w:val="false"/>
          <w:i w:val="false"/>
          <w:color w:val="000000"/>
          <w:sz w:val="28"/>
        </w:rPr>
        <w:t xml:space="preserve">
      7.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N 2, 10-құжат; N 20, 152-құжат; 2008 ж., N 20, 89-құжат; N 23, 114-құжат, N 24, 128, 129-құжат; 2009 ж., N 2-3, 16, 18-құжаттар; 2009 жылғы 29 шілдеде "Егемен Қазақстан" және 2009 жылғы 22 шілдеде "Казахстанская правда" газеттерінде жарияланған "Қазақстан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 Қазақстан Республикасының 2009 жылғы 11 шілдедегі </w:t>
      </w:r>
      <w:r>
        <w:rPr>
          <w:rFonts w:ascii="Times New Roman"/>
          <w:b w:val="false"/>
          <w:i w:val="false"/>
          <w:color w:val="000000"/>
          <w:sz w:val="28"/>
        </w:rPr>
        <w:t>Заңына</w:t>
      </w:r>
      <w:r>
        <w:rPr>
          <w:rFonts w:ascii="Times New Roman"/>
          <w:b w:val="false"/>
          <w:i w:val="false"/>
          <w:color w:val="000000"/>
          <w:sz w:val="28"/>
        </w:rPr>
        <w:t xml:space="preserve">;  2009 жылғы 31 шілдеде "Егемен Қазақстан" және 2009 жылғы 30 шілдеде "Казахстанская правда" газеттерінде жарияланған "Қазақстан Республикасының кейбір заңнамалық актілеріне ақша төлемі мен аударымы, қаржы ұйымдарының бухгалтерлік есебі мен қаржылық есептілігі, банк қызметі және Қазақстан Республикасы Ұлттық Банкінің қызметі туралы Қазақстан Республикасының заңнамасын жетілдіру мәселелері бойынша өзгерістер мен толықтырулар енгізу туралы" 2009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2009 жылғы 31 тамызда "Егемен Қазақстан" және 2009 жылғы 11 тамызда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Қазақстан Республикасының 2009 жылғы 16 шілдедегі </w:t>
      </w:r>
      <w:r>
        <w:rPr>
          <w:rFonts w:ascii="Times New Roman"/>
          <w:b w:val="false"/>
          <w:i w:val="false"/>
          <w:color w:val="000000"/>
          <w:sz w:val="28"/>
        </w:rPr>
        <w:t>Заңына</w:t>
      </w:r>
      <w:r>
        <w:rPr>
          <w:rFonts w:ascii="Times New Roman"/>
          <w:b w:val="false"/>
          <w:i w:val="false"/>
          <w:color w:val="000000"/>
          <w:sz w:val="28"/>
        </w:rPr>
        <w:t xml:space="preserve">; 2009 жылғы 22 шілдеде "Егемен Қазақстан" және 2009 жылғы 23 шілдеде "Казахстанская правда" газеттерінде жарияланған "Қазақстан Республикасының кейбір заңнамалық актілеріне жеке кәсіпкерлік мәселелері бойынша өзгерістер мен толықтырулар енгізу туралы" Қазақстан Республикасының 2009 жылғы 17 шілдедегі </w:t>
      </w:r>
      <w:r>
        <w:rPr>
          <w:rFonts w:ascii="Times New Roman"/>
          <w:b w:val="false"/>
          <w:i w:val="false"/>
          <w:color w:val="000000"/>
          <w:sz w:val="28"/>
        </w:rPr>
        <w:t>Заңына</w:t>
      </w:r>
      <w:r>
        <w:rPr>
          <w:rFonts w:ascii="Times New Roman"/>
          <w:b w:val="false"/>
          <w:i w:val="false"/>
          <w:color w:val="000000"/>
          <w:sz w:val="28"/>
        </w:rPr>
        <w:t xml:space="preserve">; 2009 жылғы 22 шілдеде "Егемен Қазақстан" және 2009 жылғы 23 шілдеде "Казахстанская правда" газеттерінде жарияланған "Қазақстан Республикасының кейбір заңнамалық актілеріне фитосанитариялық қауіпсіздік мәселелері бойынша өзгерістер мен толықтырулар енгізу туралы" Қазақстан Республикасының 2009 жылғы 17 шілдедегі </w:t>
      </w:r>
      <w:r>
        <w:rPr>
          <w:rFonts w:ascii="Times New Roman"/>
          <w:b w:val="false"/>
          <w:i w:val="false"/>
          <w:color w:val="000000"/>
          <w:sz w:val="28"/>
        </w:rPr>
        <w:t>Заңына</w:t>
      </w:r>
      <w:r>
        <w:rPr>
          <w:rFonts w:ascii="Times New Roman"/>
          <w:b w:val="false"/>
          <w:i w:val="false"/>
          <w:color w:val="000000"/>
          <w:sz w:val="28"/>
        </w:rPr>
        <w:t>):</w:t>
      </w:r>
      <w:r>
        <w:br/>
      </w:r>
      <w:r>
        <w:rPr>
          <w:rFonts w:ascii="Times New Roman"/>
          <w:b w:val="false"/>
          <w:i w:val="false"/>
          <w:color w:val="000000"/>
          <w:sz w:val="28"/>
        </w:rPr>
        <w:t>
      44-бапта "берілген" деген сөзден кейін "(қайта рәсімдеген)" деген сөздермен толықтырылсын.</w:t>
      </w:r>
      <w:r>
        <w:br/>
      </w:r>
      <w:r>
        <w:rPr>
          <w:rFonts w:ascii="Times New Roman"/>
          <w:b w:val="false"/>
          <w:i w:val="false"/>
          <w:color w:val="000000"/>
          <w:sz w:val="28"/>
        </w:rPr>
        <w:t xml:space="preserve">
      8.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N 23, 113-құжат; 2009 жылғы 22 шілдеде "Егемен Қазақстан" және 2009 жылғы 23 шілдеде "Казахстанская правда" газеттерінде жарияланған "Қазақстан Республикасының кейбір заңнамалық актілеріне жеке кәсіпкерлік мәселелері бойынша өзгерістер мен толықтырулар енгізу туралы" Қазақстан Республикасының 2009 жылғы 17 шілдедегі </w:t>
      </w:r>
      <w:r>
        <w:rPr>
          <w:rFonts w:ascii="Times New Roman"/>
          <w:b w:val="false"/>
          <w:i w:val="false"/>
          <w:color w:val="000000"/>
          <w:sz w:val="28"/>
        </w:rPr>
        <w:t>Заңына</w:t>
      </w:r>
      <w:r>
        <w:rPr>
          <w:rFonts w:ascii="Times New Roman"/>
          <w:b w:val="false"/>
          <w:i w:val="false"/>
          <w:color w:val="000000"/>
          <w:sz w:val="28"/>
        </w:rPr>
        <w:t>):</w:t>
      </w:r>
      <w:r>
        <w:br/>
      </w:r>
      <w:r>
        <w:rPr>
          <w:rFonts w:ascii="Times New Roman"/>
          <w:b w:val="false"/>
          <w:i w:val="false"/>
          <w:color w:val="000000"/>
          <w:sz w:val="28"/>
        </w:rPr>
        <w:t>
      1) 4-бапта:</w:t>
      </w:r>
      <w:r>
        <w:br/>
      </w:r>
      <w:r>
        <w:rPr>
          <w:rFonts w:ascii="Times New Roman"/>
          <w:b w:val="false"/>
          <w:i w:val="false"/>
          <w:color w:val="000000"/>
          <w:sz w:val="28"/>
        </w:rPr>
        <w:t>
      бірінші абзацта "2011" деген сандар "2012" деген сандармен ауыстырылсын;</w:t>
      </w:r>
      <w:r>
        <w:br/>
      </w:r>
      <w:r>
        <w:rPr>
          <w:rFonts w:ascii="Times New Roman"/>
          <w:b w:val="false"/>
          <w:i w:val="false"/>
          <w:color w:val="000000"/>
          <w:sz w:val="28"/>
        </w:rPr>
        <w:t>
      1) тармақшадағы "2010" деген сандар "2011" деген сандармен ауыстырылсын;</w:t>
      </w:r>
      <w:r>
        <w:br/>
      </w:r>
      <w:r>
        <w:rPr>
          <w:rFonts w:ascii="Times New Roman"/>
          <w:b w:val="false"/>
          <w:i w:val="false"/>
          <w:color w:val="000000"/>
          <w:sz w:val="28"/>
        </w:rPr>
        <w:t>
      2) тармақшада "2010", "2011" деген сандар тиісінше "2011", "2012" деген сандармен ауыстырылсын;</w:t>
      </w:r>
      <w:r>
        <w:br/>
      </w:r>
      <w:r>
        <w:rPr>
          <w:rFonts w:ascii="Times New Roman"/>
          <w:b w:val="false"/>
          <w:i w:val="false"/>
          <w:color w:val="000000"/>
          <w:sz w:val="28"/>
        </w:rPr>
        <w:t>
      2) 5-бапта "2011" деген сандар "2014" деген сандармен ауыстырылсын;</w:t>
      </w:r>
      <w:r>
        <w:br/>
      </w:r>
      <w:r>
        <w:rPr>
          <w:rFonts w:ascii="Times New Roman"/>
          <w:b w:val="false"/>
          <w:i w:val="false"/>
          <w:color w:val="000000"/>
          <w:sz w:val="28"/>
        </w:rPr>
        <w:t>
      3) 6-бапта:</w:t>
      </w:r>
      <w:r>
        <w:br/>
      </w:r>
      <w:r>
        <w:rPr>
          <w:rFonts w:ascii="Times New Roman"/>
          <w:b w:val="false"/>
          <w:i w:val="false"/>
          <w:color w:val="000000"/>
          <w:sz w:val="28"/>
        </w:rPr>
        <w:t>
      бірінші абзацта "2011" деген сандар "2042" деген сандармен ауыстырылсын;</w:t>
      </w:r>
      <w:r>
        <w:br/>
      </w:r>
      <w:r>
        <w:rPr>
          <w:rFonts w:ascii="Times New Roman"/>
          <w:b w:val="false"/>
          <w:i w:val="false"/>
          <w:color w:val="000000"/>
          <w:sz w:val="28"/>
        </w:rPr>
        <w:t>
      1) тармақшада "2010" деген сандар "2013" деген сандармен ауыстырылсын;</w:t>
      </w:r>
      <w:r>
        <w:br/>
      </w:r>
      <w:r>
        <w:rPr>
          <w:rFonts w:ascii="Times New Roman"/>
          <w:b w:val="false"/>
          <w:i w:val="false"/>
          <w:color w:val="000000"/>
          <w:sz w:val="28"/>
        </w:rPr>
        <w:t>
      2) тармақшада "2010", "2011" деген сандар тиісінше "2011", "2012" деген сандармен ауыстырылсын;</w:t>
      </w:r>
      <w:r>
        <w:br/>
      </w:r>
      <w:r>
        <w:rPr>
          <w:rFonts w:ascii="Times New Roman"/>
          <w:b w:val="false"/>
          <w:i w:val="false"/>
          <w:color w:val="000000"/>
          <w:sz w:val="28"/>
        </w:rPr>
        <w:t>
      4) 7-бапта:</w:t>
      </w:r>
      <w:r>
        <w:br/>
      </w:r>
      <w:r>
        <w:rPr>
          <w:rFonts w:ascii="Times New Roman"/>
          <w:b w:val="false"/>
          <w:i w:val="false"/>
          <w:color w:val="000000"/>
          <w:sz w:val="28"/>
        </w:rPr>
        <w:t>
      бірінші абзацта "2011" деген сандар "2014" деген сандармен ауыстырылсын;</w:t>
      </w:r>
      <w:r>
        <w:br/>
      </w:r>
      <w:r>
        <w:rPr>
          <w:rFonts w:ascii="Times New Roman"/>
          <w:b w:val="false"/>
          <w:i w:val="false"/>
          <w:color w:val="000000"/>
          <w:sz w:val="28"/>
        </w:rPr>
        <w:t>
      1) тармақшада:</w:t>
      </w:r>
      <w:r>
        <w:br/>
      </w:r>
      <w:r>
        <w:rPr>
          <w:rFonts w:ascii="Times New Roman"/>
          <w:b w:val="false"/>
          <w:i w:val="false"/>
          <w:color w:val="000000"/>
          <w:sz w:val="28"/>
        </w:rPr>
        <w:t>
      кестедегі төртінші бағанның тақырыбында "2010" деген сандар "2013" деген сандармен ауыстырылсын;</w:t>
      </w:r>
      <w:r>
        <w:br/>
      </w:r>
      <w:r>
        <w:rPr>
          <w:rFonts w:ascii="Times New Roman"/>
          <w:b w:val="false"/>
          <w:i w:val="false"/>
          <w:color w:val="000000"/>
          <w:sz w:val="28"/>
        </w:rPr>
        <w:t>
      2) тармақшаның кестедегі тақырыптың бесінші бағанындағы "2010" деген сандар "2011" деген сандармен ауыстырылсын;</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"3. Шикі мұнайды және газ конденсатын Қазақстан Республикасының ішкі нарығында сатқан және (немесе) берген жағдайда, оның ішінде заттай нысанда, пайдалы қазбаларды өндіру салығының, экспортқа рента салығының роялти және Қазақстан Республикасының өнімді бөлу жөніндегі үлесі есебіне алушының мемлекет атынан немесе өзінің өндірістік мұқтаждықтарына пайдаланған жағдайда "Салықтар және бюджетке төленетін басқа да міндетті төлемдер туралы (Салық кодексі)" Қазақстан Республикасы Кодексінің 332-бабының 2-тармағының 1) - 3-1) тармақшаларында көзделген тәртіппен белгіленген ставкаларға 0,5 төмендету ставкасы қолданылады.".</w:t>
      </w:r>
      <w:r>
        <w:br/>
      </w:r>
      <w:r>
        <w:rPr>
          <w:rFonts w:ascii="Times New Roman"/>
          <w:b w:val="false"/>
          <w:i w:val="false"/>
          <w:color w:val="000000"/>
          <w:sz w:val="28"/>
        </w:rPr>
        <w:t>
      2) тармақшаның кестесінде:</w:t>
      </w:r>
      <w:r>
        <w:br/>
      </w:r>
      <w:r>
        <w:rPr>
          <w:rFonts w:ascii="Times New Roman"/>
          <w:b w:val="false"/>
          <w:i w:val="false"/>
          <w:color w:val="000000"/>
          <w:sz w:val="28"/>
        </w:rPr>
        <w:t>
      5-бағанның тақырыбында "2010" деген сандар "2013" деген сандармен ауыстырылсын;</w:t>
      </w:r>
      <w:r>
        <w:br/>
      </w:r>
      <w:r>
        <w:rPr>
          <w:rFonts w:ascii="Times New Roman"/>
          <w:b w:val="false"/>
          <w:i w:val="false"/>
          <w:color w:val="000000"/>
          <w:sz w:val="28"/>
        </w:rPr>
        <w:t>
      5) 10-бапта:</w:t>
      </w:r>
      <w:r>
        <w:br/>
      </w:r>
      <w:r>
        <w:rPr>
          <w:rFonts w:ascii="Times New Roman"/>
          <w:b w:val="false"/>
          <w:i w:val="false"/>
          <w:color w:val="000000"/>
          <w:sz w:val="28"/>
        </w:rPr>
        <w:t>
      бірінші абзац "немесе қолма-қол ақша арқылы" деген сөздер ", қолма-қол ақша арқылы жұмыстарды орындау," деген сөздермен ауыстырылсын;</w:t>
      </w:r>
      <w:r>
        <w:br/>
      </w:r>
      <w:r>
        <w:rPr>
          <w:rFonts w:ascii="Times New Roman"/>
          <w:b w:val="false"/>
          <w:i w:val="false"/>
          <w:color w:val="000000"/>
          <w:sz w:val="28"/>
        </w:rPr>
        <w:t>
      1) және 3) тармақшалардағы "жеке тұлғалар арасында жүзеге асырылатын", "ақшалай есеп айырысуға" деген сөздер тиісінше "жеке тұлғалардың", "ақшалай есеп айырысуларына" деген сөздермен ауыстырылсын.";</w:t>
      </w:r>
      <w:r>
        <w:br/>
      </w:r>
      <w:r>
        <w:rPr>
          <w:rFonts w:ascii="Times New Roman"/>
          <w:b w:val="false"/>
          <w:i w:val="false"/>
          <w:color w:val="000000"/>
          <w:sz w:val="28"/>
        </w:rPr>
        <w:t>
      6) 13-бап жетінші абзацтағы "басқаға берген" деген сөздерден кейін ";" белгісі қойылып, мынадай мазмұндағы сегізінші абзацпен толықтырылсын:</w:t>
      </w:r>
      <w:r>
        <w:br/>
      </w:r>
      <w:r>
        <w:rPr>
          <w:rFonts w:ascii="Times New Roman"/>
          <w:b w:val="false"/>
          <w:i w:val="false"/>
          <w:color w:val="000000"/>
          <w:sz w:val="28"/>
        </w:rPr>
        <w:t>
      "6) борышкер жеке кәсіпкердің Қазақстан Республикасының банкроттық туралы заңнамасына сәйкес банкрот деп танылуына байланысты жеке кәсіпкер ретінде тіркеу есебінен шығарылған".</w:t>
      </w:r>
      <w:r>
        <w:br/>
      </w:r>
      <w:r>
        <w:rPr>
          <w:rFonts w:ascii="Times New Roman"/>
          <w:b w:val="false"/>
          <w:i w:val="false"/>
          <w:color w:val="000000"/>
          <w:sz w:val="28"/>
        </w:rPr>
        <w:t>
      7) мынадай мазмұндағы 13-1-баппен толықтырылсын:</w:t>
      </w:r>
      <w:r>
        <w:br/>
      </w:r>
      <w:r>
        <w:rPr>
          <w:rFonts w:ascii="Times New Roman"/>
          <w:b w:val="false"/>
          <w:i w:val="false"/>
          <w:color w:val="000000"/>
          <w:sz w:val="28"/>
        </w:rPr>
        <w:t>
      "13-1-бап. Осы бапта көрсетілген активтер 2009 жылғы 1 қаңтардан бастап тиісті топтың (кіші топтың) құндық балансын 2009 жылғы 1 қаңтардағы бухгалтерлік есепке сәйкес көрсетілген күннен кейін жүргізілген құнсыздану мен қайта бағалауды есепке алмастан көрсетілген активтердің теңгерімдік құнын құрайды немесе ұлғайтады.</w:t>
      </w:r>
      <w:r>
        <w:br/>
      </w:r>
      <w:r>
        <w:rPr>
          <w:rFonts w:ascii="Times New Roman"/>
          <w:b w:val="false"/>
          <w:i w:val="false"/>
          <w:color w:val="000000"/>
          <w:sz w:val="28"/>
        </w:rPr>
        <w:t>
      Осы бап мынадай шарттарға бір мезгілде жауап беретін активтерге таратылады:</w:t>
      </w:r>
      <w:r>
        <w:br/>
      </w:r>
      <w:r>
        <w:rPr>
          <w:rFonts w:ascii="Times New Roman"/>
          <w:b w:val="false"/>
          <w:i w:val="false"/>
          <w:color w:val="000000"/>
          <w:sz w:val="28"/>
        </w:rPr>
        <w:t>
      1) Салық және бюджетке төленетін басқа да міндетті төлемдер туралы" Қазақстан Республикасының кодексінің (Салық кодексінің) 116-бабына сәйкес тіркелген актив ретінде танылған;</w:t>
      </w:r>
      <w:r>
        <w:br/>
      </w:r>
      <w:r>
        <w:rPr>
          <w:rFonts w:ascii="Times New Roman"/>
          <w:b w:val="false"/>
          <w:i w:val="false"/>
          <w:color w:val="000000"/>
          <w:sz w:val="28"/>
        </w:rPr>
        <w:t>
      2)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салық төлеушінің бухгалтерлік есебінде ескерілген);</w:t>
      </w:r>
      <w:r>
        <w:br/>
      </w:r>
      <w:r>
        <w:rPr>
          <w:rFonts w:ascii="Times New Roman"/>
          <w:b w:val="false"/>
          <w:i w:val="false"/>
          <w:color w:val="000000"/>
          <w:sz w:val="28"/>
        </w:rPr>
        <w:t>
      3) 2009 жылғы 1 қаңтарға дейін тиісті топтың (кіші топтың) теңгерімдік құнына қосылмаған.";</w:t>
      </w:r>
      <w:r>
        <w:br/>
      </w:r>
      <w:r>
        <w:rPr>
          <w:rFonts w:ascii="Times New Roman"/>
          <w:b w:val="false"/>
          <w:i w:val="false"/>
          <w:color w:val="000000"/>
          <w:sz w:val="28"/>
        </w:rPr>
        <w:t>
      8) 15-бап мынадай мазмұндағы оныншы абзацпен толықтырылсын:</w:t>
      </w:r>
      <w:r>
        <w:br/>
      </w:r>
      <w:r>
        <w:rPr>
          <w:rFonts w:ascii="Times New Roman"/>
          <w:b w:val="false"/>
          <w:i w:val="false"/>
          <w:color w:val="000000"/>
          <w:sz w:val="28"/>
        </w:rPr>
        <w:t>
      "5) Қазақстан Республикасының инвестиция туралы заңнамасына  сәйкес 2009 жылғы 1 қаңтарға дейін жасалған келісім-шарттар бойынша инвестициялық жобалар шеңберінде пайдалануға берілетін активтер болып табылмайды.";</w:t>
      </w:r>
      <w:r>
        <w:br/>
      </w:r>
      <w:r>
        <w:rPr>
          <w:rFonts w:ascii="Times New Roman"/>
          <w:b w:val="false"/>
          <w:i w:val="false"/>
          <w:color w:val="000000"/>
          <w:sz w:val="28"/>
        </w:rPr>
        <w:t>
      9) 23-баптың 6-тармағында:</w:t>
      </w:r>
      <w:r>
        <w:br/>
      </w:r>
      <w:r>
        <w:rPr>
          <w:rFonts w:ascii="Times New Roman"/>
          <w:b w:val="false"/>
          <w:i w:val="false"/>
          <w:color w:val="000000"/>
          <w:sz w:val="28"/>
        </w:rPr>
        <w:t>
      1) тармақшадағы "қаңтарынан бастап" деген сөздерден кейін "2011 жылдық 1 қаңтарына дейін" деген сөздермен толықтырылсын;</w:t>
      </w:r>
      <w:r>
        <w:br/>
      </w:r>
      <w:r>
        <w:rPr>
          <w:rFonts w:ascii="Times New Roman"/>
          <w:b w:val="false"/>
          <w:i w:val="false"/>
          <w:color w:val="000000"/>
          <w:sz w:val="28"/>
        </w:rPr>
        <w:t>
      2) тармақшадағы "2010" деген сандар "2011" деген сандармен ауыстырылсын;</w:t>
      </w:r>
      <w:r>
        <w:br/>
      </w:r>
      <w:r>
        <w:rPr>
          <w:rFonts w:ascii="Times New Roman"/>
          <w:b w:val="false"/>
          <w:i w:val="false"/>
          <w:color w:val="000000"/>
          <w:sz w:val="28"/>
        </w:rPr>
        <w:t>
      3) тармақшадағы "2011" деген сандар "2012" деген сандармен ауыстырылсын;</w:t>
      </w:r>
      <w:r>
        <w:br/>
      </w:r>
      <w:r>
        <w:rPr>
          <w:rFonts w:ascii="Times New Roman"/>
          <w:b w:val="false"/>
          <w:i w:val="false"/>
          <w:color w:val="000000"/>
          <w:sz w:val="28"/>
        </w:rPr>
        <w:t>
      10) 25-баптың 14-тармағының үшінші бөлігінде "берген" деген сөз "жазып берген" деген сөзбен ауыстырылсын;</w:t>
      </w:r>
      <w:r>
        <w:br/>
      </w:r>
      <w:r>
        <w:rPr>
          <w:rFonts w:ascii="Times New Roman"/>
          <w:b w:val="false"/>
          <w:i w:val="false"/>
          <w:color w:val="000000"/>
          <w:sz w:val="28"/>
        </w:rPr>
        <w:t>
      11) 49-баптың 1-тармақшасының алпыс жетінші абзацындағы "өткен мерзімінің" деген сөздер "бес жыл" деген сөздермен ауыстырылсын.</w:t>
      </w:r>
    </w:p>
    <w:p>
      <w:pPr>
        <w:spacing w:after="0"/>
        <w:ind w:left="0"/>
        <w:jc w:val="both"/>
      </w:pPr>
      <w:r>
        <w:rPr>
          <w:rFonts w:ascii="Times New Roman"/>
          <w:b w:val="false"/>
          <w:i w:val="false"/>
          <w:color w:val="000000"/>
          <w:sz w:val="28"/>
        </w:rPr>
        <w:t>      </w:t>
      </w:r>
      <w:r>
        <w:rPr>
          <w:rFonts w:ascii="Times New Roman"/>
          <w:b/>
          <w:i w:val="false"/>
          <w:color w:val="000080"/>
          <w:sz w:val="28"/>
        </w:rPr>
        <w:t>2-бап</w:t>
      </w:r>
      <w:r>
        <w:rPr>
          <w:rFonts w:ascii="Times New Roman"/>
          <w:b w:val="false"/>
          <w:i w:val="false"/>
          <w:color w:val="000000"/>
          <w:sz w:val="28"/>
        </w:rPr>
        <w:t>. Осы Заң 2009 жылғы 1 қаңтардан бастап қолданысқа енгізілетін және 2009 жылғы 1 шілдеге дейін қолданылатын 1-баптың 1-тармағын, 2009 жылғы 1 қаңтардан бастап қолданысқа енгізілетін 1-баптың 3-тармағының 2), 3), 6), 11), 17) тармақшаларын, 20) тармақшасының төртінші абзацын, 21) және 22) тармақшаларын, 23) тармақшасының екінші-алтыншы абзацтарын, 24) тармақшасының екінші-жетінші, он бірінші-он сегізінші абзацтарын, 25)-30) тармақшаларын, 31) тармақшасының екінші абзацын, 32), 34)-37) тармақшаларын, 38) тармақшасының жетінші-он бірінші абзацтарын, 39), 41) және 42) тармақшаларын, 43) тармақшасының бесінші және алтыншы абзацтарын, 46), 51), 60), 70) тармақшаларын, 72) тармақшасының екінші-бесінші абзацтарын, 73)-75), 78)-83) тармақшаларын, 85) тармақшасының екінші-төртінші абзацтарын, 88), 91), 97)-106), 109), 113)-115), 118), 161) тармақшаларын, 162) тармақшасының он үшінші-он сегізінші абзацтарын, 167), 176) және 177) тармақшаларын, 178) тармақшасының бесінші абзацын, 180) тармақшасының екінші абзацын және 1-баптың 8-тармағын, 2011 жылғы 1 қаңтардан бастап қолданысқа енгізілетін 1-баптың 3-тармағының 178) тармақшасының екінші-төртінші абзацтарын, сондай-ақ 2012 жылғы 1 қаңтардан бастап қолданысқа енгізілетін 1-баптың 3-тармағының 23) тармақшасының жетінші және сегізінші абзацтарын, 33) тармақшасын қоспағанда, 2010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