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5474e" w14:textId="bc547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қарамағындағы акционерлік қоғамдардың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2009 жылғы 22 қазандағы N 1642 Қаулысы.</w:t>
      </w:r>
    </w:p>
    <w:p>
      <w:pPr>
        <w:spacing w:after="0"/>
        <w:ind w:left="0"/>
        <w:jc w:val="both"/>
      </w:pPr>
      <w:bookmarkStart w:name="z1" w:id="0"/>
      <w:r>
        <w:rPr>
          <w:rFonts w:ascii="Times New Roman"/>
          <w:b w:val="false"/>
          <w:i w:val="false"/>
          <w:color w:val="000000"/>
          <w:sz w:val="28"/>
        </w:rPr>
        <w:t xml:space="preserve">
      Қазақстан Республикасы Төтенше жағдайлар министрлігінің басымдықтарына сәйкес басқарудағы дара басшылық қағидатын жүзеге асыру, басқару және даму мәселелерін шешуді орталықтандыру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"Университет клиникасы" жауапкершілігі шектеулі серіктестігі қайта құру жолымен жарғылық капиталына мемлекет жүз пайыз қатысатын "Университет клиникасы" акционерлік қоғамы болып қайта ұйымдастырылсын.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 Қазақстан Республикасы Қаржы министрлігінің Мемлекеттік мүлік және жекешелендіру комитетімен бірлесіп, заңнамада белгіленген тәртіппен осы қаулының 1-тармағынан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министрлігінің Мемлекеттік мүлік және жекешелендіру комитеті заңнамада белгіленген тәртіппен "Университет клиникасы" акционерлік қоғамы акцияларының мемлекеттік пакетін иелену және пайдалану құқығын Қазақстан Республикасы Төтенше жағдайлар министрлігіне берсін.</w:t>
      </w:r>
      <w:r>
        <w:br/>
      </w:r>
      <w:r>
        <w:rPr>
          <w:rFonts w:ascii="Times New Roman"/>
          <w:b w:val="false"/>
          <w:i w:val="false"/>
          <w:color w:val="000000"/>
          <w:sz w:val="28"/>
        </w:rPr>
        <w:t>
</w:t>
      </w:r>
      <w:r>
        <w:rPr>
          <w:rFonts w:ascii="Times New Roman"/>
          <w:b w:val="false"/>
          <w:i w:val="false"/>
          <w:color w:val="000000"/>
          <w:sz w:val="28"/>
        </w:rPr>
        <w:t>
      4. "Орталық жол ауруханасы", "Көліктік медицина қызметі" және "Университет клиникасы" акционерлік қоғамдары осы қаулының 1-3-тармақтарына сәйкес жүзеге асырылатын іс-шаралар аяқталғаннан кейін бірігу жолымен жарғылық капиталына мемлекет жүз пайыз қатысатын "Апаттар медицинасының темір жол госпитальдары" акционерлік қоғамы (бұдан әрі - Қоғам) болып қайта ұйымдастырылсын.</w:t>
      </w:r>
      <w:r>
        <w:br/>
      </w:r>
      <w:r>
        <w:rPr>
          <w:rFonts w:ascii="Times New Roman"/>
          <w:b w:val="false"/>
          <w:i w:val="false"/>
          <w:color w:val="000000"/>
          <w:sz w:val="28"/>
        </w:rPr>
        <w:t>
</w:t>
      </w:r>
      <w:r>
        <w:rPr>
          <w:rFonts w:ascii="Times New Roman"/>
          <w:b w:val="false"/>
          <w:i w:val="false"/>
          <w:color w:val="000000"/>
          <w:sz w:val="28"/>
        </w:rPr>
        <w:t>
      5. Қоғам қызметінің негізгі мәні халыққа медициналық көмек көрсету болып айқындалсын.</w:t>
      </w:r>
      <w:r>
        <w:br/>
      </w:r>
      <w:r>
        <w:rPr>
          <w:rFonts w:ascii="Times New Roman"/>
          <w:b w:val="false"/>
          <w:i w:val="false"/>
          <w:color w:val="000000"/>
          <w:sz w:val="28"/>
        </w:rPr>
        <w:t>
</w:t>
      </w:r>
      <w:r>
        <w:rPr>
          <w:rFonts w:ascii="Times New Roman"/>
          <w:b w:val="false"/>
          <w:i w:val="false"/>
          <w:color w:val="000000"/>
          <w:sz w:val="28"/>
        </w:rPr>
        <w:t>
      6. Қазақстан Республикасы Төтенше жағдайлар министрлігі Қазақстан Республикасы Қаржы министрлігінің Мемлекеттік мүлік және жекешелендіру комитетімен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Қоғамның жарғысын бекітсін және оның әділет органдарында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министрлігінің Мемлекеттік мүлік және жекешелендіру комитеті заңнамада белгіленген тәртіппен "Апаттар медицинасының темір жол госпитальдары" акционерлік қоғамы акцияларының мемлекеттік пакетін иелену және пайдалану құқығын Қазақстан Республикасы Төтенше жағдайлар министрлігіне берсін.</w:t>
      </w:r>
      <w:r>
        <w:br/>
      </w:r>
      <w:r>
        <w:rPr>
          <w:rFonts w:ascii="Times New Roman"/>
          <w:b w:val="false"/>
          <w:i w:val="false"/>
          <w:color w:val="000000"/>
          <w:sz w:val="28"/>
        </w:rPr>
        <w:t>
</w:t>
      </w:r>
      <w:r>
        <w:rPr>
          <w:rFonts w:ascii="Times New Roman"/>
          <w:b w:val="false"/>
          <w:i w:val="false"/>
          <w:color w:val="000000"/>
          <w:sz w:val="28"/>
        </w:rPr>
        <w:t>
      8. Қоса беріліп отырған Қазақстан Республикасы Үкіметінің кейбір шешімдеріне енгізілетін өзгерістер мен толықтырулар бекітілсін.</w:t>
      </w:r>
      <w:r>
        <w:br/>
      </w:r>
      <w:r>
        <w:rPr>
          <w:rFonts w:ascii="Times New Roman"/>
          <w:b w:val="false"/>
          <w:i w:val="false"/>
          <w:color w:val="000000"/>
          <w:sz w:val="28"/>
        </w:rPr>
        <w:t>
</w:t>
      </w:r>
      <w:r>
        <w:rPr>
          <w:rFonts w:ascii="Times New Roman"/>
          <w:b w:val="false"/>
          <w:i w:val="false"/>
          <w:color w:val="000000"/>
          <w:sz w:val="28"/>
        </w:rPr>
        <w:t>
      9.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22 қазандағы </w:t>
      </w:r>
      <w:r>
        <w:br/>
      </w:r>
      <w:r>
        <w:rPr>
          <w:rFonts w:ascii="Times New Roman"/>
          <w:b w:val="false"/>
          <w:i w:val="false"/>
          <w:color w:val="000000"/>
          <w:sz w:val="28"/>
        </w:rPr>
        <w:t xml:space="preserve">
N 1642 қаулысымен   </w:t>
      </w:r>
      <w:r>
        <w:br/>
      </w:r>
      <w:r>
        <w:rPr>
          <w:rFonts w:ascii="Times New Roman"/>
          <w:b w:val="false"/>
          <w:i w:val="false"/>
          <w:color w:val="000000"/>
          <w:sz w:val="28"/>
        </w:rPr>
        <w:t xml:space="preserve">
бекітілген       </w:t>
      </w:r>
    </w:p>
    <w:bookmarkStart w:name="z13" w:id="1"/>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bookmarkEnd w:id="1"/>
    <w:bookmarkStart w:name="z14" w:id="2"/>
    <w:p>
      <w:pPr>
        <w:spacing w:after="0"/>
        <w:ind w:left="0"/>
        <w:jc w:val="both"/>
      </w:pPr>
      <w:r>
        <w:rPr>
          <w:rFonts w:ascii="Times New Roman"/>
          <w:b w:val="false"/>
          <w:i w:val="false"/>
          <w:color w:val="000000"/>
          <w:sz w:val="28"/>
        </w:rPr>
        <w:t>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N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N 13, 124-құжат):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w:t>
      </w:r>
      <w:r>
        <w:br/>
      </w:r>
      <w:r>
        <w:rPr>
          <w:rFonts w:ascii="Times New Roman"/>
          <w:b w:val="false"/>
          <w:i w:val="false"/>
          <w:color w:val="000000"/>
          <w:sz w:val="28"/>
        </w:rPr>
        <w:t>
</w:t>
      </w:r>
      <w:r>
        <w:rPr>
          <w:rFonts w:ascii="Times New Roman"/>
          <w:b w:val="false"/>
          <w:i w:val="false"/>
          <w:color w:val="000000"/>
          <w:sz w:val="28"/>
        </w:rPr>
        <w:t>
      "Астана қаласы" деген бөлімде:</w:t>
      </w:r>
      <w:r>
        <w:br/>
      </w:r>
      <w:r>
        <w:rPr>
          <w:rFonts w:ascii="Times New Roman"/>
          <w:b w:val="false"/>
          <w:i w:val="false"/>
          <w:color w:val="000000"/>
          <w:sz w:val="28"/>
        </w:rPr>
        <w:t>
</w:t>
      </w:r>
      <w:r>
        <w:rPr>
          <w:rFonts w:ascii="Times New Roman"/>
          <w:b w:val="false"/>
          <w:i w:val="false"/>
          <w:color w:val="000000"/>
          <w:sz w:val="28"/>
        </w:rPr>
        <w:t>
      "21-104. "Орталық жол ауруханасы" АҚ" деген жол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"21-116. "Апаттар медицинасының темір жол госпитальдары" АҚ";</w:t>
      </w:r>
      <w:r>
        <w:br/>
      </w:r>
      <w:r>
        <w:rPr>
          <w:rFonts w:ascii="Times New Roman"/>
          <w:b w:val="false"/>
          <w:i w:val="false"/>
          <w:color w:val="000000"/>
          <w:sz w:val="28"/>
        </w:rPr>
        <w:t>
      "Алматы қаласы" деген бөлімде:</w:t>
      </w:r>
      <w:r>
        <w:br/>
      </w:r>
      <w:r>
        <w:rPr>
          <w:rFonts w:ascii="Times New Roman"/>
          <w:b w:val="false"/>
          <w:i w:val="false"/>
          <w:color w:val="000000"/>
          <w:sz w:val="28"/>
        </w:rPr>
        <w:t>
</w:t>
      </w:r>
      <w:r>
        <w:rPr>
          <w:rFonts w:ascii="Times New Roman"/>
          <w:b w:val="false"/>
          <w:i w:val="false"/>
          <w:color w:val="000000"/>
          <w:sz w:val="28"/>
        </w:rPr>
        <w:t>
      реттік нөмірлері 123-19, 123-125-жолдар алынып тасталсын.</w:t>
      </w:r>
      <w:r>
        <w:br/>
      </w:r>
      <w:r>
        <w:rPr>
          <w:rFonts w:ascii="Times New Roman"/>
          <w:b w:val="false"/>
          <w:i w:val="false"/>
          <w:color w:val="000000"/>
          <w:sz w:val="28"/>
        </w:rPr>
        <w:t>
</w:t>
      </w:r>
      <w:r>
        <w:rPr>
          <w:rFonts w:ascii="Times New Roman"/>
          <w:b w:val="false"/>
          <w:i w:val="false"/>
          <w:color w:val="000000"/>
          <w:sz w:val="28"/>
        </w:rPr>
        <w:t>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N 659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қаулының қосымшасында:</w:t>
      </w:r>
      <w:r>
        <w:br/>
      </w:r>
      <w:r>
        <w:rPr>
          <w:rFonts w:ascii="Times New Roman"/>
          <w:b w:val="false"/>
          <w:i w:val="false"/>
          <w:color w:val="000000"/>
          <w:sz w:val="28"/>
        </w:rPr>
        <w:t>
</w:t>
      </w:r>
      <w:r>
        <w:rPr>
          <w:rFonts w:ascii="Times New Roman"/>
          <w:b w:val="false"/>
          <w:i w:val="false"/>
          <w:color w:val="000000"/>
          <w:sz w:val="28"/>
        </w:rPr>
        <w:t>
      "Қазақстан Республикасы Төтенше жағдайлар министрлігіне" деген бөлімде:</w:t>
      </w:r>
      <w:r>
        <w:br/>
      </w:r>
      <w:r>
        <w:rPr>
          <w:rFonts w:ascii="Times New Roman"/>
          <w:b w:val="false"/>
          <w:i w:val="false"/>
          <w:color w:val="000000"/>
          <w:sz w:val="28"/>
        </w:rPr>
        <w:t>
</w:t>
      </w:r>
      <w:r>
        <w:rPr>
          <w:rFonts w:ascii="Times New Roman"/>
          <w:b w:val="false"/>
          <w:i w:val="false"/>
          <w:color w:val="000000"/>
          <w:sz w:val="28"/>
        </w:rPr>
        <w:t>
      реттік нөмірлері 293, 294 және 295-жолдар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295-1-жолмен толықтырылсын:</w:t>
      </w:r>
      <w:r>
        <w:br/>
      </w:r>
      <w:r>
        <w:rPr>
          <w:rFonts w:ascii="Times New Roman"/>
          <w:b w:val="false"/>
          <w:i w:val="false"/>
          <w:color w:val="000000"/>
          <w:sz w:val="28"/>
        </w:rPr>
        <w:t>
      "295-1. "Апаттар медицинасының темір жол госпитальдары" АҚ".</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2012.03.19 </w:t>
      </w:r>
      <w:r>
        <w:rPr>
          <w:rFonts w:ascii="Times New Roman"/>
          <w:b w:val="false"/>
          <w:i w:val="false"/>
          <w:color w:val="000000"/>
          <w:sz w:val="28"/>
        </w:rPr>
        <w:t>№ 340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 "Жекелеген заңды тұлғалар акцияларының мемлекеттік пакеттерін (қатысу үлестерін) иелену және пайдалану құқықтарын берудің кейбір мәселелері туралы" Қазақстан Республикасы Үкіметінің 2008 жылғы 6 мауысымдағы N 543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2) тармақшасының төртінші абзацындағы "Оқу-клиникалық орталық" деген сөздер "Университет клиникасы" деген сөздермен ауыстырылсын.</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