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9044" w14:textId="3eb9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23 қазандағы N 1654 Қаулысы. Күші жойылды - Қазақстан Республикасы Үкіметінің 2013 жылғы 18 маусымдағы № 608 қаулысымен</w:t>
      </w:r>
    </w:p>
    <w:p>
      <w:pPr>
        <w:spacing w:after="0"/>
        <w:ind w:left="0"/>
        <w:jc w:val="both"/>
      </w:pPr>
      <w:r>
        <w:rPr>
          <w:rFonts w:ascii="Times New Roman"/>
          <w:b w:val="false"/>
          <w:i w:val="false"/>
          <w:color w:val="ff0000"/>
          <w:sz w:val="28"/>
        </w:rPr>
        <w:t xml:space="preserve">      Ескерту. Күші жойылды - ҚР Үкіметінің 18.06.2013 </w:t>
      </w:r>
      <w:r>
        <w:rPr>
          <w:rFonts w:ascii="Times New Roman"/>
          <w:b w:val="false"/>
          <w:i w:val="false"/>
          <w:color w:val="ff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7-тармақтан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31-бабының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жергілікті мемлекеттік басқару үлгі құрылымы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әкімдері:</w:t>
      </w:r>
      <w:r>
        <w:br/>
      </w:r>
      <w:r>
        <w:rPr>
          <w:rFonts w:ascii="Times New Roman"/>
          <w:b w:val="false"/>
          <w:i w:val="false"/>
          <w:color w:val="000000"/>
          <w:sz w:val="28"/>
        </w:rPr>
        <w:t>
</w:t>
      </w:r>
      <w:r>
        <w:rPr>
          <w:rFonts w:ascii="Times New Roman"/>
          <w:b w:val="false"/>
          <w:i w:val="false"/>
          <w:color w:val="000000"/>
          <w:sz w:val="28"/>
        </w:rPr>
        <w:t>
      1) әкiмшiлiк-аумақтық бiрлiктiң әлеуметтiк-экономикалық даму ерекшелiктерiн ескере отырып, осы қаулымен бекiтiлген Қазақстан Республикасының жергiлiктi мемлекеттiк басқару үлгi құрылымында көзделген құрылымдық бөлiмшелердi қосу, бiрiктiру құқығын берсiн;</w:t>
      </w:r>
      <w:r>
        <w:br/>
      </w:r>
      <w:r>
        <w:rPr>
          <w:rFonts w:ascii="Times New Roman"/>
          <w:b w:val="false"/>
          <w:i w:val="false"/>
          <w:color w:val="000000"/>
          <w:sz w:val="28"/>
        </w:rPr>
        <w:t>
</w:t>
      </w:r>
      <w:r>
        <w:rPr>
          <w:rFonts w:ascii="Times New Roman"/>
          <w:b w:val="false"/>
          <w:i w:val="false"/>
          <w:color w:val="000000"/>
          <w:sz w:val="28"/>
        </w:rPr>
        <w:t>
      2) осы қаулының 2-тармағының 1) және 2) тармақшаларына сәйкес қайта ұйымдастыруды жүргізген сәттен бастап 10 жұмыс күні ішінде Қазақстан Республикасы Экономика және бюджеттік жоспарлау министрлігі мен өзге де мүдделі орталық мемлекеттік органдарды хабардар етсін.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2011.10.25 </w:t>
      </w:r>
      <w:r>
        <w:rPr>
          <w:rFonts w:ascii="Times New Roman"/>
          <w:b w:val="false"/>
          <w:i w:val="false"/>
          <w:color w:val="000000"/>
          <w:sz w:val="28"/>
        </w:rPr>
        <w:t>№ 1204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Аудандар мен облыстық маңызы бар қалалардың әкімдері тиісті әкімшілік-аумақтық бірлікте кондоминиум объектілері болған кезде аудан мен облыстық маңызы бар қаланың тұрғын үй инспекциясы бөлімдерін құрсын.</w:t>
      </w:r>
      <w:r>
        <w:br/>
      </w:r>
      <w:r>
        <w:rPr>
          <w:rFonts w:ascii="Times New Roman"/>
          <w:b w:val="false"/>
          <w:i w:val="false"/>
          <w:color w:val="000000"/>
          <w:sz w:val="28"/>
        </w:rPr>
        <w:t>
      </w:t>
      </w:r>
      <w:r>
        <w:rPr>
          <w:rFonts w:ascii="Times New Roman"/>
          <w:b w:val="false"/>
          <w:i w:val="false"/>
          <w:color w:val="ff0000"/>
          <w:sz w:val="28"/>
        </w:rPr>
        <w:t xml:space="preserve">Ескерту. Қаулы 2-1-тармақпен толықтырылды - ҚР Үкіметінің 2011.09.02 </w:t>
      </w:r>
      <w:r>
        <w:rPr>
          <w:rFonts w:ascii="Times New Roman"/>
          <w:b w:val="false"/>
          <w:i w:val="false"/>
          <w:color w:val="000000"/>
          <w:sz w:val="28"/>
        </w:rPr>
        <w:t>№ 1006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қаулының қосымшасына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23 қазандағы</w:t>
      </w:r>
      <w:r>
        <w:br/>
      </w:r>
      <w:r>
        <w:rPr>
          <w:rFonts w:ascii="Times New Roman"/>
          <w:b w:val="false"/>
          <w:i w:val="false"/>
          <w:color w:val="000000"/>
          <w:sz w:val="28"/>
        </w:rPr>
        <w:t xml:space="preserve">
N 1654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Қазақстан Республикасының жергілікті мемлекеттік басқару үлгі</w:t>
      </w:r>
      <w:r>
        <w:br/>
      </w:r>
      <w:r>
        <w:rPr>
          <w:rFonts w:ascii="Times New Roman"/>
          <w:b/>
          <w:i w:val="false"/>
          <w:color w:val="000000"/>
        </w:rPr>
        <w:t>
құрылымы</w:t>
      </w:r>
    </w:p>
    <w:bookmarkEnd w:id="1"/>
    <w:bookmarkStart w:name="z9" w:id="2"/>
    <w:p>
      <w:pPr>
        <w:spacing w:after="0"/>
        <w:ind w:left="0"/>
        <w:jc w:val="left"/>
      </w:pPr>
      <w:r>
        <w:rPr>
          <w:rFonts w:ascii="Times New Roman"/>
          <w:b/>
          <w:i w:val="false"/>
          <w:color w:val="000000"/>
        </w:rPr>
        <w:t xml:space="preserve"> 
1. Облыстық әкімдік</w:t>
      </w:r>
    </w:p>
    <w:bookmarkEnd w:id="2"/>
    <w:p>
      <w:pPr>
        <w:spacing w:after="0"/>
        <w:ind w:left="0"/>
        <w:jc w:val="both"/>
      </w:pPr>
      <w:r>
        <w:rPr>
          <w:rFonts w:ascii="Times New Roman"/>
          <w:b w:val="false"/>
          <w:i w:val="false"/>
          <w:color w:val="ff0000"/>
          <w:sz w:val="28"/>
        </w:rPr>
        <w:t xml:space="preserve">      Ескерту. 1-бөлімге өзгерістер енгізілді - ҚР Үкіметінің 2011.09.02 </w:t>
      </w:r>
      <w:r>
        <w:rPr>
          <w:rFonts w:ascii="Times New Roman"/>
          <w:b w:val="false"/>
          <w:i w:val="false"/>
          <w:color w:val="ff0000"/>
          <w:sz w:val="28"/>
        </w:rPr>
        <w:t>№ 1006</w:t>
      </w:r>
      <w:r>
        <w:rPr>
          <w:rFonts w:ascii="Times New Roman"/>
          <w:b w:val="false"/>
          <w:i w:val="false"/>
          <w:color w:val="ff0000"/>
          <w:sz w:val="28"/>
        </w:rPr>
        <w:t xml:space="preserve">, 2011.10.25 </w:t>
      </w:r>
      <w:r>
        <w:rPr>
          <w:rFonts w:ascii="Times New Roman"/>
          <w:b w:val="false"/>
          <w:i w:val="false"/>
          <w:color w:val="ff0000"/>
          <w:sz w:val="28"/>
        </w:rPr>
        <w:t>№ 1204</w:t>
      </w:r>
      <w:r>
        <w:rPr>
          <w:rFonts w:ascii="Times New Roman"/>
          <w:b w:val="false"/>
          <w:i w:val="false"/>
          <w:color w:val="ff0000"/>
          <w:sz w:val="28"/>
        </w:rPr>
        <w:t xml:space="preserve">, 2012.06.29 </w:t>
      </w:r>
      <w:r>
        <w:rPr>
          <w:rFonts w:ascii="Times New Roman"/>
          <w:b w:val="false"/>
          <w:i w:val="false"/>
          <w:color w:val="ff0000"/>
          <w:sz w:val="28"/>
        </w:rPr>
        <w:t>№ 874</w:t>
      </w:r>
      <w:r>
        <w:rPr>
          <w:rFonts w:ascii="Times New Roman"/>
          <w:b w:val="false"/>
          <w:i w:val="false"/>
          <w:color w:val="ff0000"/>
          <w:sz w:val="28"/>
        </w:rPr>
        <w:t xml:space="preserve">, 2012.08.16 </w:t>
      </w:r>
      <w:r>
        <w:rPr>
          <w:rFonts w:ascii="Times New Roman"/>
          <w:b w:val="false"/>
          <w:i w:val="false"/>
          <w:color w:val="ff0000"/>
          <w:sz w:val="28"/>
        </w:rPr>
        <w:t>N 1053</w:t>
      </w:r>
      <w:r>
        <w:rPr>
          <w:rFonts w:ascii="Times New Roman"/>
          <w:b w:val="false"/>
          <w:i w:val="false"/>
          <w:color w:val="ff0000"/>
          <w:sz w:val="28"/>
        </w:rPr>
        <w:t xml:space="preserve">, 2012.11.12 </w:t>
      </w:r>
      <w:r>
        <w:rPr>
          <w:rFonts w:ascii="Times New Roman"/>
          <w:b w:val="false"/>
          <w:i w:val="false"/>
          <w:color w:val="ff0000"/>
          <w:sz w:val="28"/>
        </w:rPr>
        <w:t>N 1436</w:t>
      </w:r>
      <w:r>
        <w:rPr>
          <w:rFonts w:ascii="Times New Roman"/>
          <w:b w:val="false"/>
          <w:i w:val="false"/>
          <w:color w:val="ff0000"/>
          <w:sz w:val="28"/>
        </w:rPr>
        <w:t xml:space="preserve">; 11.04.2013 </w:t>
      </w:r>
      <w:r>
        <w:rPr>
          <w:rFonts w:ascii="Times New Roman"/>
          <w:b w:val="false"/>
          <w:i w:val="false"/>
          <w:color w:val="ff0000"/>
          <w:sz w:val="28"/>
        </w:rPr>
        <w:t>N 337</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Облыс әкімінің аппараты</w:t>
      </w:r>
      <w:r>
        <w:br/>
      </w:r>
      <w:r>
        <w:rPr>
          <w:rFonts w:ascii="Times New Roman"/>
          <w:b w:val="false"/>
          <w:i w:val="false"/>
          <w:color w:val="000000"/>
          <w:sz w:val="28"/>
        </w:rPr>
        <w:t>
      2. Сәулет және қала құрылысы басқармасы</w:t>
      </w:r>
      <w:r>
        <w:br/>
      </w:r>
      <w:r>
        <w:rPr>
          <w:rFonts w:ascii="Times New Roman"/>
          <w:b w:val="false"/>
          <w:i w:val="false"/>
          <w:color w:val="000000"/>
          <w:sz w:val="28"/>
        </w:rPr>
        <w:t>
      3. Ішкі саясат басқармасы</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ҚР Үкіметінің 2011.10.25 </w:t>
      </w:r>
      <w:r>
        <w:rPr>
          <w:rFonts w:ascii="Times New Roman"/>
          <w:b w:val="false"/>
          <w:i w:val="false"/>
          <w:color w:val="000000"/>
          <w:sz w:val="28"/>
        </w:rPr>
        <w:t>№ 1204</w:t>
      </w:r>
      <w:r>
        <w:rPr>
          <w:rFonts w:ascii="Times New Roman"/>
          <w:b w:val="false"/>
          <w:i w:val="false"/>
          <w:color w:val="ff0000"/>
          <w:sz w:val="28"/>
        </w:rPr>
        <w:t xml:space="preserve"> Қаулысымен.</w:t>
      </w:r>
      <w:r>
        <w:br/>
      </w:r>
      <w:r>
        <w:rPr>
          <w:rFonts w:ascii="Times New Roman"/>
          <w:b w:val="false"/>
          <w:i w:val="false"/>
          <w:color w:val="000000"/>
          <w:sz w:val="28"/>
        </w:rPr>
        <w:t>
      5. Денсаулық сақтау басқармасы</w:t>
      </w:r>
      <w:r>
        <w:br/>
      </w:r>
      <w:r>
        <w:rPr>
          <w:rFonts w:ascii="Times New Roman"/>
          <w:b w:val="false"/>
          <w:i w:val="false"/>
          <w:color w:val="000000"/>
          <w:sz w:val="28"/>
        </w:rPr>
        <w:t>
      6. Жұмыспен қамтуды үйлестіру және әлеуметтік бағдарламалар басқармасы</w:t>
      </w:r>
      <w:r>
        <w:br/>
      </w:r>
      <w:r>
        <w:rPr>
          <w:rFonts w:ascii="Times New Roman"/>
          <w:b w:val="false"/>
          <w:i w:val="false"/>
          <w:color w:val="000000"/>
          <w:sz w:val="28"/>
        </w:rPr>
        <w:t>
      7. Мәдениет басқармасы</w:t>
      </w:r>
      <w:r>
        <w:br/>
      </w:r>
      <w:r>
        <w:rPr>
          <w:rFonts w:ascii="Times New Roman"/>
          <w:b w:val="false"/>
          <w:i w:val="false"/>
          <w:color w:val="000000"/>
          <w:sz w:val="28"/>
        </w:rPr>
        <w:t>
      8.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8"/>
        </w:rPr>
        <w:t>
      9. Білім басқармасы</w:t>
      </w:r>
      <w:r>
        <w:br/>
      </w:r>
      <w:r>
        <w:rPr>
          <w:rFonts w:ascii="Times New Roman"/>
          <w:b w:val="false"/>
          <w:i w:val="false"/>
          <w:color w:val="000000"/>
          <w:sz w:val="28"/>
        </w:rPr>
        <w:t>
      10. Жолаушылар көлігі және автомобиль жолдары басқармасы</w:t>
      </w:r>
      <w:r>
        <w:br/>
      </w:r>
      <w:r>
        <w:rPr>
          <w:rFonts w:ascii="Times New Roman"/>
          <w:b w:val="false"/>
          <w:i w:val="false"/>
          <w:color w:val="000000"/>
          <w:sz w:val="28"/>
        </w:rPr>
        <w:t>
      11. Кәсіпкерлік және өнеркәсіп басқармасы</w:t>
      </w:r>
      <w:r>
        <w:br/>
      </w:r>
      <w:r>
        <w:rPr>
          <w:rFonts w:ascii="Times New Roman"/>
          <w:b w:val="false"/>
          <w:i w:val="false"/>
          <w:color w:val="000000"/>
          <w:sz w:val="28"/>
        </w:rPr>
        <w:t>
      12. Табиғи ресурстар және табиғат пайдалануды реттеу басқармасы</w:t>
      </w:r>
      <w:r>
        <w:br/>
      </w:r>
      <w:r>
        <w:rPr>
          <w:rFonts w:ascii="Times New Roman"/>
          <w:b w:val="false"/>
          <w:i w:val="false"/>
          <w:color w:val="000000"/>
          <w:sz w:val="28"/>
        </w:rPr>
        <w:t>
      13. Ауыл шаруашылығы басқармасы</w:t>
      </w:r>
      <w:r>
        <w:br/>
      </w:r>
      <w:r>
        <w:rPr>
          <w:rFonts w:ascii="Times New Roman"/>
          <w:b w:val="false"/>
          <w:i w:val="false"/>
          <w:color w:val="000000"/>
          <w:sz w:val="28"/>
        </w:rPr>
        <w:t>
      14. Құрылыс басқармасы</w:t>
      </w:r>
      <w:r>
        <w:br/>
      </w:r>
      <w:r>
        <w:rPr>
          <w:rFonts w:ascii="Times New Roman"/>
          <w:b w:val="false"/>
          <w:i w:val="false"/>
          <w:color w:val="000000"/>
          <w:sz w:val="28"/>
        </w:rPr>
        <w:t>
      15. Қаржы басқармасы</w:t>
      </w:r>
      <w:r>
        <w:br/>
      </w:r>
      <w:r>
        <w:rPr>
          <w:rFonts w:ascii="Times New Roman"/>
          <w:b w:val="false"/>
          <w:i w:val="false"/>
          <w:color w:val="000000"/>
          <w:sz w:val="28"/>
        </w:rPr>
        <w:t>
      16. Экономика және бюджеттік жоспарлау басқармасы</w:t>
      </w:r>
      <w:r>
        <w:br/>
      </w:r>
      <w:r>
        <w:rPr>
          <w:rFonts w:ascii="Times New Roman"/>
          <w:b w:val="false"/>
          <w:i w:val="false"/>
          <w:color w:val="000000"/>
          <w:sz w:val="28"/>
        </w:rPr>
        <w:t>
      17. Энергетика және тұрғын үй-коммуналдық шаруашылық басқармасы</w:t>
      </w:r>
      <w:r>
        <w:br/>
      </w:r>
      <w:r>
        <w:rPr>
          <w:rFonts w:ascii="Times New Roman"/>
          <w:b w:val="false"/>
          <w:i w:val="false"/>
          <w:color w:val="000000"/>
          <w:sz w:val="28"/>
        </w:rPr>
        <w:t>
      18. Мұрағаттар және құжаттама басқармасы</w:t>
      </w:r>
      <w:r>
        <w:br/>
      </w:r>
      <w:r>
        <w:rPr>
          <w:rFonts w:ascii="Times New Roman"/>
          <w:b w:val="false"/>
          <w:i w:val="false"/>
          <w:color w:val="000000"/>
          <w:sz w:val="28"/>
        </w:rPr>
        <w:t>
      19. Жер қатынастары басқармасы</w:t>
      </w:r>
      <w:r>
        <w:br/>
      </w:r>
      <w:r>
        <w:rPr>
          <w:rFonts w:ascii="Times New Roman"/>
          <w:b w:val="false"/>
          <w:i w:val="false"/>
          <w:color w:val="000000"/>
          <w:sz w:val="28"/>
        </w:rPr>
        <w:t>
      20. Тілдерді дамыту басқармасы</w:t>
      </w:r>
      <w:r>
        <w:br/>
      </w:r>
      <w:r>
        <w:rPr>
          <w:rFonts w:ascii="Times New Roman"/>
          <w:b w:val="false"/>
          <w:i w:val="false"/>
          <w:color w:val="000000"/>
          <w:sz w:val="28"/>
        </w:rPr>
        <w:t>
      21. Туризм, дене шынықтыру және спорт басқармасы</w:t>
      </w:r>
      <w:r>
        <w:br/>
      </w:r>
      <w:r>
        <w:rPr>
          <w:rFonts w:ascii="Times New Roman"/>
          <w:b w:val="false"/>
          <w:i w:val="false"/>
          <w:color w:val="000000"/>
          <w:sz w:val="28"/>
        </w:rPr>
        <w:t>
      22. Жастар саясаты мәселелері басқармасы</w:t>
      </w:r>
      <w:r>
        <w:br/>
      </w:r>
      <w:r>
        <w:rPr>
          <w:rFonts w:ascii="Times New Roman"/>
          <w:b w:val="false"/>
          <w:i w:val="false"/>
          <w:color w:val="000000"/>
          <w:sz w:val="28"/>
        </w:rPr>
        <w:t>
      23. Туризм басқармасы (Ақмола, Алматы, Шығыс Қазақстан, Маңғыстау, Оңтүстік Қазақстан облыстары)</w:t>
      </w:r>
      <w:r>
        <w:br/>
      </w:r>
      <w:r>
        <w:rPr>
          <w:rFonts w:ascii="Times New Roman"/>
          <w:b w:val="false"/>
          <w:i w:val="false"/>
          <w:color w:val="000000"/>
          <w:sz w:val="28"/>
        </w:rPr>
        <w:t>
      24. Дене шынықтыру және спорт басқармасы (Ақмола, Алматы, Шығыс Қазақстан, Маңғыстау, Оңтүстік Қазақстан облыстары)</w:t>
      </w:r>
    </w:p>
    <w:bookmarkStart w:name="z10" w:id="3"/>
    <w:p>
      <w:pPr>
        <w:spacing w:after="0"/>
        <w:ind w:left="0"/>
        <w:jc w:val="left"/>
      </w:pPr>
      <w:r>
        <w:rPr>
          <w:rFonts w:ascii="Times New Roman"/>
          <w:b/>
          <w:i w:val="false"/>
          <w:color w:val="000000"/>
        </w:rPr>
        <w:t xml:space="preserve"> 
2. Республикалық маңызы бар қала, астана әкімдігі</w:t>
      </w:r>
    </w:p>
    <w:bookmarkEnd w:id="3"/>
    <w:p>
      <w:pPr>
        <w:spacing w:after="0"/>
        <w:ind w:left="0"/>
        <w:jc w:val="both"/>
      </w:pPr>
      <w:r>
        <w:rPr>
          <w:rFonts w:ascii="Times New Roman"/>
          <w:b w:val="false"/>
          <w:i w:val="false"/>
          <w:color w:val="ff0000"/>
          <w:sz w:val="28"/>
        </w:rPr>
        <w:t xml:space="preserve">      Ескерту. 2-бөлімге өзгеріс енгізілді - ҚР Үкіметінің 2011.06.23 </w:t>
      </w:r>
      <w:r>
        <w:rPr>
          <w:rFonts w:ascii="Times New Roman"/>
          <w:b w:val="false"/>
          <w:i w:val="false"/>
          <w:color w:val="ff0000"/>
          <w:sz w:val="28"/>
        </w:rPr>
        <w:t>№ 695</w:t>
      </w:r>
      <w:r>
        <w:rPr>
          <w:rFonts w:ascii="Times New Roman"/>
          <w:b w:val="false"/>
          <w:i w:val="false"/>
          <w:color w:val="ff0000"/>
          <w:sz w:val="28"/>
        </w:rPr>
        <w:t xml:space="preserve">, 2011.09.02 </w:t>
      </w:r>
      <w:r>
        <w:rPr>
          <w:rFonts w:ascii="Times New Roman"/>
          <w:b w:val="false"/>
          <w:i w:val="false"/>
          <w:color w:val="ff0000"/>
          <w:sz w:val="28"/>
        </w:rPr>
        <w:t>№ 1006</w:t>
      </w:r>
      <w:r>
        <w:rPr>
          <w:rFonts w:ascii="Times New Roman"/>
          <w:b w:val="false"/>
          <w:i w:val="false"/>
          <w:color w:val="ff0000"/>
          <w:sz w:val="28"/>
        </w:rPr>
        <w:t xml:space="preserve">, 2011.10.25 </w:t>
      </w:r>
      <w:r>
        <w:rPr>
          <w:rFonts w:ascii="Times New Roman"/>
          <w:b w:val="false"/>
          <w:i w:val="false"/>
          <w:color w:val="ff0000"/>
          <w:sz w:val="28"/>
        </w:rPr>
        <w:t>№ 1204</w:t>
      </w:r>
      <w:r>
        <w:rPr>
          <w:rFonts w:ascii="Times New Roman"/>
          <w:b w:val="false"/>
          <w:i w:val="false"/>
          <w:color w:val="ff0000"/>
          <w:sz w:val="28"/>
        </w:rPr>
        <w:t xml:space="preserve">, 2012.06.29 </w:t>
      </w:r>
      <w:r>
        <w:rPr>
          <w:rFonts w:ascii="Times New Roman"/>
          <w:b w:val="false"/>
          <w:i w:val="false"/>
          <w:color w:val="ff0000"/>
          <w:sz w:val="28"/>
        </w:rPr>
        <w:t>№ 874</w:t>
      </w:r>
      <w:r>
        <w:rPr>
          <w:rFonts w:ascii="Times New Roman"/>
          <w:b w:val="false"/>
          <w:i w:val="false"/>
          <w:color w:val="ff0000"/>
          <w:sz w:val="28"/>
        </w:rPr>
        <w:t xml:space="preserve">, 2012.08.16 </w:t>
      </w:r>
      <w:r>
        <w:rPr>
          <w:rFonts w:ascii="Times New Roman"/>
          <w:b w:val="false"/>
          <w:i w:val="false"/>
          <w:color w:val="ff0000"/>
          <w:sz w:val="28"/>
        </w:rPr>
        <w:t>N 1053</w:t>
      </w:r>
      <w:r>
        <w:rPr>
          <w:rFonts w:ascii="Times New Roman"/>
          <w:b w:val="false"/>
          <w:i w:val="false"/>
          <w:color w:val="ff0000"/>
          <w:sz w:val="28"/>
        </w:rPr>
        <w:t xml:space="preserve">; 11.04.2013 </w:t>
      </w:r>
      <w:r>
        <w:rPr>
          <w:rFonts w:ascii="Times New Roman"/>
          <w:b w:val="false"/>
          <w:i w:val="false"/>
          <w:color w:val="ff0000"/>
          <w:sz w:val="28"/>
        </w:rPr>
        <w:t>N 337</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Республикалық маңызы бар кала, астана әкімінің аппараты</w:t>
      </w:r>
      <w:r>
        <w:br/>
      </w:r>
      <w:r>
        <w:rPr>
          <w:rFonts w:ascii="Times New Roman"/>
          <w:b w:val="false"/>
          <w:i w:val="false"/>
          <w:color w:val="000000"/>
          <w:sz w:val="28"/>
        </w:rPr>
        <w:t>
      2. "Астана - жаңа қала" арнайы экономикалық аймағын әкімшілендіру басқармасы (Астана қаласы)</w:t>
      </w:r>
      <w:r>
        <w:br/>
      </w:r>
      <w:r>
        <w:rPr>
          <w:rFonts w:ascii="Times New Roman"/>
          <w:b w:val="false"/>
          <w:i w:val="false"/>
          <w:color w:val="000000"/>
          <w:sz w:val="28"/>
        </w:rPr>
        <w:t>
      3. Сәулет және қала құрылысы басқармасы</w:t>
      </w:r>
      <w:r>
        <w:br/>
      </w:r>
      <w:r>
        <w:rPr>
          <w:rFonts w:ascii="Times New Roman"/>
          <w:b w:val="false"/>
          <w:i w:val="false"/>
          <w:color w:val="000000"/>
          <w:sz w:val="28"/>
        </w:rPr>
        <w:t>
      4. Ішкі саясат басқармасы</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Үкіметінің 2011.10.25 </w:t>
      </w:r>
      <w:r>
        <w:rPr>
          <w:rFonts w:ascii="Times New Roman"/>
          <w:b w:val="false"/>
          <w:i w:val="false"/>
          <w:color w:val="000000"/>
          <w:sz w:val="28"/>
        </w:rPr>
        <w:t>№ 1204</w:t>
      </w:r>
      <w:r>
        <w:rPr>
          <w:rFonts w:ascii="Times New Roman"/>
          <w:b w:val="false"/>
          <w:i w:val="false"/>
          <w:color w:val="ff0000"/>
          <w:sz w:val="28"/>
        </w:rPr>
        <w:t xml:space="preserve"> Қаулысымен.</w:t>
      </w:r>
      <w:r>
        <w:br/>
      </w:r>
      <w:r>
        <w:rPr>
          <w:rFonts w:ascii="Times New Roman"/>
          <w:b w:val="false"/>
          <w:i w:val="false"/>
          <w:color w:val="000000"/>
          <w:sz w:val="28"/>
        </w:rPr>
        <w:t>
      6. Жастар саясаты мәселелері басқармасы</w:t>
      </w:r>
      <w:r>
        <w:br/>
      </w:r>
      <w:r>
        <w:rPr>
          <w:rFonts w:ascii="Times New Roman"/>
          <w:b w:val="false"/>
          <w:i w:val="false"/>
          <w:color w:val="000000"/>
          <w:sz w:val="28"/>
        </w:rPr>
        <w:t>
      7. Тұрғын үй басқармасы</w:t>
      </w:r>
      <w:r>
        <w:br/>
      </w:r>
      <w:r>
        <w:rPr>
          <w:rFonts w:ascii="Times New Roman"/>
          <w:b w:val="false"/>
          <w:i w:val="false"/>
          <w:color w:val="000000"/>
          <w:sz w:val="28"/>
        </w:rPr>
        <w:t>
      8. Жұмыспен қамту және әлеуметтік бағдарламалар басқармасы</w:t>
      </w:r>
      <w:r>
        <w:br/>
      </w:r>
      <w:r>
        <w:rPr>
          <w:rFonts w:ascii="Times New Roman"/>
          <w:b w:val="false"/>
          <w:i w:val="false"/>
          <w:color w:val="000000"/>
          <w:sz w:val="28"/>
        </w:rPr>
        <w:t>
      9. Денсаулық сақтау басқармасы</w:t>
      </w:r>
      <w:r>
        <w:br/>
      </w:r>
      <w:r>
        <w:rPr>
          <w:rFonts w:ascii="Times New Roman"/>
          <w:b w:val="false"/>
          <w:i w:val="false"/>
          <w:color w:val="000000"/>
          <w:sz w:val="28"/>
        </w:rPr>
        <w:t>
      10. Мәдениет басқармасы</w:t>
      </w:r>
      <w:r>
        <w:br/>
      </w:r>
      <w:r>
        <w:rPr>
          <w:rFonts w:ascii="Times New Roman"/>
          <w:b w:val="false"/>
          <w:i w:val="false"/>
          <w:color w:val="000000"/>
          <w:sz w:val="28"/>
        </w:rPr>
        <w:t>
      11.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8"/>
        </w:rPr>
        <w:t>
      12. Білім басқармасы</w:t>
      </w:r>
      <w:r>
        <w:br/>
      </w:r>
      <w:r>
        <w:rPr>
          <w:rFonts w:ascii="Times New Roman"/>
          <w:b w:val="false"/>
          <w:i w:val="false"/>
          <w:color w:val="000000"/>
          <w:sz w:val="28"/>
        </w:rPr>
        <w:t>
      13. Жолаушылар көлігі және автомобиль жолдары басқармасы (Астана қаласы)</w:t>
      </w:r>
      <w:r>
        <w:br/>
      </w:r>
      <w:r>
        <w:rPr>
          <w:rFonts w:ascii="Times New Roman"/>
          <w:b w:val="false"/>
          <w:i w:val="false"/>
          <w:color w:val="000000"/>
          <w:sz w:val="28"/>
        </w:rPr>
        <w:t>
      14. Кәсіпкерлік және өнеркәсіп басқармасы</w:t>
      </w:r>
      <w:r>
        <w:br/>
      </w:r>
      <w:r>
        <w:rPr>
          <w:rFonts w:ascii="Times New Roman"/>
          <w:b w:val="false"/>
          <w:i w:val="false"/>
          <w:color w:val="000000"/>
          <w:sz w:val="28"/>
        </w:rPr>
        <w:t>
      15. Табиғи ресурстар және табиғат пайдалануды реттеу басқармасы</w:t>
      </w:r>
      <w:r>
        <w:br/>
      </w:r>
      <w:r>
        <w:rPr>
          <w:rFonts w:ascii="Times New Roman"/>
          <w:b w:val="false"/>
          <w:i w:val="false"/>
          <w:color w:val="000000"/>
          <w:sz w:val="28"/>
        </w:rPr>
        <w:t>
      16. Құрылыс басқармасы</w:t>
      </w:r>
      <w:r>
        <w:br/>
      </w:r>
      <w:r>
        <w:rPr>
          <w:rFonts w:ascii="Times New Roman"/>
          <w:b w:val="false"/>
          <w:i w:val="false"/>
          <w:color w:val="000000"/>
          <w:sz w:val="28"/>
        </w:rPr>
        <w:t>
      17. Қаржы басқармасы</w:t>
      </w:r>
      <w:r>
        <w:br/>
      </w:r>
      <w:r>
        <w:rPr>
          <w:rFonts w:ascii="Times New Roman"/>
          <w:b w:val="false"/>
          <w:i w:val="false"/>
          <w:color w:val="000000"/>
          <w:sz w:val="28"/>
        </w:rPr>
        <w:t>
      18. Экономика және бюджеттік жоспарлау басқармасы</w:t>
      </w:r>
      <w:r>
        <w:br/>
      </w:r>
      <w:r>
        <w:rPr>
          <w:rFonts w:ascii="Times New Roman"/>
          <w:b w:val="false"/>
          <w:i w:val="false"/>
          <w:color w:val="000000"/>
          <w:sz w:val="28"/>
        </w:rPr>
        <w:t>
      19. Энергетика және коммуналдық шаруашылық басқармасы</w:t>
      </w:r>
      <w:r>
        <w:br/>
      </w:r>
      <w:r>
        <w:rPr>
          <w:rFonts w:ascii="Times New Roman"/>
          <w:b w:val="false"/>
          <w:i w:val="false"/>
          <w:color w:val="000000"/>
          <w:sz w:val="28"/>
        </w:rPr>
        <w:t>
      20. Мұрағаттар және құжаттама басқармасы</w:t>
      </w:r>
      <w:r>
        <w:br/>
      </w:r>
      <w:r>
        <w:rPr>
          <w:rFonts w:ascii="Times New Roman"/>
          <w:b w:val="false"/>
          <w:i w:val="false"/>
          <w:color w:val="000000"/>
          <w:sz w:val="28"/>
        </w:rPr>
        <w:t>
      21. Жер қатынастары басқармасы</w:t>
      </w:r>
      <w:r>
        <w:br/>
      </w:r>
      <w:r>
        <w:rPr>
          <w:rFonts w:ascii="Times New Roman"/>
          <w:b w:val="false"/>
          <w:i w:val="false"/>
          <w:color w:val="000000"/>
          <w:sz w:val="28"/>
        </w:rPr>
        <w:t>
      22. Тілдерді дамыту басқармасы</w:t>
      </w:r>
      <w:r>
        <w:br/>
      </w:r>
      <w:r>
        <w:rPr>
          <w:rFonts w:ascii="Times New Roman"/>
          <w:b w:val="false"/>
          <w:i w:val="false"/>
          <w:color w:val="000000"/>
          <w:sz w:val="28"/>
        </w:rPr>
        <w:t>
      23. Ауыл шаруашылығы басқармасы</w:t>
      </w:r>
      <w:r>
        <w:br/>
      </w:r>
      <w:r>
        <w:rPr>
          <w:rFonts w:ascii="Times New Roman"/>
          <w:b w:val="false"/>
          <w:i w:val="false"/>
          <w:color w:val="000000"/>
          <w:sz w:val="28"/>
        </w:rPr>
        <w:t xml:space="preserve">
      24. </w:t>
      </w:r>
      <w:r>
        <w:rPr>
          <w:rFonts w:ascii="Times New Roman"/>
          <w:b w:val="false"/>
          <w:i w:val="false"/>
          <w:color w:val="ff0000"/>
          <w:sz w:val="28"/>
        </w:rPr>
        <w:t xml:space="preserve">Алып тасталды - ҚР Үкіметінің 11.04.2013 </w:t>
      </w:r>
      <w:r>
        <w:rPr>
          <w:rFonts w:ascii="Times New Roman"/>
          <w:b w:val="false"/>
          <w:i w:val="false"/>
          <w:color w:val="000000"/>
          <w:sz w:val="28"/>
        </w:rPr>
        <w:t>N 337</w:t>
      </w:r>
      <w:r>
        <w:rPr>
          <w:rFonts w:ascii="Times New Roman"/>
          <w:b w:val="false"/>
          <w:i w:val="false"/>
          <w:color w:val="ff0000"/>
          <w:sz w:val="28"/>
        </w:rPr>
        <w:t xml:space="preserve"> қаулысымен.</w:t>
      </w:r>
      <w:r>
        <w:br/>
      </w:r>
      <w:r>
        <w:rPr>
          <w:rFonts w:ascii="Times New Roman"/>
          <w:b w:val="false"/>
          <w:i w:val="false"/>
          <w:color w:val="000000"/>
          <w:sz w:val="28"/>
        </w:rPr>
        <w:t>
      25. Туризм басқармасы</w:t>
      </w:r>
      <w:r>
        <w:br/>
      </w:r>
      <w:r>
        <w:rPr>
          <w:rFonts w:ascii="Times New Roman"/>
          <w:b w:val="false"/>
          <w:i w:val="false"/>
          <w:color w:val="000000"/>
          <w:sz w:val="28"/>
        </w:rPr>
        <w:t>
      26. Дене шынықтыру және спорт басқармасы</w:t>
      </w:r>
      <w:r>
        <w:br/>
      </w:r>
      <w:r>
        <w:rPr>
          <w:rFonts w:ascii="Times New Roman"/>
          <w:b w:val="false"/>
          <w:i w:val="false"/>
          <w:color w:val="000000"/>
          <w:sz w:val="28"/>
        </w:rPr>
        <w:t>
      27. Тұрғын үй инспекциясы басқармасы</w:t>
      </w:r>
      <w:r>
        <w:br/>
      </w:r>
      <w:r>
        <w:rPr>
          <w:rFonts w:ascii="Times New Roman"/>
          <w:b w:val="false"/>
          <w:i w:val="false"/>
          <w:color w:val="000000"/>
          <w:sz w:val="28"/>
        </w:rPr>
        <w:t>
      28. Жолаушылар көлігі басқармасы (Алматы қаласы)</w:t>
      </w:r>
      <w:r>
        <w:br/>
      </w:r>
      <w:r>
        <w:rPr>
          <w:rFonts w:ascii="Times New Roman"/>
          <w:b w:val="false"/>
          <w:i w:val="false"/>
          <w:color w:val="000000"/>
          <w:sz w:val="28"/>
        </w:rPr>
        <w:t>
      29. Автомобиль жолдары басқармасы (Алматы қаласы)</w:t>
      </w:r>
    </w:p>
    <w:bookmarkStart w:name="z11" w:id="4"/>
    <w:p>
      <w:pPr>
        <w:spacing w:after="0"/>
        <w:ind w:left="0"/>
        <w:jc w:val="left"/>
      </w:pPr>
      <w:r>
        <w:rPr>
          <w:rFonts w:ascii="Times New Roman"/>
          <w:b/>
          <w:i w:val="false"/>
          <w:color w:val="000000"/>
        </w:rPr>
        <w:t xml:space="preserve"> 
3. Аудан және облыстық маңызы бар қала әкімдігі</w:t>
      </w:r>
    </w:p>
    <w:bookmarkEnd w:id="4"/>
    <w:p>
      <w:pPr>
        <w:spacing w:after="0"/>
        <w:ind w:left="0"/>
        <w:jc w:val="both"/>
      </w:pPr>
      <w:r>
        <w:rPr>
          <w:rFonts w:ascii="Times New Roman"/>
          <w:b w:val="false"/>
          <w:i w:val="false"/>
          <w:color w:val="ff0000"/>
          <w:sz w:val="28"/>
        </w:rPr>
        <w:t xml:space="preserve">      Ескерту. 3-бөлімге өзгеріс енгізілді - ҚР Үкіметінің 2009.12.30 </w:t>
      </w:r>
      <w:r>
        <w:rPr>
          <w:rFonts w:ascii="Times New Roman"/>
          <w:b w:val="false"/>
          <w:i w:val="false"/>
          <w:color w:val="ff0000"/>
          <w:sz w:val="28"/>
        </w:rPr>
        <w:t>№ 2255</w:t>
      </w:r>
      <w:r>
        <w:rPr>
          <w:rFonts w:ascii="Times New Roman"/>
          <w:b w:val="false"/>
          <w:i w:val="false"/>
          <w:color w:val="ff0000"/>
          <w:sz w:val="28"/>
        </w:rPr>
        <w:t xml:space="preserve"> (2010.01.01 бастап қолданысқа енгізіледі), 2011.09.02 </w:t>
      </w:r>
      <w:r>
        <w:rPr>
          <w:rFonts w:ascii="Times New Roman"/>
          <w:b w:val="false"/>
          <w:i w:val="false"/>
          <w:color w:val="ff0000"/>
          <w:sz w:val="28"/>
        </w:rPr>
        <w:t>№ 1006</w:t>
      </w:r>
      <w:r>
        <w:rPr>
          <w:rFonts w:ascii="Times New Roman"/>
          <w:b w:val="false"/>
          <w:i w:val="false"/>
          <w:color w:val="ff0000"/>
          <w:sz w:val="28"/>
        </w:rPr>
        <w:t xml:space="preserve">, 2012.11.12 </w:t>
      </w:r>
      <w:r>
        <w:rPr>
          <w:rFonts w:ascii="Times New Roman"/>
          <w:b w:val="false"/>
          <w:i w:val="false"/>
          <w:color w:val="ff0000"/>
          <w:sz w:val="28"/>
        </w:rPr>
        <w:t>N 1436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Аудан, облыстық маңызы бар кала әкімінің аппараты</w:t>
      </w:r>
      <w:r>
        <w:br/>
      </w:r>
      <w:r>
        <w:rPr>
          <w:rFonts w:ascii="Times New Roman"/>
          <w:b w:val="false"/>
          <w:i w:val="false"/>
          <w:color w:val="000000"/>
          <w:sz w:val="28"/>
        </w:rPr>
        <w:t>
      2. Ішкі саясат бөлімі</w:t>
      </w:r>
      <w:r>
        <w:br/>
      </w:r>
      <w:r>
        <w:rPr>
          <w:rFonts w:ascii="Times New Roman"/>
          <w:b w:val="false"/>
          <w:i w:val="false"/>
          <w:color w:val="000000"/>
          <w:sz w:val="28"/>
        </w:rPr>
        <w:t>
      3. Сәулет және қала құрылысы бөлімі</w:t>
      </w:r>
      <w:r>
        <w:br/>
      </w:r>
      <w:r>
        <w:rPr>
          <w:rFonts w:ascii="Times New Roman"/>
          <w:b w:val="false"/>
          <w:i w:val="false"/>
          <w:color w:val="000000"/>
          <w:sz w:val="28"/>
        </w:rPr>
        <w:t>
      4. Тұрғын үй-коммуналдық шаруашылық, жолаушылар көлігі және автомобиль жолдары бөлімі</w:t>
      </w:r>
      <w:r>
        <w:br/>
      </w:r>
      <w:r>
        <w:rPr>
          <w:rFonts w:ascii="Times New Roman"/>
          <w:b w:val="false"/>
          <w:i w:val="false"/>
          <w:color w:val="000000"/>
          <w:sz w:val="28"/>
        </w:rPr>
        <w:t>
      5. Жұмыспен қамту және әлеуметтік бағдарламалар бөлімі</w:t>
      </w:r>
      <w:r>
        <w:br/>
      </w:r>
      <w:r>
        <w:rPr>
          <w:rFonts w:ascii="Times New Roman"/>
          <w:b w:val="false"/>
          <w:i w:val="false"/>
          <w:color w:val="000000"/>
          <w:sz w:val="28"/>
        </w:rPr>
        <w:t>
      6. Жер қатынастары бөлімі</w:t>
      </w:r>
      <w:r>
        <w:br/>
      </w:r>
      <w:r>
        <w:rPr>
          <w:rFonts w:ascii="Times New Roman"/>
          <w:b w:val="false"/>
          <w:i w:val="false"/>
          <w:color w:val="000000"/>
          <w:sz w:val="28"/>
        </w:rPr>
        <w:t>
      7. Мәдениет және тілдерді дамыту бөлімі</w:t>
      </w:r>
      <w:r>
        <w:br/>
      </w:r>
      <w:r>
        <w:rPr>
          <w:rFonts w:ascii="Times New Roman"/>
          <w:b w:val="false"/>
          <w:i w:val="false"/>
          <w:color w:val="000000"/>
          <w:sz w:val="28"/>
        </w:rPr>
        <w:t>
      8. Білім бөлімі</w:t>
      </w:r>
      <w:r>
        <w:br/>
      </w:r>
      <w:r>
        <w:rPr>
          <w:rFonts w:ascii="Times New Roman"/>
          <w:b w:val="false"/>
          <w:i w:val="false"/>
          <w:color w:val="000000"/>
          <w:sz w:val="28"/>
        </w:rPr>
        <w:t>
      9. Кәсіпкерлік бөлімі</w:t>
      </w:r>
      <w:r>
        <w:br/>
      </w:r>
      <w:r>
        <w:rPr>
          <w:rFonts w:ascii="Times New Roman"/>
          <w:b w:val="false"/>
          <w:i w:val="false"/>
          <w:color w:val="000000"/>
          <w:sz w:val="28"/>
        </w:rPr>
        <w:t>
      10. Ауыл шаруашылығы бөлімі</w:t>
      </w:r>
      <w:r>
        <w:br/>
      </w:r>
      <w:r>
        <w:rPr>
          <w:rFonts w:ascii="Times New Roman"/>
          <w:b w:val="false"/>
          <w:i w:val="false"/>
          <w:color w:val="000000"/>
          <w:sz w:val="28"/>
        </w:rPr>
        <w:t>
      11. Құрылыс бөлімі</w:t>
      </w:r>
      <w:r>
        <w:br/>
      </w:r>
      <w:r>
        <w:rPr>
          <w:rFonts w:ascii="Times New Roman"/>
          <w:b w:val="false"/>
          <w:i w:val="false"/>
          <w:color w:val="000000"/>
          <w:sz w:val="28"/>
        </w:rPr>
        <w:t>
      12. Дене шынықтыру және спорт бөлімі</w:t>
      </w:r>
      <w:r>
        <w:br/>
      </w:r>
      <w:r>
        <w:rPr>
          <w:rFonts w:ascii="Times New Roman"/>
          <w:b w:val="false"/>
          <w:i w:val="false"/>
          <w:color w:val="000000"/>
          <w:sz w:val="28"/>
        </w:rPr>
        <w:t>
      13. Қаржы бөлімі</w:t>
      </w:r>
      <w:r>
        <w:br/>
      </w:r>
      <w:r>
        <w:rPr>
          <w:rFonts w:ascii="Times New Roman"/>
          <w:b w:val="false"/>
          <w:i w:val="false"/>
          <w:color w:val="000000"/>
          <w:sz w:val="28"/>
        </w:rPr>
        <w:t>
      14. Экономика және бюджеттік жоспарлау бөлімі</w:t>
      </w:r>
      <w:r>
        <w:br/>
      </w:r>
      <w:r>
        <w:rPr>
          <w:rFonts w:ascii="Times New Roman"/>
          <w:b w:val="false"/>
          <w:i w:val="false"/>
          <w:color w:val="000000"/>
          <w:sz w:val="28"/>
        </w:rPr>
        <w:t>
      15. Ветеринария бөлімі</w:t>
      </w:r>
      <w:r>
        <w:br/>
      </w:r>
      <w:r>
        <w:rPr>
          <w:rFonts w:ascii="Times New Roman"/>
          <w:b w:val="false"/>
          <w:i w:val="false"/>
          <w:color w:val="000000"/>
          <w:sz w:val="28"/>
        </w:rPr>
        <w:t>
      16. Тұрғын үй инспекциясы бөлімі</w:t>
      </w:r>
      <w:r>
        <w:br/>
      </w:r>
      <w:r>
        <w:rPr>
          <w:rFonts w:ascii="Times New Roman"/>
          <w:b w:val="false"/>
          <w:i w:val="false"/>
          <w:color w:val="000000"/>
          <w:sz w:val="28"/>
        </w:rPr>
        <w:t>
      17. Туризм бөлімі (Ақмола облысының Бурабай ауданы)</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23 қазандағы</w:t>
      </w:r>
      <w:r>
        <w:br/>
      </w:r>
      <w:r>
        <w:rPr>
          <w:rFonts w:ascii="Times New Roman"/>
          <w:b w:val="false"/>
          <w:i w:val="false"/>
          <w:color w:val="000000"/>
          <w:sz w:val="28"/>
        </w:rPr>
        <w:t>
N 1654 қаулысына</w:t>
      </w:r>
      <w:r>
        <w:br/>
      </w:r>
      <w:r>
        <w:rPr>
          <w:rFonts w:ascii="Times New Roman"/>
          <w:b w:val="false"/>
          <w:i w:val="false"/>
          <w:color w:val="000000"/>
          <w:sz w:val="28"/>
        </w:rPr>
        <w:t xml:space="preserve">
қосымша      </w:t>
      </w:r>
    </w:p>
    <w:bookmarkStart w:name="z12" w:id="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5"/>
    <w:bookmarkStart w:name="z13" w:id="6"/>
    <w:p>
      <w:pPr>
        <w:spacing w:after="0"/>
        <w:ind w:left="0"/>
        <w:jc w:val="both"/>
      </w:pPr>
      <w:r>
        <w:rPr>
          <w:rFonts w:ascii="Times New Roman"/>
          <w:b w:val="false"/>
          <w:i w:val="false"/>
          <w:color w:val="000000"/>
          <w:sz w:val="28"/>
        </w:rPr>
        <w:t>
      1. "Қазақстан Республикасының жергілікті мемлекеттік басқару үлгі құрылымын бекіту туралы" Қазақстан Республикасы Үкіметінің 2004 жылғы 4 қазандағы N 1022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37, 487-құжат).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2004 жылғы 4 қазандағы N 1022 қаулысына өзгерістер мен толықтырулар енгізу туралы" Қазақстан Республикасы Үкіметінің 2005 жылғы 16 ақпандағы N 141-1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9, 77-құжат).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жергілікті мемлекеттік басқару үлгі құрылымының және жергілікті атқарушы органдарының штат саны лимиттерінің кейбір мәселелері туралы" Қазақстан Республикасы Үкіметінің 2005 жылғы 27 желтоқсандағы N 1294 қаулысының 1-тармағының  </w:t>
      </w:r>
      <w:r>
        <w:rPr>
          <w:rFonts w:ascii="Times New Roman"/>
          <w:b w:val="false"/>
          <w:i w:val="false"/>
          <w:color w:val="000000"/>
          <w:sz w:val="28"/>
        </w:rPr>
        <w:t>1) тармақшасы</w:t>
      </w:r>
      <w:r>
        <w:rPr>
          <w:rFonts w:ascii="Times New Roman"/>
          <w:b w:val="false"/>
          <w:i w:val="false"/>
          <w:color w:val="000000"/>
          <w:sz w:val="28"/>
        </w:rPr>
        <w:t>(Қазақстан Республикасының ПҮАЖ-ы, 2005 ж.,  N 49, 636-құжат).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толықтырулар енгізу және Қазақстан Республикасы Үкіметінің 2006 жылғы 13 сәуірдегі N 276 қаулысының күші жойылды деп тану туралы" Қазақстан Республикасы Үкіметінің 2006 жылғы 22 қыркүйектегі N 900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2006 ж.,  N 35, 385-құжат).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2004 жылғы 4 қазандағы  N 1022 қаулысына толықтыру енгізу туралы" Қазақстан Республикасы Үкіметінің 2006 жылғы 20 желтоқсандағы N 1230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49, 515-құжат).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енгізу туралы" Қазақстан Республикасы Үкіметінің 2008 жылғы 20 наурыздағы N 276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N 15, 144-құжат).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2004 жылғы 4 қазандағы  N 1022 қаулысына өзгерістер енгізу туралы" Қазақстан Республикасы Үкіметінің 2008 жылғы 30 шілдедегі N 720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N 34, 355-құжат).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2004 жылғы 4 қазандағы  N 1022 және 2004 жылғы 15 желтоқсандағы N 1324 қаулыларына толықтырулар мен өзгерістер енгізу туралы" Қазақстан Республикасы Үкіметінің 2008 жылғы 28 қарашадағы N 1107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2008 ж., N 44, 506-құжат).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толықтырулар мен өзгерістер енгізу туралы" Қазақстан Республикасы Үкіметінің 2008 жылғы 20 желтоқсандағы N 1189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