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28db" w14:textId="e4d28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"Тұрғылықты жерінен мекен-жай анықтамаларын беру"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26 қазандағы N 1669 қаулысы. Күші жойылды - Қазақстан Республикасы Үкіметінің 2014 жылғы 24 ақпандағы № 132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24.02.2014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Тақырыпқа өзгеріс енгізілді - ҚР Үкіметінің 2010.10.21 </w:t>
      </w:r>
      <w:r>
        <w:rPr>
          <w:rFonts w:ascii="Times New Roman"/>
          <w:b w:val="false"/>
          <w:i w:val="false"/>
          <w:color w:val="ff0000"/>
          <w:sz w:val="28"/>
        </w:rPr>
        <w:t>№ 1092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2012.02.17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"Тұрғылықты жерінен мекен-жай анықтамаларын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2010.10.21 </w:t>
      </w:r>
      <w:r>
        <w:rPr>
          <w:rFonts w:ascii="Times New Roman"/>
          <w:b w:val="false"/>
          <w:i w:val="false"/>
          <w:color w:val="000000"/>
          <w:sz w:val="28"/>
        </w:rPr>
        <w:t>№ 1092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26 қазандағы</w:t>
      </w:r>
      <w:r>
        <w:br/>
      </w:r>
      <w:r>
        <w:rPr>
          <w:rFonts w:ascii="Times New Roman"/>
          <w:b w:val="false"/>
          <w:i w:val="false"/>
          <w:color w:val="000000"/>
          <w:sz w:val="28"/>
        </w:rPr>
        <w:t xml:space="preserve">
N 1669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"Тұрғылықты жерiнен мекенжай анықтамаларын беру" мемлекеттiк қызмет стандарты</w:t>
      </w:r>
    </w:p>
    <w:bookmarkEnd w:id="2"/>
    <w:p>
      <w:pPr>
        <w:spacing w:after="0"/>
        <w:ind w:left="0"/>
        <w:jc w:val="both"/>
      </w:pPr>
      <w:r>
        <w:rPr>
          <w:rFonts w:ascii="Times New Roman"/>
          <w:b w:val="false"/>
          <w:i w:val="false"/>
          <w:color w:val="ff0000"/>
          <w:sz w:val="28"/>
        </w:rPr>
        <w:t xml:space="preserve">      Ескерту. Тақырып жаңа редакцияда- ҚР Үкіметінің 2012.12.29 </w:t>
      </w:r>
      <w:r>
        <w:rPr>
          <w:rFonts w:ascii="Times New Roman"/>
          <w:b w:val="false"/>
          <w:i w:val="false"/>
          <w:color w:val="ff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Стандарт жаңа редакцияда - ҚР Үкіметінің 2012.02.17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Үкіметінің 2012.12.29 </w:t>
      </w:r>
      <w:r>
        <w:rPr>
          <w:rFonts w:ascii="Times New Roman"/>
          <w:b w:val="false"/>
          <w:i w:val="false"/>
          <w:color w:val="ff0000"/>
          <w:sz w:val="28"/>
        </w:rPr>
        <w:t>№ 1788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Қаулыларымен.</w:t>
      </w:r>
    </w:p>
    <w:p>
      <w:pPr>
        <w:spacing w:after="0"/>
        <w:ind w:left="0"/>
        <w:jc w:val="left"/>
      </w:pPr>
      <w:r>
        <w:rPr>
          <w:rFonts w:ascii="Times New Roman"/>
          <w:b/>
          <w:i w:val="false"/>
          <w:color w:val="000000"/>
        </w:rPr>
        <w:t xml:space="preserve"> 1. Жалпы ережелер</w:t>
      </w:r>
    </w:p>
    <w:bookmarkStart w:name="z5" w:id="3"/>
    <w:p>
      <w:pPr>
        <w:spacing w:after="0"/>
        <w:ind w:left="0"/>
        <w:jc w:val="both"/>
      </w:pPr>
      <w:r>
        <w:rPr>
          <w:rFonts w:ascii="Times New Roman"/>
          <w:b w:val="false"/>
          <w:i w:val="false"/>
          <w:color w:val="000000"/>
          <w:sz w:val="28"/>
        </w:rPr>
        <w:t>
      1. Мемлекеттік қызметті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орталықтары (бұдан әрі - Орталық), сондай-ақ "электрондық үкімет" веб-порталы: www.egov.kz (бұдан әрі - портал) арқылы облыстардың, Астана және Алматы қалалары ішкі істер органдарының аумақтық бөліністері (бұдан әрі - уәкілетті орган)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қызмет нысаны: толық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1994 жылғы 27 желтоқсандағы Азаматтық кодексінің (Жалпы бөлім) </w:t>
      </w:r>
      <w:r>
        <w:rPr>
          <w:rFonts w:ascii="Times New Roman"/>
          <w:b w:val="false"/>
          <w:i w:val="false"/>
          <w:color w:val="000000"/>
          <w:sz w:val="28"/>
        </w:rPr>
        <w:t>16-бабының</w:t>
      </w:r>
      <w:r>
        <w:rPr>
          <w:rFonts w:ascii="Times New Roman"/>
          <w:b w:val="false"/>
          <w:i w:val="false"/>
          <w:color w:val="000000"/>
          <w:sz w:val="28"/>
        </w:rPr>
        <w:t>, Қазақстан Республикасы Үкіметінің "Жеке және заңды тұлғаларға көрсетілетін мемлекеттік қызметтердің тізілімдерін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"Қазақстан Республикасы Ішкі істер министрлігінің мәселелері" туралы 2005 жылғы 22 маусымдағы </w:t>
      </w:r>
      <w:r>
        <w:rPr>
          <w:rFonts w:ascii="Times New Roman"/>
          <w:b w:val="false"/>
          <w:i w:val="false"/>
          <w:color w:val="000000"/>
          <w:sz w:val="28"/>
        </w:rPr>
        <w:t>№ 607</w:t>
      </w:r>
      <w:r>
        <w:rPr>
          <w:rFonts w:ascii="Times New Roman"/>
          <w:b w:val="false"/>
          <w:i w:val="false"/>
          <w:color w:val="000000"/>
          <w:sz w:val="28"/>
        </w:rPr>
        <w:t>, "Қазақстан Республикасы Әділет министрлігінің мемлекеттік мекемелерін - халыққа қызмет көрсету орталықтарын құру туралы" 2007 жылғы 5 қаңтардағы № 1 </w:t>
      </w:r>
      <w:r>
        <w:rPr>
          <w:rFonts w:ascii="Times New Roman"/>
          <w:b w:val="false"/>
          <w:i w:val="false"/>
          <w:color w:val="000000"/>
          <w:sz w:val="28"/>
        </w:rPr>
        <w:t>қаулыларының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министрлігінің (htp://www.mvd.kz, "Ішкі істер органдарының қызметі туралы" бөлімі) интернет-ресурсында;</w:t>
      </w:r>
      <w:r>
        <w:br/>
      </w:r>
      <w:r>
        <w:rPr>
          <w:rFonts w:ascii="Times New Roman"/>
          <w:b w:val="false"/>
          <w:i w:val="false"/>
          <w:color w:val="000000"/>
          <w:sz w:val="28"/>
        </w:rPr>
        <w:t>
</w:t>
      </w:r>
      <w:r>
        <w:rPr>
          <w:rFonts w:ascii="Times New Roman"/>
          <w:b w:val="false"/>
          <w:i w:val="false"/>
          <w:color w:val="000000"/>
          <w:sz w:val="28"/>
        </w:rPr>
        <w:t>
      2) Орталықтардағы стенділерде;</w:t>
      </w:r>
      <w:r>
        <w:br/>
      </w:r>
      <w:r>
        <w:rPr>
          <w:rFonts w:ascii="Times New Roman"/>
          <w:b w:val="false"/>
          <w:i w:val="false"/>
          <w:color w:val="000000"/>
          <w:sz w:val="28"/>
        </w:rPr>
        <w:t>
</w:t>
      </w:r>
      <w:r>
        <w:rPr>
          <w:rFonts w:ascii="Times New Roman"/>
          <w:b w:val="false"/>
          <w:i w:val="false"/>
          <w:color w:val="000000"/>
          <w:sz w:val="28"/>
        </w:rPr>
        <w:t>
      3) "электрондық үкімет" веб-порталында;</w:t>
      </w:r>
      <w:r>
        <w:br/>
      </w:r>
      <w:r>
        <w:rPr>
          <w:rFonts w:ascii="Times New Roman"/>
          <w:b w:val="false"/>
          <w:i w:val="false"/>
          <w:color w:val="000000"/>
          <w:sz w:val="28"/>
        </w:rPr>
        <w:t>
</w:t>
      </w:r>
      <w:r>
        <w:rPr>
          <w:rFonts w:ascii="Times New Roman"/>
          <w:b w:val="false"/>
          <w:i w:val="false"/>
          <w:color w:val="000000"/>
          <w:sz w:val="28"/>
        </w:rPr>
        <w:t>
      4) ресми ақпарат көздерінде орналастырылады.</w:t>
      </w:r>
      <w:r>
        <w:br/>
      </w:r>
      <w:r>
        <w:rPr>
          <w:rFonts w:ascii="Times New Roman"/>
          <w:b w:val="false"/>
          <w:i w:val="false"/>
          <w:color w:val="000000"/>
          <w:sz w:val="28"/>
        </w:rPr>
        <w:t>
      Мемлекеттік қызмет туралы ақпарат Орталықтың ақпараттық-анықтамалық қызметінің (8-7172) 58-00-58 телефоны бойынша, "электрондық үкімет" веб-порталы (1414) call-орталығының телефоны бойынша да берілуі мүмкін.</w:t>
      </w:r>
      <w:r>
        <w:br/>
      </w:r>
      <w:r>
        <w:rPr>
          <w:rFonts w:ascii="Times New Roman"/>
          <w:b w:val="false"/>
          <w:i w:val="false"/>
          <w:color w:val="000000"/>
          <w:sz w:val="28"/>
        </w:rPr>
        <w:t>
</w:t>
      </w:r>
      <w:r>
        <w:rPr>
          <w:rFonts w:ascii="Times New Roman"/>
          <w:b w:val="false"/>
          <w:i w:val="false"/>
          <w:color w:val="000000"/>
          <w:sz w:val="28"/>
        </w:rPr>
        <w:t>
      5. Әділет және ішкі істер органдарының уәкілетті адамдарының электрондық цифралық қолдары қойылған, осы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қағаз және электрондық құжат нысанындағы мекенжай анықтамасы не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жеке және заңды тұлғаларына, шетелдіктер мен азаматтығы жоқ адамдарға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w:t>
      </w:r>
      <w:r>
        <w:br/>
      </w:r>
      <w:r>
        <w:rPr>
          <w:rFonts w:ascii="Times New Roman"/>
          <w:b w:val="false"/>
          <w:i w:val="false"/>
          <w:color w:val="000000"/>
          <w:sz w:val="28"/>
        </w:rPr>
        <w:t>
      тұтынушы Орталыққа немесе порталға жүгінген сәттен бастап жеке тұлғалар үшін 10 минуттан, заңды тұлғалар үшін 30 минуттан аспайды;</w:t>
      </w:r>
      <w:r>
        <w:br/>
      </w:r>
      <w:r>
        <w:rPr>
          <w:rFonts w:ascii="Times New Roman"/>
          <w:b w:val="false"/>
          <w:i w:val="false"/>
          <w:color w:val="000000"/>
          <w:sz w:val="28"/>
        </w:rPr>
        <w:t>
</w:t>
      </w:r>
      <w:r>
        <w:rPr>
          <w:rFonts w:ascii="Times New Roman"/>
          <w:b w:val="false"/>
          <w:i w:val="false"/>
          <w:color w:val="000000"/>
          <w:sz w:val="28"/>
        </w:rPr>
        <w:t>
      2) тұтынушы жүгінген күні сол жерде көрсетілетін мемлекеттік қызметті алғанға дейін рұқсат етілген ең көп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3) жүгінген күні тұтынушыға қызмет көрсетудің рұқсат етілген ең көп уақыты жеке тұлғалар үшін 10 минуттан, заңды тұлғалар үшін 30 минуттан аспайды.</w:t>
      </w:r>
      <w:r>
        <w:br/>
      </w:r>
      <w:r>
        <w:rPr>
          <w:rFonts w:ascii="Times New Roman"/>
          <w:b w:val="false"/>
          <w:i w:val="false"/>
          <w:color w:val="000000"/>
          <w:sz w:val="28"/>
        </w:rPr>
        <w:t>
      Қызмет көрсетуден бас тарту туралы дәлелді жауап тұтынушыға ол Орталыққа не веб-порталға жүгінген күні ішінде беріледі.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Орталықтың - жексенбі және мереке күндерін қоспағанда, белгіленген жұмыс кестесіне сәйкес аптасына алты күн, түскі үзіліссіз, сағат 9.00-ден 20.00-ге дейін, филиалдар мен өкілдіктер үшін Қазақстан Республикасының 2007 жылғы 15 мамырдағы Еңбек кодексінің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83-баптарын</w:t>
      </w:r>
      <w:r>
        <w:rPr>
          <w:rFonts w:ascii="Times New Roman"/>
          <w:b w:val="false"/>
          <w:i w:val="false"/>
          <w:color w:val="000000"/>
          <w:sz w:val="28"/>
        </w:rPr>
        <w:t xml:space="preserve"> сақтай отырып, жұмыс кестесі бір сағаттық түскі үзіліспен сағат 9.00-ден 19.00-ге дейін белгіленеді. Қабылдау алдын ала жазылусыз және тездетіп қызмет көрсетусіз, "электрондық" кезек тәртібімен жүзеге асырылады.</w:t>
      </w:r>
      <w:r>
        <w:br/>
      </w:r>
      <w:r>
        <w:rPr>
          <w:rFonts w:ascii="Times New Roman"/>
          <w:b w:val="false"/>
          <w:i w:val="false"/>
          <w:color w:val="000000"/>
          <w:sz w:val="28"/>
        </w:rPr>
        <w:t>
      веб-порталдың - тәулік бойы, түскі үзіліссіз.</w:t>
      </w:r>
      <w:r>
        <w:br/>
      </w:r>
      <w:r>
        <w:rPr>
          <w:rFonts w:ascii="Times New Roman"/>
          <w:b w:val="false"/>
          <w:i w:val="false"/>
          <w:color w:val="000000"/>
          <w:sz w:val="28"/>
        </w:rPr>
        <w:t>
</w:t>
      </w:r>
      <w:r>
        <w:rPr>
          <w:rFonts w:ascii="Times New Roman"/>
          <w:b w:val="false"/>
          <w:i w:val="false"/>
          <w:color w:val="000000"/>
          <w:sz w:val="28"/>
        </w:rPr>
        <w:t>
      10. Мемлекеттік қызмет мүмкіндігі шектеулі тұтынушыларға қызмет көрсету үшін жағдайлар (пандус) көзделген, өртке қарсы қауіпсіздік шаралары қабылданған Орталық ғимаратында көрсетіледі. Залда анықтама бюросы, күту креслолары, өтініш бланкілерін толтыру үлгілері бар ақпараттық стенділер орналастырылады.</w:t>
      </w:r>
    </w:p>
    <w:bookmarkEnd w:id="3"/>
    <w:bookmarkStart w:name="z23" w:id="4"/>
    <w:p>
      <w:pPr>
        <w:spacing w:after="0"/>
        <w:ind w:left="0"/>
        <w:jc w:val="left"/>
      </w:pPr>
      <w:r>
        <w:rPr>
          <w:rFonts w:ascii="Times New Roman"/>
          <w:b/>
          <w:i w:val="false"/>
          <w:color w:val="000000"/>
        </w:rPr>
        <w:t xml:space="preserve"> 
2. Мемлекеттік қызмет көрсету тәртібі</w:t>
      </w:r>
    </w:p>
    <w:bookmarkEnd w:id="4"/>
    <w:bookmarkStart w:name="z24" w:id="5"/>
    <w:p>
      <w:pPr>
        <w:spacing w:after="0"/>
        <w:ind w:left="0"/>
        <w:jc w:val="both"/>
      </w:pPr>
      <w:r>
        <w:rPr>
          <w:rFonts w:ascii="Times New Roman"/>
          <w:b w:val="false"/>
          <w:i w:val="false"/>
          <w:color w:val="000000"/>
          <w:sz w:val="28"/>
        </w:rPr>
        <w:t>
      11. Мемлекеттік қызметті алу үшін тұтынушылар:</w:t>
      </w:r>
      <w:r>
        <w:br/>
      </w:r>
      <w:r>
        <w:rPr>
          <w:rFonts w:ascii="Times New Roman"/>
          <w:b w:val="false"/>
          <w:i w:val="false"/>
          <w:color w:val="000000"/>
          <w:sz w:val="28"/>
        </w:rPr>
        <w:t>
</w:t>
      </w:r>
      <w:r>
        <w:rPr>
          <w:rFonts w:ascii="Times New Roman"/>
          <w:b w:val="false"/>
          <w:i w:val="false"/>
          <w:color w:val="000000"/>
          <w:sz w:val="28"/>
        </w:rPr>
        <w:t>
      1) Орталыққа:</w:t>
      </w:r>
      <w:r>
        <w:br/>
      </w:r>
      <w:r>
        <w:rPr>
          <w:rFonts w:ascii="Times New Roman"/>
          <w:b w:val="false"/>
          <w:i w:val="false"/>
          <w:color w:val="000000"/>
          <w:sz w:val="28"/>
        </w:rPr>
        <w:t>
      жеке тұлғалар - тұтынушының жеке басын куәландыратын құжатты ұсынады.</w:t>
      </w:r>
      <w:r>
        <w:br/>
      </w:r>
      <w:r>
        <w:rPr>
          <w:rFonts w:ascii="Times New Roman"/>
          <w:b w:val="false"/>
          <w:i w:val="false"/>
          <w:color w:val="000000"/>
          <w:sz w:val="28"/>
        </w:rPr>
        <w:t>
      Туысқандарына мекенжай анықтамаларын алу үшін туысқандық байланысын растайтын (неке туралы куәлік, туу туралы куәлік) құжаттың түпнұсқасын;</w:t>
      </w:r>
      <w:r>
        <w:br/>
      </w:r>
      <w:r>
        <w:rPr>
          <w:rFonts w:ascii="Times New Roman"/>
          <w:b w:val="false"/>
          <w:i w:val="false"/>
          <w:color w:val="000000"/>
          <w:sz w:val="28"/>
        </w:rPr>
        <w:t>
      осы тұлғаға қатысты мекенжай анықтамасын тұтынушыға беру үшін тұтынушының жақын туысқандарын (ата-аналары, балалары, жұбайлары) қоспағанда, жеке заңды тұлғаның нотариалды куәландырылған келісімін;</w:t>
      </w:r>
      <w:r>
        <w:br/>
      </w:r>
      <w:r>
        <w:rPr>
          <w:rFonts w:ascii="Times New Roman"/>
          <w:b w:val="false"/>
          <w:i w:val="false"/>
          <w:color w:val="000000"/>
          <w:sz w:val="28"/>
        </w:rPr>
        <w:t>
      заңды тұлғалар - сенімхат немесе тұтынушы өкілінің өкілеттігін куәландыратын басқа да құжатты, сондай-ақ оларға қатысты мекенжай анықтамаларына сұрау салынған жеке тұлғалардың тізімін ұсынады;</w:t>
      </w:r>
      <w:r>
        <w:br/>
      </w:r>
      <w:r>
        <w:rPr>
          <w:rFonts w:ascii="Times New Roman"/>
          <w:b w:val="false"/>
          <w:i w:val="false"/>
          <w:color w:val="000000"/>
          <w:sz w:val="28"/>
        </w:rPr>
        <w:t>
      Орталықтың қызметкері құжаттар пакетін қабылдаған кезде халыққа қызмет көрсету орталықтарының ақпараттық жүйесінен деректерді тұтынушының құжаттарының түпнұсқаларымен салыстырып тексереді және түпнұсқаны тұтынушыға қайтарады;</w:t>
      </w:r>
      <w:r>
        <w:br/>
      </w:r>
      <w:r>
        <w:rPr>
          <w:rFonts w:ascii="Times New Roman"/>
          <w:b w:val="false"/>
          <w:i w:val="false"/>
          <w:color w:val="000000"/>
          <w:sz w:val="28"/>
        </w:rPr>
        <w:t>
</w:t>
      </w:r>
      <w:r>
        <w:rPr>
          <w:rFonts w:ascii="Times New Roman"/>
          <w:b w:val="false"/>
          <w:i w:val="false"/>
          <w:color w:val="000000"/>
          <w:sz w:val="28"/>
        </w:rPr>
        <w:t>
      2) "электрондық үкімет" веб-порталы:</w:t>
      </w:r>
      <w:r>
        <w:br/>
      </w:r>
      <w:r>
        <w:rPr>
          <w:rFonts w:ascii="Times New Roman"/>
          <w:b w:val="false"/>
          <w:i w:val="false"/>
          <w:color w:val="000000"/>
          <w:sz w:val="28"/>
        </w:rPr>
        <w:t>
      </w:t>
      </w:r>
      <w:r>
        <w:rPr>
          <w:rFonts w:ascii="Times New Roman"/>
          <w:b w:val="false"/>
          <w:i w:val="false"/>
          <w:color w:val="000000"/>
          <w:sz w:val="28"/>
        </w:rPr>
        <w:t>электронды құжат</w:t>
      </w:r>
      <w:r>
        <w:rPr>
          <w:rFonts w:ascii="Times New Roman"/>
          <w:b w:val="false"/>
          <w:i w:val="false"/>
          <w:color w:val="000000"/>
          <w:sz w:val="28"/>
        </w:rPr>
        <w:t xml:space="preserve"> нысанында сұрау салады.</w:t>
      </w:r>
      <w:r>
        <w:br/>
      </w:r>
      <w:r>
        <w:rPr>
          <w:rFonts w:ascii="Times New Roman"/>
          <w:b w:val="false"/>
          <w:i w:val="false"/>
          <w:color w:val="000000"/>
          <w:sz w:val="28"/>
        </w:rPr>
        <w:t>
      Порталда мемлекеттік қызмет осы жеке тұлғаларға қатысты мекенжай анықтамасын бере отырып, тек жеке тұлғаларға ғана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Орталықта өтініш бланкілерін</w:t>
      </w:r>
      <w:r>
        <w:br/>
      </w:r>
      <w:r>
        <w:rPr>
          <w:rFonts w:ascii="Times New Roman"/>
          <w:b w:val="false"/>
          <w:i w:val="false"/>
          <w:color w:val="000000"/>
          <w:sz w:val="28"/>
        </w:rPr>
        <w:t>
толтыру талап етілмейді.</w:t>
      </w:r>
      <w:r>
        <w:br/>
      </w:r>
      <w:r>
        <w:rPr>
          <w:rFonts w:ascii="Times New Roman"/>
          <w:b w:val="false"/>
          <w:i w:val="false"/>
          <w:color w:val="000000"/>
          <w:sz w:val="28"/>
        </w:rPr>
        <w:t>
      Веб-портал арқылы мемлекеттік қызмет алу үшін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 құжат нысанындағы сұрау салу толтыру қажет.</w:t>
      </w:r>
      <w:r>
        <w:br/>
      </w:r>
      <w:r>
        <w:rPr>
          <w:rFonts w:ascii="Times New Roman"/>
          <w:b w:val="false"/>
          <w:i w:val="false"/>
          <w:color w:val="000000"/>
          <w:sz w:val="28"/>
        </w:rPr>
        <w:t>
</w:t>
      </w:r>
      <w:r>
        <w:rPr>
          <w:rFonts w:ascii="Times New Roman"/>
          <w:b w:val="false"/>
          <w:i w:val="false"/>
          <w:color w:val="000000"/>
          <w:sz w:val="28"/>
        </w:rPr>
        <w:t>
      13. Орталықта құжаттарды қабылдауды Орталық қызметкерлері жүзеге асырады.</w:t>
      </w:r>
      <w:r>
        <w:br/>
      </w:r>
      <w:r>
        <w:rPr>
          <w:rFonts w:ascii="Times New Roman"/>
          <w:b w:val="false"/>
          <w:i w:val="false"/>
          <w:color w:val="000000"/>
          <w:sz w:val="28"/>
        </w:rPr>
        <w:t>
      Веб-порталда электрондық сұрау салуды қабылдау тұтынушының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Орталық арқылы құжаттарды қабылдау кезінде Орталық қызметкері халыққа қызмет көрсету орталықтарының ақпараттық жүйесінде тиісті жазба жасайды.</w:t>
      </w:r>
      <w:r>
        <w:br/>
      </w:r>
      <w:r>
        <w:rPr>
          <w:rFonts w:ascii="Times New Roman"/>
          <w:b w:val="false"/>
          <w:i w:val="false"/>
          <w:color w:val="000000"/>
          <w:sz w:val="28"/>
        </w:rPr>
        <w:t>
      Веб-портал арқылы жүгінген жағдайда тұтынушыға веб-порталдағы "жеке кабинетіне" тұтынушының мемлекеттік қызмет нәтижесін алатын күні мен уақыты көрсетіле отырып, мемлекеттік қызмет көрсету үшін сұрау салуды қабылдау туралы хабарлама-есеп жолданады.</w:t>
      </w:r>
      <w:r>
        <w:br/>
      </w:r>
      <w:r>
        <w:rPr>
          <w:rFonts w:ascii="Times New Roman"/>
          <w:b w:val="false"/>
          <w:i w:val="false"/>
          <w:color w:val="000000"/>
          <w:sz w:val="28"/>
        </w:rPr>
        <w:t>
</w:t>
      </w:r>
      <w:r>
        <w:rPr>
          <w:rFonts w:ascii="Times New Roman"/>
          <w:b w:val="false"/>
          <w:i w:val="false"/>
          <w:color w:val="000000"/>
          <w:sz w:val="28"/>
        </w:rPr>
        <w:t>
      15. Тұтынушы мекенжай анықтамасын:</w:t>
      </w:r>
      <w:r>
        <w:br/>
      </w:r>
      <w:r>
        <w:rPr>
          <w:rFonts w:ascii="Times New Roman"/>
          <w:b w:val="false"/>
          <w:i w:val="false"/>
          <w:color w:val="000000"/>
          <w:sz w:val="28"/>
        </w:rPr>
        <w:t>
</w:t>
      </w:r>
      <w:r>
        <w:rPr>
          <w:rFonts w:ascii="Times New Roman"/>
          <w:b w:val="false"/>
          <w:i w:val="false"/>
          <w:color w:val="000000"/>
          <w:sz w:val="28"/>
        </w:rPr>
        <w:t>
      1) сұрау салуды жолдаған Орталық қызметкерінен;</w:t>
      </w:r>
      <w:r>
        <w:br/>
      </w:r>
      <w:r>
        <w:rPr>
          <w:rFonts w:ascii="Times New Roman"/>
          <w:b w:val="false"/>
          <w:i w:val="false"/>
          <w:color w:val="000000"/>
          <w:sz w:val="28"/>
        </w:rPr>
        <w:t>
</w:t>
      </w:r>
      <w:r>
        <w:rPr>
          <w:rFonts w:ascii="Times New Roman"/>
          <w:b w:val="false"/>
          <w:i w:val="false"/>
          <w:color w:val="000000"/>
          <w:sz w:val="28"/>
        </w:rPr>
        <w:t>
      2) веб-порталдағы "жеке кабинетте" - сұрау салуды өздігінен жолдаған жағдайда алады.</w:t>
      </w:r>
      <w:r>
        <w:br/>
      </w:r>
      <w:r>
        <w:rPr>
          <w:rFonts w:ascii="Times New Roman"/>
          <w:b w:val="false"/>
          <w:i w:val="false"/>
          <w:color w:val="000000"/>
          <w:sz w:val="28"/>
        </w:rPr>
        <w:t>
</w:t>
      </w:r>
      <w:r>
        <w:rPr>
          <w:rFonts w:ascii="Times New Roman"/>
          <w:b w:val="false"/>
          <w:i w:val="false"/>
          <w:color w:val="000000"/>
          <w:sz w:val="28"/>
        </w:rPr>
        <w:t>
      16. Тұтынушы осы стандарттың 11-тармағында көрсетілген құжаттарды ұсынбаған жағдайда, Орталық мемлекеттік қызмет көрсетуден бас тартады.</w:t>
      </w:r>
    </w:p>
    <w:bookmarkEnd w:id="5"/>
    <w:bookmarkStart w:name="z34" w:id="6"/>
    <w:p>
      <w:pPr>
        <w:spacing w:after="0"/>
        <w:ind w:left="0"/>
        <w:jc w:val="left"/>
      </w:pPr>
      <w:r>
        <w:rPr>
          <w:rFonts w:ascii="Times New Roman"/>
          <w:b/>
          <w:i w:val="false"/>
          <w:color w:val="000000"/>
        </w:rPr>
        <w:t xml:space="preserve"> 
3. Жұмыс қағидаттары</w:t>
      </w:r>
    </w:p>
    <w:bookmarkEnd w:id="6"/>
    <w:bookmarkStart w:name="z35" w:id="7"/>
    <w:p>
      <w:pPr>
        <w:spacing w:after="0"/>
        <w:ind w:left="0"/>
        <w:jc w:val="both"/>
      </w:pPr>
      <w:r>
        <w:rPr>
          <w:rFonts w:ascii="Times New Roman"/>
          <w:b w:val="false"/>
          <w:i w:val="false"/>
          <w:color w:val="000000"/>
          <w:sz w:val="28"/>
        </w:rPr>
        <w:t>
      17. Уәкілетті органның және Орталықтың қызметі тұтынушыға қатысты мынадай;</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борышын өтеу кезінде заңдылықты сақтау;</w:t>
      </w:r>
      <w:r>
        <w:br/>
      </w:r>
      <w:r>
        <w:rPr>
          <w:rFonts w:ascii="Times New Roman"/>
          <w:b w:val="false"/>
          <w:i w:val="false"/>
          <w:color w:val="000000"/>
          <w:sz w:val="28"/>
        </w:rPr>
        <w:t>
</w:t>
      </w:r>
      <w:r>
        <w:rPr>
          <w:rFonts w:ascii="Times New Roman"/>
          <w:b w:val="false"/>
          <w:i w:val="false"/>
          <w:color w:val="000000"/>
          <w:sz w:val="28"/>
        </w:rPr>
        <w:t>
      3) тұтынушылармен жұмыс кезінде сыпайылық;</w:t>
      </w:r>
      <w:r>
        <w:br/>
      </w:r>
      <w:r>
        <w:rPr>
          <w:rFonts w:ascii="Times New Roman"/>
          <w:b w:val="false"/>
          <w:i w:val="false"/>
          <w:color w:val="000000"/>
          <w:sz w:val="28"/>
        </w:rPr>
        <w:t>
</w:t>
      </w:r>
      <w:r>
        <w:rPr>
          <w:rFonts w:ascii="Times New Roman"/>
          <w:b w:val="false"/>
          <w:i w:val="false"/>
          <w:color w:val="000000"/>
          <w:sz w:val="28"/>
        </w:rPr>
        <w:t>
      4) өтініштерді қарау кезінде лауазымды адамдар қызметінің ашықтығы;</w:t>
      </w:r>
      <w:r>
        <w:br/>
      </w:r>
      <w:r>
        <w:rPr>
          <w:rFonts w:ascii="Times New Roman"/>
          <w:b w:val="false"/>
          <w:i w:val="false"/>
          <w:color w:val="000000"/>
          <w:sz w:val="28"/>
        </w:rPr>
        <w:t>
</w:t>
      </w:r>
      <w:r>
        <w:rPr>
          <w:rFonts w:ascii="Times New Roman"/>
          <w:b w:val="false"/>
          <w:i w:val="false"/>
          <w:color w:val="000000"/>
          <w:sz w:val="28"/>
        </w:rPr>
        <w:t>
      5)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6) тұтынушы құжаттарының мазмұны туралы ақпаратты қорғауды және құпиялылығын қамтамасыз ету принциптеріне негізделеді.</w:t>
      </w:r>
    </w:p>
    <w:bookmarkEnd w:id="7"/>
    <w:bookmarkStart w:name="z42" w:id="8"/>
    <w:p>
      <w:pPr>
        <w:spacing w:after="0"/>
        <w:ind w:left="0"/>
        <w:jc w:val="left"/>
      </w:pPr>
      <w:r>
        <w:rPr>
          <w:rFonts w:ascii="Times New Roman"/>
          <w:b/>
          <w:i w:val="false"/>
          <w:color w:val="000000"/>
        </w:rPr>
        <w:t xml:space="preserve"> 
4. Жұмыс нәтижелері</w:t>
      </w:r>
    </w:p>
    <w:bookmarkEnd w:id="8"/>
    <w:bookmarkStart w:name="z43" w:id="9"/>
    <w:p>
      <w:pPr>
        <w:spacing w:after="0"/>
        <w:ind w:left="0"/>
        <w:jc w:val="both"/>
      </w:pPr>
      <w:r>
        <w:rPr>
          <w:rFonts w:ascii="Times New Roman"/>
          <w:b w:val="false"/>
          <w:i w:val="false"/>
          <w:color w:val="000000"/>
          <w:sz w:val="28"/>
        </w:rPr>
        <w:t>
      18.Тұтынушыларға мемлекеттік қызмет көрсету жөніндегі жұмыстың нәтижелері осы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 мен Орталықтың жұмысы бағаланатын мемлекеттік қызметтің сапасы мен тиімділігі көрсеткіштерінің нысаналы мәндері жыл сайын Қазақстан Республикасы Ішкі істер министрінің бұйрығымен бекітіледі.</w:t>
      </w:r>
    </w:p>
    <w:bookmarkEnd w:id="9"/>
    <w:bookmarkStart w:name="z45" w:id="10"/>
    <w:p>
      <w:pPr>
        <w:spacing w:after="0"/>
        <w:ind w:left="0"/>
        <w:jc w:val="left"/>
      </w:pPr>
      <w:r>
        <w:rPr>
          <w:rFonts w:ascii="Times New Roman"/>
          <w:b/>
          <w:i w:val="false"/>
          <w:color w:val="000000"/>
        </w:rPr>
        <w:t xml:space="preserve"> 
5. Шағымдану тәртібі</w:t>
      </w:r>
    </w:p>
    <w:bookmarkEnd w:id="10"/>
    <w:bookmarkStart w:name="z46" w:id="11"/>
    <w:p>
      <w:pPr>
        <w:spacing w:after="0"/>
        <w:ind w:left="0"/>
        <w:jc w:val="both"/>
      </w:pPr>
      <w:r>
        <w:rPr>
          <w:rFonts w:ascii="Times New Roman"/>
          <w:b w:val="false"/>
          <w:i w:val="false"/>
          <w:color w:val="000000"/>
          <w:sz w:val="28"/>
        </w:rPr>
        <w:t>
      20. Ішкі істер органдарының лауазымды адамдары уәкілетті лауазымды адамдардың әрекетіне (әрекетсіздігіне) </w:t>
      </w:r>
      <w:r>
        <w:rPr>
          <w:rFonts w:ascii="Times New Roman"/>
          <w:b w:val="false"/>
          <w:i w:val="false"/>
          <w:color w:val="000000"/>
          <w:sz w:val="28"/>
        </w:rPr>
        <w:t>шағымдану тәртібін</w:t>
      </w:r>
      <w:r>
        <w:rPr>
          <w:rFonts w:ascii="Times New Roman"/>
          <w:b w:val="false"/>
          <w:i w:val="false"/>
          <w:color w:val="000000"/>
          <w:sz w:val="28"/>
        </w:rPr>
        <w:t xml:space="preserve"> түсіндіреді және шағым дайындауға көмек көрсетеді, олардың байланыс деректері осы стандартың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нәтижесімен келіспеген жағдайда, шағымдар тұтынушының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уәкілетті органның басшысына жүгіну арқылы жолданады. Уәкілетті орган басшыларының азаматтарды қабылдау кестесі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сондай-ақ </w:t>
      </w:r>
      <w:r>
        <w:rPr>
          <w:rFonts w:ascii="Times New Roman"/>
          <w:b w:val="false"/>
          <w:i w:val="false"/>
          <w:color w:val="000000"/>
          <w:sz w:val="28"/>
          <w:u w:val="single"/>
        </w:rPr>
        <w:t xml:space="preserve">www.mvd.kz </w:t>
      </w:r>
      <w:r>
        <w:rPr>
          <w:rFonts w:ascii="Times New Roman"/>
          <w:b w:val="false"/>
          <w:i w:val="false"/>
          <w:color w:val="000000"/>
          <w:sz w:val="28"/>
        </w:rPr>
        <w:t>мекенжайы бойынша Қазақстан Республикасы Ішкі істер министрлігінің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(8-7172)-71-46-46 нөмірі бойынша "сенім телефонына" жүгіну арқылы жолданады. Республиканың уәкілетті органдары "сенім телефондарының" тізбесі осы стандартына </w:t>
      </w:r>
      <w:r>
        <w:rPr>
          <w:rFonts w:ascii="Times New Roman"/>
          <w:b w:val="false"/>
          <w:i w:val="false"/>
          <w:color w:val="000000"/>
          <w:sz w:val="28"/>
        </w:rPr>
        <w:t>6-қосымшада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Ішкі істер министрлігінің интернет-ресурсындағы "Сенім парағы" бөлімінде </w:t>
      </w:r>
      <w:r>
        <w:rPr>
          <w:rFonts w:ascii="Times New Roman"/>
          <w:b w:val="false"/>
          <w:i w:val="false"/>
          <w:color w:val="000000"/>
          <w:sz w:val="28"/>
          <w:u w:val="single"/>
        </w:rPr>
        <w:t>www.mvd.kz</w:t>
      </w:r>
      <w:r>
        <w:rPr>
          <w:rFonts w:ascii="Times New Roman"/>
          <w:b w:val="false"/>
          <w:i w:val="false"/>
          <w:color w:val="000000"/>
          <w:sz w:val="28"/>
        </w:rPr>
        <w:t xml:space="preserve"> мекенжайы бойынша жүгіну арқылы жолданады.</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министрінің блогына (</w:t>
      </w:r>
      <w:r>
        <w:rPr>
          <w:rFonts w:ascii="Times New Roman"/>
          <w:b w:val="false"/>
          <w:i w:val="false"/>
          <w:color w:val="000000"/>
          <w:sz w:val="28"/>
          <w:u w:val="single"/>
        </w:rPr>
        <w:t xml:space="preserve">w ww.mvd.kz </w:t>
      </w:r>
      <w:r>
        <w:rPr>
          <w:rFonts w:ascii="Times New Roman"/>
          <w:b w:val="false"/>
          <w:i w:val="false"/>
          <w:color w:val="000000"/>
          <w:sz w:val="28"/>
        </w:rPr>
        <w:t>мекенжайы бойынша Қазақстан Республикасы Ішкі істер министрлігінің интернет-ресурсындағы "Ішкі істер министрінің блогы" беті);</w:t>
      </w:r>
      <w:r>
        <w:br/>
      </w:r>
      <w:r>
        <w:rPr>
          <w:rFonts w:ascii="Times New Roman"/>
          <w:b w:val="false"/>
          <w:i w:val="false"/>
          <w:color w:val="000000"/>
          <w:sz w:val="28"/>
        </w:rPr>
        <w:t>
</w:t>
      </w:r>
      <w:r>
        <w:rPr>
          <w:rFonts w:ascii="Times New Roman"/>
          <w:b w:val="false"/>
          <w:i w:val="false"/>
          <w:color w:val="000000"/>
          <w:sz w:val="28"/>
        </w:rPr>
        <w:t>
      5) ішкі істер органдарында немесе Астана қаласы, Тәуелсіздік даңғылы, 1-үй мекенжайы бойынша Қазақстан Республикасы Ішкі Істер министрлігінде орналасқан шағымдар мен ұсыныстарға арналған жәшіктер арқылы;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нәтижелеріне шағымдануға болатын ішкі істер органының кеңсесіне немесе Астана қаласы, Тәуелсіздік даңғылы, 1-үй мекенжайы бойынша Қазақстан Республикасы Ішкі істер министрлігіне жазбаша шағыммен жүгіну арқылы жолданады.</w:t>
      </w:r>
      <w:r>
        <w:br/>
      </w:r>
      <w:r>
        <w:rPr>
          <w:rFonts w:ascii="Times New Roman"/>
          <w:b w:val="false"/>
          <w:i w:val="false"/>
          <w:color w:val="000000"/>
          <w:sz w:val="28"/>
        </w:rPr>
        <w:t>
</w:t>
      </w:r>
      <w:r>
        <w:rPr>
          <w:rFonts w:ascii="Times New Roman"/>
          <w:b w:val="false"/>
          <w:i w:val="false"/>
          <w:color w:val="000000"/>
          <w:sz w:val="28"/>
        </w:rPr>
        <w:t>
      22. Орталық қызметкерлерінің әдепсіз қызмет көрсетуіне шағымдар тұтынушының таңдауы бойынша:</w:t>
      </w:r>
      <w:r>
        <w:br/>
      </w:r>
      <w:r>
        <w:rPr>
          <w:rFonts w:ascii="Times New Roman"/>
          <w:b w:val="false"/>
          <w:i w:val="false"/>
          <w:color w:val="000000"/>
          <w:sz w:val="28"/>
        </w:rPr>
        <w:t>
</w:t>
      </w:r>
      <w:r>
        <w:rPr>
          <w:rFonts w:ascii="Times New Roman"/>
          <w:b w:val="false"/>
          <w:i w:val="false"/>
          <w:color w:val="000000"/>
          <w:sz w:val="28"/>
        </w:rPr>
        <w:t>
      1) тікелей Орталықтың басшысына жүгіну арқылы жолданады. Орталықтар басшыларының байланыс деректері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"Орталық" 117 және "электрондық үкімет" веб-порталы 1414-саІІ-орталықтардың нөмірлері бойынша;</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блогына e-mail: </w:t>
      </w:r>
      <w:r>
        <w:rPr>
          <w:rFonts w:ascii="Times New Roman"/>
          <w:b w:val="false"/>
          <w:i w:val="false"/>
          <w:color w:val="000000"/>
          <w:sz w:val="28"/>
          <w:u w:val="single"/>
        </w:rPr>
        <w:t>kagu-con@mci.gov.kz</w:t>
      </w:r>
      <w:r>
        <w:rPr>
          <w:rFonts w:ascii="Times New Roman"/>
          <w:b w:val="false"/>
          <w:i w:val="false"/>
          <w:color w:val="000000"/>
          <w:sz w:val="28"/>
        </w:rPr>
        <w:t xml:space="preserve"> интернет-ресурсына.</w:t>
      </w:r>
      <w:r>
        <w:br/>
      </w:r>
      <w:r>
        <w:rPr>
          <w:rFonts w:ascii="Times New Roman"/>
          <w:b w:val="false"/>
          <w:i w:val="false"/>
          <w:color w:val="000000"/>
          <w:sz w:val="28"/>
        </w:rPr>
        <w:t>
</w:t>
      </w:r>
      <w:r>
        <w:rPr>
          <w:rFonts w:ascii="Times New Roman"/>
          <w:b w:val="false"/>
          <w:i w:val="false"/>
          <w:color w:val="000000"/>
          <w:sz w:val="28"/>
        </w:rPr>
        <w:t xml:space="preserve">
      4) Орталықтарда немесе Астана қаласы, Орынбор көшесі, 8-үйдің 14-кіреберісі, интернет-ресурсы e-mail: </w:t>
      </w:r>
      <w:r>
        <w:rPr>
          <w:rFonts w:ascii="Times New Roman"/>
          <w:b w:val="false"/>
          <w:i w:val="false"/>
          <w:color w:val="000000"/>
          <w:sz w:val="28"/>
          <w:u w:val="single"/>
        </w:rPr>
        <w:t>kagu-con@mci.gov.kz</w:t>
      </w:r>
      <w:r>
        <w:rPr>
          <w:rFonts w:ascii="Times New Roman"/>
          <w:b w:val="false"/>
          <w:i w:val="false"/>
          <w:color w:val="000000"/>
          <w:sz w:val="28"/>
        </w:rPr>
        <w:t xml:space="preserve">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 мекенжайы бойынша және "электрондық үкімет" веб-порталы 1414 Call-орталықтың нөмірі бойынша орналасқан шағымдар мен ұсыныстарға арналған жәшіктер арқылы;</w:t>
      </w:r>
      <w:r>
        <w:br/>
      </w:r>
      <w:r>
        <w:rPr>
          <w:rFonts w:ascii="Times New Roman"/>
          <w:b w:val="false"/>
          <w:i w:val="false"/>
          <w:color w:val="000000"/>
          <w:sz w:val="28"/>
        </w:rPr>
        <w:t>
</w:t>
      </w:r>
      <w:r>
        <w:rPr>
          <w:rFonts w:ascii="Times New Roman"/>
          <w:b w:val="false"/>
          <w:i w:val="false"/>
          <w:color w:val="000000"/>
          <w:sz w:val="28"/>
        </w:rPr>
        <w:t xml:space="preserve">
      5) Орталықтың кеңсесіне немесе Астана қаласы, Орынбор көшесі, 8-үйдің 14-кіреберісі, интернет-ресурсы e-mail: </w:t>
      </w:r>
      <w:r>
        <w:rPr>
          <w:rFonts w:ascii="Times New Roman"/>
          <w:b w:val="false"/>
          <w:i w:val="false"/>
          <w:color w:val="000000"/>
          <w:sz w:val="28"/>
          <w:u w:val="single"/>
        </w:rPr>
        <w:t>kagu-con@mci.gov.kz</w:t>
      </w:r>
      <w:r>
        <w:rPr>
          <w:rFonts w:ascii="Times New Roman"/>
          <w:b w:val="false"/>
          <w:i w:val="false"/>
          <w:color w:val="000000"/>
          <w:sz w:val="28"/>
        </w:rPr>
        <w:t xml:space="preserve">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комитеттің мекенжайы және "электрондық үкімет" веб-порталы 1414 Call-орталықтың нөмірі бойынша жазбаша шағыммен жүгіну арқылы жолданады.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шағымда қойылған мәселелерді шешу құзыретіне кіретін субъектіге немесе лауазымды адамға жолдану керек.</w:t>
      </w:r>
      <w:r>
        <w:br/>
      </w:r>
      <w:r>
        <w:rPr>
          <w:rFonts w:ascii="Times New Roman"/>
          <w:b w:val="false"/>
          <w:i w:val="false"/>
          <w:color w:val="000000"/>
          <w:sz w:val="28"/>
        </w:rPr>
        <w:t>
      Жеке тұлғаның шағымында оның тегі, аты, әкесінің аты, пошта мекенжайы, заңды тұлғаның - оның атауы, пошта мекенжайы, шығыс нөмірі және күні көрсетіледі.</w:t>
      </w:r>
      <w:r>
        <w:br/>
      </w:r>
      <w:r>
        <w:rPr>
          <w:rFonts w:ascii="Times New Roman"/>
          <w:b w:val="false"/>
          <w:i w:val="false"/>
          <w:color w:val="000000"/>
          <w:sz w:val="28"/>
        </w:rPr>
        <w:t>
      Шағымға тұтынушы қол қоюы тиіс. Шағым берген кезде субъектінің немесе іс-әрекетіне шағым жасалған лауазымды адамдардың лауазымы, тегі және аты-жөндері, жүгіну себептері және талабы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Орталықтың, Қазақстан Республикасы Көлік және коммуникация министрлігінің ақпаратты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 Өтініш берушіге күні мен уақыты, өтінішті (шағымды) қабылдаған адамның тегі мен аты-жөні көрсетіле отырып,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талон беріледі.</w:t>
      </w:r>
      <w:r>
        <w:br/>
      </w:r>
      <w:r>
        <w:rPr>
          <w:rFonts w:ascii="Times New Roman"/>
          <w:b w:val="false"/>
          <w:i w:val="false"/>
          <w:color w:val="000000"/>
          <w:sz w:val="28"/>
        </w:rPr>
        <w:t>
      Өтініш берушінің шағымын қарау нәтижелері туралы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Ішкі істер министрлігінің мекенжайы: 010000, Астана қаласы, Тәуелсіздік даңғылы, 1.</w:t>
      </w:r>
    </w:p>
    <w:bookmarkEnd w:id="11"/>
    <w:bookmarkStart w:name="z64"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1669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1-қосымша </w:t>
      </w:r>
    </w:p>
    <w:bookmarkEnd w:id="12"/>
    <w:bookmarkStart w:name="z65" w:id="13"/>
    <w:p>
      <w:pPr>
        <w:spacing w:after="0"/>
        <w:ind w:left="0"/>
        <w:jc w:val="left"/>
      </w:pPr>
      <w:r>
        <w:rPr>
          <w:rFonts w:ascii="Times New Roman"/>
          <w:b/>
          <w:i w:val="false"/>
          <w:color w:val="000000"/>
        </w:rPr>
        <w:t xml:space="preserve"> 
Мемлекеттік қызмет көрсететін халыққа қызмет көрсету</w:t>
      </w:r>
      <w:r>
        <w:br/>
      </w:r>
      <w:r>
        <w:rPr>
          <w:rFonts w:ascii="Times New Roman"/>
          <w:b/>
          <w:i w:val="false"/>
          <w:color w:val="000000"/>
        </w:rPr>
        <w:t>
орталықтарының (ХҚО)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2697"/>
        <w:gridCol w:w="3099"/>
        <w:gridCol w:w="2786"/>
        <w:gridCol w:w="3679"/>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орналасқан мекенжайы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Белинская көшесі, 37 "а"-үй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н/з</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н/з</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247-16-37</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247-16-33</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396-20-02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3962188</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Төлеби көшесі, 155-үй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390-18-10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390-18-08</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239-65-55</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Зорге көшесі, 9-үй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234-09-74</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 қожа батыр көшесі, 24-үй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395-36-10</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53-74-68</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57-07-72</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50-13-71</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ХҚО</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Пушкин көшесі, 97-үй</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32-66-58</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32-46-97</w:t>
            </w:r>
            <w:r>
              <w:br/>
            </w:r>
            <w:r>
              <w:rPr>
                <w:rFonts w:ascii="Times New Roman"/>
                <w:b w:val="false"/>
                <w:i w:val="false"/>
                <w:color w:val="000000"/>
                <w:sz w:val="20"/>
              </w:rPr>
              <w:t>
қабылдау</w:t>
            </w:r>
            <w:r>
              <w:br/>
            </w:r>
            <w:r>
              <w:rPr>
                <w:rFonts w:ascii="Times New Roman"/>
                <w:b w:val="false"/>
                <w:i w:val="false"/>
                <w:color w:val="000000"/>
                <w:sz w:val="20"/>
              </w:rPr>
              <w:t>
бөлмесі</w:t>
            </w:r>
          </w:p>
        </w:tc>
      </w:tr>
    </w:tbl>
    <w:bookmarkStart w:name="z6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1669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стандартына 2-қосымша</w:t>
      </w:r>
    </w:p>
    <w:bookmarkEnd w:id="14"/>
    <w:bookmarkStart w:name="z67" w:id="15"/>
    <w:p>
      <w:pPr>
        <w:spacing w:after="0"/>
        <w:ind w:left="0"/>
        <w:jc w:val="both"/>
      </w:pPr>
      <w:r>
        <w:rPr>
          <w:rFonts w:ascii="Times New Roman"/>
          <w:b w:val="false"/>
          <w:i w:val="false"/>
          <w:color w:val="000000"/>
          <w:sz w:val="28"/>
        </w:rPr>
        <w:t>
Нысан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6293"/>
      </w:tblGrid>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электрондық үкімет порталымен құрылған</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нөмір</w:t>
            </w:r>
          </w:p>
        </w:tc>
      </w:tr>
      <w:tr>
        <w:trPr>
          <w:trHeight w:val="30" w:hRule="atLeast"/>
        </w:trPr>
        <w:tc>
          <w:tcPr>
            <w:tcW w:w="0" w:type="auto"/>
            <w:vMerge/>
            <w:tcBorders>
              <w:top w:val="nil"/>
              <w:left w:val="single" w:color="cfcfcf" w:sz="5"/>
              <w:bottom w:val="single" w:color="cfcfcf" w:sz="5"/>
              <w:right w:val="single" w:color="cfcfcf" w:sz="5"/>
            </w:tcBorders>
          </w:tcP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сформирован порталом электронного правительства</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 күні</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получения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АНЫҚТАМАСЫ</w:t>
            </w:r>
            <w:r>
              <w:br/>
            </w:r>
            <w:r>
              <w:rPr>
                <w:rFonts w:ascii="Times New Roman"/>
                <w:b w:val="false"/>
                <w:i w:val="false"/>
                <w:color w:val="000000"/>
                <w:sz w:val="20"/>
              </w:rPr>
              <w:t>
АДРЕСНАЯ СПРАВКА</w:t>
            </w:r>
          </w:p>
          <w:p>
            <w:pPr>
              <w:spacing w:after="20"/>
              <w:ind w:left="20"/>
              <w:jc w:val="both"/>
            </w:pPr>
            <w:r>
              <w:rPr>
                <w:rFonts w:ascii="Times New Roman"/>
                <w:b w:val="false"/>
                <w:i w:val="false"/>
                <w:color w:val="000000"/>
                <w:sz w:val="20"/>
              </w:rPr>
              <w:t>ЖCН____________</w:t>
            </w:r>
          </w:p>
          <w:p>
            <w:pPr>
              <w:spacing w:after="20"/>
              <w:ind w:left="20"/>
              <w:jc w:val="both"/>
            </w:pPr>
            <w:r>
              <w:rPr>
                <w:rFonts w:ascii="Times New Roman"/>
                <w:b w:val="false"/>
                <w:i w:val="false"/>
                <w:color w:val="000000"/>
                <w:sz w:val="20"/>
              </w:rPr>
              <w:t>Мемлекеттік деректер базасының мәліметі бойынша__________________</w:t>
            </w:r>
            <w:r>
              <w:br/>
            </w:r>
            <w:r>
              <w:rPr>
                <w:rFonts w:ascii="Times New Roman"/>
                <w:b w:val="false"/>
                <w:i w:val="false"/>
                <w:color w:val="000000"/>
                <w:sz w:val="20"/>
              </w:rPr>
              <w:t>
По сведениям из государственной базы данных</w:t>
            </w:r>
            <w:r>
              <w:br/>
            </w:r>
            <w:r>
              <w:rPr>
                <w:rFonts w:ascii="Times New Roman"/>
                <w:b w:val="false"/>
                <w:i w:val="false"/>
                <w:color w:val="000000"/>
                <w:sz w:val="20"/>
              </w:rPr>
              <w:t>
                   (тегі, аты, әкесінің аты, туған жылы және жері)</w:t>
            </w:r>
            <w:r>
              <w:br/>
            </w:r>
            <w:r>
              <w:rPr>
                <w:rFonts w:ascii="Times New Roman"/>
                <w:b w:val="false"/>
                <w:i w:val="false"/>
                <w:color w:val="000000"/>
                <w:sz w:val="20"/>
              </w:rPr>
              <w:t>
                   (фамилия, имя, отчество, гад и место рождения)</w:t>
            </w:r>
          </w:p>
          <w:p>
            <w:pPr>
              <w:spacing w:after="20"/>
              <w:ind w:left="20"/>
              <w:jc w:val="both"/>
            </w:pPr>
            <w:r>
              <w:rPr>
                <w:rFonts w:ascii="Times New Roman"/>
                <w:b w:val="false"/>
                <w:i w:val="false"/>
                <w:color w:val="000000"/>
                <w:sz w:val="20"/>
              </w:rPr>
              <w:t>Мына мекенжай бойынша:_________________________________________</w:t>
            </w:r>
            <w:r>
              <w:br/>
            </w:r>
            <w:r>
              <w:rPr>
                <w:rFonts w:ascii="Times New Roman"/>
                <w:b w:val="false"/>
                <w:i w:val="false"/>
                <w:color w:val="000000"/>
                <w:sz w:val="20"/>
              </w:rPr>
              <w:t>
тіркелген.</w:t>
            </w:r>
            <w:r>
              <w:br/>
            </w:r>
            <w:r>
              <w:rPr>
                <w:rFonts w:ascii="Times New Roman"/>
                <w:b w:val="false"/>
                <w:i w:val="false"/>
                <w:color w:val="000000"/>
                <w:sz w:val="20"/>
              </w:rPr>
              <w:t>
Зарегистрирован по адресу:</w:t>
            </w:r>
          </w:p>
          <w:p>
            <w:pPr>
              <w:spacing w:after="20"/>
              <w:ind w:left="20"/>
              <w:jc w:val="both"/>
            </w:pPr>
            <w:r>
              <w:rPr>
                <w:rFonts w:ascii="Times New Roman"/>
                <w:b w:val="false"/>
                <w:i w:val="false"/>
                <w:color w:val="000000"/>
                <w:sz w:val="20"/>
              </w:rPr>
              <w:t>Тіркелген күні:________________________________________</w:t>
            </w:r>
            <w:r>
              <w:br/>
            </w:r>
            <w:r>
              <w:rPr>
                <w:rFonts w:ascii="Times New Roman"/>
                <w:b w:val="false"/>
                <w:i w:val="false"/>
                <w:color w:val="000000"/>
                <w:sz w:val="20"/>
              </w:rPr>
              <w:t>
Дата регистрации</w:t>
            </w:r>
          </w:p>
          <w:p>
            <w:pPr>
              <w:spacing w:after="20"/>
              <w:ind w:left="20"/>
              <w:jc w:val="both"/>
            </w:pPr>
            <w:r>
              <w:rPr>
                <w:rFonts w:ascii="Times New Roman"/>
                <w:b w:val="false"/>
                <w:i w:val="false"/>
                <w:color w:val="000000"/>
                <w:sz w:val="20"/>
              </w:rPr>
              <w:t>Берілген күні мен уақыты___________________________</w:t>
            </w:r>
            <w:r>
              <w:br/>
            </w:r>
            <w:r>
              <w:rPr>
                <w:rFonts w:ascii="Times New Roman"/>
                <w:b w:val="false"/>
                <w:i w:val="false"/>
                <w:color w:val="000000"/>
                <w:sz w:val="20"/>
              </w:rPr>
              <w:t>
Дата и время выдачи:</w:t>
            </w:r>
          </w:p>
        </w:tc>
      </w:tr>
    </w:tbl>
    <w:p>
      <w:pPr>
        <w:spacing w:after="0"/>
        <w:ind w:left="0"/>
        <w:jc w:val="both"/>
      </w:pPr>
      <w:r>
        <w:rPr>
          <w:rFonts w:ascii="Times New Roman"/>
          <w:b w:val="false"/>
          <w:i w:val="false"/>
          <w:color w:val="000000"/>
          <w:sz w:val="28"/>
        </w:rPr>
        <w:t>Осы құжат "Электрондық құжат және электрондық цифрлық қолтаңба туралы" 2003 жылғы 7 қаңтардағы № 370-ІІ ҚРЗ </w:t>
      </w:r>
      <w:r>
        <w:rPr>
          <w:rFonts w:ascii="Times New Roman"/>
          <w:b w:val="false"/>
          <w:i w:val="false"/>
          <w:color w:val="000000"/>
          <w:sz w:val="28"/>
        </w:rPr>
        <w:t>1-бабына</w:t>
      </w:r>
      <w:r>
        <w:rPr>
          <w:rFonts w:ascii="Times New Roman"/>
          <w:b w:val="false"/>
          <w:i w:val="false"/>
          <w:color w:val="000000"/>
          <w:sz w:val="28"/>
        </w:rPr>
        <w:t xml:space="preserve"> сәйкес қағаз жеткізгіштегі құжатпен бірдей.</w:t>
      </w:r>
      <w:r>
        <w:br/>
      </w:r>
      <w:r>
        <w:rPr>
          <w:rFonts w:ascii="Times New Roman"/>
          <w:b w:val="false"/>
          <w:i w:val="false"/>
          <w:color w:val="000000"/>
          <w:sz w:val="28"/>
        </w:rPr>
        <w:t>
Данный документ согласно пункту I статьи 7 ЗРК от 7 января 2003 года "Об электронном документе и электронной цифровой подписи" равнозначен документу на бумажном носителе.</w:t>
      </w:r>
    </w:p>
    <w:p>
      <w:pPr>
        <w:spacing w:after="0"/>
        <w:ind w:left="0"/>
        <w:jc w:val="both"/>
      </w:pPr>
      <w:r>
        <w:drawing>
          <wp:inline distT="0" distB="0" distL="0" distR="0">
            <wp:extent cx="3378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78200" cy="660400"/>
                    </a:xfrm>
                    <a:prstGeom prst="rect">
                      <a:avLst/>
                    </a:prstGeom>
                  </pic:spPr>
                </pic:pic>
              </a:graphicData>
            </a:graphic>
          </wp:inline>
        </w:drawing>
      </w:r>
    </w:p>
    <w:p>
      <w:pPr>
        <w:spacing w:after="0"/>
        <w:ind w:left="0"/>
        <w:jc w:val="both"/>
      </w:pPr>
      <w:r>
        <w:rPr>
          <w:rFonts w:ascii="Times New Roman"/>
          <w:b w:val="false"/>
          <w:i w:val="false"/>
          <w:color w:val="000000"/>
          <w:sz w:val="28"/>
        </w:rPr>
        <w:t>Штрих-кодта "ЖТ" МДБ ("Жеке тұлға" мемлекеттік деректер базасынан) алынған және Қазақстан Республикасы Әділет министрлігі, Қазақстан Республикасы Ішкі істер министрлігі электрондық цифрлық қол қойған деректер жазылады.</w:t>
      </w:r>
      <w:r>
        <w:br/>
      </w:r>
      <w:r>
        <w:rPr>
          <w:rFonts w:ascii="Times New Roman"/>
          <w:b w:val="false"/>
          <w:i w:val="false"/>
          <w:color w:val="000000"/>
          <w:sz w:val="28"/>
        </w:rPr>
        <w:t>
*штрих-код содержит данные, полученные из ГБД ФЛ и подписанные электронно-цифровыми подписями:</w:t>
      </w:r>
      <w:r>
        <w:br/>
      </w:r>
      <w:r>
        <w:rPr>
          <w:rFonts w:ascii="Times New Roman"/>
          <w:b w:val="false"/>
          <w:i w:val="false"/>
          <w:color w:val="000000"/>
          <w:sz w:val="28"/>
        </w:rPr>
        <w:t>
Министерства юстиции Республики Казахстан, Министерства внутренних дел Республики Казахстан</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Бірегей нөмір</w:t>
      </w:r>
    </w:p>
    <w:p>
      <w:pPr>
        <w:spacing w:after="0"/>
        <w:ind w:left="0"/>
        <w:jc w:val="both"/>
      </w:pPr>
      <w:r>
        <w:rPr>
          <w:rFonts w:ascii="Times New Roman"/>
          <w:b w:val="false"/>
          <w:i w:val="false"/>
          <w:color w:val="000000"/>
          <w:sz w:val="28"/>
        </w:rPr>
        <w:t>Құжат электрондық үкімет порталымен</w:t>
      </w:r>
      <w:r>
        <w:br/>
      </w:r>
      <w:r>
        <w:rPr>
          <w:rFonts w:ascii="Times New Roman"/>
          <w:b w:val="false"/>
          <w:i w:val="false"/>
          <w:color w:val="000000"/>
          <w:sz w:val="28"/>
        </w:rPr>
        <w:t>
құрылған</w:t>
      </w:r>
    </w:p>
    <w:p>
      <w:pPr>
        <w:spacing w:after="0"/>
        <w:ind w:left="0"/>
        <w:jc w:val="both"/>
      </w:pPr>
      <w:r>
        <w:rPr>
          <w:rFonts w:ascii="Times New Roman"/>
          <w:b w:val="false"/>
          <w:i w:val="false"/>
          <w:color w:val="000000"/>
          <w:sz w:val="28"/>
        </w:rPr>
        <w:t>      Документ сформирован порталом      Уникальный номер</w:t>
      </w:r>
      <w:r>
        <w:br/>
      </w:r>
      <w:r>
        <w:rPr>
          <w:rFonts w:ascii="Times New Roman"/>
          <w:b w:val="false"/>
          <w:i w:val="false"/>
          <w:color w:val="000000"/>
          <w:sz w:val="28"/>
        </w:rPr>
        <w:t>
</w:t>
      </w:r>
      <w:r>
        <w:drawing>
          <wp:inline distT="0" distB="0" distL="0" distR="0">
            <wp:extent cx="520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0700" cy="215900"/>
                    </a:xfrm>
                    <a:prstGeom prst="rect">
                      <a:avLst/>
                    </a:prstGeom>
                  </pic:spPr>
                </pic:pic>
              </a:graphicData>
            </a:graphic>
          </wp:inline>
        </w:drawing>
      </w:r>
      <w:r>
        <w:rPr>
          <w:rFonts w:ascii="Times New Roman"/>
          <w:b w:val="false"/>
          <w:i w:val="false"/>
          <w:color w:val="000000"/>
          <w:sz w:val="28"/>
        </w:rPr>
        <w:t>  электроного правительства          Aлу күні</w:t>
      </w:r>
    </w:p>
    <w:p>
      <w:pPr>
        <w:spacing w:after="0"/>
        <w:ind w:left="0"/>
        <w:jc w:val="both"/>
      </w:pPr>
      <w:r>
        <w:rPr>
          <w:rFonts w:ascii="Times New Roman"/>
          <w:b w:val="false"/>
          <w:i w:val="false"/>
          <w:color w:val="000000"/>
          <w:sz w:val="28"/>
        </w:rPr>
        <w:t>                                        Дата получения</w:t>
      </w:r>
      <w:r>
        <w:br/>
      </w: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w:t>
            </w:r>
            <w:r>
              <w:br/>
            </w:r>
            <w:r>
              <w:rPr>
                <w:rFonts w:ascii="Times New Roman"/>
                <w:b w:val="false"/>
                <w:i w:val="false"/>
                <w:color w:val="000000"/>
                <w:sz w:val="20"/>
              </w:rPr>
              <w:t xml:space="preserve">
2012 жылғы ақпандағы </w:t>
            </w:r>
            <w:r>
              <w:br/>
            </w:r>
            <w:r>
              <w:rPr>
                <w:rFonts w:ascii="Times New Roman"/>
                <w:b w:val="false"/>
                <w:i w:val="false"/>
                <w:color w:val="000000"/>
                <w:sz w:val="20"/>
              </w:rPr>
              <w:t xml:space="preserve">
№ қаулысымен </w:t>
            </w:r>
            <w:r>
              <w:br/>
            </w:r>
            <w:r>
              <w:rPr>
                <w:rFonts w:ascii="Times New Roman"/>
                <w:b w:val="false"/>
                <w:i w:val="false"/>
                <w:color w:val="000000"/>
                <w:sz w:val="20"/>
              </w:rPr>
              <w:t xml:space="preserve">
бекітілген </w:t>
            </w:r>
            <w:r>
              <w:br/>
            </w:r>
            <w:r>
              <w:rPr>
                <w:rFonts w:ascii="Times New Roman"/>
                <w:b w:val="false"/>
                <w:i w:val="false"/>
                <w:color w:val="000000"/>
                <w:sz w:val="20"/>
              </w:rPr>
              <w:t xml:space="preserve">
мемлекеттік қызмет </w:t>
            </w:r>
            <w:r>
              <w:br/>
            </w:r>
            <w:r>
              <w:rPr>
                <w:rFonts w:ascii="Times New Roman"/>
                <w:b w:val="false"/>
                <w:i w:val="false"/>
                <w:color w:val="000000"/>
                <w:sz w:val="20"/>
              </w:rPr>
              <w:t xml:space="preserve">
стандартына 2-қосымша </w:t>
            </w:r>
          </w:p>
          <w:p>
            <w:pPr>
              <w:spacing w:after="20"/>
              <w:ind w:left="20"/>
              <w:jc w:val="both"/>
            </w:pPr>
            <w:r>
              <w:rPr>
                <w:rFonts w:ascii="Times New Roman"/>
                <w:b w:val="false"/>
                <w:i w:val="false"/>
                <w:color w:val="000000"/>
                <w:sz w:val="20"/>
              </w:rPr>
              <w:t>МЕКЕНЖАЙ АНЫҚТАМАСЫ</w:t>
            </w:r>
            <w:r>
              <w:br/>
            </w:r>
            <w:r>
              <w:rPr>
                <w:rFonts w:ascii="Times New Roman"/>
                <w:b w:val="false"/>
                <w:i w:val="false"/>
                <w:color w:val="000000"/>
                <w:sz w:val="20"/>
              </w:rPr>
              <w:t>
АДРЕСНАЯ СПРАВКА</w:t>
            </w:r>
          </w:p>
          <w:p>
            <w:pPr>
              <w:spacing w:after="20"/>
              <w:ind w:left="20"/>
              <w:jc w:val="both"/>
            </w:pPr>
            <w:r>
              <w:rPr>
                <w:rFonts w:ascii="Times New Roman"/>
                <w:b w:val="false"/>
                <w:i w:val="false"/>
                <w:color w:val="000000"/>
                <w:sz w:val="20"/>
              </w:rPr>
              <w:t>ЖСН</w:t>
            </w:r>
          </w:p>
          <w:p>
            <w:pPr>
              <w:spacing w:after="20"/>
              <w:ind w:left="20"/>
              <w:jc w:val="both"/>
            </w:pPr>
            <w:r>
              <w:rPr>
                <w:rFonts w:ascii="Times New Roman"/>
                <w:b w:val="false"/>
                <w:i w:val="false"/>
                <w:color w:val="000000"/>
                <w:sz w:val="20"/>
              </w:rPr>
              <w:t>Мемлекеттік деректер базасының мәліметтері бойынша________________</w:t>
            </w:r>
            <w:r>
              <w:br/>
            </w:r>
            <w:r>
              <w:rPr>
                <w:rFonts w:ascii="Times New Roman"/>
                <w:b w:val="false"/>
                <w:i w:val="false"/>
                <w:color w:val="000000"/>
                <w:sz w:val="20"/>
              </w:rPr>
              <w:t>
По сведениям из государственной базы данных</w:t>
            </w:r>
          </w:p>
          <w:p>
            <w:pPr>
              <w:spacing w:after="20"/>
              <w:ind w:left="20"/>
              <w:jc w:val="both"/>
            </w:pPr>
            <w:r>
              <w:rPr>
                <w:rFonts w:ascii="Times New Roman"/>
                <w:b w:val="false"/>
                <w:i w:val="false"/>
                <w:color w:val="000000"/>
                <w:sz w:val="20"/>
              </w:rPr>
              <w:t>                   (тегі, аты, әкесінің аты, туған жылы және жері)</w:t>
            </w:r>
            <w:r>
              <w:br/>
            </w:r>
            <w:r>
              <w:rPr>
                <w:rFonts w:ascii="Times New Roman"/>
                <w:b w:val="false"/>
                <w:i w:val="false"/>
                <w:color w:val="000000"/>
                <w:sz w:val="20"/>
              </w:rPr>
              <w:t>
                   (фамилия, имя, отчество, год и место рождения)</w:t>
            </w:r>
          </w:p>
          <w:p>
            <w:pPr>
              <w:spacing w:after="20"/>
              <w:ind w:left="20"/>
              <w:jc w:val="both"/>
            </w:pPr>
            <w:r>
              <w:rPr>
                <w:rFonts w:ascii="Times New Roman"/>
                <w:b w:val="false"/>
                <w:i w:val="false"/>
                <w:color w:val="000000"/>
                <w:sz w:val="20"/>
              </w:rPr>
              <w:t>Мына мекенжай бойынша:_____________________________</w:t>
            </w:r>
            <w:r>
              <w:br/>
            </w:r>
            <w:r>
              <w:rPr>
                <w:rFonts w:ascii="Times New Roman"/>
                <w:b w:val="false"/>
                <w:i w:val="false"/>
                <w:color w:val="000000"/>
                <w:sz w:val="20"/>
              </w:rPr>
              <w:t>
тіркелген</w:t>
            </w:r>
            <w:r>
              <w:br/>
            </w:r>
            <w:r>
              <w:rPr>
                <w:rFonts w:ascii="Times New Roman"/>
                <w:b w:val="false"/>
                <w:i w:val="false"/>
                <w:color w:val="000000"/>
                <w:sz w:val="20"/>
              </w:rPr>
              <w:t>
Зарегистрирован по адресу:________________________</w:t>
            </w:r>
          </w:p>
          <w:p>
            <w:pPr>
              <w:spacing w:after="20"/>
              <w:ind w:left="20"/>
              <w:jc w:val="both"/>
            </w:pPr>
            <w:r>
              <w:rPr>
                <w:rFonts w:ascii="Times New Roman"/>
                <w:b w:val="false"/>
                <w:i w:val="false"/>
                <w:color w:val="000000"/>
                <w:sz w:val="20"/>
              </w:rPr>
              <w:t>Тіркелген күні:___________________________________</w:t>
            </w:r>
            <w:r>
              <w:br/>
            </w:r>
            <w:r>
              <w:rPr>
                <w:rFonts w:ascii="Times New Roman"/>
                <w:b w:val="false"/>
                <w:i w:val="false"/>
                <w:color w:val="000000"/>
                <w:sz w:val="20"/>
              </w:rPr>
              <w:t>
Дата регистрации</w:t>
            </w:r>
          </w:p>
          <w:p>
            <w:pPr>
              <w:spacing w:after="20"/>
              <w:ind w:left="20"/>
              <w:jc w:val="both"/>
            </w:pPr>
            <w:r>
              <w:rPr>
                <w:rFonts w:ascii="Times New Roman"/>
                <w:b w:val="false"/>
                <w:i w:val="false"/>
                <w:color w:val="000000"/>
                <w:sz w:val="20"/>
              </w:rPr>
              <w:t>Берілген күнінен уақыты:_____________</w:t>
            </w:r>
            <w:r>
              <w:br/>
            </w:r>
            <w:r>
              <w:rPr>
                <w:rFonts w:ascii="Times New Roman"/>
                <w:b w:val="false"/>
                <w:i w:val="false"/>
                <w:color w:val="000000"/>
                <w:sz w:val="20"/>
              </w:rPr>
              <w:t>
Дата и время выдачи</w:t>
            </w:r>
          </w:p>
        </w:tc>
      </w:tr>
    </w:tbl>
    <w:p>
      <w:pPr>
        <w:spacing w:after="0"/>
        <w:ind w:left="0"/>
        <w:jc w:val="both"/>
      </w:pPr>
      <w:r>
        <w:rPr>
          <w:rFonts w:ascii="Times New Roman"/>
          <w:b w:val="false"/>
          <w:i w:val="false"/>
          <w:color w:val="000000"/>
          <w:sz w:val="28"/>
        </w:rPr>
        <w:t>Осы құжат "Электрондық құжат және электрондық цифрлық қолтаңба туралы" 2003 жылғы 7 қаңтардағы N 370-II ҚРЗ </w:t>
      </w:r>
      <w:r>
        <w:rPr>
          <w:rFonts w:ascii="Times New Roman"/>
          <w:b w:val="false"/>
          <w:i w:val="false"/>
          <w:color w:val="000000"/>
          <w:sz w:val="28"/>
        </w:rPr>
        <w:t>1-бабына</w:t>
      </w:r>
      <w:r>
        <w:rPr>
          <w:rFonts w:ascii="Times New Roman"/>
          <w:b w:val="false"/>
          <w:i w:val="false"/>
          <w:color w:val="000000"/>
          <w:sz w:val="28"/>
        </w:rPr>
        <w:t xml:space="preserve"> сәйкес қағаз жеткізгіштегі құжатпен бірдей.</w:t>
      </w:r>
      <w:r>
        <w:br/>
      </w:r>
      <w:r>
        <w:rPr>
          <w:rFonts w:ascii="Times New Roman"/>
          <w:b w:val="false"/>
          <w:i w:val="false"/>
          <w:color w:val="000000"/>
          <w:sz w:val="28"/>
        </w:rPr>
        <w:t>
Данный документ согласно пункту I статьи 7 ЗРК от 7 января 2003 года "Об электронном документе и электронной цифровой подписи" равнозначен документу на бумажном носителе.</w:t>
      </w:r>
    </w:p>
    <w:p>
      <w:pPr>
        <w:spacing w:after="0"/>
        <w:ind w:left="0"/>
        <w:jc w:val="both"/>
      </w:pPr>
      <w:r>
        <w:drawing>
          <wp:inline distT="0" distB="0" distL="0" distR="0">
            <wp:extent cx="3378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78200" cy="660400"/>
                    </a:xfrm>
                    <a:prstGeom prst="rect">
                      <a:avLst/>
                    </a:prstGeom>
                  </pic:spPr>
                </pic:pic>
              </a:graphicData>
            </a:graphic>
          </wp:inline>
        </w:drawing>
      </w:r>
    </w:p>
    <w:p>
      <w:pPr>
        <w:spacing w:after="0"/>
        <w:ind w:left="0"/>
        <w:jc w:val="both"/>
      </w:pPr>
      <w:r>
        <w:rPr>
          <w:rFonts w:ascii="Times New Roman"/>
          <w:b w:val="false"/>
          <w:i w:val="false"/>
          <w:color w:val="000000"/>
          <w:sz w:val="28"/>
        </w:rPr>
        <w:t>Штрих-кодта "ЖТ" МДБ ("Және тұлға" мемлекеттік деректер базасынан) алынған және Қазақстан Республикасы Әділет министрлігі, Қазақстан Республикасы Ішкі істер министрлігі электрондық цифрлық қол қойған деректер жазылады.</w:t>
      </w:r>
      <w:r>
        <w:br/>
      </w:r>
      <w:r>
        <w:rPr>
          <w:rFonts w:ascii="Times New Roman"/>
          <w:b w:val="false"/>
          <w:i w:val="false"/>
          <w:color w:val="000000"/>
          <w:sz w:val="28"/>
        </w:rPr>
        <w:t>
*штрих-код содержит данные, полученные из ГБД ФЛ и подписанные электронно-цифровыми подписями: Министерства юстиции Республики Казачстан, Министерства внутренних дел Республики Казахстан.</w:t>
      </w:r>
    </w:p>
    <w:bookmarkStart w:name="z68"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1669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6"/>
    <w:bookmarkStart w:name="z69" w:id="17"/>
    <w:p>
      <w:pPr>
        <w:spacing w:after="0"/>
        <w:ind w:left="0"/>
        <w:jc w:val="left"/>
      </w:pPr>
      <w:r>
        <w:rPr>
          <w:rFonts w:ascii="Times New Roman"/>
          <w:b/>
          <w:i w:val="false"/>
          <w:color w:val="000000"/>
        </w:rPr>
        <w:t xml:space="preserve"> 
Сапа және тиімділік көрсеткіштерінің мәні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2413"/>
        <w:gridCol w:w="2653"/>
        <w:gridCol w:w="2473"/>
      </w:tblGrid>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алдағы жылдағы мақсатты мәні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тапсырған сәттен бастап қызметті белгіленген мерзімде ұсыну жағдайларының %-ы (үлесі)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 көрсету үдерісінің сапасына қанағаттанған тұтынушылардың %-ы (үлесі)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көрсету сапасына және оның тәртібі туралы ақпаратқа қанағаттанған тұтынушылардың %-ы (үлесі)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Ақпаратқа электрондық форматта қол жеткізуге болатын қызметтердің %-ы (үлесі)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Шағымданудың қолданыстағы тәртібіне қанағаттанған тұтынушылардың %-ы (үлесі)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Персоналдың сыпайылығына қанағаттанған тұтынушылардың %-ы (үлесі)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1669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4-қосымша  </w:t>
      </w:r>
    </w:p>
    <w:bookmarkEnd w:id="18"/>
    <w:bookmarkStart w:name="z71" w:id="19"/>
    <w:p>
      <w:pPr>
        <w:spacing w:after="0"/>
        <w:ind w:left="0"/>
        <w:jc w:val="left"/>
      </w:pPr>
      <w:r>
        <w:rPr>
          <w:rFonts w:ascii="Times New Roman"/>
          <w:b/>
          <w:i w:val="false"/>
          <w:color w:val="000000"/>
        </w:rPr>
        <w:t xml:space="preserve"> 
Ішкі істер органдары бөліністерінің тізбесі және уәкілетті лауазымды адамдардың әрекетіне (әрекетсіздігіне) шағымдану тәртібін түсіндіретін және шағым дайындауға көмек көрсететін лауазымды адамдардың деректері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2610"/>
        <w:gridCol w:w="2571"/>
        <w:gridCol w:w="2186"/>
        <w:gridCol w:w="2465"/>
        <w:gridCol w:w="2528"/>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Органның атауы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мекенжайы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лауазымы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адамның кабинет нөмірі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адамның телефон нөмірі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бірінші орынбасары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www.police.kz</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қауіпсіздік басқармасының аға жедел уәкілі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254-43-88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akmdvd.online.kz</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инспекторы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 29-10-53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 ALM OBL@MAIL.KZ</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60-80-22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teletaip@aktobedvd.kz</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dvd-atyrau@ mail.ru</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admsekret@ aips.ustk. kz</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хатшылықтың бас маманы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23-44-36,</w:t>
            </w:r>
            <w:r>
              <w:br/>
            </w:r>
            <w:r>
              <w:rPr>
                <w:rFonts w:ascii="Times New Roman"/>
                <w:b w:val="false"/>
                <w:i w:val="false"/>
                <w:color w:val="000000"/>
                <w:sz w:val="20"/>
              </w:rPr>
              <w:t>
23-44-57,</w:t>
            </w:r>
            <w:r>
              <w:br/>
            </w:r>
            <w:r>
              <w:rPr>
                <w:rFonts w:ascii="Times New Roman"/>
                <w:b w:val="false"/>
                <w:i w:val="false"/>
                <w:color w:val="000000"/>
                <w:sz w:val="20"/>
              </w:rPr>
              <w:t>
23-43-21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police@taraz.kz</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99-72-39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sokolur@mail.ru</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50-35-85, 98-45-06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press @krgdvd.kz</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41-26-07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www. kostanaypo lice.kz</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бастықтың бірінші орынбасары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52-60-69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 kzo @rambler.m</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басқармасының бастығы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27-71-49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uvd mang@mail.kz</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 47-50-11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www. dvdpavlodar. kz</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uvdsko@mail.ru</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бастығы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Ішкі істер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www.dvd-uko.kz</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 инспекторы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97-67-70</w:t>
            </w:r>
          </w:p>
        </w:tc>
      </w:tr>
    </w:tbl>
    <w:bookmarkStart w:name="z72"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1669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5-қосымша </w:t>
      </w:r>
    </w:p>
    <w:bookmarkEnd w:id="20"/>
    <w:bookmarkStart w:name="z73" w:id="21"/>
    <w:p>
      <w:pPr>
        <w:spacing w:after="0"/>
        <w:ind w:left="0"/>
        <w:jc w:val="left"/>
      </w:pPr>
      <w:r>
        <w:rPr>
          <w:rFonts w:ascii="Times New Roman"/>
          <w:b/>
          <w:i w:val="false"/>
          <w:color w:val="000000"/>
        </w:rPr>
        <w:t xml:space="preserve"> 
Облыстардың, Астана және Алматы қалаларының ішкі істер департаменттері басшыларының заңды мекенжайлары мен байланыс телефондары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700"/>
        <w:gridCol w:w="2793"/>
        <w:gridCol w:w="2162"/>
        <w:gridCol w:w="2070"/>
        <w:gridCol w:w="2606"/>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депратаменттері хатшылығының телефондары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бөліністерінің телефондары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 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 71-61-99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 71-60-18, 71-63-66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 79-88-10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 online 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 29-11-25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 29-96-79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Ташенов көшесі, 47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Байтұрсынов көшесі,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Урицкий көшесі, 38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 көшесі, 21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Коммунисттік көшесі, 33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w:t>
            </w:r>
            <w:r>
              <w:br/>
            </w:r>
            <w:r>
              <w:rPr>
                <w:rFonts w:ascii="Times New Roman"/>
                <w:b w:val="false"/>
                <w:i w:val="false"/>
                <w:color w:val="000000"/>
                <w:sz w:val="20"/>
              </w:rPr>
              <w:t>
4-43-65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Масанчи көшесі, 57а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almaty, police, 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 254-42-24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254-47-81, 254-42-17, 254-42-15, 254-47-97, 254-40-83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 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271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 police.kz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 93-03-03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52-02-09, 93-01-07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 40-41-08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 97-08-70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Советтер көшесі, 15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 45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Желтоқсан көшесі,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а 1/95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 police.kz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 60-01-54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60-01-15, 60-01-08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қазақ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Батталханов көшесі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51-72-14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51-72-14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98-34-22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2-28-06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Абылайхан көшесі, 120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Үшарал көшесі,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Төлеби көшесі, 63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Момышұлы көшесі, 32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 қаласы, Жамбыл көшесі, 42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Шоңжы ауылы, Исламов көшесі, 51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 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 98-20-57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98-20-33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htlp://02vko.kz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 23-42-11, 23-43-21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23-42-72, 23-43-75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23-27-12,</w:t>
            </w:r>
            <w:r>
              <w:br/>
            </w:r>
            <w:r>
              <w:rPr>
                <w:rFonts w:ascii="Times New Roman"/>
                <w:b w:val="false"/>
                <w:i w:val="false"/>
                <w:color w:val="000000"/>
                <w:sz w:val="20"/>
              </w:rPr>
              <w:t>
23-26-22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 23-27-86, 23-27-16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Момышұлы көшесі, 17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Тәніберген көшесі, 68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4-22-50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 2-26-77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көшесі,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Интернациональная көшесі,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tarazpolice. 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9а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84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кенті, Қазақстан көшесі, 71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кенті, Әбілқайырхан көшесі, 21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кенті, Халық Достығы көшесі, 53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Зеленое ауданы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кенті, Достық көшесі, 64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кенті, С.Датов көшесі, 21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кенті, С.Датов көшесі,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кенті, Қазақстан көшесі,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кенті, Мирная көшесі,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Юбиленный көшесі н/з</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кенті, Қазақстан көшесі,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Ерубаев көшесі, 37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 42-91-69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40-70-18, 44-20-54, 40-71-22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74-22-56,</w:t>
            </w:r>
            <w:r>
              <w:br/>
            </w:r>
            <w:r>
              <w:rPr>
                <w:rFonts w:ascii="Times New Roman"/>
                <w:b w:val="false"/>
                <w:i w:val="false"/>
                <w:color w:val="000000"/>
                <w:sz w:val="20"/>
              </w:rPr>
              <w:t>
44-51-69,</w:t>
            </w:r>
            <w:r>
              <w:br/>
            </w:r>
            <w:r>
              <w:rPr>
                <w:rFonts w:ascii="Times New Roman"/>
                <w:b w:val="false"/>
                <w:i w:val="false"/>
                <w:color w:val="000000"/>
                <w:sz w:val="20"/>
              </w:rPr>
              <w:t>
46-30-31,</w:t>
            </w:r>
            <w:r>
              <w:br/>
            </w:r>
            <w:r>
              <w:rPr>
                <w:rFonts w:ascii="Times New Roman"/>
                <w:b w:val="false"/>
                <w:i w:val="false"/>
                <w:color w:val="000000"/>
                <w:sz w:val="20"/>
              </w:rPr>
              <w:t>
24-45-33,</w:t>
            </w:r>
            <w:r>
              <w:br/>
            </w:r>
            <w:r>
              <w:rPr>
                <w:rFonts w:ascii="Times New Roman"/>
                <w:b w:val="false"/>
                <w:i w:val="false"/>
                <w:color w:val="000000"/>
                <w:sz w:val="20"/>
              </w:rPr>
              <w:t>
53-03-05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Сейфуллин көшесі, 35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Тойымбеков көшесі,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Маркс көшесі, 42а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Абай көшесі,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көшесі,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Қapқаралы қаласы, М.Әуезов көшесі, 31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Литвинов көшесі,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көшесі, 18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Қорқыт Ата көшесі 18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 136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көшесі, 27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Қожанов көшесі,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Біржан сал көшесі, 86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47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М.Шоқай көшесі,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kostanay police. 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 52-63-13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52-61-47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қаласының және Жітіқара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5в-шағын ауданы, 18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1-а шағын ауданы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Денисовқа кенті, Ленин көшесі,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Алтынсарин көшесі,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кенті, Калинин көшесі, 78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Абылайхан көшесі, 24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w:t>
            </w:r>
            <w:r>
              <w:br/>
            </w:r>
            <w:r>
              <w:rPr>
                <w:rFonts w:ascii="Times New Roman"/>
                <w:b w:val="false"/>
                <w:i w:val="false"/>
                <w:color w:val="000000"/>
                <w:sz w:val="20"/>
              </w:rPr>
              <w:t>
102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53-23-64, 53-23-55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Спорт көшесі, 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көшесі,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dvdpavlodar. 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 39-11-15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39-11-75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 32-81-92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 32-69-54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Дөнентаев көшесі,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 39-19-01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Қайырбаев көшесі, 48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 39-19-06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w:t>
            </w:r>
            <w:r>
              <w:br/>
            </w:r>
            <w:r>
              <w:rPr>
                <w:rFonts w:ascii="Times New Roman"/>
                <w:b w:val="false"/>
                <w:i w:val="false"/>
                <w:color w:val="000000"/>
                <w:sz w:val="20"/>
              </w:rPr>
              <w:t>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Ысқақов көшесі, 95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Сейфуллин көшесі, 58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43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 20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91-7-02,</w:t>
            </w:r>
            <w:r>
              <w:br/>
            </w:r>
            <w:r>
              <w:rPr>
                <w:rFonts w:ascii="Times New Roman"/>
                <w:b w:val="false"/>
                <w:i w:val="false"/>
                <w:color w:val="000000"/>
                <w:sz w:val="20"/>
              </w:rPr>
              <w:t>
92-7-02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 39-41-63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39-42-89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М.Жұмабаев көшесі, 118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 39-48-28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Ш.Уәлиханов көшесі, 24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Абылайхан көшесі,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 2-15-72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атындағы ауданның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w:t>
            </w:r>
            <w:r>
              <w:br/>
            </w:r>
            <w:r>
              <w:rPr>
                <w:rFonts w:ascii="Times New Roman"/>
                <w:b w:val="false"/>
                <w:i w:val="false"/>
                <w:color w:val="000000"/>
                <w:sz w:val="20"/>
              </w:rPr>
              <w:t>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 2-13-90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2-14-35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 2-10-32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 2-11-63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3/45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Тимирязева кенті, Плетнева көшесі, 15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Кішкенекел кенті, Ш.Уәлиханов көшесі, 88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көшесі,14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 2-09-10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 97-65-85, 97-65-90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 97-65-19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н/з</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 Еңбекші ауданының ПБ, Абай ауданының ПБ, Әл-Фараби ауданының ПБ</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Қалдаяқов көшесі, 5, Желтоқсан көшесі, 3, Елшібек батыр көшесі, 110 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 97-64-13,</w:t>
            </w:r>
            <w:r>
              <w:br/>
            </w:r>
            <w:r>
              <w:rPr>
                <w:rFonts w:ascii="Times New Roman"/>
                <w:b w:val="false"/>
                <w:i w:val="false"/>
                <w:color w:val="000000"/>
                <w:sz w:val="20"/>
              </w:rPr>
              <w:t>
57-27-50, 98-06-21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 97-64-38, 98-06-31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М.Әуезов көшесі, н/з</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н/з</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ішкі істер басқармасы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н/з</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н/з</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Т.Рысқұлов көшесі,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75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н/з</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Рысқұлов көшесі, 198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ішкі істер бөлімі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кенті, Б. Момышұлы көшесі,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74"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1669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6-қосымша   </w:t>
      </w:r>
    </w:p>
    <w:bookmarkEnd w:id="22"/>
    <w:bookmarkStart w:name="z75" w:id="23"/>
    <w:p>
      <w:pPr>
        <w:spacing w:after="0"/>
        <w:ind w:left="0"/>
        <w:jc w:val="left"/>
      </w:pPr>
      <w:r>
        <w:rPr>
          <w:rFonts w:ascii="Times New Roman"/>
          <w:b/>
          <w:i w:val="false"/>
          <w:color w:val="000000"/>
        </w:rPr>
        <w:t xml:space="preserve"> 
Облыстардың, Астана және Алматы қалалары ішкі істер департаменттерінің сенім телефондарының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413"/>
        <w:gridCol w:w="629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IIД аталуы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нөмірі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к. IIД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8-7172-716161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IIД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8-7272-544041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ІІД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8-7162-250179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ІІД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8-7132-514608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ІІД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8-7122-273055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ІІД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8-7122-982169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IIД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8-7232-234355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IIД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8-7262-430666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IIД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8-7112-505431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ІІД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8-7212-429393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IIД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8-7142-526350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IIД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8-7242-262890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IIД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8-7292-421570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IIД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8-7182-553973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ІІД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8-7152-394211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ІІД</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8-7252-211744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ІІМ Байқоңыр қ. өкілдігі</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8-3362-252332</w:t>
            </w:r>
          </w:p>
        </w:tc>
      </w:tr>
    </w:tbl>
    <w:bookmarkStart w:name="z76"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1669 қаулысымен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7-қосымша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4"/>
      </w:tblGrid>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Талон
__________________________________________________________</w:t>
            </w:r>
            <w:r>
              <w:br/>
            </w:r>
            <w:r>
              <w:rPr>
                <w:rFonts w:ascii="Times New Roman"/>
                <w:b/>
                <w:i w:val="false"/>
                <w:color w:val="000000"/>
                <w:sz w:val="20"/>
              </w:rPr>
              <w:t>
(субъектінің атауы)
Өтінішті қабылдаған
___________________________________________________________________</w:t>
            </w:r>
            <w:r>
              <w:br/>
            </w:r>
            <w:r>
              <w:rPr>
                <w:rFonts w:ascii="Times New Roman"/>
                <w:b/>
                <w:i w:val="false"/>
                <w:color w:val="000000"/>
                <w:sz w:val="20"/>
              </w:rPr>
              <w:t>
                         (маманның Т.А.Ә.)
20___жылғы "__"_________ ______сағ._______мин.
</w:t>
            </w:r>
          </w:p>
        </w:tc>
      </w:tr>
    </w:tbl>
    <w:p>
      <w:pPr>
        <w:spacing w:after="0"/>
        <w:ind w:left="0"/>
        <w:jc w:val="both"/>
      </w:pPr>
      <w:r>
        <w:rPr>
          <w:rFonts w:ascii="Times New Roman"/>
          <w:b w:val="false"/>
          <w:i w:val="false"/>
          <w:color w:val="000000"/>
          <w:sz w:val="28"/>
        </w:rPr>
        <w:t>(мөлшері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