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f8d8" w14:textId="0c5f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министрлігі беретін куәліктерді қоспағанда, азаматтарға жүргізуші куәліктерін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қазандағы N 1671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Тақырыпқа өзгерту енгізілді - ҚР Үкіметінің 2010.12.31 </w:t>
      </w:r>
      <w:r>
        <w:rPr>
          <w:rFonts w:ascii="Times New Roman"/>
          <w:b w:val="false"/>
          <w:i w:val="false"/>
          <w:color w:val="ff0000"/>
          <w:sz w:val="28"/>
        </w:rPr>
        <w:t>№ 1489</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2010.12.31 </w:t>
      </w:r>
      <w:r>
        <w:rPr>
          <w:rFonts w:ascii="Times New Roman"/>
          <w:b w:val="false"/>
          <w:i w:val="false"/>
          <w:color w:val="000000"/>
          <w:sz w:val="28"/>
        </w:rPr>
        <w:t>№ 1489</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министрлігі беретін куәліктерді қоспағанда, азаматтарға жүргізуші куәліктерін беру"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2010.12.31 </w:t>
      </w:r>
      <w:r>
        <w:rPr>
          <w:rFonts w:ascii="Times New Roman"/>
          <w:b w:val="false"/>
          <w:i w:val="false"/>
          <w:color w:val="000000"/>
          <w:sz w:val="28"/>
        </w:rPr>
        <w:t>№ 1489</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N 1671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"Ауыл шаруашылығы министрлігі беретін куәліктерді қоспағанда,</w:t>
      </w:r>
      <w:r>
        <w:br/>
      </w:r>
      <w:r>
        <w:rPr>
          <w:rFonts w:ascii="Times New Roman"/>
          <w:b/>
          <w:i w:val="false"/>
          <w:color w:val="000000"/>
        </w:rPr>
        <w:t>
азаматтарға жүргізуші куәліктерін беру" мемлекеттік қызмет</w:t>
      </w:r>
      <w:r>
        <w:br/>
      </w:r>
      <w:r>
        <w:rPr>
          <w:rFonts w:ascii="Times New Roman"/>
          <w:b/>
          <w:i w:val="false"/>
          <w:color w:val="000000"/>
        </w:rPr>
        <w:t>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2010.12.31 </w:t>
      </w:r>
      <w:r>
        <w:rPr>
          <w:rFonts w:ascii="Times New Roman"/>
          <w:b w:val="false"/>
          <w:i w:val="false"/>
          <w:color w:val="ff0000"/>
          <w:sz w:val="28"/>
        </w:rPr>
        <w:t>№ 1489</w:t>
      </w:r>
      <w:r>
        <w:rPr>
          <w:rFonts w:ascii="Times New Roman"/>
          <w:b w:val="false"/>
          <w:i w:val="false"/>
          <w:color w:val="ff0000"/>
          <w:sz w:val="28"/>
        </w:rPr>
        <w:t xml:space="preserve"> (алғашқы ресми жарияланған күнінен бастап күнтізбелік он күн өткеннен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қызметті осы стандарттың 1-қосымшасында көрсетілген ішкі істер органдары жол полициясының тіркеу-емтихан бөлімшелері (бұдан әрі - ТЕБ)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2011.07.29 </w:t>
      </w:r>
      <w:r>
        <w:rPr>
          <w:rFonts w:ascii="Times New Roman"/>
          <w:b w:val="false"/>
          <w:i w:val="false"/>
          <w:color w:val="000000"/>
          <w:sz w:val="28"/>
        </w:rPr>
        <w:t>№ 879</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2011.07.29 </w:t>
      </w:r>
      <w:r>
        <w:rPr>
          <w:rFonts w:ascii="Times New Roman"/>
          <w:b w:val="false"/>
          <w:i w:val="false"/>
          <w:color w:val="000000"/>
          <w:sz w:val="28"/>
        </w:rPr>
        <w:t>№ 879</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3) Қазақстан Республикасы Ішкі істер министрлігінің (бұдан әрі - ІІМ) веб-сайттарында (mvd.gov.kz);</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5) облыстардың, Астана және Алматы қалалары ішкі істер департаменттерінің (бұдан әрі - ІІД) веб-сайттарында, осы стандарттың 1-қосымшасында көрсетілген ТЕБ үй-жайларында, стендтерде және ақпараттық тақталарда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Жүргізуші куәлігін (бұдан әрі - ЖК) беру не қызмет көрсетуден бас тарту туралы дәлелді жауап мемлекеттік қызметтің аяқталу түрі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шетелдіктерге және азаматтығы жоқ адамдарға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сағаттан аспайды;</w:t>
      </w:r>
      <w:r>
        <w:br/>
      </w:r>
      <w:r>
        <w:rPr>
          <w:rFonts w:ascii="Times New Roman"/>
          <w:b w:val="false"/>
          <w:i w:val="false"/>
          <w:color w:val="000000"/>
          <w:sz w:val="28"/>
        </w:rPr>
        <w:t>
      2) өтініш иесі жүгінген күні жергілікті жерде мемлекеттік қызмет көрсетілгенге дейін кезек күтудің ең жоғарғы шекті уақыты 30 минуттан аспайды;</w:t>
      </w:r>
      <w:r>
        <w:br/>
      </w:r>
      <w:r>
        <w:rPr>
          <w:rFonts w:ascii="Times New Roman"/>
          <w:b w:val="false"/>
          <w:i w:val="false"/>
          <w:color w:val="000000"/>
          <w:sz w:val="28"/>
        </w:rPr>
        <w:t>
      3) өтініш иесі жүгінген күні жергілікті жерде мемлекеттік қызметті тұтынушыға қызмет көрсетудің ең жоғарғы шекті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Мемлекеттік қызмет көрсетілгені үшін мемлекеттік баж алынады, ол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баж төленген күнге белгіленген ең төменгі есептік көрсеткіштің 125 пайызын құрайды.</w:t>
      </w:r>
      <w:r>
        <w:br/>
      </w:r>
      <w:r>
        <w:rPr>
          <w:rFonts w:ascii="Times New Roman"/>
          <w:b w:val="false"/>
          <w:i w:val="false"/>
          <w:color w:val="000000"/>
          <w:sz w:val="28"/>
        </w:rPr>
        <w:t>
      Мемлекеттік баж Қазақстан Республикасының банк мекемелері арқылы төленеді, олар баждың мөлшері мен төленген күнін растайтын төлем құжатын береді.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2011.07.29 </w:t>
      </w:r>
      <w:r>
        <w:rPr>
          <w:rFonts w:ascii="Times New Roman"/>
          <w:b w:val="false"/>
          <w:i w:val="false"/>
          <w:color w:val="000000"/>
          <w:sz w:val="28"/>
        </w:rPr>
        <w:t>№ 879</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күн көрсетіледі (сейсенбі - жұма сағат 09.00-ден 18.00-ге дейін, түскі үзіліс сағат 13.00-ден 14.30-ға дейін, сенбі сағат 08.00-ден 16.00-ге дейін, түскі үзіліс сағат 12.00-ден 13.00-ге дейін).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ТЕБ қызмет көрсету орны ғимараттың бірінші қабатында орналасады, ішкі істер органдарының басқа бөлімшелерінен бөлек кіретін есігі, күтуге арналған орындары, құжаттарды рәсімдеу үшін орындықтары, үстелдері (тіректер) бар, қажетті құжаттар тізбесі және оларды толтыру үлгілері ілінген стендтермен жабдықталған залы болады. Дене мүмкіндігі шектеулі азаматтар үшін қызмет тікелей өтініш иесі тұратын жерде көрсетіледі.</w:t>
      </w:r>
    </w:p>
    <w:bookmarkEnd w:id="4"/>
    <w:bookmarkStart w:name="z16" w:id="5"/>
    <w:p>
      <w:pPr>
        <w:spacing w:after="0"/>
        <w:ind w:left="0"/>
        <w:jc w:val="left"/>
      </w:pPr>
      <w:r>
        <w:rPr>
          <w:rFonts w:ascii="Times New Roman"/>
          <w:b/>
          <w:i w:val="false"/>
          <w:color w:val="000000"/>
        </w:rPr>
        <w:t xml:space="preserve"> 
2. Мемлекеттік қызмет көрсету тәртібі</w:t>
      </w:r>
    </w:p>
    <w:bookmarkEnd w:id="5"/>
    <w:bookmarkStart w:name="z17" w:id="6"/>
    <w:p>
      <w:pPr>
        <w:spacing w:after="0"/>
        <w:ind w:left="0"/>
        <w:jc w:val="both"/>
      </w:pPr>
      <w:r>
        <w:rPr>
          <w:rFonts w:ascii="Times New Roman"/>
          <w:b w:val="false"/>
          <w:i w:val="false"/>
          <w:color w:val="000000"/>
          <w:sz w:val="28"/>
        </w:rPr>
        <w:t>
      11. Мемлекеттік қызметті тұтыну үшін өтініш иесі ТЕБ қызметкеріне мынадай құжаттарды ұсыну қажет:</w:t>
      </w:r>
      <w:r>
        <w:br/>
      </w:r>
      <w:r>
        <w:rPr>
          <w:rFonts w:ascii="Times New Roman"/>
          <w:b w:val="false"/>
          <w:i w:val="false"/>
          <w:color w:val="000000"/>
          <w:sz w:val="28"/>
        </w:rPr>
        <w:t>
      1) жүргізуші куәлігін беруге арналған бланкіге толтырылған өтініш;</w:t>
      </w:r>
      <w:r>
        <w:br/>
      </w:r>
      <w:r>
        <w:rPr>
          <w:rFonts w:ascii="Times New Roman"/>
          <w:b w:val="false"/>
          <w:i w:val="false"/>
          <w:color w:val="000000"/>
          <w:sz w:val="28"/>
        </w:rPr>
        <w:t>
      2) тіркеу іс-қимылдарын жасау үшін жүгінген адамның жеке басын куәландыратын құжат;</w:t>
      </w:r>
      <w:r>
        <w:br/>
      </w:r>
      <w:r>
        <w:rPr>
          <w:rFonts w:ascii="Times New Roman"/>
          <w:b w:val="false"/>
          <w:i w:val="false"/>
          <w:color w:val="000000"/>
          <w:sz w:val="28"/>
        </w:rPr>
        <w:t>
      3) курстарды аяқтағаны туралы куәлік және оның көшірмесі;</w:t>
      </w:r>
      <w:r>
        <w:br/>
      </w:r>
      <w:r>
        <w:rPr>
          <w:rFonts w:ascii="Times New Roman"/>
          <w:b w:val="false"/>
          <w:i w:val="false"/>
          <w:color w:val="000000"/>
          <w:sz w:val="28"/>
        </w:rPr>
        <w:t>
      4) медициналық анықтама;</w:t>
      </w:r>
      <w:r>
        <w:br/>
      </w:r>
      <w:r>
        <w:rPr>
          <w:rFonts w:ascii="Times New Roman"/>
          <w:b w:val="false"/>
          <w:i w:val="false"/>
          <w:color w:val="000000"/>
          <w:sz w:val="28"/>
        </w:rPr>
        <w:t>
      5) көлік құралдарының жүргізушілерін даярлау, қайта даярлау ұйымдары беретін жүргізуші карточкасы;</w:t>
      </w:r>
      <w:r>
        <w:br/>
      </w:r>
      <w:r>
        <w:rPr>
          <w:rFonts w:ascii="Times New Roman"/>
          <w:b w:val="false"/>
          <w:i w:val="false"/>
          <w:color w:val="000000"/>
          <w:sz w:val="28"/>
        </w:rPr>
        <w:t>
      6)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Өтініштің бланкісін ТЕБ қызметкері береді, ол осы стандарттың 1-қосымшасында көрсетілген ІІМ-нің және ІІД-нің веб-сайттарында 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осы стандарттың 11-тармағында көрсетілген құжаттар ТЕБ-ке тапсырылады.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өтініш иесіне (өтініш иесінің өкіліне) осы стандарттың 2-қосымшасына сәйкес нысан бойынша мемлекеттік қызметті алу үшін қажетті барлық құжаттарды тапсырғаны туралы талон беріледі.</w:t>
      </w:r>
      <w:r>
        <w:br/>
      </w:r>
      <w:r>
        <w:rPr>
          <w:rFonts w:ascii="Times New Roman"/>
          <w:b w:val="false"/>
          <w:i w:val="false"/>
          <w:color w:val="000000"/>
          <w:sz w:val="28"/>
        </w:rPr>
        <w:t>
</w:t>
      </w:r>
      <w:r>
        <w:rPr>
          <w:rFonts w:ascii="Times New Roman"/>
          <w:b w:val="false"/>
          <w:i w:val="false"/>
          <w:color w:val="000000"/>
          <w:sz w:val="28"/>
        </w:rPr>
        <w:t>
      15. Жүргізуші куәлігі өтініш иесіне жеке басын куәландыратын құжатты көрсеткеннен кейін ЖК беру тізіліміне қолын қойғызып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1) көлік құралының өтініш иесі (өтініш иесінің өкілі) осы стандарттың 11-тармағында көрсетілген құжаттарды ұсынбаған;</w:t>
      </w:r>
      <w:r>
        <w:br/>
      </w:r>
      <w:r>
        <w:rPr>
          <w:rFonts w:ascii="Times New Roman"/>
          <w:b w:val="false"/>
          <w:i w:val="false"/>
          <w:color w:val="000000"/>
          <w:sz w:val="28"/>
        </w:rPr>
        <w:t>
      2) медициналық қорытындымен расталған, көлік құралдарын қауіпсіз басқаруға кедергі келтіретін жүргізушінің денсаулығы нашарлаған;</w:t>
      </w:r>
      <w:r>
        <w:br/>
      </w:r>
      <w:r>
        <w:rPr>
          <w:rFonts w:ascii="Times New Roman"/>
          <w:b w:val="false"/>
          <w:i w:val="false"/>
          <w:color w:val="000000"/>
          <w:sz w:val="28"/>
        </w:rPr>
        <w:t>
      3) уәкілетті органның (лауазымды адамның) талабы бойынша азаматтық іс жүргізу заңнамасында көзделген тәртіппен сот шешімі бойынша көлік құралдарын басқару құқығынан айырылған жағдайда;</w:t>
      </w:r>
      <w:r>
        <w:br/>
      </w:r>
      <w:r>
        <w:rPr>
          <w:rFonts w:ascii="Times New Roman"/>
          <w:b w:val="false"/>
          <w:i w:val="false"/>
          <w:color w:val="000000"/>
          <w:sz w:val="28"/>
        </w:rPr>
        <w:t>
      4) егер өтініш иесі:</w:t>
      </w:r>
      <w:r>
        <w:br/>
      </w:r>
      <w:r>
        <w:rPr>
          <w:rFonts w:ascii="Times New Roman"/>
          <w:b w:val="false"/>
          <w:i w:val="false"/>
          <w:color w:val="000000"/>
          <w:sz w:val="28"/>
        </w:rPr>
        <w:t>
      5) «А» санатындағы көлік құралдарын басқару құқығын беру кезінде 16 жасқа толмаса;</w:t>
      </w:r>
      <w:r>
        <w:br/>
      </w:r>
      <w:r>
        <w:rPr>
          <w:rFonts w:ascii="Times New Roman"/>
          <w:b w:val="false"/>
          <w:i w:val="false"/>
          <w:color w:val="000000"/>
          <w:sz w:val="28"/>
        </w:rPr>
        <w:t>
      6) «В», «С» санатындағы көлік құралдарын басқару құқығын беру кезінде 18 жасқа толмаса;</w:t>
      </w:r>
      <w:r>
        <w:br/>
      </w:r>
      <w:r>
        <w:rPr>
          <w:rFonts w:ascii="Times New Roman"/>
          <w:b w:val="false"/>
          <w:i w:val="false"/>
          <w:color w:val="000000"/>
          <w:sz w:val="28"/>
        </w:rPr>
        <w:t>
      7) «Д» санатындағы көлік құралдарын, троллейбустар мен трамвайларды басқаруға құқық беру кезінде жиырма бір жасқа толмаса және жүргізушінің кемінде үш жыл жұмыс өтілінің, оның ішінде кемінде бір жыл «С» санатына жататын көлік құралдарын басқару өтілінің болуын растайтын құжаттарды ұсынбаса;</w:t>
      </w:r>
      <w:r>
        <w:br/>
      </w:r>
      <w:r>
        <w:rPr>
          <w:rFonts w:ascii="Times New Roman"/>
          <w:b w:val="false"/>
          <w:i w:val="false"/>
          <w:color w:val="000000"/>
          <w:sz w:val="28"/>
        </w:rPr>
        <w:t>
      8) «Е» санатындағы көлік құралдарын басқару құқығын беру кезінде кемінде он екі ай көлік құралдарын басқару өтілінің болуын растайтын құжаттарды тапсырмаса, бас тартылады.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ҚР Үкіметінің 2011.07.29 </w:t>
      </w:r>
      <w:r>
        <w:rPr>
          <w:rFonts w:ascii="Times New Roman"/>
          <w:b w:val="false"/>
          <w:i w:val="false"/>
          <w:color w:val="000000"/>
          <w:sz w:val="28"/>
        </w:rPr>
        <w:t>№ 879</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r>
        <w:rPr>
          <w:rFonts w:ascii="Times New Roman"/>
          <w:b w:val="false"/>
          <w:i w:val="false"/>
          <w:color w:val="000000"/>
          <w:sz w:val="28"/>
        </w:rPr>
        <w:t>      </w:t>
      </w:r>
    </w:p>
    <w:bookmarkEnd w:id="6"/>
    <w:bookmarkStart w:name="z23" w:id="7"/>
    <w:p>
      <w:pPr>
        <w:spacing w:after="0"/>
        <w:ind w:left="0"/>
        <w:jc w:val="left"/>
      </w:pPr>
      <w:r>
        <w:rPr>
          <w:rFonts w:ascii="Times New Roman"/>
          <w:b/>
          <w:i w:val="false"/>
          <w:color w:val="000000"/>
        </w:rPr>
        <w:t xml:space="preserve"> 
3. Жұмыс қағидаттары</w:t>
      </w:r>
    </w:p>
    <w:bookmarkEnd w:id="7"/>
    <w:bookmarkStart w:name="z24" w:id="8"/>
    <w:p>
      <w:pPr>
        <w:spacing w:after="0"/>
        <w:ind w:left="0"/>
        <w:jc w:val="both"/>
      </w:pPr>
      <w:r>
        <w:rPr>
          <w:rFonts w:ascii="Times New Roman"/>
          <w:b w:val="false"/>
          <w:i w:val="false"/>
          <w:color w:val="000000"/>
          <w:sz w:val="28"/>
        </w:rPr>
        <w:t>
      17. ТЕБ қызметі тұтынушылардың конституциялық құқықтарының сақталуына негізделеді және сыпайылық, толық ақпарат ұсыну, құжаттардың сақталуын, тұтынушы құжаттарының мазмұны туралы ақпараттық қорғалуын және құпиялылығын қамтамасыз ету қағидаттарында жүзеге асырылады.</w:t>
      </w:r>
    </w:p>
    <w:bookmarkEnd w:id="8"/>
    <w:bookmarkStart w:name="z25" w:id="9"/>
    <w:p>
      <w:pPr>
        <w:spacing w:after="0"/>
        <w:ind w:left="0"/>
        <w:jc w:val="left"/>
      </w:pPr>
      <w:r>
        <w:rPr>
          <w:rFonts w:ascii="Times New Roman"/>
          <w:b/>
          <w:i w:val="false"/>
          <w:color w:val="000000"/>
        </w:rPr>
        <w:t xml:space="preserve"> 
4. Жұмыс нәтижелері</w:t>
      </w:r>
    </w:p>
    <w:bookmarkEnd w:id="9"/>
    <w:bookmarkStart w:name="z26" w:id="10"/>
    <w:p>
      <w:pPr>
        <w:spacing w:after="0"/>
        <w:ind w:left="0"/>
        <w:jc w:val="both"/>
      </w:pPr>
      <w:r>
        <w:rPr>
          <w:rFonts w:ascii="Times New Roman"/>
          <w:b w:val="false"/>
          <w:i w:val="false"/>
          <w:color w:val="000000"/>
          <w:sz w:val="28"/>
        </w:rPr>
        <w:t>
      18. Тұтынушы мемлекеттік қызмет көрсетудің нәтижесін осы стандарттың 3-қосымшасына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ТЕБ жұмысы бағаланатын мемлекеттік қызметтердің сапасы мен тиімділік көрсеткіштерінің мақсатты мәндері ІІМ-нің тиісті бұйрығымен жыл сайын бекітіледі.</w:t>
      </w:r>
    </w:p>
    <w:bookmarkEnd w:id="10"/>
    <w:bookmarkStart w:name="z28" w:id="11"/>
    <w:p>
      <w:pPr>
        <w:spacing w:after="0"/>
        <w:ind w:left="0"/>
        <w:jc w:val="left"/>
      </w:pPr>
      <w:r>
        <w:rPr>
          <w:rFonts w:ascii="Times New Roman"/>
          <w:b/>
          <w:i w:val="false"/>
          <w:color w:val="000000"/>
        </w:rPr>
        <w:t xml:space="preserve"> 
5. Шағымдану тәртібі</w:t>
      </w:r>
    </w:p>
    <w:bookmarkEnd w:id="11"/>
    <w:bookmarkStart w:name="z29" w:id="12"/>
    <w:p>
      <w:pPr>
        <w:spacing w:after="0"/>
        <w:ind w:left="0"/>
        <w:jc w:val="both"/>
      </w:pPr>
      <w:r>
        <w:rPr>
          <w:rFonts w:ascii="Times New Roman"/>
          <w:b w:val="false"/>
          <w:i w:val="false"/>
          <w:color w:val="000000"/>
          <w:sz w:val="28"/>
        </w:rPr>
        <w:t>
      20. Уәкілеттік берілген лауазымды адамдардың әрекетіне (әрекетсіздігіне) шағымдану тәртібін түсіндіруді және шағым дайындауда жәрдемдесуді осы стандарттың 4-қосымшасында көрсетілген сенім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21. ТЕБ қызметкерлерінің әрекеттеріне (әрекетсіздігіне)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қалалық, аудандық ішкі істер басқармаларының (бөлімдерінің), ІІД-нің, ІІМ Әкімшілік полиция комитетінің жоғары тұрған басшылығына белгіленген тәртіппен шағымдануға болады.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ІІД-нің жол полициясы басқармасы тіркеу-емтихан бөлімшесінің бастығына жұмыс күндері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тұтынушының заңнамада белгіленген тәртіппен сотқа шағымдану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шағымдағы мәселелерді шешу кіретін субъектіге немесе лауазымды адамның атына берілуі тиіс.</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мен күні көрсетіледі. Шағымға тұтынушы қол қоюы тиіс. Шағым берген кезде субъектінің немесе іс-әрекетіне шағым берілетін лауазымды адамдардың лауазымы,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Келіп түскен шағым ішкі істер органының ақпаратты есепке алу журналында тіркеледі және «Жеке және заңды тұлғалардың өтініштерін қарау тәртібі туралы» Қазақстан Республикасының Заңында белгіленген мерзімде қаралады. Өтініш иесіне күні мен уақыты, өтінішті қабылдаған адамның тегі мен аты-жөні көрсетіле отырып, осы стандартқа 5-қосымшада көрсетілген талон беріледі.</w:t>
      </w:r>
      <w:r>
        <w:br/>
      </w:r>
      <w:r>
        <w:rPr>
          <w:rFonts w:ascii="Times New Roman"/>
          <w:b w:val="false"/>
          <w:i w:val="false"/>
          <w:color w:val="000000"/>
          <w:sz w:val="28"/>
        </w:rPr>
        <w:t>
      Шағымды қарау нәтижелері туралы өтініш иесіне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ІІМ Әкімшілік полиция комитетінің мекенжайы: 010000, Астана қаласы, Ш. Айманов көшесі, 4, кезекші бөлімнің телефоны: (7172) 71-58-68, сенім телефоны: (7172) 71-58-25.</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p>
    <w:bookmarkEnd w:id="12"/>
    <w:bookmarkStart w:name="z6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1671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1-қосымша         </w:t>
      </w:r>
    </w:p>
    <w:bookmarkEnd w:id="13"/>
    <w:p>
      <w:pPr>
        <w:spacing w:after="0"/>
        <w:ind w:left="0"/>
        <w:jc w:val="both"/>
      </w:pPr>
      <w:r>
        <w:rPr>
          <w:rFonts w:ascii="Times New Roman"/>
          <w:b w:val="false"/>
          <w:i w:val="false"/>
          <w:color w:val="ff0000"/>
          <w:sz w:val="28"/>
        </w:rPr>
        <w:t xml:space="preserve">      Ескерту. 1-қосымшаға өзгерістер енгізілді - ҚР Үкіметінің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26.08.2013 </w:t>
      </w:r>
      <w:r>
        <w:rPr>
          <w:rFonts w:ascii="Times New Roman"/>
          <w:b w:val="false"/>
          <w:i w:val="false"/>
          <w:color w:val="ff0000"/>
          <w:sz w:val="28"/>
        </w:rPr>
        <w:t>№ 855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93"/>
        <w:gridCol w:w="2392"/>
        <w:gridCol w:w="2394"/>
        <w:gridCol w:w="2713"/>
        <w:gridCol w:w="32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web-caйты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http://www.e.gov.kz/ctitzenty/trav/</w:t>
            </w:r>
            <w:r>
              <w:br/>
            </w:r>
            <w:r>
              <w:rPr>
                <w:rFonts w:ascii="Times New Roman"/>
                <w:b w:val="false"/>
                <w:i w:val="false"/>
                <w:color w:val="000000"/>
                <w:sz w:val="20"/>
              </w:rPr>
              <w:t>
vehicles.</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ТЕҚП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ӘПК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Ш. Айманов көшесі, 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71-58-30,</w:t>
            </w:r>
            <w:r>
              <w:br/>
            </w:r>
            <w:r>
              <w:rPr>
                <w:rFonts w:ascii="Times New Roman"/>
                <w:b w:val="false"/>
                <w:i w:val="false"/>
                <w:color w:val="000000"/>
                <w:sz w:val="20"/>
              </w:rPr>
              <w:t>
</w:t>
            </w:r>
            <w:r>
              <w:rPr>
                <w:rFonts w:ascii="Times New Roman"/>
                <w:b w:val="false"/>
                <w:i w:val="false"/>
                <w:color w:val="000000"/>
                <w:sz w:val="20"/>
              </w:rPr>
              <w:t>71-58-14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Жетіген көшесі, 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71-69-90</w:t>
            </w:r>
            <w:r>
              <w:br/>
            </w:r>
            <w:r>
              <w:rPr>
                <w:rFonts w:ascii="Times New Roman"/>
                <w:b w:val="false"/>
                <w:i w:val="false"/>
                <w:color w:val="000000"/>
                <w:sz w:val="20"/>
              </w:rPr>
              <w:t>
</w:t>
            </w:r>
            <w:r>
              <w:rPr>
                <w:rFonts w:ascii="Times New Roman"/>
                <w:b w:val="false"/>
                <w:i w:val="false"/>
                <w:color w:val="000000"/>
                <w:sz w:val="20"/>
              </w:rPr>
              <w:t>53-22-40</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http://www.ast_guvd.mvd.kz</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 «В»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2544525</w:t>
            </w:r>
            <w:r>
              <w:br/>
            </w:r>
            <w:r>
              <w:rPr>
                <w:rFonts w:ascii="Times New Roman"/>
                <w:b w:val="false"/>
                <w:i w:val="false"/>
                <w:color w:val="000000"/>
                <w:sz w:val="20"/>
              </w:rPr>
              <w:t>
</w:t>
            </w:r>
            <w:r>
              <w:rPr>
                <w:rFonts w:ascii="Times New Roman"/>
                <w:b w:val="false"/>
                <w:i w:val="false"/>
                <w:color w:val="000000"/>
                <w:sz w:val="20"/>
              </w:rPr>
              <w:t>2544541</w:t>
            </w:r>
            <w:r>
              <w:br/>
            </w:r>
            <w:r>
              <w:rPr>
                <w:rFonts w:ascii="Times New Roman"/>
                <w:b w:val="false"/>
                <w:i w:val="false"/>
                <w:color w:val="000000"/>
                <w:sz w:val="20"/>
              </w:rPr>
              <w:t>
</w:t>
            </w:r>
            <w:r>
              <w:rPr>
                <w:rFonts w:ascii="Times New Roman"/>
                <w:b w:val="false"/>
                <w:i w:val="false"/>
                <w:color w:val="000000"/>
                <w:sz w:val="20"/>
              </w:rPr>
              <w:t>2544551</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almaty.police.kz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3973387</w:t>
            </w:r>
            <w:r>
              <w:br/>
            </w:r>
            <w:r>
              <w:rPr>
                <w:rFonts w:ascii="Times New Roman"/>
                <w:b w:val="false"/>
                <w:i w:val="false"/>
                <w:color w:val="000000"/>
                <w:sz w:val="20"/>
              </w:rPr>
              <w:t>
</w:t>
            </w:r>
            <w:r>
              <w:rPr>
                <w:rFonts w:ascii="Times New Roman"/>
                <w:b w:val="false"/>
                <w:i w:val="false"/>
                <w:color w:val="000000"/>
                <w:sz w:val="20"/>
              </w:rPr>
              <w:t>3973384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Сүйінбай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2705911</w:t>
            </w:r>
            <w:r>
              <w:br/>
            </w:r>
            <w:r>
              <w:rPr>
                <w:rFonts w:ascii="Times New Roman"/>
                <w:b w:val="false"/>
                <w:i w:val="false"/>
                <w:color w:val="000000"/>
                <w:sz w:val="20"/>
              </w:rPr>
              <w:t>
</w:t>
            </w:r>
            <w:r>
              <w:rPr>
                <w:rFonts w:ascii="Times New Roman"/>
                <w:b w:val="false"/>
                <w:i w:val="false"/>
                <w:color w:val="000000"/>
                <w:sz w:val="20"/>
              </w:rPr>
              <w:t>2705912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Алматы-Бішкек тас жолы, 13 шақырым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296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3150256</w:t>
            </w:r>
            <w:r>
              <w:br/>
            </w:r>
            <w:r>
              <w:rPr>
                <w:rFonts w:ascii="Times New Roman"/>
                <w:b w:val="false"/>
                <w:i w:val="false"/>
                <w:color w:val="000000"/>
                <w:sz w:val="20"/>
              </w:rPr>
              <w:t>
</w:t>
            </w:r>
            <w:r>
              <w:rPr>
                <w:rFonts w:ascii="Times New Roman"/>
                <w:b w:val="false"/>
                <w:i w:val="false"/>
                <w:color w:val="000000"/>
                <w:sz w:val="20"/>
              </w:rPr>
              <w:t>3510247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(мемлекеттік 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Мамыр-4 шағын ауданы, 165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3800230</w:t>
            </w:r>
            <w:r>
              <w:br/>
            </w:r>
            <w:r>
              <w:rPr>
                <w:rFonts w:ascii="Times New Roman"/>
                <w:b w:val="false"/>
                <w:i w:val="false"/>
                <w:color w:val="000000"/>
                <w:sz w:val="20"/>
              </w:rPr>
              <w:t>
</w:t>
            </w:r>
            <w:r>
              <w:rPr>
                <w:rFonts w:ascii="Times New Roman"/>
                <w:b w:val="false"/>
                <w:i w:val="false"/>
                <w:color w:val="000000"/>
                <w:sz w:val="20"/>
              </w:rPr>
              <w:t>3800232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есептік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емтихандық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2579054</w:t>
            </w:r>
            <w:r>
              <w:br/>
            </w:r>
            <w:r>
              <w:rPr>
                <w:rFonts w:ascii="Times New Roman"/>
                <w:b w:val="false"/>
                <w:i w:val="false"/>
                <w:color w:val="000000"/>
                <w:sz w:val="20"/>
              </w:rPr>
              <w:t>
</w:t>
            </w:r>
            <w:r>
              <w:rPr>
                <w:rFonts w:ascii="Times New Roman"/>
                <w:b w:val="false"/>
                <w:i w:val="false"/>
                <w:color w:val="000000"/>
                <w:sz w:val="20"/>
              </w:rPr>
              <w:t>2579374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Уәлиханов көшесі 179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8(7162)29-98-10,</w:t>
            </w:r>
            <w:r>
              <w:br/>
            </w:r>
            <w:r>
              <w:rPr>
                <w:rFonts w:ascii="Times New Roman"/>
                <w:b w:val="false"/>
                <w:i w:val="false"/>
                <w:color w:val="000000"/>
                <w:sz w:val="20"/>
              </w:rPr>
              <w:t>
29-98-21</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http://www.akmdvd.</w:t>
            </w:r>
            <w:r>
              <w:br/>
            </w:r>
            <w:r>
              <w:rPr>
                <w:rFonts w:ascii="Times New Roman"/>
                <w:b w:val="false"/>
                <w:i w:val="false"/>
                <w:color w:val="000000"/>
                <w:sz w:val="20"/>
              </w:rPr>
              <w:t>
online.kz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18/а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8(7172)54-61-77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Парк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8(71643)4-29-43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Жеңіс көшесі 58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 шағын аудан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8(71645)5-91-22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 қаласы, Абылай хан көшесі 1а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8(71636)4-25-22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ТЕБ, Талдықорған қаласы, 7 шағын аудан, ІІД ЖПБ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ҚІІБ, Талдықорған қаласы, Абай көшесі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8(7282)27-05-72,</w:t>
            </w:r>
            <w:r>
              <w:br/>
            </w:r>
            <w:r>
              <w:rPr>
                <w:rFonts w:ascii="Times New Roman"/>
                <w:b w:val="false"/>
                <w:i w:val="false"/>
                <w:color w:val="000000"/>
                <w:sz w:val="20"/>
              </w:rPr>
              <w:t>
21-18-24</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http://www.zhetisu-</w:t>
            </w:r>
            <w:r>
              <w:br/>
            </w:r>
            <w:r>
              <w:rPr>
                <w:rFonts w:ascii="Times New Roman"/>
                <w:b w:val="false"/>
                <w:i w:val="false"/>
                <w:color w:val="000000"/>
                <w:sz w:val="20"/>
              </w:rPr>
              <w:t>
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АІІБА АТЕБ, Гүлдала кенті, Алматы-Кокпек-Көктап тас жолы, ЖПБ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АІІБ, Талғар қаласы, Абылай хан көшесі, 120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8(7272)57-43-06</w:t>
            </w:r>
            <w:r>
              <w:br/>
            </w:r>
            <w:r>
              <w:rPr>
                <w:rFonts w:ascii="Times New Roman"/>
                <w:b w:val="false"/>
                <w:i w:val="false"/>
                <w:color w:val="000000"/>
                <w:sz w:val="20"/>
              </w:rPr>
              <w:t>
, 57-33-80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ҚІІБ ЖП АТЕБ, Қапшағай қаласы, Сейфуллин көшесі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ҚІІБ, Қонаев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4-24-88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АІІБ АТЕБ, Есік қаласы Алтын Адам аллеясы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Есік қаласы, Топатаев көшесі, 105а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8(7275)4-22-59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ТЭП, Шелек селосы, Имамниязов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Шелек селосы, Б.Момышұлы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(72776)</w:t>
            </w:r>
            <w:r>
              <w:br/>
            </w:r>
            <w:r>
              <w:rPr>
                <w:rFonts w:ascii="Times New Roman"/>
                <w:b w:val="false"/>
                <w:i w:val="false"/>
                <w:color w:val="000000"/>
                <w:sz w:val="20"/>
              </w:rPr>
              <w:t>
2-08-64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 АТЕП, Алматы қаласы, Майлин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АІІБ,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8(7272)251-25-69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Сарқанды қаласының АТЕБ, Сарқанды қаласы Тәуелсіздік көшесі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АІІБ, Сарқанд қаласы, Жамбыл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8(7283)92-15-84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АІІб АТЕБ, Жаркент қаласы, Қонаев көшесі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ауданының АІІБ, Жаркент қаласы, Жансүгіров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15-28-27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ТЕП Шонжы селосы, Исламов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АІІБ, Шонжы селосы, А. Арзиев көшесі 51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8(722778)2-36-53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АІІБ АТЕБ, Қаскелең қаласы, Наурызбай батыр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8(7272)98-36-07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ТП Алматы-Бішкек тас жолының 23 км «БН автомобиль базары», Көбелеков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8(7272)98-55-04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«Жаксылық» ТП, Қапшағай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8(7272)51-12-65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ЖТЕП, Жылжымалы ЖТЕП, Гүлдала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пункт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СПМ-136, Гогичашвили көшесі 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98-17-07,</w:t>
            </w:r>
            <w:r>
              <w:br/>
            </w:r>
            <w:r>
              <w:rPr>
                <w:rFonts w:ascii="Times New Roman"/>
                <w:b w:val="false"/>
                <w:i w:val="false"/>
                <w:color w:val="000000"/>
                <w:sz w:val="20"/>
              </w:rPr>
              <w:t>
98-17-15,</w:t>
            </w:r>
            <w:r>
              <w:br/>
            </w:r>
            <w:r>
              <w:rPr>
                <w:rFonts w:ascii="Times New Roman"/>
                <w:b w:val="false"/>
                <w:i w:val="false"/>
                <w:color w:val="000000"/>
                <w:sz w:val="20"/>
              </w:rPr>
              <w:t>
98-17-37</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w:t>
            </w:r>
            <w:r>
              <w:br/>
            </w:r>
            <w:r>
              <w:rPr>
                <w:rFonts w:ascii="Times New Roman"/>
                <w:b w:val="false"/>
                <w:i w:val="false"/>
                <w:color w:val="000000"/>
                <w:sz w:val="20"/>
              </w:rPr>
              <w:t>
atyrau.kz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Элеваторная көшесі, 7 а, «БИПЕК Авто» ЖШС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30-16-52,</w:t>
            </w:r>
            <w:r>
              <w:br/>
            </w:r>
            <w:r>
              <w:rPr>
                <w:rFonts w:ascii="Times New Roman"/>
                <w:b w:val="false"/>
                <w:i w:val="false"/>
                <w:color w:val="000000"/>
                <w:sz w:val="20"/>
              </w:rPr>
              <w:t>
75-51-44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каласы, Бисенқұлов көшесі,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5-19-21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Абай көшесі 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2-14-79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Ақтөбе қаласы, Ә.Молдағұлова даңғылы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8(7132)51-84-24,</w:t>
            </w:r>
            <w:r>
              <w:br/>
            </w:r>
            <w:r>
              <w:rPr>
                <w:rFonts w:ascii="Times New Roman"/>
                <w:b w:val="false"/>
                <w:i w:val="false"/>
                <w:color w:val="000000"/>
                <w:sz w:val="20"/>
              </w:rPr>
              <w:t>
51-28-26</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dvdaktobe.kz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батыр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8(71335)2-33-80</w:t>
            </w:r>
            <w:r>
              <w:br/>
            </w:r>
            <w:r>
              <w:rPr>
                <w:rFonts w:ascii="Times New Roman"/>
                <w:b w:val="false"/>
                <w:i w:val="false"/>
                <w:color w:val="000000"/>
                <w:sz w:val="20"/>
              </w:rPr>
              <w:t>
2-20-90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Шұбарқұдык кенті, Желтоқсан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8(71346)2-23-72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73/1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77-46-86,</w:t>
            </w:r>
            <w:r>
              <w:br/>
            </w:r>
            <w:r>
              <w:rPr>
                <w:rFonts w:ascii="Times New Roman"/>
                <w:b w:val="false"/>
                <w:i w:val="false"/>
                <w:color w:val="000000"/>
                <w:sz w:val="20"/>
              </w:rPr>
              <w:t>
77-69-88</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http://www.02vko.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Объездное тас жолы,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(7232)-230537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Тәуелсіздік даңғылы 92/1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Абай даңғылы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Морозов көшесі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56-67-22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 1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Қаржаубайұлы,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8(7222)51-53-66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селосы, Мир қиылысы,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(72351)-21287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селосы, Бабатайұлы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6-57-59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Тәңірбергенов көшесі 68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8(72837)3-34-41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Қатон-карағай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селосы, Абай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(723)41-21908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Ленин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8(72348)2-72-11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Баязи Сәтпаев көшесі 12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Безголосов көшесі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8(72336)2-24-74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М. 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8(72335)6-04-02</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237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8(72330)2-19-37</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8(72332)3-09-07</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98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57-64-74</w:t>
            </w:r>
            <w:r>
              <w:br/>
            </w:r>
            <w:r>
              <w:rPr>
                <w:rFonts w:ascii="Times New Roman"/>
                <w:b w:val="false"/>
                <w:i w:val="false"/>
                <w:color w:val="000000"/>
                <w:sz w:val="20"/>
              </w:rPr>
              <w:t>
57-65-08</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tarazpolice.kz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Молдағұлова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Сәтпаев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2-20-51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қаласы, Сарымолдаев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2-26-32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Жамбыл көшесі,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Қулан ауылы, Жібек-Жолы көшесі 57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1 шағын аудан, 4 үй,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6-10-28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Мойынкұм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2-49-02</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zkopolice.kz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 шағын аудан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330133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кенті, Желтоқсан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431250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8(7212)41-53-90</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http://www.krgdvd.</w:t>
            </w:r>
            <w:r>
              <w:br/>
            </w:r>
            <w:r>
              <w:rPr>
                <w:rFonts w:ascii="Times New Roman"/>
                <w:b w:val="false"/>
                <w:i w:val="false"/>
                <w:color w:val="000000"/>
                <w:sz w:val="20"/>
              </w:rPr>
              <w:t>
creatida.kz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8(7213)98-74-57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42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8(72131)4-37-67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Сәтпаев көшесі 80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8(7102)72-44-11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Язев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8(71036)4-03-46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Литвиновская көшесі 93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8(72146)3-25-85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Жаңарка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Атасау кенті, тәуелсіздік даңғылы 10а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«АвтоСтар»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Университет көшесі 28/3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8(7212)90-91-76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«АвтоМир»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каласы, Тәттімбет  көшесі 10/5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8(7212)33-39-89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108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8(7212)44-17-55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«Жаңа-Арнау»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Стартовый киылысы 61/1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8(7212)42-87-88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ТҚ және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Карбышев көшесі 45/3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8(7142)280506,</w:t>
            </w:r>
            <w:r>
              <w:br/>
            </w:r>
            <w:r>
              <w:rPr>
                <w:rFonts w:ascii="Times New Roman"/>
                <w:b w:val="false"/>
                <w:i w:val="false"/>
                <w:color w:val="000000"/>
                <w:sz w:val="20"/>
              </w:rPr>
              <w:t>
281487, 287787</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http://www.kostanay</w:t>
            </w:r>
            <w:r>
              <w:br/>
            </w:r>
            <w:r>
              <w:rPr>
                <w:rFonts w:ascii="Times New Roman"/>
                <w:b w:val="false"/>
                <w:i w:val="false"/>
                <w:color w:val="000000"/>
                <w:sz w:val="20"/>
              </w:rPr>
              <w:t>
рolice.kz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автовокзал ауданы, Тоуоtа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8(31431)40664,</w:t>
            </w:r>
            <w:r>
              <w:br/>
            </w:r>
            <w:r>
              <w:rPr>
                <w:rFonts w:ascii="Times New Roman"/>
                <w:b w:val="false"/>
                <w:i w:val="false"/>
                <w:color w:val="000000"/>
                <w:sz w:val="20"/>
              </w:rPr>
              <w:t>
46246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Молодежная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8(71430)70818,</w:t>
            </w:r>
            <w:r>
              <w:br/>
            </w:r>
            <w:r>
              <w:rPr>
                <w:rFonts w:ascii="Times New Roman"/>
                <w:b w:val="false"/>
                <w:i w:val="false"/>
                <w:color w:val="000000"/>
                <w:sz w:val="20"/>
              </w:rPr>
              <w:t>
70869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ҚІІб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1А-6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8(71433)30202,</w:t>
            </w:r>
            <w:r>
              <w:br/>
            </w:r>
            <w:r>
              <w:rPr>
                <w:rFonts w:ascii="Times New Roman"/>
                <w:b w:val="false"/>
                <w:i w:val="false"/>
                <w:color w:val="000000"/>
                <w:sz w:val="20"/>
              </w:rPr>
              <w:t>
37757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5В-18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8(71435)20911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Ничепуренко көшесі 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кенті, Красноармейская көшесі,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Абылай хан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8(71444)24178,</w:t>
            </w:r>
            <w:r>
              <w:br/>
            </w:r>
            <w:r>
              <w:rPr>
                <w:rFonts w:ascii="Times New Roman"/>
                <w:b w:val="false"/>
                <w:i w:val="false"/>
                <w:color w:val="000000"/>
                <w:sz w:val="20"/>
              </w:rPr>
              <w:t>
24696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Целинная көшесі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Затоболск кенті, Механизаторлар көшесі 2а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8(714)425832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Абай көшесі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8(71443)21445,</w:t>
            </w:r>
            <w:r>
              <w:br/>
            </w:r>
            <w:r>
              <w:rPr>
                <w:rFonts w:ascii="Times New Roman"/>
                <w:b w:val="false"/>
                <w:i w:val="false"/>
                <w:color w:val="000000"/>
                <w:sz w:val="20"/>
              </w:rPr>
              <w:t>
21564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Жібек-Жолы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8(7242)29-77-15</w:t>
            </w:r>
            <w:r>
              <w:br/>
            </w:r>
            <w:r>
              <w:rPr>
                <w:rFonts w:ascii="Times New Roman"/>
                <w:b w:val="false"/>
                <w:i w:val="false"/>
                <w:color w:val="000000"/>
                <w:sz w:val="20"/>
              </w:rPr>
              <w:t>
29-77-13</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http://www.dvdkzo.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 27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8(72433)2-31-80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 46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8(72438)2-16-40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 1 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8(7243)13-25-25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 47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Мұстафа Шоқай көшесі №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Жаңакорған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8(72435)2-21-40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орталық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 ЖПБ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60-53-86</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http://mdvd.kz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ІІБ ЖПБ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Губкина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32-8-35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Торговая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8(7182)-33-37-66</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dvdpavlodar.kz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ІІД ЖПБ ТЕЖБ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Открытый проезд көшесі, 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8(7187)-34-03-85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Воксальная көшесі, 16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селосы, Ыскақов атындағы көше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8(7183)-22-16-29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http://police.sko.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294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8(71520)</w:t>
            </w:r>
            <w:r>
              <w:br/>
            </w:r>
            <w:r>
              <w:rPr>
                <w:rFonts w:ascii="Times New Roman"/>
                <w:b w:val="false"/>
                <w:i w:val="false"/>
                <w:color w:val="000000"/>
                <w:sz w:val="20"/>
              </w:rPr>
              <w:t>
47-34-73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қаласы, Уәлиханов көшесі 24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71533-2-18-85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АІІб ЖП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Күншығыс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8(71536)-2-22-55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АІІб ЖП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каласы, Ленин көшесі 45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ауданы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Шал-Ақын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8(71534)-2-06-76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Абылайхан көшесі 59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ІІБ ЖП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каласы, Достық көшесі 17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атындағы аудан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54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8(7153)12-11-78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8(7252)-53-52-52</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http://www.dvd-uko.</w:t>
            </w:r>
            <w:r>
              <w:br/>
            </w:r>
            <w:r>
              <w:rPr>
                <w:rFonts w:ascii="Times New Roman"/>
                <w:b w:val="false"/>
                <w:i w:val="false"/>
                <w:color w:val="000000"/>
                <w:sz w:val="20"/>
              </w:rPr>
              <w:t>
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8(7252)-50-50-30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Темірлан тас жолы № 62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8(7252)-33-02-23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8(7252)51-92-91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Екпінді ауылы, абай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Мақтааралы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8(7254)13-22-02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Аксукент ауылы, Қарабұлақ тас жолы,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Абай даңғылы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8(7253)631515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Абай көшесі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8(736-22)-5-27-84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Абай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(7222)2-29-81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Достық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8(7103)955-49-89</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1671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Мемлекеттік қызмет көрсетуге арналған құжаттарды қабылдау туралы</w:t>
      </w:r>
      <w:r>
        <w:br/>
      </w:r>
      <w:r>
        <w:rPr>
          <w:rFonts w:ascii="Times New Roman"/>
          <w:b/>
          <w:i w:val="false"/>
          <w:color w:val="000000"/>
        </w:rPr>
        <w:t>
№_____ ТАЛОН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(Өтініш иесінің Т.А.Ә. немесе заңды тұлғаның атауы)</w:t>
      </w:r>
    </w:p>
    <w:p>
      <w:pPr>
        <w:spacing w:after="0"/>
        <w:ind w:left="0"/>
        <w:jc w:val="both"/>
      </w:pPr>
      <w:r>
        <w:rPr>
          <w:rFonts w:ascii="Times New Roman"/>
          <w:b w:val="false"/>
          <w:i w:val="false"/>
          <w:color w:val="000000"/>
          <w:sz w:val="28"/>
        </w:rPr>
        <w:t>      Қабылданған құжаттардың тізбесі:</w:t>
      </w:r>
      <w:r>
        <w:br/>
      </w:r>
      <w:r>
        <w:rPr>
          <w:rFonts w:ascii="Times New Roman"/>
          <w:b w:val="false"/>
          <w:i w:val="false"/>
          <w:color w:val="000000"/>
          <w:sz w:val="28"/>
        </w:rPr>
        <w:t>
      1.__________________________________________________________</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3.__________________________________________________________</w:t>
      </w:r>
      <w:r>
        <w:br/>
      </w:r>
      <w:r>
        <w:rPr>
          <w:rFonts w:ascii="Times New Roman"/>
          <w:b w:val="false"/>
          <w:i w:val="false"/>
          <w:color w:val="000000"/>
          <w:sz w:val="28"/>
        </w:rPr>
        <w:t>
      4.__________________________________________________________</w:t>
      </w:r>
      <w:r>
        <w:br/>
      </w:r>
      <w:r>
        <w:rPr>
          <w:rFonts w:ascii="Times New Roman"/>
          <w:b w:val="false"/>
          <w:i w:val="false"/>
          <w:color w:val="000000"/>
          <w:sz w:val="28"/>
        </w:rPr>
        <w:t>
      5.__________________________________________________________</w:t>
      </w:r>
      <w:r>
        <w:br/>
      </w:r>
      <w:r>
        <w:rPr>
          <w:rFonts w:ascii="Times New Roman"/>
          <w:b w:val="false"/>
          <w:i w:val="false"/>
          <w:color w:val="000000"/>
          <w:sz w:val="28"/>
        </w:rPr>
        <w:t>
      6.__________________________________________________________</w:t>
      </w:r>
      <w:r>
        <w:br/>
      </w:r>
      <w:r>
        <w:rPr>
          <w:rFonts w:ascii="Times New Roman"/>
          <w:b w:val="false"/>
          <w:i w:val="false"/>
          <w:color w:val="000000"/>
          <w:sz w:val="28"/>
        </w:rPr>
        <w:t>
      7.__________________________________________________________</w:t>
      </w:r>
      <w:r>
        <w:br/>
      </w:r>
      <w:r>
        <w:rPr>
          <w:rFonts w:ascii="Times New Roman"/>
          <w:b w:val="false"/>
          <w:i w:val="false"/>
          <w:color w:val="000000"/>
          <w:sz w:val="28"/>
        </w:rPr>
        <w:t>
      8.__________________________________________________________</w:t>
      </w:r>
      <w:r>
        <w:br/>
      </w:r>
      <w:r>
        <w:rPr>
          <w:rFonts w:ascii="Times New Roman"/>
          <w:b w:val="false"/>
          <w:i w:val="false"/>
          <w:color w:val="000000"/>
          <w:sz w:val="28"/>
        </w:rPr>
        <w:t>
      9.__________________________________________________________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Қабылдаған: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(ТЕб қызметкерінің лауазымы, атақ) (қолы)             (ТАӘ )</w:t>
      </w:r>
    </w:p>
    <w:p>
      <w:pPr>
        <w:spacing w:after="0"/>
        <w:ind w:left="0"/>
        <w:jc w:val="both"/>
      </w:pPr>
      <w:r>
        <w:rPr>
          <w:rFonts w:ascii="Times New Roman"/>
          <w:b w:val="false"/>
          <w:i w:val="false"/>
          <w:color w:val="000000"/>
          <w:sz w:val="28"/>
        </w:rPr>
        <w:t>      _________ жылғы «_______»________________</w:t>
      </w:r>
    </w:p>
    <w:p>
      <w:pPr>
        <w:spacing w:after="0"/>
        <w:ind w:left="0"/>
        <w:jc w:val="both"/>
      </w:pPr>
      <w:r>
        <w:rPr>
          <w:rFonts w:ascii="Times New Roman"/>
          <w:b w:val="false"/>
          <w:i w:val="false"/>
          <w:color w:val="000000"/>
          <w:sz w:val="28"/>
        </w:rPr>
        <w:t>      Берілген күні мен уақыты___сағ_______мин «____»_______ _____жыл</w:t>
      </w:r>
    </w:p>
    <w:bookmarkStart w:name="z6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1671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1"/>
        <w:gridCol w:w="1858"/>
        <w:gridCol w:w="2374"/>
        <w:gridCol w:w="1877"/>
      </w:tblGrid>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қол жетімділігінің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ұсыну тәртібі туралы ақпаратта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электрондық форматта қолжетімді қызметтердің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қазіргі шағымдану тәртібіне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1671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4-қосымша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6940"/>
        <w:gridCol w:w="2451"/>
        <w:gridCol w:w="1736"/>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қалалардың атауы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орналасқан жері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К/бөлімнің телефоны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87172-14007</w:t>
            </w:r>
            <w:r>
              <w:br/>
            </w:r>
            <w:r>
              <w:rPr>
                <w:rFonts w:ascii="Times New Roman"/>
                <w:b w:val="false"/>
                <w:i w:val="false"/>
                <w:color w:val="000000"/>
                <w:sz w:val="20"/>
              </w:rPr>
              <w:t>
      714008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ЖПК, Ш. Айманов көшесі,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ӘПК (Арнайы полиция),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Бейбітшілік көшесі, 19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87172-323940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716161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ЖПБ, Промзона көшесі, 35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Масанчи көшесі, 57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2636362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Байтұрсынов көшесі, 185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2544544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Көкшетау қаласы, Горький көшесі, 35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87162-251696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ІІД ЖПБ, Уәлиханов көшесі, 179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770475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Талдықорған қаласы, Жансүгіров көшесі 91/95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87282-600008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ІІД ЖПБ, 7-шағын ауданы,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Ақтөбе қаласы, Ағайынды Жұбановтар көшесі, 271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87132-513837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ЖПБ, Ә. Молдағұлова көшесі, 56.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Атырау қаласы, Азаттық көшесі, 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87122-982015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ЖПБ, Гогичашвили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300268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Өсксмен қаласы, Ворошилов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87232-488802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ЖПБ, Тәуелсіздік даңғылы, 73/1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774686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777118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Тараз қаласы, Желтоқсан көшесі, 89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87262-430522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430666</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ЖПБ, Сүлейманов көшесі, 98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576414</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Орал қаласы, Пугачев көшесі, 45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505431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ЖПБ, Гагарин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540880</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Қарағанды қаласы, Ерубаев көшесі, 37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87212-429025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ЖПБ, Прогресс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Қостанай қаласы, Баймағанбетов көшесі, 197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87142-532626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526350</w:t>
            </w:r>
          </w:p>
        </w:tc>
      </w:tr>
      <w:tr>
        <w:trPr>
          <w:trHeight w:val="69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ЖПБ, Абай даңғылы, 39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526197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Қызылорда қаласы, Қорқыт ата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87242-272876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272368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ЖПБ, Жібек жолы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Ақтау қаласы, 12-шағын аудан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ЖПБ, 23-шағын аудан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Павлодар қаласы, Лермонтов көшесі, 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87182-323983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391243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ЖПБ, Торговая көшесі,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333756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Петропавл қаласы, Конституция көшесі, 51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ЖПБ, Володарский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463095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Шымкент қаласы, Желтоқсан көшесі, 13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87252-212041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212187</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ЖПБ, Қожанов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536551</w:t>
            </w:r>
          </w:p>
        </w:tc>
      </w:tr>
    </w:tbl>
    <w:bookmarkStart w:name="z3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N 1671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5-қосымша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Талон</w:t>
            </w:r>
            <w:r>
              <w:br/>
            </w:r>
            <w:r>
              <w:rPr>
                <w:rFonts w:ascii="Times New Roman"/>
                <w:b w:val="false"/>
                <w:i w:val="false"/>
                <w:color w:val="000000"/>
                <w:sz w:val="20"/>
              </w:rPr>
              <w:t>
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қабылдаған ________________________________________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20___жылғы «_________» __________ ___сағ. ________мин.</w:t>
            </w:r>
          </w:p>
        </w:tc>
      </w:tr>
    </w:tbl>
    <w:p>
      <w:pPr>
        <w:spacing w:after="0"/>
        <w:ind w:left="0"/>
        <w:jc w:val="both"/>
      </w:pPr>
      <w:r>
        <w:rPr>
          <w:rFonts w:ascii="Times New Roman"/>
          <w:b w:val="false"/>
          <w:i w:val="false"/>
          <w:color w:val="000000"/>
          <w:sz w:val="28"/>
        </w:rPr>
        <w:t>      (мөлшері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