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ce3d8" w14:textId="91ce3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 министрлігінің көліктік бақылау саласындағы мемлекеттік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29 қазандағы N 1710 Қаулысы. Күші жойылды - Қазақстан Республикасы Үкіметінің 2014 жылғы 12 наурыздағы № 229 қаулысымен</w:t>
      </w:r>
    </w:p>
    <w:p>
      <w:pPr>
        <w:spacing w:after="0"/>
        <w:ind w:left="0"/>
        <w:jc w:val="both"/>
      </w:pPr>
      <w:r>
        <w:rPr>
          <w:rFonts w:ascii="Times New Roman"/>
          <w:b w:val="false"/>
          <w:i w:val="false"/>
          <w:color w:val="ff0000"/>
          <w:sz w:val="28"/>
        </w:rPr>
        <w:t>      Ескерту. Күші жойылды - ҚР Үкіметінің 12.03.2014 </w:t>
      </w:r>
      <w:r>
        <w:rPr>
          <w:rFonts w:ascii="Times New Roman"/>
          <w:b w:val="false"/>
          <w:i w:val="false"/>
          <w:color w:val="ff0000"/>
          <w:sz w:val="28"/>
        </w:rPr>
        <w:t>№ 229</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p>
    <w:bookmarkStart w:name="z1" w:id="0"/>
    <w:p>
      <w:pPr>
        <w:spacing w:after="0"/>
        <w:ind w:left="0"/>
        <w:jc w:val="both"/>
      </w:pPr>
      <w:r>
        <w:rPr>
          <w:rFonts w:ascii="Times New Roman"/>
          <w:b w:val="false"/>
          <w:i w:val="false"/>
          <w:color w:val="ff0000"/>
          <w:sz w:val="28"/>
        </w:rPr>
        <w:t xml:space="preserve">
      Ескерту. Тақырыпқа өзгеріс енгізілді - ҚР Үкіметінің 2012.09.05 </w:t>
      </w:r>
      <w:r>
        <w:rPr>
          <w:rFonts w:ascii="Times New Roman"/>
          <w:b w:val="false"/>
          <w:i w:val="false"/>
          <w:color w:val="ff0000"/>
          <w:sz w:val="28"/>
        </w:rPr>
        <w:t>N 1153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34-бабына</w:t>
      </w:r>
      <w:r>
        <w:rPr>
          <w:rFonts w:ascii="Times New Roman"/>
          <w:b w:val="false"/>
          <w:i w:val="false"/>
          <w:color w:val="000000"/>
          <w:sz w:val="28"/>
        </w:rPr>
        <w:t xml:space="preserve"> және «Әкімшілік рәсімдер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ҚР Үкіметінің 2011.03.04 </w:t>
      </w:r>
      <w:r>
        <w:rPr>
          <w:rFonts w:ascii="Times New Roman"/>
          <w:b w:val="false"/>
          <w:i w:val="false"/>
          <w:color w:val="000000"/>
          <w:sz w:val="28"/>
        </w:rPr>
        <w:t>№ 231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қызметтер стандарттары бекітілсін:</w:t>
      </w:r>
      <w:r>
        <w:br/>
      </w:r>
      <w:r>
        <w:rPr>
          <w:rFonts w:ascii="Times New Roman"/>
          <w:b w:val="false"/>
          <w:i w:val="false"/>
          <w:color w:val="000000"/>
          <w:sz w:val="28"/>
        </w:rPr>
        <w:t>
</w:t>
      </w:r>
      <w:r>
        <w:rPr>
          <w:rFonts w:ascii="Times New Roman"/>
          <w:b w:val="false"/>
          <w:i w:val="false"/>
          <w:color w:val="000000"/>
          <w:sz w:val="28"/>
        </w:rPr>
        <w:t>
      1) "Өздігімен жүретін шағын көлемдi кемелердi басқару құқығына </w:t>
      </w:r>
      <w:r>
        <w:rPr>
          <w:rFonts w:ascii="Times New Roman"/>
          <w:b w:val="false"/>
          <w:i w:val="false"/>
          <w:color w:val="000000"/>
          <w:sz w:val="28"/>
        </w:rPr>
        <w:t>куәлiк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"Мемлекеттiк кеме тiзiлiмiнде ішкі суда жүзу кемелерін және «өзен-теңіз» жүзу кемелерiн </w:t>
      </w:r>
      <w:r>
        <w:rPr>
          <w:rFonts w:ascii="Times New Roman"/>
          <w:b w:val="false"/>
          <w:i w:val="false"/>
          <w:color w:val="000000"/>
          <w:sz w:val="28"/>
        </w:rPr>
        <w:t>мемлекеттiк тiркеу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"Жалға алынған шетел кемелерi тiзiлiмiнде жалға алынған ішкі суда жүзу кемелерін және «өзен-теңіз» жүзу кемелерiн </w:t>
      </w:r>
      <w:r>
        <w:rPr>
          <w:rFonts w:ascii="Times New Roman"/>
          <w:b w:val="false"/>
          <w:i w:val="false"/>
          <w:color w:val="000000"/>
          <w:sz w:val="28"/>
        </w:rPr>
        <w:t>мемлекеттiк тiркеу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"Шағын өлшемді кемелерді </w:t>
      </w:r>
      <w:r>
        <w:rPr>
          <w:rFonts w:ascii="Times New Roman"/>
          <w:b w:val="false"/>
          <w:i w:val="false"/>
          <w:color w:val="000000"/>
          <w:sz w:val="28"/>
        </w:rPr>
        <w:t>мемлекеттік тіркеу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"Темiр жол жылжымалы құрамын тiркеу (қайта тіркеу) және Мемлекеттік темір жол жылжымалы құрамы </w:t>
      </w:r>
      <w:r>
        <w:rPr>
          <w:rFonts w:ascii="Times New Roman"/>
          <w:b w:val="false"/>
          <w:i w:val="false"/>
          <w:color w:val="000000"/>
          <w:sz w:val="28"/>
        </w:rPr>
        <w:t>тізілімінен шығару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"Темір жол жылжымалы құрамының </w:t>
      </w:r>
      <w:r>
        <w:rPr>
          <w:rFonts w:ascii="Times New Roman"/>
          <w:b w:val="false"/>
          <w:i w:val="false"/>
          <w:color w:val="000000"/>
          <w:sz w:val="28"/>
        </w:rPr>
        <w:t>кепілін тіркеу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өзгерістер енгізілді - ҚР Үкіметінің 2011.03.04 </w:t>
      </w:r>
      <w:r>
        <w:rPr>
          <w:rFonts w:ascii="Times New Roman"/>
          <w:b w:val="false"/>
          <w:i w:val="false"/>
          <w:color w:val="000000"/>
          <w:sz w:val="28"/>
        </w:rPr>
        <w:t>№ 231</w:t>
      </w:r>
      <w:r>
        <w:rPr>
          <w:rFonts w:ascii="Times New Roman"/>
          <w:b w:val="false"/>
          <w:i w:val="false"/>
          <w:color w:val="ff0000"/>
          <w:sz w:val="28"/>
        </w:rPr>
        <w:t xml:space="preserve"> (алғашқы ресми жарияланған күнінен бастап қолданысқа енгізіледі), 2012.09.05 </w:t>
      </w:r>
      <w:r>
        <w:rPr>
          <w:rFonts w:ascii="Times New Roman"/>
          <w:b w:val="false"/>
          <w:i w:val="false"/>
          <w:color w:val="000000"/>
          <w:sz w:val="28"/>
        </w:rPr>
        <w:t>N 1153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21.05.2013 </w:t>
      </w:r>
      <w:r>
        <w:rPr>
          <w:rFonts w:ascii="Times New Roman"/>
          <w:b w:val="false"/>
          <w:i w:val="false"/>
          <w:color w:val="000000"/>
          <w:sz w:val="28"/>
        </w:rPr>
        <w:t>№ 507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29 қазандағы</w:t>
      </w:r>
      <w:r>
        <w:br/>
      </w:r>
      <w:r>
        <w:rPr>
          <w:rFonts w:ascii="Times New Roman"/>
          <w:b w:val="false"/>
          <w:i w:val="false"/>
          <w:color w:val="000000"/>
          <w:sz w:val="28"/>
        </w:rPr>
        <w:t xml:space="preserve">
N 1710 қаулысымен  </w:t>
      </w:r>
      <w:r>
        <w:br/>
      </w:r>
      <w:r>
        <w:rPr>
          <w:rFonts w:ascii="Times New Roman"/>
          <w:b w:val="false"/>
          <w:i w:val="false"/>
          <w:color w:val="000000"/>
          <w:sz w:val="28"/>
        </w:rPr>
        <w:t xml:space="preserve">
бекітілген     </w:t>
      </w:r>
    </w:p>
    <w:bookmarkStart w:name="z10" w:id="2"/>
    <w:p>
      <w:pPr>
        <w:spacing w:after="0"/>
        <w:ind w:left="0"/>
        <w:jc w:val="left"/>
      </w:pPr>
      <w:r>
        <w:rPr>
          <w:rFonts w:ascii="Times New Roman"/>
          <w:b/>
          <w:i w:val="false"/>
          <w:color w:val="000000"/>
        </w:rPr>
        <w:t xml:space="preserve"> 
"Өздігімен жүретін шағын көлемдi кемелердi басқару құқығына куәлiк беру" мемлекеттiк қызмет стандарты</w:t>
      </w:r>
    </w:p>
    <w:bookmarkEnd w:id="2"/>
    <w:p>
      <w:pPr>
        <w:spacing w:after="0"/>
        <w:ind w:left="0"/>
        <w:jc w:val="both"/>
      </w:pPr>
      <w:r>
        <w:rPr>
          <w:rFonts w:ascii="Times New Roman"/>
          <w:b w:val="false"/>
          <w:i w:val="false"/>
          <w:color w:val="ff0000"/>
          <w:sz w:val="28"/>
        </w:rPr>
        <w:t xml:space="preserve">      Ескерту. Стандарт жаңа редакцияда - ҚР Үкіметінің 2012.09.05 </w:t>
      </w:r>
      <w:r>
        <w:rPr>
          <w:rFonts w:ascii="Times New Roman"/>
          <w:b w:val="false"/>
          <w:i w:val="false"/>
          <w:color w:val="ff0000"/>
          <w:sz w:val="28"/>
        </w:rPr>
        <w:t>N 1153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«Өздігімен жүретін шағын көлемдi кемелердi басқару құқығына куәлiк беру» мемлекеттік қызметін (бұдан әрі – мемлекеттік қызмет)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орталықтары»  республикалық мемлекеттік мекемесі (бұдан әрi – ХҚО) арқылы Қазақстан Республикасы Көлiк және коммуникация министрлiгi Көлiктiк бақылау комитетiнiң аумақтық органдары (бұдан әрi – уәкілетті орган) баламасыз негiзде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көрсетiлген мекенжайлар бойынша </w:t>
      </w:r>
      <w:r>
        <w:rPr>
          <w:rFonts w:ascii="Times New Roman"/>
          <w:b w:val="false"/>
          <w:i w:val="false"/>
          <w:color w:val="000000"/>
          <w:sz w:val="28"/>
        </w:rPr>
        <w:t>көрсетедi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Көрсетілетін мемлекеттiк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«Iшкi су көлiгi туралы» Қазақстан Республикасының 2004 жылғы 6 шілдедегі Заңының 17-бабының </w:t>
      </w:r>
      <w:r>
        <w:rPr>
          <w:rFonts w:ascii="Times New Roman"/>
          <w:b w:val="false"/>
          <w:i w:val="false"/>
          <w:color w:val="000000"/>
          <w:sz w:val="28"/>
        </w:rPr>
        <w:t>19) тармақшасына</w:t>
      </w:r>
      <w:r>
        <w:rPr>
          <w:rFonts w:ascii="Times New Roman"/>
          <w:b w:val="false"/>
          <w:i w:val="false"/>
          <w:color w:val="000000"/>
          <w:sz w:val="28"/>
        </w:rPr>
        <w:t>, Қазақстан Республикасы Үкiметiнiң 2011 жылғы 27 маусымдағы № 715 </w:t>
      </w:r>
      <w:r>
        <w:rPr>
          <w:rFonts w:ascii="Times New Roman"/>
          <w:b w:val="false"/>
          <w:i w:val="false"/>
          <w:color w:val="000000"/>
          <w:sz w:val="28"/>
        </w:rPr>
        <w:t>қаулысымен</w:t>
      </w:r>
      <w:r>
        <w:rPr>
          <w:rFonts w:ascii="Times New Roman"/>
          <w:b w:val="false"/>
          <w:i w:val="false"/>
          <w:color w:val="000000"/>
          <w:sz w:val="28"/>
        </w:rPr>
        <w:t xml:space="preserve"> бекітілген Кеме жүргізушілерін шағын көлемді кемені басқару құқығына аттестаттау қағидасына (бұдан әрi – Қағида) сәйкес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тәртiбi туралы толық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Көлік және коммуникация министрлігінің интернет-ресурсында www.mtс.gov.kz («Көлiктiк бақылау комитетi» бөлімінің «Мемлекеттік қызметтер» кіші бөлімінде);</w:t>
      </w:r>
      <w:r>
        <w:br/>
      </w:r>
      <w:r>
        <w:rPr>
          <w:rFonts w:ascii="Times New Roman"/>
          <w:b w:val="false"/>
          <w:i w:val="false"/>
          <w:color w:val="000000"/>
          <w:sz w:val="28"/>
        </w:rPr>
        <w:t>
</w:t>
      </w:r>
      <w:r>
        <w:rPr>
          <w:rFonts w:ascii="Times New Roman"/>
          <w:b w:val="false"/>
          <w:i w:val="false"/>
          <w:color w:val="000000"/>
          <w:sz w:val="28"/>
        </w:rPr>
        <w:t>
      2) ХҚО интернет-ресурсында: www.con.gov.kz;</w:t>
      </w:r>
      <w:r>
        <w:br/>
      </w:r>
      <w:r>
        <w:rPr>
          <w:rFonts w:ascii="Times New Roman"/>
          <w:b w:val="false"/>
          <w:i w:val="false"/>
          <w:color w:val="000000"/>
          <w:sz w:val="28"/>
        </w:rPr>
        <w:t>
</w:t>
      </w:r>
      <w:r>
        <w:rPr>
          <w:rFonts w:ascii="Times New Roman"/>
          <w:b w:val="false"/>
          <w:i w:val="false"/>
          <w:color w:val="000000"/>
          <w:sz w:val="28"/>
        </w:rPr>
        <w:t>
      3) ХҚО ғимараттарында орнатылған стенділерде;</w:t>
      </w:r>
      <w:r>
        <w:br/>
      </w:r>
      <w:r>
        <w:rPr>
          <w:rFonts w:ascii="Times New Roman"/>
          <w:b w:val="false"/>
          <w:i w:val="false"/>
          <w:color w:val="000000"/>
          <w:sz w:val="28"/>
        </w:rPr>
        <w:t>
</w:t>
      </w:r>
      <w:r>
        <w:rPr>
          <w:rFonts w:ascii="Times New Roman"/>
          <w:b w:val="false"/>
          <w:i w:val="false"/>
          <w:color w:val="000000"/>
          <w:sz w:val="28"/>
        </w:rPr>
        <w:t>
      4) «электрондық үкімет» 1414 call-орталығында орналастырылған.</w:t>
      </w:r>
      <w:r>
        <w:br/>
      </w:r>
      <w:r>
        <w:rPr>
          <w:rFonts w:ascii="Times New Roman"/>
          <w:b w:val="false"/>
          <w:i w:val="false"/>
          <w:color w:val="000000"/>
          <w:sz w:val="28"/>
        </w:rPr>
        <w:t>
</w:t>
      </w:r>
      <w:r>
        <w:rPr>
          <w:rFonts w:ascii="Times New Roman"/>
          <w:b w:val="false"/>
          <w:i w:val="false"/>
          <w:color w:val="000000"/>
          <w:sz w:val="28"/>
        </w:rPr>
        <w:t>
      5. Көрсетілген мемлекеттiк қызметтің нәтижесі өздігімен жүретін шағын өлшемдi кемелердi басқару құқығына </w:t>
      </w:r>
      <w:r>
        <w:rPr>
          <w:rFonts w:ascii="Times New Roman"/>
          <w:b w:val="false"/>
          <w:i w:val="false"/>
          <w:color w:val="000000"/>
          <w:sz w:val="28"/>
        </w:rPr>
        <w:t>куәлiк</w:t>
      </w:r>
      <w:r>
        <w:rPr>
          <w:rFonts w:ascii="Times New Roman"/>
          <w:b w:val="false"/>
          <w:i w:val="false"/>
          <w:color w:val="000000"/>
          <w:sz w:val="28"/>
        </w:rPr>
        <w:t xml:space="preserve"> беру не мемлекеттік қызмет көрсетуден бас тарту туралы дәлелді жауапты қағаз тасығышта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әрi – мемлекеттік қызметті алушы)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мерзімдері:</w:t>
      </w:r>
      <w:r>
        <w:br/>
      </w:r>
      <w:r>
        <w:rPr>
          <w:rFonts w:ascii="Times New Roman"/>
          <w:b w:val="false"/>
          <w:i w:val="false"/>
          <w:color w:val="000000"/>
          <w:sz w:val="28"/>
        </w:rPr>
        <w:t>
</w:t>
      </w:r>
      <w:r>
        <w:rPr>
          <w:rFonts w:ascii="Times New Roman"/>
          <w:b w:val="false"/>
          <w:i w:val="false"/>
          <w:color w:val="000000"/>
          <w:sz w:val="28"/>
        </w:rPr>
        <w:t>
      1) аудандық ХҚО бөлімшесіне өтініш берген кезде Қағидада көзделген емтиханды тапсырған сәттен бастап 10 жұмыс күні ішінде (құжаттарды  уәкілетті органға жеткізу 2 күн және орындалған құжаттарды ХҚО 2 күнде жеткізу мерзімі мемлекеттік қызметтерді көрсету мерзіміне кірмейді);</w:t>
      </w:r>
      <w:r>
        <w:br/>
      </w:r>
      <w:r>
        <w:rPr>
          <w:rFonts w:ascii="Times New Roman"/>
          <w:b w:val="false"/>
          <w:i w:val="false"/>
          <w:color w:val="000000"/>
          <w:sz w:val="28"/>
        </w:rPr>
        <w:t>
</w:t>
      </w:r>
      <w:r>
        <w:rPr>
          <w:rFonts w:ascii="Times New Roman"/>
          <w:b w:val="false"/>
          <w:i w:val="false"/>
          <w:color w:val="000000"/>
          <w:sz w:val="28"/>
        </w:rPr>
        <w:t>
      2) ХҚО облыстық филиалына өтініш берген кезде Қағидада көзделген емтиханды тапсырған сәттен бастап 10 жұмыс күні ішінде (құжаттарды қабылдау және беру күні мемлекеттік қызметтерді көрсету мерзіміне кірмейді);</w:t>
      </w:r>
      <w:r>
        <w:br/>
      </w:r>
      <w:r>
        <w:rPr>
          <w:rFonts w:ascii="Times New Roman"/>
          <w:b w:val="false"/>
          <w:i w:val="false"/>
          <w:color w:val="000000"/>
          <w:sz w:val="28"/>
        </w:rPr>
        <w:t>
</w:t>
      </w:r>
      <w:r>
        <w:rPr>
          <w:rFonts w:ascii="Times New Roman"/>
          <w:b w:val="false"/>
          <w:i w:val="false"/>
          <w:color w:val="000000"/>
          <w:sz w:val="28"/>
        </w:rPr>
        <w:t>
      3) құжаттарды тапсыру кезіндегі кезекте күтудің рұқсат етілетін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4) өздігімен жүретін шағын өлшемдi кемелердi басқару құқығына куәлiкті алу кезінде кезекте күтудың рұқсат етілетін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8. Мемлекеттiк қызмет тегiн болып табылады.</w:t>
      </w:r>
      <w:r>
        <w:br/>
      </w:r>
      <w:r>
        <w:rPr>
          <w:rFonts w:ascii="Times New Roman"/>
          <w:b w:val="false"/>
          <w:i w:val="false"/>
          <w:color w:val="000000"/>
          <w:sz w:val="28"/>
        </w:rPr>
        <w:t>
</w:t>
      </w:r>
      <w:r>
        <w:rPr>
          <w:rFonts w:ascii="Times New Roman"/>
          <w:b w:val="false"/>
          <w:i w:val="false"/>
          <w:color w:val="000000"/>
          <w:sz w:val="28"/>
        </w:rPr>
        <w:t>
      9. ХҚО-да мемлекеттік қызмет демалыс және мереке күндерін қоспағанда, белгіленген жұмыс кестесіне сәйкес түскі асқа үзіліссіз сағат 09.00 бастап 20.00 сағатқа дейін, күн сайын, дүйсенбіден бастап сенбі аралығында көрсетіледі.</w:t>
      </w:r>
      <w:r>
        <w:br/>
      </w:r>
      <w:r>
        <w:rPr>
          <w:rFonts w:ascii="Times New Roman"/>
          <w:b w:val="false"/>
          <w:i w:val="false"/>
          <w:color w:val="000000"/>
          <w:sz w:val="28"/>
        </w:rPr>
        <w:t>
</w:t>
      </w:r>
      <w:r>
        <w:rPr>
          <w:rFonts w:ascii="Times New Roman"/>
          <w:b w:val="false"/>
          <w:i w:val="false"/>
          <w:color w:val="000000"/>
          <w:sz w:val="28"/>
        </w:rPr>
        <w:t>
      Қабылдау алдын ала жазылусыз және жедел қызмет көрсетусіз «электрондық»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xml:space="preserve">
      Веб-порталдың жұмыс кестесі: тәулік бойы. </w:t>
      </w:r>
      <w:r>
        <w:br/>
      </w:r>
      <w:r>
        <w:rPr>
          <w:rFonts w:ascii="Times New Roman"/>
          <w:b w:val="false"/>
          <w:i w:val="false"/>
          <w:color w:val="000000"/>
          <w:sz w:val="28"/>
        </w:rPr>
        <w:t>
</w:t>
      </w:r>
      <w:r>
        <w:rPr>
          <w:rFonts w:ascii="Times New Roman"/>
          <w:b w:val="false"/>
          <w:i w:val="false"/>
          <w:color w:val="000000"/>
          <w:sz w:val="28"/>
        </w:rPr>
        <w:t>
      10. Мемлекеттік қызмет дене мүмкіндіктері шектеулі адамдарға арналған пандуспен, күту залы және толтыруға арналған құжат үлгілерінің стенділерімен жабдықталған мемлекеттік қызметті алушының тұрғылықта жері бойынша ХҚО ғимаратында көрсетіледі. Залда анықтама бюросы, күту креслолары, толтырылған бланк үлгілері бар ақпараттық стенділер орналасқан.</w:t>
      </w:r>
    </w:p>
    <w:bookmarkEnd w:id="4"/>
    <w:bookmarkStart w:name="z32" w:id="5"/>
    <w:p>
      <w:pPr>
        <w:spacing w:after="0"/>
        <w:ind w:left="0"/>
        <w:jc w:val="left"/>
      </w:pPr>
      <w:r>
        <w:rPr>
          <w:rFonts w:ascii="Times New Roman"/>
          <w:b/>
          <w:i w:val="false"/>
          <w:color w:val="000000"/>
        </w:rPr>
        <w:t xml:space="preserve"> 
2. Мемлекеттiк қызмет көрсету тәртiбi</w:t>
      </w:r>
    </w:p>
    <w:bookmarkEnd w:id="5"/>
    <w:bookmarkStart w:name="z33" w:id="6"/>
    <w:p>
      <w:pPr>
        <w:spacing w:after="0"/>
        <w:ind w:left="0"/>
        <w:jc w:val="both"/>
      </w:pPr>
      <w:r>
        <w:rPr>
          <w:rFonts w:ascii="Times New Roman"/>
          <w:b w:val="false"/>
          <w:i w:val="false"/>
          <w:color w:val="000000"/>
          <w:sz w:val="28"/>
        </w:rPr>
        <w:t>
      11. Мемлекеттiк қызметті алу үшiн мемлекеттiк қызметті алушы немесе сенімхат бойынша оның уәкілетті өкілі мынадай құжаттарды ұсынады:</w:t>
      </w:r>
      <w:r>
        <w:br/>
      </w:r>
      <w:r>
        <w:rPr>
          <w:rFonts w:ascii="Times New Roman"/>
          <w:b w:val="false"/>
          <w:i w:val="false"/>
          <w:color w:val="000000"/>
          <w:sz w:val="28"/>
        </w:rPr>
        <w:t>
</w:t>
      </w:r>
      <w:r>
        <w:rPr>
          <w:rFonts w:ascii="Times New Roman"/>
          <w:b w:val="false"/>
          <w:i w:val="false"/>
          <w:color w:val="000000"/>
          <w:sz w:val="28"/>
        </w:rPr>
        <w:t>
      1) өздігімен жүретін шағын көлемді кемелерді басқару құқығына куәлік беру бойынша мемлекеттік қызметті алуға өтініш;</w:t>
      </w:r>
      <w:r>
        <w:br/>
      </w:r>
      <w:r>
        <w:rPr>
          <w:rFonts w:ascii="Times New Roman"/>
          <w:b w:val="false"/>
          <w:i w:val="false"/>
          <w:color w:val="000000"/>
          <w:sz w:val="28"/>
        </w:rPr>
        <w:t>
</w:t>
      </w:r>
      <w:r>
        <w:rPr>
          <w:rFonts w:ascii="Times New Roman"/>
          <w:b w:val="false"/>
          <w:i w:val="false"/>
          <w:color w:val="000000"/>
          <w:sz w:val="28"/>
        </w:rPr>
        <w:t>
      2) салыстырып тексеру үшін түпнұсқасын ұсынумен дипломның (куәліктің) көшірмесі не кеме жүргізуші мамандығы бойынша оқу орнын бітіргені туралы дипломның (куәліктің) нотариалды куәландырылған көшірмесі не шағын көлемді кемелердің кеме жүргізушілерін даярлау жөніндегі курстарын бітіргені туралы анықтама;</w:t>
      </w:r>
      <w:r>
        <w:br/>
      </w:r>
      <w:r>
        <w:rPr>
          <w:rFonts w:ascii="Times New Roman"/>
          <w:b w:val="false"/>
          <w:i w:val="false"/>
          <w:color w:val="000000"/>
          <w:sz w:val="28"/>
        </w:rPr>
        <w:t>
</w:t>
      </w:r>
      <w:r>
        <w:rPr>
          <w:rFonts w:ascii="Times New Roman"/>
          <w:b w:val="false"/>
          <w:i w:val="false"/>
          <w:color w:val="000000"/>
          <w:sz w:val="28"/>
        </w:rPr>
        <w:t>
      3) мемлекеттік қызметті алушының тұрғылықты мекенжайы бойынша денсаулық сақтау мекемелері беретін медициналық анықтама (№ 083/у нысаны);</w:t>
      </w:r>
      <w:r>
        <w:br/>
      </w:r>
      <w:r>
        <w:rPr>
          <w:rFonts w:ascii="Times New Roman"/>
          <w:b w:val="false"/>
          <w:i w:val="false"/>
          <w:color w:val="000000"/>
          <w:sz w:val="28"/>
        </w:rPr>
        <w:t>
</w:t>
      </w:r>
      <w:r>
        <w:rPr>
          <w:rFonts w:ascii="Times New Roman"/>
          <w:b w:val="false"/>
          <w:i w:val="false"/>
          <w:color w:val="000000"/>
          <w:sz w:val="28"/>
        </w:rPr>
        <w:t>
      4) 3 х 4 мөлшеріндегі екі фотосурет;</w:t>
      </w:r>
      <w:r>
        <w:br/>
      </w:r>
      <w:r>
        <w:rPr>
          <w:rFonts w:ascii="Times New Roman"/>
          <w:b w:val="false"/>
          <w:i w:val="false"/>
          <w:color w:val="000000"/>
          <w:sz w:val="28"/>
        </w:rPr>
        <w:t>
</w:t>
      </w:r>
      <w:r>
        <w:rPr>
          <w:rFonts w:ascii="Times New Roman"/>
          <w:b w:val="false"/>
          <w:i w:val="false"/>
          <w:color w:val="000000"/>
          <w:sz w:val="28"/>
        </w:rPr>
        <w:t>
      5)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Мемлекеттік қызметті алушы салыстырып тексеру үшін құжаттардың түпнұсқасын ұсынады.</w:t>
      </w:r>
      <w:r>
        <w:br/>
      </w:r>
      <w:r>
        <w:rPr>
          <w:rFonts w:ascii="Times New Roman"/>
          <w:b w:val="false"/>
          <w:i w:val="false"/>
          <w:color w:val="000000"/>
          <w:sz w:val="28"/>
        </w:rPr>
        <w:t>
</w:t>
      </w:r>
      <w:r>
        <w:rPr>
          <w:rFonts w:ascii="Times New Roman"/>
          <w:b w:val="false"/>
          <w:i w:val="false"/>
          <w:color w:val="000000"/>
          <w:sz w:val="28"/>
        </w:rPr>
        <w:t>
      12. ХҚО-да </w:t>
      </w:r>
      <w:r>
        <w:rPr>
          <w:rFonts w:ascii="Times New Roman"/>
          <w:b w:val="false"/>
          <w:i w:val="false"/>
          <w:color w:val="000000"/>
          <w:sz w:val="28"/>
        </w:rPr>
        <w:t>белгіленген</w:t>
      </w:r>
      <w:r>
        <w:rPr>
          <w:rFonts w:ascii="Times New Roman"/>
          <w:b w:val="false"/>
          <w:i w:val="false"/>
          <w:color w:val="000000"/>
          <w:sz w:val="28"/>
        </w:rPr>
        <w:t xml:space="preserve"> үлгідегі өтініш бланкілері күту залының арнайы бағандарында не ХҚО қызметкерінде, сондай-ақ ХҚО-ның интернет ресурсында www.con.gov.kz орналастырылады.</w:t>
      </w:r>
      <w:r>
        <w:br/>
      </w:r>
      <w:r>
        <w:rPr>
          <w:rFonts w:ascii="Times New Roman"/>
          <w:b w:val="false"/>
          <w:i w:val="false"/>
          <w:color w:val="000000"/>
          <w:sz w:val="28"/>
        </w:rPr>
        <w:t>
</w:t>
      </w:r>
      <w:r>
        <w:rPr>
          <w:rFonts w:ascii="Times New Roman"/>
          <w:b w:val="false"/>
          <w:i w:val="false"/>
          <w:color w:val="000000"/>
          <w:sz w:val="28"/>
        </w:rPr>
        <w:t xml:space="preserve">
      13. ХҚО құжаттар қабылдауды қызметкерлер «кедергісіз қызмет көрсету» арқылы жүзеге асырады. </w:t>
      </w:r>
      <w:r>
        <w:br/>
      </w:r>
      <w:r>
        <w:rPr>
          <w:rFonts w:ascii="Times New Roman"/>
          <w:b w:val="false"/>
          <w:i w:val="false"/>
          <w:color w:val="000000"/>
          <w:sz w:val="28"/>
        </w:rPr>
        <w:t>
</w:t>
      </w:r>
      <w:r>
        <w:rPr>
          <w:rFonts w:ascii="Times New Roman"/>
          <w:b w:val="false"/>
          <w:i w:val="false"/>
          <w:color w:val="000000"/>
          <w:sz w:val="28"/>
        </w:rPr>
        <w:t>
      14. Алушыға мемлекеттік қызметті алу үшін осы стандарттың 11-тармағында көрсетілген құжаттарды тапсырған кезде мыналарды көрсетумен тиісті құжаттарды қабылдау туралы қолхат береді:</w:t>
      </w:r>
      <w:r>
        <w:br/>
      </w:r>
      <w:r>
        <w:rPr>
          <w:rFonts w:ascii="Times New Roman"/>
          <w:b w:val="false"/>
          <w:i w:val="false"/>
          <w:color w:val="000000"/>
          <w:sz w:val="28"/>
        </w:rPr>
        <w:t>
</w:t>
      </w:r>
      <w:r>
        <w:rPr>
          <w:rFonts w:ascii="Times New Roman"/>
          <w:b w:val="false"/>
          <w:i w:val="false"/>
          <w:color w:val="000000"/>
          <w:sz w:val="28"/>
        </w:rPr>
        <w:t xml:space="preserve">
      1) сұрау салудың нөмірі және қабылданған күні; </w:t>
      </w:r>
      <w:r>
        <w:br/>
      </w:r>
      <w:r>
        <w:rPr>
          <w:rFonts w:ascii="Times New Roman"/>
          <w:b w:val="false"/>
          <w:i w:val="false"/>
          <w:color w:val="000000"/>
          <w:sz w:val="28"/>
        </w:rPr>
        <w:t>
</w:t>
      </w:r>
      <w:r>
        <w:rPr>
          <w:rFonts w:ascii="Times New Roman"/>
          <w:b w:val="false"/>
          <w:i w:val="false"/>
          <w:color w:val="000000"/>
          <w:sz w:val="28"/>
        </w:rPr>
        <w:t>
      2) сұрау салынған мемлекеттік қызметтің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және атаулары;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ХҚО-ның қызметкерінің тегі, аты және әкесінің аты.</w:t>
      </w:r>
      <w:r>
        <w:br/>
      </w:r>
      <w:r>
        <w:rPr>
          <w:rFonts w:ascii="Times New Roman"/>
          <w:b w:val="false"/>
          <w:i w:val="false"/>
          <w:color w:val="000000"/>
          <w:sz w:val="28"/>
        </w:rPr>
        <w:t>
</w:t>
      </w:r>
      <w:r>
        <w:rPr>
          <w:rFonts w:ascii="Times New Roman"/>
          <w:b w:val="false"/>
          <w:i w:val="false"/>
          <w:color w:val="000000"/>
          <w:sz w:val="28"/>
        </w:rPr>
        <w:t>
      15. Уәкілетті орган ХҚО құжаттар пакетін ұсынғаннан кейін екі жұмыс күні ішінде ХҚО курьерлік байланысы арқылы емтихан өткізу мерзімі туралы хабарлама жібереді.</w:t>
      </w:r>
      <w:r>
        <w:br/>
      </w:r>
      <w:r>
        <w:rPr>
          <w:rFonts w:ascii="Times New Roman"/>
          <w:b w:val="false"/>
          <w:i w:val="false"/>
          <w:color w:val="000000"/>
          <w:sz w:val="28"/>
        </w:rPr>
        <w:t>
</w:t>
      </w:r>
      <w:r>
        <w:rPr>
          <w:rFonts w:ascii="Times New Roman"/>
          <w:b w:val="false"/>
          <w:i w:val="false"/>
          <w:color w:val="000000"/>
          <w:sz w:val="28"/>
        </w:rPr>
        <w:t>
      Емтихан өткізу мерзімі туралы хабарламаны алғаннан кейін ХҚО мемлекеттік қызметті алушыны бір жұмыс күні ішінде хабардар етеді және «кедергісіз қызмет көрсету» арқылы мемлекеттік қызметті алушыға аумақтық органның хабарламасын беруді жүзеге асырады.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алушыға мемлекеттік қызмет көрсету нәтижесін беру қолхаттың негізінде көрсетiлген мерзiмде жеке өзі келгенде қол қойғызып және жеке басын куәландыратын құжатты немесе сенімхатты ұсынуы арқылы жүзеге асырылады.</w:t>
      </w:r>
      <w:r>
        <w:br/>
      </w:r>
      <w:r>
        <w:rPr>
          <w:rFonts w:ascii="Times New Roman"/>
          <w:b w:val="false"/>
          <w:i w:val="false"/>
          <w:color w:val="000000"/>
          <w:sz w:val="28"/>
        </w:rPr>
        <w:t>
</w:t>
      </w:r>
      <w:r>
        <w:rPr>
          <w:rFonts w:ascii="Times New Roman"/>
          <w:b w:val="false"/>
          <w:i w:val="false"/>
          <w:color w:val="000000"/>
          <w:sz w:val="28"/>
        </w:rPr>
        <w:t>
      16. Өздігінен жүретін шағын көлемді кемені басқару құқығына куәлік беруден бас тартуға мемлекеттік қызметті алушы осы стандарттың 11-тармағында көрсетілген құжаттардың біреуін тапсырмауы не тапсырылған емтиханның теріс нәтижесі негіз болып табылады.</w:t>
      </w:r>
    </w:p>
    <w:bookmarkEnd w:id="6"/>
    <w:bookmarkStart w:name="z342" w:id="7"/>
    <w:p>
      <w:pPr>
        <w:spacing w:after="0"/>
        <w:ind w:left="0"/>
        <w:jc w:val="left"/>
      </w:pPr>
      <w:r>
        <w:rPr>
          <w:rFonts w:ascii="Times New Roman"/>
          <w:b/>
          <w:i w:val="false"/>
          <w:color w:val="000000"/>
        </w:rPr>
        <w:t xml:space="preserve"> 
3. Жұмыс қағидаттары</w:t>
      </w:r>
    </w:p>
    <w:bookmarkEnd w:id="7"/>
    <w:bookmarkStart w:name="z343" w:id="8"/>
    <w:p>
      <w:pPr>
        <w:spacing w:after="0"/>
        <w:ind w:left="0"/>
        <w:jc w:val="both"/>
      </w:pPr>
      <w:r>
        <w:rPr>
          <w:rFonts w:ascii="Times New Roman"/>
          <w:b w:val="false"/>
          <w:i w:val="false"/>
          <w:color w:val="000000"/>
          <w:sz w:val="28"/>
        </w:rPr>
        <w:t>
      17. Уәкілетті орган мен ХҚО-ның мемлекеттік қызметті алушыларға қатысты қызметі сыпайылық, толық ақпарат ұсыну, оның сақталуын, қорғалуын және құпиялылығын қамтамасыз ету қағидаттарына және адамның конституциялық құқықтарының, қызметтiк борышын атқару кезiнде заңдылықтың, Мемлекеттiк қызметшiлердiң ар-намыс </w:t>
      </w:r>
      <w:r>
        <w:rPr>
          <w:rFonts w:ascii="Times New Roman"/>
          <w:b w:val="false"/>
          <w:i w:val="false"/>
          <w:color w:val="000000"/>
          <w:sz w:val="28"/>
        </w:rPr>
        <w:t>кодексiнiң</w:t>
      </w:r>
      <w:r>
        <w:rPr>
          <w:rFonts w:ascii="Times New Roman"/>
          <w:b w:val="false"/>
          <w:i w:val="false"/>
          <w:color w:val="000000"/>
          <w:sz w:val="28"/>
        </w:rPr>
        <w:t xml:space="preserve"> сақталуына негiзделедi.</w:t>
      </w:r>
    </w:p>
    <w:bookmarkEnd w:id="8"/>
    <w:bookmarkStart w:name="z344" w:id="9"/>
    <w:p>
      <w:pPr>
        <w:spacing w:after="0"/>
        <w:ind w:left="0"/>
        <w:jc w:val="left"/>
      </w:pPr>
      <w:r>
        <w:rPr>
          <w:rFonts w:ascii="Times New Roman"/>
          <w:b/>
          <w:i w:val="false"/>
          <w:color w:val="000000"/>
        </w:rPr>
        <w:t xml:space="preserve"> 
4. Жұмыс нәтижелерi</w:t>
      </w:r>
    </w:p>
    <w:bookmarkEnd w:id="9"/>
    <w:bookmarkStart w:name="z345" w:id="10"/>
    <w:p>
      <w:pPr>
        <w:spacing w:after="0"/>
        <w:ind w:left="0"/>
        <w:jc w:val="both"/>
      </w:pPr>
      <w:r>
        <w:rPr>
          <w:rFonts w:ascii="Times New Roman"/>
          <w:b w:val="false"/>
          <w:i w:val="false"/>
          <w:color w:val="000000"/>
          <w:sz w:val="28"/>
        </w:rPr>
        <w:t>
      18. Мемлекеттік қызметті алушыға мемлекеттік қызмет көрсету жұмыс нәтижелерi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тиімділік көрсеткiштерiмен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жұмысы бағаланатын мемлекеттiк қызметтердің сапасы мен тиімділігі көрсеткiштерiнiң нысаналы мәндерi  жыл сайын Қазақстан Республикасы Көлік және коммуникация министрлігінің бұйрығымен бекiтіледi.</w:t>
      </w:r>
    </w:p>
    <w:bookmarkEnd w:id="10"/>
    <w:bookmarkStart w:name="z347" w:id="11"/>
    <w:p>
      <w:pPr>
        <w:spacing w:after="0"/>
        <w:ind w:left="0"/>
        <w:jc w:val="left"/>
      </w:pPr>
      <w:r>
        <w:rPr>
          <w:rFonts w:ascii="Times New Roman"/>
          <w:b/>
          <w:i w:val="false"/>
          <w:color w:val="000000"/>
        </w:rPr>
        <w:t xml:space="preserve"> 
5. Шағымдану тәртiбi</w:t>
      </w:r>
    </w:p>
    <w:bookmarkEnd w:id="11"/>
    <w:bookmarkStart w:name="z348" w:id="12"/>
    <w:p>
      <w:pPr>
        <w:spacing w:after="0"/>
        <w:ind w:left="0"/>
        <w:jc w:val="both"/>
      </w:pPr>
      <w:r>
        <w:rPr>
          <w:rFonts w:ascii="Times New Roman"/>
          <w:b w:val="false"/>
          <w:i w:val="false"/>
          <w:color w:val="000000"/>
          <w:sz w:val="28"/>
        </w:rPr>
        <w:t>
      20. Уәкілетті органның лауазымды адамының немесе ХҚО қызметкерінің әрекеттерiне (әрекетсiздiктерiне) шағымдану тәртiбiн түсіндіру және шағымды дайындауда жәрдем көрсету үшін мемлекеттік қызметті алушы уәкілетті органның немесе ХҚО-ның басшылығына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мекенжайлар мен телефондар арқылы жүгінеді.</w:t>
      </w:r>
      <w:r>
        <w:br/>
      </w:r>
      <w:r>
        <w:rPr>
          <w:rFonts w:ascii="Times New Roman"/>
          <w:b w:val="false"/>
          <w:i w:val="false"/>
          <w:color w:val="000000"/>
          <w:sz w:val="28"/>
        </w:rPr>
        <w:t>
</w:t>
      </w:r>
      <w:r>
        <w:rPr>
          <w:rFonts w:ascii="Times New Roman"/>
          <w:b w:val="false"/>
          <w:i w:val="false"/>
          <w:color w:val="000000"/>
          <w:sz w:val="28"/>
        </w:rPr>
        <w:t>
      Шағымдану тәртібі туралы ақпаратты «электрондық үкімет» call-орталығының ақпараттық - анықтама қызметінің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жағдайда шағым қағаз тасығышта Қазақстан Республикасы Көлік және коммуникация министрлігі Көліктік бақылау комитеті төрағасының атына демалыс және мереке күндерін қоспағанда, сағат 13.00-ден сағат 14.30-ға дейін түскі асқа үзіліспен, жұмыс күндері сағат 9.00-ден сағат 17.00-ге дейін 010000, Астана қаласы, Қабанбай батыр даңғылы, 32/1, «Транспорт Тауэр» ғимараты мекенжайына беріледі, электрондық пошта мекенжайы: ktk@mtc.gov.kz.</w:t>
      </w:r>
      <w:r>
        <w:br/>
      </w:r>
      <w:r>
        <w:rPr>
          <w:rFonts w:ascii="Times New Roman"/>
          <w:b w:val="false"/>
          <w:i w:val="false"/>
          <w:color w:val="000000"/>
          <w:sz w:val="28"/>
        </w:rPr>
        <w:t>
</w:t>
      </w:r>
      <w:r>
        <w:rPr>
          <w:rFonts w:ascii="Times New Roman"/>
          <w:b w:val="false"/>
          <w:i w:val="false"/>
          <w:color w:val="000000"/>
          <w:sz w:val="28"/>
        </w:rPr>
        <w:t>
      22. ХҚО қызметкері дұрыс қызмет көрсетпеген жағдайда,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көрсетiлген мекенжайлар мен телефондар арқылы ХҚО басшыларына немесе 010000, Астана қаласы, Республика даңғылы, 43 «А» үй, телефоны 8 (7172) 94-99-95, интернет-ресурстың: www.con.gov.kz мекенжайы бойынша шағым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мемлекеттік қызметті алушының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еркін нысанда пошта арқылы қағаз тасығышта ұсынылады.</w:t>
      </w:r>
      <w:r>
        <w:br/>
      </w:r>
      <w:r>
        <w:rPr>
          <w:rFonts w:ascii="Times New Roman"/>
          <w:b w:val="false"/>
          <w:i w:val="false"/>
          <w:color w:val="000000"/>
          <w:sz w:val="28"/>
        </w:rPr>
        <w:t>
</w:t>
      </w:r>
      <w:r>
        <w:rPr>
          <w:rFonts w:ascii="Times New Roman"/>
          <w:b w:val="false"/>
          <w:i w:val="false"/>
          <w:color w:val="000000"/>
          <w:sz w:val="28"/>
        </w:rPr>
        <w:t>
      25. Мемлекеттік қызметті алушыға оның шағымының қабылдағанын растау үшін нөмірі, күні, шағымды қабылдаған адамның тегі, аты-жөні, байланыс деректерi, сондай-ақ жауап алатын мерзімі және орны, шағымды қарау барысы туралы сұрап білуге болатын лауазымды адамның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26. Мемлекеттік қызмет туралы қосымша ақпаратты «электрондық үкімет» call-орталығының ақпараттық – анықтама қызметінің 1414 телефоны арқылы алуға болады.</w:t>
      </w:r>
    </w:p>
    <w:bookmarkEnd w:id="12"/>
    <w:bookmarkStart w:name="z470" w:id="13"/>
    <w:p>
      <w:pPr>
        <w:spacing w:after="0"/>
        <w:ind w:left="0"/>
        <w:jc w:val="both"/>
      </w:pPr>
      <w:r>
        <w:rPr>
          <w:rFonts w:ascii="Times New Roman"/>
          <w:b w:val="false"/>
          <w:i w:val="false"/>
          <w:color w:val="000000"/>
          <w:sz w:val="28"/>
        </w:rPr>
        <w:t xml:space="preserve">
"Өздігімен жүретін шағын  </w:t>
      </w:r>
      <w:r>
        <w:br/>
      </w:r>
      <w:r>
        <w:rPr>
          <w:rFonts w:ascii="Times New Roman"/>
          <w:b w:val="false"/>
          <w:i w:val="false"/>
          <w:color w:val="000000"/>
          <w:sz w:val="28"/>
        </w:rPr>
        <w:t xml:space="preserve">
көлемді кемелердi басқару </w:t>
      </w:r>
      <w:r>
        <w:br/>
      </w:r>
      <w:r>
        <w:rPr>
          <w:rFonts w:ascii="Times New Roman"/>
          <w:b w:val="false"/>
          <w:i w:val="false"/>
          <w:color w:val="000000"/>
          <w:sz w:val="28"/>
        </w:rPr>
        <w:t xml:space="preserve">
құқығына куәлiк беру»   </w:t>
      </w:r>
      <w:r>
        <w:br/>
      </w:r>
      <w:r>
        <w:rPr>
          <w:rFonts w:ascii="Times New Roman"/>
          <w:b w:val="false"/>
          <w:i w:val="false"/>
          <w:color w:val="000000"/>
          <w:sz w:val="28"/>
        </w:rPr>
        <w:t>
мемлекеттiк қызмет стандартына</w:t>
      </w:r>
      <w:r>
        <w:br/>
      </w:r>
      <w:r>
        <w:rPr>
          <w:rFonts w:ascii="Times New Roman"/>
          <w:b w:val="false"/>
          <w:i w:val="false"/>
          <w:color w:val="000000"/>
          <w:sz w:val="28"/>
        </w:rPr>
        <w:t xml:space="preserve">
1-қосымша          </w:t>
      </w:r>
    </w:p>
    <w:bookmarkEnd w:id="13"/>
    <w:bookmarkStart w:name="z46" w:id="14"/>
    <w:p>
      <w:pPr>
        <w:spacing w:after="0"/>
        <w:ind w:left="0"/>
        <w:jc w:val="left"/>
      </w:pPr>
      <w:r>
        <w:rPr>
          <w:rFonts w:ascii="Times New Roman"/>
          <w:b/>
          <w:i w:val="false"/>
          <w:color w:val="000000"/>
        </w:rPr>
        <w:t xml:space="preserve"> 
Қазақстан Республикасы Көлiк және коммуникация министрлiгiнiң</w:t>
      </w:r>
      <w:r>
        <w:br/>
      </w:r>
      <w:r>
        <w:rPr>
          <w:rFonts w:ascii="Times New Roman"/>
          <w:b/>
          <w:i w:val="false"/>
          <w:color w:val="000000"/>
        </w:rPr>
        <w:t>
Көлiктiк бақылау комитетi аумақтық органдарының тiзбесi</w:t>
      </w:r>
    </w:p>
    <w:bookmarkEnd w:id="14"/>
    <w:p>
      <w:pPr>
        <w:spacing w:after="0"/>
        <w:ind w:left="0"/>
        <w:jc w:val="both"/>
      </w:pPr>
      <w:r>
        <w:rPr>
          <w:rFonts w:ascii="Times New Roman"/>
          <w:b w:val="false"/>
          <w:i w:val="false"/>
          <w:color w:val="ff0000"/>
          <w:sz w:val="28"/>
        </w:rPr>
        <w:t xml:space="preserve">      Ескерту. Тізбе жаңа редакцияда - ҚР Үкіметінің 26.08.2013 </w:t>
      </w:r>
      <w:r>
        <w:rPr>
          <w:rFonts w:ascii="Times New Roman"/>
          <w:b w:val="false"/>
          <w:i w:val="false"/>
          <w:color w:val="ff0000"/>
          <w:sz w:val="28"/>
        </w:rPr>
        <w:t>N 828</w:t>
      </w:r>
      <w:r>
        <w:rPr>
          <w:rFonts w:ascii="Times New Roman"/>
          <w:b w:val="false"/>
          <w:i w:val="false"/>
          <w:color w:val="ff0000"/>
          <w:sz w:val="28"/>
        </w:rPr>
        <w:t xml:space="preserve"> қаулысымен (қол қойылған күнінен бастап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5639"/>
        <w:gridCol w:w="3474"/>
        <w:gridCol w:w="4203"/>
      </w:tblGrid>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Бөлiмше атауы</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заңды мекенжайы</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 электрондық пошта мекенжайы</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9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көлiктiк бақылау инспекциясы» мемлекеттiк мекемесi</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Маресьев көшесi, 95</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54-29-03ktk_aktb@mtc.gov.kz</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көлiктiк бақылау инспекциясы» мемлекеттiк мекемесi</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Ж.Досмұхамедов көшесі, 16</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53-86-43ktk_zko@mtc.gov.kz</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көлiктiк бақылау инспекциясы» мемлекеттiк мекемесi</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Бектұров көшесi, 107</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32-06-39ktk_pavl@mtc.gov.kz</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көлiктiк бақылау инспекциясы» мемлекеттiк мекемесi</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Крылов көшесi, 114</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25-22-06ktk_vko@mtc.gov.kz</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көлiктiк бақылау инспекциясы» мемлекеттiк мекемесi</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Шевченко көшесi, 131</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24-55-01 ktk_alm@mtc.gov.kz</w:t>
            </w:r>
          </w:p>
        </w:tc>
      </w:tr>
      <w:tr>
        <w:trPr>
          <w:trHeight w:val="81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көлiктiк бақылау инспекциясы» мемлекеттiк мекемесi</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көшесi, 11</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43-72-71ktk_galm@mtc.gov.kz</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көлiктiк бақылау инспекциясы» мемлекеттiк мекемесi</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даңғылы, 15</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32-73-65ktk_atr@mtc.gov.kz</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көлiктiк бақылау инспекциясы» мемлекеттiк мекемесi</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1-шағын аудан, 1</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60-55-50ktk_mang@mtc.gov.kz</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бойынша көлiктiк бақылау инспекциясы» мемлекеттiк мекемесi</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Ә. Молдағұлова көшесi, 4</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56-44-88ktk_uko@mtc.gov.kz</w:t>
            </w:r>
          </w:p>
        </w:tc>
      </w:tr>
      <w:tr>
        <w:trPr>
          <w:trHeight w:val="9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көлiктiк бақылау инспекциясы» мемлекеттiк мекемесi</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Қадырғали Жалайыри көшесi, 1</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34-21-41ktk_jamb@mtc.gov.kz</w:t>
            </w:r>
          </w:p>
        </w:tc>
      </w:tr>
      <w:tr>
        <w:trPr>
          <w:trHeight w:val="88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көлiктiк бақылау инспекциясы» мемлекеттiк мекемесi</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Әуезов көшесi, 24 А</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27-68-26ktk_kzl@mtc.gov.kz</w:t>
            </w:r>
          </w:p>
        </w:tc>
      </w:tr>
      <w:tr>
        <w:trPr>
          <w:trHeight w:val="81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көліктік бақылау инспекциясы» мемлекеттiк мекемесi</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көшесi, 87</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25-69-93ktk_akm@mtc.gov.kz</w:t>
            </w:r>
          </w:p>
        </w:tc>
      </w:tr>
      <w:tr>
        <w:trPr>
          <w:trHeight w:val="9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көлiктiк бақылау инспекциясы» мемлекеттiк мекемесi</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Чехов көшесi, 105 А</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56-85-25ktk_kost@mtc.gov.kz</w:t>
            </w:r>
          </w:p>
        </w:tc>
      </w:tr>
      <w:tr>
        <w:trPr>
          <w:trHeight w:val="88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бойынша көлiктiк бақылау инспекциясы» мемлекеттiк мекемесi</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Бейбiтшiлiк көшесi, 122</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46-44-07ktk_sko@mtc.gov.kz</w:t>
            </w:r>
          </w:p>
        </w:tc>
      </w:tr>
      <w:tr>
        <w:trPr>
          <w:trHeight w:val="73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көлiктiк бақылау инспекциясы» мемлекеттiк мекемесi</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Гапеев көшесi, 5</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34-80-00ktk_kar@mtc.gov.kz</w:t>
            </w:r>
          </w:p>
        </w:tc>
      </w:tr>
      <w:tr>
        <w:trPr>
          <w:trHeight w:val="87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көлiктiк бақылау инспекциясы» мемлекеттiк мекемесi</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Ақжол көшесi, 28</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46-44-07ktk_ast@mtc.gov.kz</w:t>
            </w:r>
          </w:p>
        </w:tc>
      </w:tr>
    </w:tbl>
    <w:p>
      <w:pPr>
        <w:spacing w:after="0"/>
        <w:ind w:left="0"/>
        <w:jc w:val="both"/>
      </w:pPr>
      <w:r>
        <w:rPr>
          <w:rFonts w:ascii="Times New Roman"/>
          <w:b w:val="false"/>
          <w:i w:val="false"/>
          <w:color w:val="000000"/>
          <w:sz w:val="28"/>
        </w:rPr>
        <w:t xml:space="preserve">"Өздігімен жүретін шағын көлемді    </w:t>
      </w:r>
      <w:r>
        <w:br/>
      </w:r>
      <w:r>
        <w:rPr>
          <w:rFonts w:ascii="Times New Roman"/>
          <w:b w:val="false"/>
          <w:i w:val="false"/>
          <w:color w:val="000000"/>
          <w:sz w:val="28"/>
        </w:rPr>
        <w:t>
кемелердi басқару құқығына куәлiк беру"</w:t>
      </w:r>
      <w:r>
        <w:br/>
      </w:r>
      <w:r>
        <w:rPr>
          <w:rFonts w:ascii="Times New Roman"/>
          <w:b w:val="false"/>
          <w:i w:val="false"/>
          <w:color w:val="000000"/>
          <w:sz w:val="28"/>
        </w:rPr>
        <w:t xml:space="preserve">
мемлекеттiк қызмет стандартына    </w:t>
      </w:r>
      <w:r>
        <w:br/>
      </w:r>
      <w:r>
        <w:rPr>
          <w:rFonts w:ascii="Times New Roman"/>
          <w:b w:val="false"/>
          <w:i w:val="false"/>
          <w:color w:val="000000"/>
          <w:sz w:val="28"/>
        </w:rPr>
        <w:t xml:space="preserve">
2-қосымша               </w:t>
      </w:r>
    </w:p>
    <w:bookmarkStart w:name="z47" w:id="15"/>
    <w:p>
      <w:pPr>
        <w:spacing w:after="0"/>
        <w:ind w:left="0"/>
        <w:jc w:val="left"/>
      </w:pPr>
      <w:r>
        <w:rPr>
          <w:rFonts w:ascii="Times New Roman"/>
          <w:b/>
          <w:i w:val="false"/>
          <w:color w:val="000000"/>
        </w:rPr>
        <w:t xml:space="preserve"> 
Халыққа қызмет көрсету орталықтарының тізімі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3385"/>
        <w:gridCol w:w="5350"/>
        <w:gridCol w:w="3199"/>
      </w:tblGrid>
      <w:tr>
        <w:trPr>
          <w:trHeight w:val="8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(филиалдары, бөлімдері, бөлімшелері)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27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«Ақмола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көшесі, 189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xml:space="preserve">
Біржан Сал көшесі, 42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селосының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Красный Яр селосы, Ленин көшесі, 65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Ақкөл қаласы, Нұрмағамбетов көшесі, 102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М. Мәметова көшесі, 19</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селосы, Әл-Фараби көшесі, 44</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Макинск қаласы, Сейфуллин көшесі, 18 б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2-37-20 </w:t>
            </w:r>
            <w:r>
              <w:br/>
            </w:r>
            <w:r>
              <w:rPr>
                <w:rFonts w:ascii="Times New Roman"/>
                <w:b w:val="false"/>
                <w:i w:val="false"/>
                <w:color w:val="000000"/>
                <w:sz w:val="20"/>
              </w:rPr>
              <w:t>
8 (71646) 2-37-81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ауданы, Щучинск қаласы, Абылай Хан көшесі, 28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Егіндікөл селосы, Жеңіс көшесі, 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 бөлімі, Ерейментау қаласы, Мұсабаев көшесі, 15</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(71633) 2-44-92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селосы, Ленин көшесі, 8</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селосы, Мир көшесі, 52</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селосы, Абай көшесі, 44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(71637)2-20-36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4 ш.а., 7</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селосы, Абылай хан көшесі, 119</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Безымянный қиылысы, 1</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«Ақтөбе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Ақтөбе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 Тургенев көшесі, 109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селосы (Жилянка)</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Карғалы селосы (Жилянка), Сәтпаев көшесі, 10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Мартөк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Мартөк ауданы, Мартөк кенті, Байтұрсынов көшесі, 1 б</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 ауданы, Хромтау қаласы, Абай көшесі, 12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 47 б</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Әміров көшесі, 10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Темір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15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кенті, Нұрымжанов қиылысы, 2</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селосы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селосы, Әйтеке би көшесі, 27</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8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селосы, Көкжар көшесі, 64</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Әйтеке би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селосы, Балдырған көшесі, 10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селосы, Барақ батыр көшесі, 41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ауданы, Ырғыз селосы, Жангелді көшесі, 7</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ауданы, Шалқар қаласы, Әйтеке би көшесі, 63</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«Алматы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Қапал кенті, Алпысбаев көшесі, 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март көшесі, 63</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 хан көшесі, 237</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селосы, Бижанов көшесі, 25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8 (72773) 9-18-20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қазақ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селосы, Бижанов көшесі, 100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52</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Ұзынағаш кенті, Мәжитов көшесі, 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 Тәуелсіздік көшесі, 25</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Боролдай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Боролдай селосы, Вокзальная көшесі, 6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Қараой селосы, Тыңдала көшесі, 9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селосы, Қонаев көшесі, 29</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Тау-Самалы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 Самалы кенті, Рысқұлов көшесі, 129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 Қонаев көшесі, 1 в</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Үштөбе қаласы, Абылай хан көшесі, 22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Балпық би кенті, Измайлов көшесі, 10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xml:space="preserve">
8 (72838) 2-16-18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Қапшағай қаласы, Қонаев көшесі, 41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Шенгелді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Шенгелді селосы, Сейфуллин көшесі, 34</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 Төлебаев көшесі, 1</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селосы, Момышұлы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селосы, Райымбек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селосы, Школьная көшесі, 10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Текелі қаласы, Октябрь көшесі, 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Чунджа селосы, Қасымбеков көшесі, 35</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«Атырау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Сәтпаев даңғылы, 23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(7122) 21-34-67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бөлім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Сәтпаев даңғылы,  23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қалалық бөлім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Баймұханов көшесі, 16 а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қалалық бөлім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Байжігітов көшесі, 80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Индерборский кенті, Меңдіғалиев көшесі, 30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Махамбет ауданы, Махамбет селосы, Абай көшесі, 10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селосы, Абай көшесі, 1</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қаласы, Бейбітшілік көшесі, 8</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Құрманғазы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Құрманғазы ауданы, Ганюшкино селосы, Есболаев көшесі, 66 а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ауданы, Мақат кенті, Центральная көшесі, 2</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селосы, Егеменді Қазақстан көшесі, 9</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«Шығыс Қазақстан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Өскемен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даңғылы, 20/1</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Өскемен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Глубоков ауданы, Глубокое кенті, Попович көшесі, 22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Зайсан ауданы , Зайсан қаласы, Жангелдин көшесі, 52 а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Зырянов ауданы, Зырянов қаласы, Стахановская көшесі, 39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Катон-Қарағай ауданы, Үлкен – Нарын селосы, Абылай хан көшесі, 96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селосы, Б. Момышұлы көшесі, 77</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Риддер қаласы, Семей көшесі, 12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Тарбағатай ауданы, Ақсуат селосы, Абылай хан көшесі, 23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Ұлан ауданы, Молодежный кенті, 9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Шемонаиха ауданы, Шемонайха қаласы, 3-ш.а., 12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Семей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қаласы, 408 квартал, 21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Семей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селосы, Құнанбаев көшесі, 12</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селосы, Пушкин көшесі, 2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Бородулиха ауданы, Бородулиха селосы, Молодежная көшесі, 25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Жарма ауданы, Қалбатау селосы, Достық көшесі, 98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Курчатов ауданы, Курчатов селосы, Абай көшесі, 12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Көкпекті ауданы, Көкпекті селосы, Шериаздан көшесі, 38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Үржар ауданы, Үржар селосы, Абылай хан көшесі, 116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«Жамбыл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Абай даңғылы, 232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К. Қойгелді көшесі, 158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көшесі, 1 б</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Талас ш.а., 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Абай даңғылы,  232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Сарыкемер селосы, Медеуов көшесі, 33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Аса кенті, Абай көшесі, 127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Момышұлы селосы, Сауранбекұлы көшесі, 49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селосы, Домалақ Ана көшесі, 215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селосы, Исмаилов көшесі, 232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(72632) 4-42-54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селосы, Рысқұлбеков көшесі, 215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Жаңатас қаласы, Жібек жолы көшесі, 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Каратау қаласы, Молдағұлова көшесі, 51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Құлан селосы, Жібек жолы көшесі, 71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селосы, Автобаза көшесі, 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Гродеково селосы, Мир көшесі, 88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«Батыс Қазақстан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Ақжайық ауданы, Чапаев селосы, Ақжайық қиылысы, 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Бөкейорда ауданы, Сайхин селосы, Берғалиев көшесі, 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8-711-40-21-835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Ақсай қаласы, Железнодорожная көшесі, 121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8-711-33-36-778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Жанғалы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Жанғалы ауданы, Жанғалы селосы, Халықтар достығы көшесі, 63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8-711-41-22-404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ауданы, Жәнібек селосы, Иманов көшесі, 79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Зеленовск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 ауданы, Переметное селосы, Гагарин көшесі, 69 б</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8-711-30-23-616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Казталовск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Казталовка селосы, Лукманов көшесі, 22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8-711-44-32-205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Қаратөбе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Қаратөбе ауданы, Қаратөбе селосы, Құрманғалиев көшесі, 23/1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8-711-45-31-463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Сырым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Сырым ауданы, Жымпиты селосы, Казахстанская көшесі, 11/2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8-711-34-31-447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Тасқала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Тасқала ауданы, Тасқала селосы, Вокзальная көшесі, 6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8-711-39-21-979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Теректі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селосы, Юбилейная көшесі, 24</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8-711-32-23-379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Шынғырлау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селосы, Тайманов көшесі, 95</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8-711-37-34-420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Казталов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Жалпақтал селосы, С. Датұлы көшесі, 23</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8-711-38-21-045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Дарья селолық округі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ауданы, Дарьинское селосы, Балдырған көшесі, 27/1</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8-711-31-24-082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Тайпақ селолық округі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селосы, Шемякин көшесі, 13</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Ақжайық селолық округі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Теректі ауданы, Ақжайық селосы, Ақжайық көшесі, 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«Қарағанды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Чкалов көшесі, 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Ержанов көшесі, 47/3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Чкалов көшесі, 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Мұқанов көшесі, 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Архитектурная  көшесі, 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ш.а., 6/7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Серов көшесі, 73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Теміртау қ.,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Блюхер көшесі, 23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Теміртау қ.,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даңғылы, 128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Абай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қаласы, Абай көшесі, 54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Абай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қаласы, Топар кенті, Қазыбек би көшесі, 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қаласындағы бөлім</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Сарань қаласы, Жамбыл көшесі, 85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Шахтинск қаласындағы бөлім</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А. Құнанбаев даңғылы, 65 б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Шахтинск  қаласындағы бөлім</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Шахан кенті, 10/16 квартал, 16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Осакаров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кенті, Пристационная көшесі, 12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Осакаров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ауданы, Молодежный кенті, Абай көшесі, 13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қалалық бөлім</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Сәтпаев қаласы, Сәтпаев даңғылы, 111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қаласы, Бөкейхан көшесі, 20 а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 Аюлы селосы, Жапақов көшесі, 23/1, Ағадыр кенті, Тәуелсіз Қазақстан көшесі, 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 Момышұлы көшесі, 9</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 Оспанов көшесі, 40, Атасу кенті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Қаражал қаласы, Ленин көшесі, 18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Приозерск қаласы, Балқаш көшесі, 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Бұқар жырау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Бұқар-Жырау ауданы, Абылай хан көшесі, 37, Ботақара кенті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Бұқар жырау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Бұқар-Жырау ауданы, Мир көшесі, 24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Ақтоғай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кенті, Бөкейхан көшесі, 10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Ақтоғай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Сарышаған кенті, Абай көшесі, 12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Киевка кенті, Сүлейменовтер көшесі, 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кенті, Амангелді көшесі, 29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қаласы, Әубәкіров көшесі, 21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«Қостанай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Қостанай қаласы, Таран көшесі, 114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Қостанай қаласы, Гашика көшесі, 14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Алтынсарин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Силантьевка кенті, Ленин көшесі, 51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Амангелді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Амангелді селосы, Майлин көшесі, 27/7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көшесі, 62</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Әулиекөл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селосы, Ленин көшесі, 32</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Денисовка селосы, Советская көшесі, 13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Жангелді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Жангелді ауданы, Торай селосы, 8 март көшесі, 37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Жетіқара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Жетіқара қаласы, Ленин көшесі, 108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Қамысты ауданы, Қамысты селосы,  Ержанова көшесі, 66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Қарабалық ауданы, Қарабалық кенті, Космонавтар көшесі, 16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p>
          <w:p>
            <w:pPr>
              <w:spacing w:after="20"/>
              <w:ind w:left="20"/>
              <w:jc w:val="both"/>
            </w:pPr>
            <w:r>
              <w:rPr>
                <w:rFonts w:ascii="Times New Roman"/>
                <w:b w:val="false"/>
                <w:i w:val="false"/>
                <w:color w:val="000000"/>
                <w:sz w:val="20"/>
              </w:rPr>
              <w:t>8 (71441) 32-5-02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селосы, Комсомольская көшесі, 24</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Лисаковск қаласы, 4-ш.а., 25</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Меңдықара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Меңдықара ауданы, Боровское селосы, Королев көшесі, 4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Наурзум ауданы, Қараменді кенті, Шақшак Жәнібек көшесі, 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Рудный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Рудный қаласы, Космонавтар даңғылы, 12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Рудный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Рудный қаласы, Корчагин көшесі, 76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Сарыкөл ауданы, Сарыкөл кенті, Ленин көшесі, 104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Таранов ауданы, Таранов селосы, Калинин көшесі, 93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Ұзынкөл ауданы, Ұзынкөл селосы, Абай көшесі, 79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Федоров ауданы, Федоровка селосы, Красноармейская көшесі, 56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Қостанай ауданы, Затабол кенті, Калинин көшесі, 53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«Қызылорда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қаласы, Ғ. Мұратбаев көшесі, 2 е</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қалалық бөлім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кенті, Амангелді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қалалық бөлім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 Жанқожа батыр көшесі, 82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қалалық бөлім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 Шұғыла ш.а., 45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қалалық бөлім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 Ақмешіт ш.а., 1 б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Байқоңыр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17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Қарасақал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Қазалы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кенті, Желтоқсан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Тереңөзек кенті, Амангелді көшесі, 55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Шиелі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кенті, Рысқұлов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Сығанақ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«Маңғыстау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15 ш.а., 67 б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Ақтау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15 ш.а., 67 б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Жаңаөзен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 Оқушылар шығармашылығы ғимараты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Мұнайлы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кенті, Қоғамдық ұйымдар ғимараты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Бейнеу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Қосай ата  көшесі, Жастар орталығы ғимараты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 9 Боранқұл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Боранқұл селосы, 7 ауыл, "Боранқұлмәдениет" ММ ғимараты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Маңғыстау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селосы, Орталық көшесі, 15 Қазпошта ғимараты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Қарақия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Құрық селосы, Уәлиханов көшесі, 15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Түпқараған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Форт-Шевченко қаласы, Маяулыз көшесі, 6 д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№10 Ақшүкір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селосы, «Жайлау» ЖШС ғимараты, Үштерек көшесі, 5</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Жетібай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кенті, Жаңақұрылыс көшесі, 10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«Павлодар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бойынша ХҚО» РМК филиалы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қаласы, Павлов көшесі, 48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қаласы, Кутузов көшесі, 204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Павлодар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Есенәлиев көшесі, 24</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p>
          <w:p>
            <w:pPr>
              <w:spacing w:after="20"/>
              <w:ind w:left="20"/>
              <w:jc w:val="both"/>
            </w:pPr>
            <w:r>
              <w:rPr>
                <w:rFonts w:ascii="Times New Roman"/>
                <w:b w:val="false"/>
                <w:i w:val="false"/>
                <w:color w:val="000000"/>
                <w:sz w:val="20"/>
              </w:rPr>
              <w:t>8 (7182) 70-42-09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Мәшһүр-Жүсіп көшесі, 92/2</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селосы, Абай көшесі, 72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селосы, Сәтпаев көшесі, 49</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селосы, Торайғыров көшесі, 58</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селосы, В. Чайко көшесі, 45</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селосы, Тургенов көшесі, 85</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Лебяжий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селосы, Тәшімов көшесі, 114</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селосы, Иса Байзақов көшесі, 14</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селосы, Сейфуллин көшесі, 13</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селосы, Тәуелсіздікке 10 жыл көшесі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«Солтүстік Қазақстан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«Солтүстік-Қазақстан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Әуезов көшесі, 157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72</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Д.Сыздықов көшесі, 4</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Победа көшесі, 67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бөлімі бойынша</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Труд көшесі, 11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Ленин көшесі, 6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Горький қиылысы, 10 г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 Мүсірепов атындағы аудан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Ленин көшесі, 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Институт көшесі, 1 а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Юбилейная көшесі, 62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С.Мұқанов көшесі, 11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Казақстан Конституциясы көшесі, 208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көшесі, 17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көшесі, 80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Желтоқсан көшесі, 31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«Оңтүстік Қазақстан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қаласының № 1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қаласының № 2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қаласының № 3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Оспанов көшесі, 61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қаласының № 4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5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селосы, Мыңбұлақ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Кентау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Кентау қаласы, Абылай хан көшесі, 10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селосы, Қонаев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Мақтарал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селосы, Жібек жолы  даңғылы,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Ордабасы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селосы, Қажымұқан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Мынбасы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Ленгер қаласы, Төле би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Түлкібас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Түлкібас селосы, Т. Рысқұлов көшесі, 189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Сайрам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селосы, Қыстаубаев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Созақ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селосы, Қожанов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селосы, Шораулы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ауылдық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А.Жылқышиев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Шардара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тұйығы,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«Алматы қаласы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Жандосов көшесі, 51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Жандосов көшесі, 51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Бөгенбай батыр көшесі, 221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Алатау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Шаңырақ-2 ш.а., Жанқожа батыр көшесі, 24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Алмагүл ш.а., 9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 би көшесі, 155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Медеу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Марков көшесі, 44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Түрксіб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Рихард Зорге көшесі, 9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«Астана қаласы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Мирзоян көшесі, 25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бөлімше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бөлімше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көшесі, 53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бөлімше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Железнодорожный кенті, Ақтасты көшесі, 20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даңғылы, 43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«Тлендиев»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даңғылы, 6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«Ақжайық» бөлімшесі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көшесі, 16/2 («Темірбанк» АҚ ғимаратында)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көшесі, 6/1</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даңғылы, 12 («БТА-банк» АҚ ғимаратында)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«Жеңіс»  бөлімшесі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даңғылы, 34</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көшесі, 7</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даңғылы, 5/1</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349" w:id="16"/>
    <w:p>
      <w:pPr>
        <w:spacing w:after="0"/>
        <w:ind w:left="0"/>
        <w:jc w:val="both"/>
      </w:pPr>
      <w:r>
        <w:rPr>
          <w:rFonts w:ascii="Times New Roman"/>
          <w:b w:val="false"/>
          <w:i w:val="false"/>
          <w:color w:val="000000"/>
          <w:sz w:val="28"/>
        </w:rPr>
        <w:t xml:space="preserve">
 "Өздігімен жүретін шағын көлемді    </w:t>
      </w:r>
      <w:r>
        <w:br/>
      </w:r>
      <w:r>
        <w:rPr>
          <w:rFonts w:ascii="Times New Roman"/>
          <w:b w:val="false"/>
          <w:i w:val="false"/>
          <w:color w:val="000000"/>
          <w:sz w:val="28"/>
        </w:rPr>
        <w:t>
кемелердi басқару құқығына куәлiк беру"</w:t>
      </w:r>
      <w:r>
        <w:br/>
      </w:r>
      <w:r>
        <w:rPr>
          <w:rFonts w:ascii="Times New Roman"/>
          <w:b w:val="false"/>
          <w:i w:val="false"/>
          <w:color w:val="000000"/>
          <w:sz w:val="28"/>
        </w:rPr>
        <w:t xml:space="preserve">
мемлекеттiк қызмет стандартына   </w:t>
      </w:r>
      <w:r>
        <w:br/>
      </w:r>
      <w:r>
        <w:rPr>
          <w:rFonts w:ascii="Times New Roman"/>
          <w:b w:val="false"/>
          <w:i w:val="false"/>
          <w:color w:val="000000"/>
          <w:sz w:val="28"/>
        </w:rPr>
        <w:t xml:space="preserve">
3-қосымша              </w:t>
      </w:r>
    </w:p>
    <w:bookmarkEnd w:id="16"/>
    <w:p>
      <w:pPr>
        <w:spacing w:after="0"/>
        <w:ind w:left="0"/>
        <w:jc w:val="both"/>
      </w:pPr>
      <w:r>
        <w:rPr>
          <w:rFonts w:ascii="Times New Roman"/>
          <w:b/>
          <w:i w:val="false"/>
          <w:color w:val="000000"/>
          <w:sz w:val="28"/>
        </w:rPr>
        <w:t>Кесте. Сапа және тиiмдiлiк көрсеткiштерiнiң нысаналы мәнi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3"/>
        <w:gridCol w:w="2408"/>
        <w:gridCol w:w="2615"/>
        <w:gridCol w:w="2884"/>
      </w:tblGrid>
      <w:tr>
        <w:trPr>
          <w:trHeight w:val="102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жетiмдiлiк көрсеткiштерi</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кейiнгi жылдағы нысаналы мәнi</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45"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белгiленген мерзiмде қызмет көрсету жағдайларының %-ы (үлесi)</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үдерiсiнiң сапасына қанағаттанған мемлекеттік қызметті алушылардың %-ы (үлесi)</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жетiмдiлiк</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олардың тәртiбi туралы ақпаратқа қанағаттанған мемлекеттік қызметті алушылардың  %-ы (үлесi)</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электрондық форматта қол жетiмдi ақпарат қызметтерiнiң %-ы (үлесi)</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Белгiленген мерзiмде қанағаттанған мемлекеттік қызметті алушылардың негiзделген шағымдардың %-ы (үлесi)</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қызметті алушылардың  %-ы (үлесi)</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29 қазандағы </w:t>
      </w:r>
      <w:r>
        <w:br/>
      </w:r>
      <w:r>
        <w:rPr>
          <w:rFonts w:ascii="Times New Roman"/>
          <w:b w:val="false"/>
          <w:i w:val="false"/>
          <w:color w:val="000000"/>
          <w:sz w:val="28"/>
        </w:rPr>
        <w:t xml:space="preserve">
N 1710 қаулысымен    </w:t>
      </w:r>
      <w:r>
        <w:br/>
      </w:r>
      <w:r>
        <w:rPr>
          <w:rFonts w:ascii="Times New Roman"/>
          <w:b w:val="false"/>
          <w:i w:val="false"/>
          <w:color w:val="000000"/>
          <w:sz w:val="28"/>
        </w:rPr>
        <w:t xml:space="preserve">
бекітілген       </w:t>
      </w:r>
    </w:p>
    <w:bookmarkStart w:name="z48" w:id="17"/>
    <w:p>
      <w:pPr>
        <w:spacing w:after="0"/>
        <w:ind w:left="0"/>
        <w:jc w:val="left"/>
      </w:pPr>
      <w:r>
        <w:rPr>
          <w:rFonts w:ascii="Times New Roman"/>
          <w:b/>
          <w:i w:val="false"/>
          <w:color w:val="000000"/>
        </w:rPr>
        <w:t xml:space="preserve"> 
"Жалға алынған ішкі суда жүзетін кемелерді және «өзен-теңіз» суларында жүзетін кемелерді жалға алынған шетел кемелерiнiң тiзiлiмiнде кемелерді мемлекеттiк тiркеу» мемлекеттiк қызмет стандарты</w:t>
      </w:r>
    </w:p>
    <w:bookmarkEnd w:id="17"/>
    <w:p>
      <w:pPr>
        <w:spacing w:after="0"/>
        <w:ind w:left="0"/>
        <w:jc w:val="both"/>
      </w:pPr>
      <w:r>
        <w:rPr>
          <w:rFonts w:ascii="Times New Roman"/>
          <w:b w:val="false"/>
          <w:i w:val="false"/>
          <w:color w:val="ff0000"/>
          <w:sz w:val="28"/>
        </w:rPr>
        <w:t xml:space="preserve">      Ескерту. Стандарт жаңа редакцияда - ҚР Үкіметінің 2012.09.05 </w:t>
      </w:r>
      <w:r>
        <w:rPr>
          <w:rFonts w:ascii="Times New Roman"/>
          <w:b w:val="false"/>
          <w:i w:val="false"/>
          <w:color w:val="ff0000"/>
          <w:sz w:val="28"/>
        </w:rPr>
        <w:t>N 1153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49" w:id="18"/>
    <w:p>
      <w:pPr>
        <w:spacing w:after="0"/>
        <w:ind w:left="0"/>
        <w:jc w:val="left"/>
      </w:pPr>
      <w:r>
        <w:rPr>
          <w:rFonts w:ascii="Times New Roman"/>
          <w:b/>
          <w:i w:val="false"/>
          <w:color w:val="000000"/>
        </w:rPr>
        <w:t xml:space="preserve"> 
1. Жалпы ережелер</w:t>
      </w:r>
    </w:p>
    <w:bookmarkEnd w:id="18"/>
    <w:bookmarkStart w:name="z50" w:id="19"/>
    <w:p>
      <w:pPr>
        <w:spacing w:after="0"/>
        <w:ind w:left="0"/>
        <w:jc w:val="both"/>
      </w:pPr>
      <w:r>
        <w:rPr>
          <w:rFonts w:ascii="Times New Roman"/>
          <w:b w:val="false"/>
          <w:i w:val="false"/>
          <w:color w:val="000000"/>
          <w:sz w:val="28"/>
        </w:rPr>
        <w:t>
      1. «Жалға алынған ішкі суда жүзетін кемелерді және «өзен-теңіз» суларында жүзетін кемелерді жалға алынған шетел кемелерiнiң тiзiлiмiнде кемелерді мемлекеттiк тiркеу» мемлекеттiк қызметті (бұдан әрі – мемлекеттік қызмет) Қазақстан Республикасы Көлiк және коммуникация министрлiгi Көлiктiк бақылау комитетiнiң аумақтық органдары (бұдан әрi – уәкілетті орган)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 (бұдан әрi – ХҚО) арқылы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көрсетiлген мекенжайлар бойынша </w:t>
      </w:r>
      <w:r>
        <w:rPr>
          <w:rFonts w:ascii="Times New Roman"/>
          <w:b w:val="false"/>
          <w:i w:val="false"/>
          <w:color w:val="000000"/>
          <w:sz w:val="28"/>
        </w:rPr>
        <w:t>көрсетедi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Көрсетілетін мемлекеттiк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«Iшкi су көлiгi туралы» Қазақстан Республикасының 2004 жылғы 6 шілдедегі Заңының </w:t>
      </w:r>
      <w:r>
        <w:rPr>
          <w:rFonts w:ascii="Times New Roman"/>
          <w:b w:val="false"/>
          <w:i w:val="false"/>
          <w:color w:val="000000"/>
          <w:sz w:val="28"/>
        </w:rPr>
        <w:t>26-бабына</w:t>
      </w:r>
      <w:r>
        <w:rPr>
          <w:rFonts w:ascii="Times New Roman"/>
          <w:b w:val="false"/>
          <w:i w:val="false"/>
          <w:color w:val="000000"/>
          <w:sz w:val="28"/>
        </w:rPr>
        <w:t>, «Кемелерді, оның ішінде шағын көлемді кемені және оған құқықтарды мемлекеттік тіркеу қағидаларын бекіту туралы» (бұдан әрi – Қағидалар) Қазақстан Республикасы Үкiметiнiң 2011 жылғы 14 қыркүйектегі № 1058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тәртiбi туралы толық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Көлік және коммуникация министрлігінің интернет-ресурсында www.mtс.gov.kz («Көлiктiк бақылау комитетi» бөлімінің «Мемлекеттік қызметтер» кіші бөлімінде);</w:t>
      </w:r>
      <w:r>
        <w:br/>
      </w:r>
      <w:r>
        <w:rPr>
          <w:rFonts w:ascii="Times New Roman"/>
          <w:b w:val="false"/>
          <w:i w:val="false"/>
          <w:color w:val="000000"/>
          <w:sz w:val="28"/>
        </w:rPr>
        <w:t>
</w:t>
      </w:r>
      <w:r>
        <w:rPr>
          <w:rFonts w:ascii="Times New Roman"/>
          <w:b w:val="false"/>
          <w:i w:val="false"/>
          <w:color w:val="000000"/>
          <w:sz w:val="28"/>
        </w:rPr>
        <w:t>
      2) ХҚО интернет-ресурсында: www.con.gov.kz;</w:t>
      </w:r>
      <w:r>
        <w:br/>
      </w:r>
      <w:r>
        <w:rPr>
          <w:rFonts w:ascii="Times New Roman"/>
          <w:b w:val="false"/>
          <w:i w:val="false"/>
          <w:color w:val="000000"/>
          <w:sz w:val="28"/>
        </w:rPr>
        <w:t>
</w:t>
      </w:r>
      <w:r>
        <w:rPr>
          <w:rFonts w:ascii="Times New Roman"/>
          <w:b w:val="false"/>
          <w:i w:val="false"/>
          <w:color w:val="000000"/>
          <w:sz w:val="28"/>
        </w:rPr>
        <w:t>
      3) ХҚО ғимараттарында орнатылған стенділерде;</w:t>
      </w:r>
      <w:r>
        <w:br/>
      </w:r>
      <w:r>
        <w:rPr>
          <w:rFonts w:ascii="Times New Roman"/>
          <w:b w:val="false"/>
          <w:i w:val="false"/>
          <w:color w:val="000000"/>
          <w:sz w:val="28"/>
        </w:rPr>
        <w:t>
</w:t>
      </w:r>
      <w:r>
        <w:rPr>
          <w:rFonts w:ascii="Times New Roman"/>
          <w:b w:val="false"/>
          <w:i w:val="false"/>
          <w:color w:val="000000"/>
          <w:sz w:val="28"/>
        </w:rPr>
        <w:t>
      4) «электрондық үкімет» 1414 call-орталығында орналастырылған.</w:t>
      </w:r>
      <w:r>
        <w:br/>
      </w:r>
      <w:r>
        <w:rPr>
          <w:rFonts w:ascii="Times New Roman"/>
          <w:b w:val="false"/>
          <w:i w:val="false"/>
          <w:color w:val="000000"/>
          <w:sz w:val="28"/>
        </w:rPr>
        <w:t>
</w:t>
      </w:r>
      <w:r>
        <w:rPr>
          <w:rFonts w:ascii="Times New Roman"/>
          <w:b w:val="false"/>
          <w:i w:val="false"/>
          <w:color w:val="000000"/>
          <w:sz w:val="28"/>
        </w:rPr>
        <w:t>
      5. Көрсетілген мемлекеттiк қызметтің нәтижесі шетел кемесiне Қазақстан Республикасының Мемлекеттік туын көтерiп жүзу құқығын уақытша беру туралы </w:t>
      </w:r>
      <w:r>
        <w:rPr>
          <w:rFonts w:ascii="Times New Roman"/>
          <w:b w:val="false"/>
          <w:i w:val="false"/>
          <w:color w:val="000000"/>
          <w:sz w:val="28"/>
        </w:rPr>
        <w:t>куәлiк</w:t>
      </w:r>
      <w:r>
        <w:rPr>
          <w:rFonts w:ascii="Times New Roman"/>
          <w:b w:val="false"/>
          <w:i w:val="false"/>
          <w:color w:val="000000"/>
          <w:sz w:val="28"/>
        </w:rPr>
        <w:t xml:space="preserve"> (бұдан әрі – куәлік) беру немесе қағаз тасығышта мемлекеттік қызмет көрсетуден бас тарту туралы дәлелді жауапты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Қазақстан Республикасында тiркелген жеке және заңды тұлғаларға (бұдан әрi – тұтынушылар)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мерзімдері:</w:t>
      </w:r>
      <w:r>
        <w:br/>
      </w:r>
      <w:r>
        <w:rPr>
          <w:rFonts w:ascii="Times New Roman"/>
          <w:b w:val="false"/>
          <w:i w:val="false"/>
          <w:color w:val="000000"/>
          <w:sz w:val="28"/>
        </w:rPr>
        <w:t>
</w:t>
      </w:r>
      <w:r>
        <w:rPr>
          <w:rFonts w:ascii="Times New Roman"/>
          <w:b w:val="false"/>
          <w:i w:val="false"/>
          <w:color w:val="000000"/>
          <w:sz w:val="28"/>
        </w:rPr>
        <w:t>
      1)  ХҚО-ның аудандық бөліміне жүгінген кезде куәлiк беру: 10 жұмыс күні ішінде жүзеге асырылады (құжаттарды уәкілетті органға жеткізудегі 2 күн және ХҚО-ға орындалған құжаттарды жеткізудегі 2 күн мемлекеттiк қызмет көрсету мерзiмiне кiрмейдi);</w:t>
      </w:r>
      <w:r>
        <w:br/>
      </w:r>
      <w:r>
        <w:rPr>
          <w:rFonts w:ascii="Times New Roman"/>
          <w:b w:val="false"/>
          <w:i w:val="false"/>
          <w:color w:val="000000"/>
          <w:sz w:val="28"/>
        </w:rPr>
        <w:t>
</w:t>
      </w:r>
      <w:r>
        <w:rPr>
          <w:rFonts w:ascii="Times New Roman"/>
          <w:b w:val="false"/>
          <w:i w:val="false"/>
          <w:color w:val="000000"/>
          <w:sz w:val="28"/>
        </w:rPr>
        <w:t>
      2) ХҚО облыстық бөліміне  жүгінген кезде куәлiк беру: 10 жұмыс күні ішінде жүзеге асырылады (құжаттарды қабылдау күнi мен беру күнi мемлекеттiк қызмет көрсету мерзiмiне кiрмейдi);</w:t>
      </w:r>
      <w:r>
        <w:br/>
      </w:r>
      <w:r>
        <w:rPr>
          <w:rFonts w:ascii="Times New Roman"/>
          <w:b w:val="false"/>
          <w:i w:val="false"/>
          <w:color w:val="000000"/>
          <w:sz w:val="28"/>
        </w:rPr>
        <w:t>
</w:t>
      </w:r>
      <w:r>
        <w:rPr>
          <w:rFonts w:ascii="Times New Roman"/>
          <w:b w:val="false"/>
          <w:i w:val="false"/>
          <w:color w:val="000000"/>
          <w:sz w:val="28"/>
        </w:rPr>
        <w:t>
      3) осы Стандартқа </w:t>
      </w:r>
      <w:r>
        <w:rPr>
          <w:rFonts w:ascii="Times New Roman"/>
          <w:b w:val="false"/>
          <w:i w:val="false"/>
          <w:color w:val="000000"/>
          <w:sz w:val="28"/>
        </w:rPr>
        <w:t>11-тармақта</w:t>
      </w:r>
      <w:r>
        <w:rPr>
          <w:rFonts w:ascii="Times New Roman"/>
          <w:b w:val="false"/>
          <w:i w:val="false"/>
          <w:color w:val="000000"/>
          <w:sz w:val="28"/>
        </w:rPr>
        <w:t xml:space="preserve"> көрсетілген қажетті құжаттарды тапсырған кезде кезекте күтудің рұқсат етiлген ең көп уақыты: 20 минуттан аспайды;</w:t>
      </w:r>
      <w:r>
        <w:br/>
      </w:r>
      <w:r>
        <w:rPr>
          <w:rFonts w:ascii="Times New Roman"/>
          <w:b w:val="false"/>
          <w:i w:val="false"/>
          <w:color w:val="000000"/>
          <w:sz w:val="28"/>
        </w:rPr>
        <w:t>
</w:t>
      </w:r>
      <w:r>
        <w:rPr>
          <w:rFonts w:ascii="Times New Roman"/>
          <w:b w:val="false"/>
          <w:i w:val="false"/>
          <w:color w:val="000000"/>
          <w:sz w:val="28"/>
        </w:rPr>
        <w:t>
      4) Куәлiк алу кезінде алу кезінде кезекте күтудің рұқсат етiлген ең көп уақыты 20 минуттан аспайды.</w:t>
      </w:r>
      <w:r>
        <w:br/>
      </w:r>
      <w:r>
        <w:rPr>
          <w:rFonts w:ascii="Times New Roman"/>
          <w:b w:val="false"/>
          <w:i w:val="false"/>
          <w:color w:val="000000"/>
          <w:sz w:val="28"/>
        </w:rPr>
        <w:t>
</w:t>
      </w:r>
      <w:r>
        <w:rPr>
          <w:rFonts w:ascii="Times New Roman"/>
          <w:b w:val="false"/>
          <w:i w:val="false"/>
          <w:color w:val="000000"/>
          <w:sz w:val="28"/>
        </w:rPr>
        <w:t>
      8. Ішкі суда жүзетін және «өзен-теңіз» суларында жүзетін жалға алынған кемелерді мемлекеттiк тiркеудің алымы тіркеуді жүзеге асырған орын бойынша жергілікті бюджетке төленеді, ставка алымы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кодексінде</w:t>
      </w:r>
      <w:r>
        <w:rPr>
          <w:rFonts w:ascii="Times New Roman"/>
          <w:b w:val="false"/>
          <w:i w:val="false"/>
          <w:color w:val="000000"/>
          <w:sz w:val="28"/>
        </w:rPr>
        <w:t xml:space="preserve"> (Салық кодексі) белгіленген және алымды төлеу күні қолданыстағы он бес еселік айлық есептік көрсеткіш құрайды.</w:t>
      </w:r>
      <w:r>
        <w:br/>
      </w:r>
      <w:r>
        <w:rPr>
          <w:rFonts w:ascii="Times New Roman"/>
          <w:b w:val="false"/>
          <w:i w:val="false"/>
          <w:color w:val="000000"/>
          <w:sz w:val="28"/>
        </w:rPr>
        <w:t>
</w:t>
      </w:r>
      <w:r>
        <w:rPr>
          <w:rFonts w:ascii="Times New Roman"/>
          <w:b w:val="false"/>
          <w:i w:val="false"/>
          <w:color w:val="000000"/>
          <w:sz w:val="28"/>
        </w:rPr>
        <w:t>
      9. ХҚО-да мемлекеттік қызмет орталықтың белгіленген жұмыс кестесі бойынша түскі асқа үзіліссіз сағат 09.00 бастап 20.00 сағатқа дейін, демалыс және мейрам күндерін қоспағанда, күн сайын дүйсенбіден бастап сенбі аралығында көрсетіледі.</w:t>
      </w:r>
      <w:r>
        <w:br/>
      </w:r>
      <w:r>
        <w:rPr>
          <w:rFonts w:ascii="Times New Roman"/>
          <w:b w:val="false"/>
          <w:i w:val="false"/>
          <w:color w:val="000000"/>
          <w:sz w:val="28"/>
        </w:rPr>
        <w:t>
</w:t>
      </w:r>
      <w:r>
        <w:rPr>
          <w:rFonts w:ascii="Times New Roman"/>
          <w:b w:val="false"/>
          <w:i w:val="false"/>
          <w:color w:val="000000"/>
          <w:sz w:val="28"/>
        </w:rPr>
        <w:t>
      Қабылдау алдын ала жазылусыз және жедел қызмет көрсетусіз «электронды»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мемлекеттік қызметті алушының тұрғылықты жері бойынша ХҚО-ның дене мүмкіндіктері шектеулі адамдар үшін пандуспен жабдықталған күту залы және толтыру үшін құжаттар үлгісінің стенді бар ғимараттарында көрсетіледі. Залда анықтама бюросы, күту орындары, толтырылған бланкілердің үлгілері бар ақпараттық стенділер орналастырылады.</w:t>
      </w:r>
      <w:r>
        <w:br/>
      </w:r>
      <w:r>
        <w:rPr>
          <w:rFonts w:ascii="Times New Roman"/>
          <w:b w:val="false"/>
          <w:i w:val="false"/>
          <w:color w:val="000000"/>
          <w:sz w:val="28"/>
        </w:rPr>
        <w:t>
</w:t>
      </w:r>
      <w:r>
        <w:rPr>
          <w:rFonts w:ascii="Times New Roman"/>
          <w:b w:val="false"/>
          <w:i w:val="false"/>
          <w:color w:val="000000"/>
          <w:sz w:val="28"/>
        </w:rPr>
        <w:t>
      Жеке және заңды тұлғаларға мемлекеттік қызмет көрсету сапасы бойынша талдау жүргізу, жұмысты одан әрі жетілдіру үшін қоғамдық пікірді зерделеу мақсатында ХҚО-да жеке және заңды тұлғалар үшін шағымдар мен ұсынымдар кітабы жүргізіледі.</w:t>
      </w:r>
    </w:p>
    <w:bookmarkEnd w:id="19"/>
    <w:bookmarkStart w:name="z70" w:id="20"/>
    <w:p>
      <w:pPr>
        <w:spacing w:after="0"/>
        <w:ind w:left="0"/>
        <w:jc w:val="left"/>
      </w:pPr>
      <w:r>
        <w:rPr>
          <w:rFonts w:ascii="Times New Roman"/>
          <w:b/>
          <w:i w:val="false"/>
          <w:color w:val="000000"/>
        </w:rPr>
        <w:t xml:space="preserve"> 
2. Мемлекеттiк қызмет көрсету тәртiбi</w:t>
      </w:r>
    </w:p>
    <w:bookmarkEnd w:id="20"/>
    <w:bookmarkStart w:name="z71" w:id="21"/>
    <w:p>
      <w:pPr>
        <w:spacing w:after="0"/>
        <w:ind w:left="0"/>
        <w:jc w:val="both"/>
      </w:pPr>
      <w:r>
        <w:rPr>
          <w:rFonts w:ascii="Times New Roman"/>
          <w:b w:val="false"/>
          <w:i w:val="false"/>
          <w:color w:val="000000"/>
          <w:sz w:val="28"/>
        </w:rPr>
        <w:t>
      11. Куәлiкті алу үшiн мемлекеттік қызметті алушы мынадай құжаттарды ұсынады:</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w:t>
      </w:r>
      <w:r>
        <w:rPr>
          <w:rFonts w:ascii="Times New Roman"/>
          <w:b w:val="false"/>
          <w:i w:val="false"/>
          <w:color w:val="000000"/>
          <w:sz w:val="28"/>
        </w:rPr>
        <w:t>белгiленген</w:t>
      </w:r>
      <w:r>
        <w:rPr>
          <w:rFonts w:ascii="Times New Roman"/>
          <w:b w:val="false"/>
          <w:i w:val="false"/>
          <w:color w:val="000000"/>
          <w:sz w:val="28"/>
        </w:rPr>
        <w:t xml:space="preserve"> нысандағы кеме тiзiлiмiнiң сауалнамасы бар, кемені мемлекеттiк тiркеу туралы өтiнiш;</w:t>
      </w:r>
      <w:r>
        <w:br/>
      </w:r>
      <w:r>
        <w:rPr>
          <w:rFonts w:ascii="Times New Roman"/>
          <w:b w:val="false"/>
          <w:i w:val="false"/>
          <w:color w:val="000000"/>
          <w:sz w:val="28"/>
        </w:rPr>
        <w:t>
</w:t>
      </w:r>
      <w:r>
        <w:rPr>
          <w:rFonts w:ascii="Times New Roman"/>
          <w:b w:val="false"/>
          <w:i w:val="false"/>
          <w:color w:val="000000"/>
          <w:sz w:val="28"/>
        </w:rPr>
        <w:t>
      2) кемеге меншiк құқығын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3) кеменiң жүзуге жарамдылығы туралы куәлiгiнің көшірмесі;</w:t>
      </w:r>
      <w:r>
        <w:br/>
      </w:r>
      <w:r>
        <w:rPr>
          <w:rFonts w:ascii="Times New Roman"/>
          <w:b w:val="false"/>
          <w:i w:val="false"/>
          <w:color w:val="000000"/>
          <w:sz w:val="28"/>
        </w:rPr>
        <w:t>
</w:t>
      </w:r>
      <w:r>
        <w:rPr>
          <w:rFonts w:ascii="Times New Roman"/>
          <w:b w:val="false"/>
          <w:i w:val="false"/>
          <w:color w:val="000000"/>
          <w:sz w:val="28"/>
        </w:rPr>
        <w:t>
      4) өлшеу куәлiгiнің көшірмесі («өзен-теңiз» суларында жүзетiн кемелер үшiн);</w:t>
      </w:r>
      <w:r>
        <w:br/>
      </w:r>
      <w:r>
        <w:rPr>
          <w:rFonts w:ascii="Times New Roman"/>
          <w:b w:val="false"/>
          <w:i w:val="false"/>
          <w:color w:val="000000"/>
          <w:sz w:val="28"/>
        </w:rPr>
        <w:t>
</w:t>
      </w:r>
      <w:r>
        <w:rPr>
          <w:rFonts w:ascii="Times New Roman"/>
          <w:b w:val="false"/>
          <w:i w:val="false"/>
          <w:color w:val="000000"/>
          <w:sz w:val="28"/>
        </w:rPr>
        <w:t>
      5) сыныптау куәлiгiнің көшірмесі;</w:t>
      </w:r>
      <w:r>
        <w:br/>
      </w:r>
      <w:r>
        <w:rPr>
          <w:rFonts w:ascii="Times New Roman"/>
          <w:b w:val="false"/>
          <w:i w:val="false"/>
          <w:color w:val="000000"/>
          <w:sz w:val="28"/>
        </w:rPr>
        <w:t>
</w:t>
      </w:r>
      <w:r>
        <w:rPr>
          <w:rFonts w:ascii="Times New Roman"/>
          <w:b w:val="false"/>
          <w:i w:val="false"/>
          <w:color w:val="000000"/>
          <w:sz w:val="28"/>
        </w:rPr>
        <w:t>
      6) жолаушылар куәлiгiнің көшірмесі (жолаушылар кемесi үшiн);</w:t>
      </w:r>
      <w:r>
        <w:br/>
      </w:r>
      <w:r>
        <w:rPr>
          <w:rFonts w:ascii="Times New Roman"/>
          <w:b w:val="false"/>
          <w:i w:val="false"/>
          <w:color w:val="000000"/>
          <w:sz w:val="28"/>
        </w:rPr>
        <w:t>
</w:t>
      </w:r>
      <w:r>
        <w:rPr>
          <w:rFonts w:ascii="Times New Roman"/>
          <w:b w:val="false"/>
          <w:i w:val="false"/>
          <w:color w:val="000000"/>
          <w:sz w:val="28"/>
        </w:rPr>
        <w:t>
      7) бюджетке тіркеу алымы сомасы төленгенiн растайтын құжат;</w:t>
      </w:r>
      <w:r>
        <w:br/>
      </w:r>
      <w:r>
        <w:rPr>
          <w:rFonts w:ascii="Times New Roman"/>
          <w:b w:val="false"/>
          <w:i w:val="false"/>
          <w:color w:val="000000"/>
          <w:sz w:val="28"/>
        </w:rPr>
        <w:t>
</w:t>
      </w:r>
      <w:r>
        <w:rPr>
          <w:rFonts w:ascii="Times New Roman"/>
          <w:b w:val="false"/>
          <w:i w:val="false"/>
          <w:color w:val="000000"/>
          <w:sz w:val="28"/>
        </w:rPr>
        <w:t>
      8) жалға алу шартының көшірмесі (салыстыру үшін түпнұсқасын ұсынбаған жағдайда нотариалдық куәландырылған);</w:t>
      </w:r>
      <w:r>
        <w:br/>
      </w:r>
      <w:r>
        <w:rPr>
          <w:rFonts w:ascii="Times New Roman"/>
          <w:b w:val="false"/>
          <w:i w:val="false"/>
          <w:color w:val="000000"/>
          <w:sz w:val="28"/>
        </w:rPr>
        <w:t>
</w:t>
      </w:r>
      <w:r>
        <w:rPr>
          <w:rFonts w:ascii="Times New Roman"/>
          <w:b w:val="false"/>
          <w:i w:val="false"/>
          <w:color w:val="000000"/>
          <w:sz w:val="28"/>
        </w:rPr>
        <w:t>
      9) кеме иесiнiң және кеменiң тiркелген ипотекасын немесе сондай сипаттағы тiркелген ауыртпалығын кепiлге ұстаушының кеменi Қазақстан Республикасының Мемлекеттiк туын көтерiп жүзуге ауыстыруға жазбаша рұқсатының көшірмесі;</w:t>
      </w:r>
      <w:r>
        <w:br/>
      </w:r>
      <w:r>
        <w:rPr>
          <w:rFonts w:ascii="Times New Roman"/>
          <w:b w:val="false"/>
          <w:i w:val="false"/>
          <w:color w:val="000000"/>
          <w:sz w:val="28"/>
        </w:rPr>
        <w:t>
</w:t>
      </w:r>
      <w:r>
        <w:rPr>
          <w:rFonts w:ascii="Times New Roman"/>
          <w:b w:val="false"/>
          <w:i w:val="false"/>
          <w:color w:val="000000"/>
          <w:sz w:val="28"/>
        </w:rPr>
        <w:t>
      10) кеменi қазақстандық жалға алушының аты мен мекенжайын немесе туған жерінің атауын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11) шетел кемесiне Қазақстан Республикасының Мемлекеттік туын көтерiп жүзу құқығын уақытша тоқтата тұру туралы және осы кеменiң атауын белгiлеу туралы Қазақстан Республикасы Көлік және коммуниация министрлігі шешiмiнің көшірмесі;</w:t>
      </w:r>
      <w:r>
        <w:br/>
      </w:r>
      <w:r>
        <w:rPr>
          <w:rFonts w:ascii="Times New Roman"/>
          <w:b w:val="false"/>
          <w:i w:val="false"/>
          <w:color w:val="000000"/>
          <w:sz w:val="28"/>
        </w:rPr>
        <w:t>
</w:t>
      </w:r>
      <w:r>
        <w:rPr>
          <w:rFonts w:ascii="Times New Roman"/>
          <w:b w:val="false"/>
          <w:i w:val="false"/>
          <w:color w:val="000000"/>
          <w:sz w:val="28"/>
        </w:rPr>
        <w:t>
      12) кеме туын ауыстырғанға дейiн тiкелей тiркелген шет мемлекеттiң құзыреттi билiк орындары берген және осындай мемлекеттiң туын көтерiп жүзу құқығы Қазақстан Республикасының Мемлекеттiк туын көтерiп жүзу құқығын беру мерзiмiне тоқтатыла тұрғандығын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Мемлекеттік қызметті алушы салыстыру үшін құжаттардың түпнұсқасы ұсынады.</w:t>
      </w:r>
      <w:r>
        <w:br/>
      </w:r>
      <w:r>
        <w:rPr>
          <w:rFonts w:ascii="Times New Roman"/>
          <w:b w:val="false"/>
          <w:i w:val="false"/>
          <w:color w:val="000000"/>
          <w:sz w:val="28"/>
        </w:rPr>
        <w:t>
</w:t>
      </w:r>
      <w:r>
        <w:rPr>
          <w:rFonts w:ascii="Times New Roman"/>
          <w:b w:val="false"/>
          <w:i w:val="false"/>
          <w:color w:val="000000"/>
          <w:sz w:val="28"/>
        </w:rPr>
        <w:t>
      12. Белгіленген нысандағы өтініш бланкілері күту залының арнайы бағандарында, не ХҚО-ның қызметкерінде, сондай-ақ ХҚО-ның: www.con.gov.kz және Қазақстан Республикасы Көлiк және коммуникация министрлiгiнiң: www.mtc.gov.kz интернет-ресурстарында орналастырылады.</w:t>
      </w:r>
      <w:r>
        <w:br/>
      </w:r>
      <w:r>
        <w:rPr>
          <w:rFonts w:ascii="Times New Roman"/>
          <w:b w:val="false"/>
          <w:i w:val="false"/>
          <w:color w:val="000000"/>
          <w:sz w:val="28"/>
        </w:rPr>
        <w:t>
</w:t>
      </w:r>
      <w:r>
        <w:rPr>
          <w:rFonts w:ascii="Times New Roman"/>
          <w:b w:val="false"/>
          <w:i w:val="false"/>
          <w:color w:val="000000"/>
          <w:sz w:val="28"/>
        </w:rPr>
        <w:t>
      13. ХҚО-ға құжаттарды қабылдауды қызметкерлер «кедергісіз қызмет көрсету» арқылы жүзеге асырады.</w:t>
      </w:r>
      <w:r>
        <w:br/>
      </w:r>
      <w:r>
        <w:rPr>
          <w:rFonts w:ascii="Times New Roman"/>
          <w:b w:val="false"/>
          <w:i w:val="false"/>
          <w:color w:val="000000"/>
          <w:sz w:val="28"/>
        </w:rPr>
        <w:t>
</w:t>
      </w:r>
      <w:r>
        <w:rPr>
          <w:rFonts w:ascii="Times New Roman"/>
          <w:b w:val="false"/>
          <w:i w:val="false"/>
          <w:color w:val="000000"/>
          <w:sz w:val="28"/>
        </w:rPr>
        <w:t>
      14.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құжаттарды тапсырған кезде мемлекеттік қызметті алу үшін мемлекеттік қызметті алушыға мыналарды көрсете отырып, тиісті құжаттардың қабылданғаны туралы қолхат беріледі: </w:t>
      </w:r>
      <w:r>
        <w:br/>
      </w:r>
      <w:r>
        <w:rPr>
          <w:rFonts w:ascii="Times New Roman"/>
          <w:b w:val="false"/>
          <w:i w:val="false"/>
          <w:color w:val="000000"/>
          <w:sz w:val="28"/>
        </w:rPr>
        <w:t>
</w:t>
      </w:r>
      <w:r>
        <w:rPr>
          <w:rFonts w:ascii="Times New Roman"/>
          <w:b w:val="false"/>
          <w:i w:val="false"/>
          <w:color w:val="000000"/>
          <w:sz w:val="28"/>
        </w:rPr>
        <w:t xml:space="preserve">
      1) сұрау салудың нөмірі және қабылданған күні; </w:t>
      </w:r>
      <w:r>
        <w:br/>
      </w:r>
      <w:r>
        <w:rPr>
          <w:rFonts w:ascii="Times New Roman"/>
          <w:b w:val="false"/>
          <w:i w:val="false"/>
          <w:color w:val="000000"/>
          <w:sz w:val="28"/>
        </w:rPr>
        <w:t>
</w:t>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және атаулары;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w:t>
      </w:r>
      <w:r>
        <w:rPr>
          <w:rFonts w:ascii="Times New Roman"/>
          <w:b w:val="false"/>
          <w:i w:val="false"/>
          <w:color w:val="000000"/>
          <w:sz w:val="28"/>
        </w:rPr>
        <w:t xml:space="preserve">
      5) құжаттарды ресімдеуге өтінішті қабылдаған ХҚО-ның қызметкерінің тегі, аты және әкесінің аты. </w:t>
      </w:r>
      <w:r>
        <w:br/>
      </w:r>
      <w:r>
        <w:rPr>
          <w:rFonts w:ascii="Times New Roman"/>
          <w:b w:val="false"/>
          <w:i w:val="false"/>
          <w:color w:val="000000"/>
          <w:sz w:val="28"/>
        </w:rPr>
        <w:t>
</w:t>
      </w:r>
      <w:r>
        <w:rPr>
          <w:rFonts w:ascii="Times New Roman"/>
          <w:b w:val="false"/>
          <w:i w:val="false"/>
          <w:color w:val="000000"/>
          <w:sz w:val="28"/>
        </w:rPr>
        <w:t xml:space="preserve">
      15. Мемлекеттік қызметті алушыға мемлекеттік қызметті көрсетудің нәтижесін беру ХҚО қызметкері «кедергісіз қызмет көрсету» арқылы күн сайын қолхат негізінде, онда көрсетілген мерзімде, жеке келуі кезінде қол қойғызып және жеке басын куәландыратын құжатты немесе сенімхатты ұсыну бойынша жүзеге асырады. </w:t>
      </w:r>
      <w:r>
        <w:br/>
      </w:r>
      <w:r>
        <w:rPr>
          <w:rFonts w:ascii="Times New Roman"/>
          <w:b w:val="false"/>
          <w:i w:val="false"/>
          <w:color w:val="000000"/>
          <w:sz w:val="28"/>
        </w:rPr>
        <w:t>
</w:t>
      </w:r>
      <w:r>
        <w:rPr>
          <w:rFonts w:ascii="Times New Roman"/>
          <w:b w:val="false"/>
          <w:i w:val="false"/>
          <w:color w:val="000000"/>
          <w:sz w:val="28"/>
        </w:rPr>
        <w:t>
      16. Куәлікті беруден бас тартудың негізі мемлекеттік қызметті алушының мемлекеттік тіркеуге берген құжаттарының осы стандарттың 11-тармағында көрсетілген құжаттарға сәйкес келмеуі болып табылады.</w:t>
      </w:r>
    </w:p>
    <w:bookmarkEnd w:id="21"/>
    <w:bookmarkStart w:name="z95" w:id="22"/>
    <w:p>
      <w:pPr>
        <w:spacing w:after="0"/>
        <w:ind w:left="0"/>
        <w:jc w:val="left"/>
      </w:pPr>
      <w:r>
        <w:rPr>
          <w:rFonts w:ascii="Times New Roman"/>
          <w:b/>
          <w:i w:val="false"/>
          <w:color w:val="000000"/>
        </w:rPr>
        <w:t xml:space="preserve"> 
3. Жұмыс қағидаттары</w:t>
      </w:r>
    </w:p>
    <w:bookmarkEnd w:id="22"/>
    <w:bookmarkStart w:name="z96" w:id="23"/>
    <w:p>
      <w:pPr>
        <w:spacing w:after="0"/>
        <w:ind w:left="0"/>
        <w:jc w:val="both"/>
      </w:pPr>
      <w:r>
        <w:rPr>
          <w:rFonts w:ascii="Times New Roman"/>
          <w:b w:val="false"/>
          <w:i w:val="false"/>
          <w:color w:val="000000"/>
          <w:sz w:val="28"/>
        </w:rPr>
        <w:t>
      17. Уәкілетті орган мен ХҚО-ның мемлекеттік қызметті алушыларға қатысты қызметі сыпайылық, толық ақпарат ұсыну, оның сақталуын, қорғалуын және құпиялылығын қамтамасыз ету қағидаттарына және адамның конституциялық құқықтарының, қызметтiк борышын атқару кезiнде заңдылықтың, Мемлекеттiк қызметшiлердiң ар-намыс </w:t>
      </w:r>
      <w:r>
        <w:rPr>
          <w:rFonts w:ascii="Times New Roman"/>
          <w:b w:val="false"/>
          <w:i w:val="false"/>
          <w:color w:val="000000"/>
          <w:sz w:val="28"/>
        </w:rPr>
        <w:t>кодексiнiң</w:t>
      </w:r>
      <w:r>
        <w:rPr>
          <w:rFonts w:ascii="Times New Roman"/>
          <w:b w:val="false"/>
          <w:i w:val="false"/>
          <w:color w:val="000000"/>
          <w:sz w:val="28"/>
        </w:rPr>
        <w:t xml:space="preserve"> сақталуына негiзделедi.</w:t>
      </w:r>
    </w:p>
    <w:bookmarkEnd w:id="23"/>
    <w:bookmarkStart w:name="z97" w:id="24"/>
    <w:p>
      <w:pPr>
        <w:spacing w:after="0"/>
        <w:ind w:left="0"/>
        <w:jc w:val="left"/>
      </w:pPr>
      <w:r>
        <w:rPr>
          <w:rFonts w:ascii="Times New Roman"/>
          <w:b/>
          <w:i w:val="false"/>
          <w:color w:val="000000"/>
        </w:rPr>
        <w:t xml:space="preserve"> 
4. Жұмыс нәтижелерi</w:t>
      </w:r>
    </w:p>
    <w:bookmarkEnd w:id="24"/>
    <w:bookmarkStart w:name="z98" w:id="25"/>
    <w:p>
      <w:pPr>
        <w:spacing w:after="0"/>
        <w:ind w:left="0"/>
        <w:jc w:val="both"/>
      </w:pPr>
      <w:r>
        <w:rPr>
          <w:rFonts w:ascii="Times New Roman"/>
          <w:b w:val="false"/>
          <w:i w:val="false"/>
          <w:color w:val="000000"/>
          <w:sz w:val="28"/>
        </w:rPr>
        <w:t>
      18. Мемлекеттік қызметті алушыға мемлекеттік қызмет көрсету жұмыс нәтижелерi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сапа және тиімділік көрсеткiштерiмен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жұмысы бағаланатын мемлекеттiк қызметтердің сапасы мен тиімділігі көрсеткiштерiнiң нысаналы мәндерi жыл сайын Қазақстан Республикасы Көлік және коммуникация министрлігінің бұйрығымен бекiтіледi.</w:t>
      </w:r>
    </w:p>
    <w:bookmarkEnd w:id="25"/>
    <w:bookmarkStart w:name="z100" w:id="26"/>
    <w:p>
      <w:pPr>
        <w:spacing w:after="0"/>
        <w:ind w:left="0"/>
        <w:jc w:val="left"/>
      </w:pPr>
      <w:r>
        <w:rPr>
          <w:rFonts w:ascii="Times New Roman"/>
          <w:b/>
          <w:i w:val="false"/>
          <w:color w:val="000000"/>
        </w:rPr>
        <w:t xml:space="preserve"> 
5. Шағымдану тәртiбi</w:t>
      </w:r>
    </w:p>
    <w:bookmarkEnd w:id="26"/>
    <w:bookmarkStart w:name="z101" w:id="27"/>
    <w:p>
      <w:pPr>
        <w:spacing w:after="0"/>
        <w:ind w:left="0"/>
        <w:jc w:val="both"/>
      </w:pPr>
      <w:r>
        <w:rPr>
          <w:rFonts w:ascii="Times New Roman"/>
          <w:b w:val="false"/>
          <w:i w:val="false"/>
          <w:color w:val="000000"/>
          <w:sz w:val="28"/>
        </w:rPr>
        <w:t>
      20. Уәкілетті органның лауазымды адамының немесе ХҚО қызметкерінің әрекеттерiне (әрекетсiздiктерiне) шағымдану тәртiбiн түсіндіру және шағымды дайындауда жәрдем көрсету үшін мемлекеттік қызметті алушы уәкілетті органның немесе ХҚО-ның басшылығына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мекенжайлар мен телефондар арқылы жүгінеді.</w:t>
      </w:r>
      <w:r>
        <w:br/>
      </w:r>
      <w:r>
        <w:rPr>
          <w:rFonts w:ascii="Times New Roman"/>
          <w:b w:val="false"/>
          <w:i w:val="false"/>
          <w:color w:val="000000"/>
          <w:sz w:val="28"/>
        </w:rPr>
        <w:t>
</w:t>
      </w:r>
      <w:r>
        <w:rPr>
          <w:rFonts w:ascii="Times New Roman"/>
          <w:b w:val="false"/>
          <w:i w:val="false"/>
          <w:color w:val="000000"/>
          <w:sz w:val="28"/>
        </w:rPr>
        <w:t>
      Шағымдану тәртібі туралы ақпаратты «электрондық үкімет» call-орталығының ақпараттық - анықтама қызметінің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жағдайда шағым қағаз тасығышта Қазақстан Республикасы Көлік және коммуникация министрлігі Көліктік бақылау комитеті төрағасының атына демалыс және мереке күндерін қоспағанда, сағат 13.00-ден сағат 14.30-ға дейін түскі асқа үзіліспен, жұмыс күндері сағат 9.00-ден сағат 17.00-ге дейін 010000, Астана қаласы, Қабанбай батыр даңғылы, 32/1, «Транспорт Тауэр» ғимараты мекенжайына беріледі, электрондық пошта мекенжайы: ktk@mtc.gov.kz.</w:t>
      </w:r>
      <w:r>
        <w:br/>
      </w:r>
      <w:r>
        <w:rPr>
          <w:rFonts w:ascii="Times New Roman"/>
          <w:b w:val="false"/>
          <w:i w:val="false"/>
          <w:color w:val="000000"/>
          <w:sz w:val="28"/>
        </w:rPr>
        <w:t>
</w:t>
      </w:r>
      <w:r>
        <w:rPr>
          <w:rFonts w:ascii="Times New Roman"/>
          <w:b w:val="false"/>
          <w:i w:val="false"/>
          <w:color w:val="000000"/>
          <w:sz w:val="28"/>
        </w:rPr>
        <w:t>
      22. ХҚО қызметкері дұрыс қызмет көрсетпеген жағдайда,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көрсетiлген мекенжайлар мен телефондар арқылы ХҚО басшыларына немесе 010000, Астана қаласы, Республика даңғылы, 43 «А» үй, телефоны 8 (7172) 94-99-95, интернет-ресурстың: www.con.gov.kz мекенжайы бойынша шағым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мемлекеттік қызметті алушының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еркін нысанда пошта арқылы қағаз тасығышта ұсынылады.</w:t>
      </w:r>
      <w:r>
        <w:br/>
      </w:r>
      <w:r>
        <w:rPr>
          <w:rFonts w:ascii="Times New Roman"/>
          <w:b w:val="false"/>
          <w:i w:val="false"/>
          <w:color w:val="000000"/>
          <w:sz w:val="28"/>
        </w:rPr>
        <w:t>
</w:t>
      </w:r>
      <w:r>
        <w:rPr>
          <w:rFonts w:ascii="Times New Roman"/>
          <w:b w:val="false"/>
          <w:i w:val="false"/>
          <w:color w:val="000000"/>
          <w:sz w:val="28"/>
        </w:rPr>
        <w:t>
      25. Мемлекеттік қызметті алушыға оның шағымының қабылдағанын растау үшін нөмірі, күні, шағымды қабылдаған адамның тегі, аты-жөні, байланыс деректерi, сондай-ақ жауап алатын мерзімі және орны, шағымды қарау барысы туралы сұрап білуге болатын лауазымды адамның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26. Мемлекеттік қызмет туралы қосымша ақпаратты «электрондық үкімет» call-орталығының ақпараттық – анықтама қызметінің 1414 телефоны арқылы алуға болады.</w:t>
      </w:r>
    </w:p>
    <w:bookmarkEnd w:id="27"/>
    <w:bookmarkStart w:name="z106" w:id="28"/>
    <w:p>
      <w:pPr>
        <w:spacing w:after="0"/>
        <w:ind w:left="0"/>
        <w:jc w:val="both"/>
      </w:pPr>
      <w:r>
        <w:rPr>
          <w:rFonts w:ascii="Times New Roman"/>
          <w:b w:val="false"/>
          <w:i w:val="false"/>
          <w:color w:val="000000"/>
          <w:sz w:val="28"/>
        </w:rPr>
        <w:t xml:space="preserve">
"Жалға алынған ішкі суда жүзетін   </w:t>
      </w:r>
      <w:r>
        <w:br/>
      </w:r>
      <w:r>
        <w:rPr>
          <w:rFonts w:ascii="Times New Roman"/>
          <w:b w:val="false"/>
          <w:i w:val="false"/>
          <w:color w:val="000000"/>
          <w:sz w:val="28"/>
        </w:rPr>
        <w:t>
кемелерді және «өзен-теңіз» суларында</w:t>
      </w:r>
      <w:r>
        <w:br/>
      </w:r>
      <w:r>
        <w:rPr>
          <w:rFonts w:ascii="Times New Roman"/>
          <w:b w:val="false"/>
          <w:i w:val="false"/>
          <w:color w:val="000000"/>
          <w:sz w:val="28"/>
        </w:rPr>
        <w:t xml:space="preserve">
жүзетін кемелерді жалға алынған   </w:t>
      </w:r>
      <w:r>
        <w:br/>
      </w:r>
      <w:r>
        <w:rPr>
          <w:rFonts w:ascii="Times New Roman"/>
          <w:b w:val="false"/>
          <w:i w:val="false"/>
          <w:color w:val="000000"/>
          <w:sz w:val="28"/>
        </w:rPr>
        <w:t xml:space="preserve">
шетел кемелерiнiң тiзiлiмiнде   </w:t>
      </w:r>
      <w:r>
        <w:br/>
      </w:r>
      <w:r>
        <w:rPr>
          <w:rFonts w:ascii="Times New Roman"/>
          <w:b w:val="false"/>
          <w:i w:val="false"/>
          <w:color w:val="000000"/>
          <w:sz w:val="28"/>
        </w:rPr>
        <w:t xml:space="preserve">
кемелерді мемлекеттiк тiркеу»   </w:t>
      </w:r>
      <w:r>
        <w:br/>
      </w:r>
      <w:r>
        <w:rPr>
          <w:rFonts w:ascii="Times New Roman"/>
          <w:b w:val="false"/>
          <w:i w:val="false"/>
          <w:color w:val="000000"/>
          <w:sz w:val="28"/>
        </w:rPr>
        <w:t xml:space="preserve">
мемлекеттiк қызмет стандартына  </w:t>
      </w:r>
      <w:r>
        <w:br/>
      </w:r>
      <w:r>
        <w:rPr>
          <w:rFonts w:ascii="Times New Roman"/>
          <w:b w:val="false"/>
          <w:i w:val="false"/>
          <w:color w:val="000000"/>
          <w:sz w:val="28"/>
        </w:rPr>
        <w:t xml:space="preserve">
1-қосымша            </w:t>
      </w:r>
    </w:p>
    <w:bookmarkEnd w:id="28"/>
    <w:p>
      <w:pPr>
        <w:spacing w:after="0"/>
        <w:ind w:left="0"/>
        <w:jc w:val="left"/>
      </w:pPr>
      <w:r>
        <w:rPr>
          <w:rFonts w:ascii="Times New Roman"/>
          <w:b/>
          <w:i w:val="false"/>
          <w:color w:val="000000"/>
        </w:rPr>
        <w:t xml:space="preserve"> Қазақстан Республикасы Көлiк және коммуникация министрлiгiнiң</w:t>
      </w:r>
      <w:r>
        <w:br/>
      </w:r>
      <w:r>
        <w:rPr>
          <w:rFonts w:ascii="Times New Roman"/>
          <w:b/>
          <w:i w:val="false"/>
          <w:color w:val="000000"/>
        </w:rPr>
        <w:t>
Көлiктiк бақылау комитетi аумақтық органдарының тiзбесi</w:t>
      </w:r>
    </w:p>
    <w:p>
      <w:pPr>
        <w:spacing w:after="0"/>
        <w:ind w:left="0"/>
        <w:jc w:val="both"/>
      </w:pPr>
      <w:r>
        <w:rPr>
          <w:rFonts w:ascii="Times New Roman"/>
          <w:b w:val="false"/>
          <w:i w:val="false"/>
          <w:color w:val="ff0000"/>
          <w:sz w:val="28"/>
        </w:rPr>
        <w:t xml:space="preserve">      Ескерту. Тізбе жаңа редакцияда - ҚР Үкіметінің 26.08.2013 </w:t>
      </w:r>
      <w:r>
        <w:rPr>
          <w:rFonts w:ascii="Times New Roman"/>
          <w:b w:val="false"/>
          <w:i w:val="false"/>
          <w:color w:val="ff0000"/>
          <w:sz w:val="28"/>
        </w:rPr>
        <w:t>N 828</w:t>
      </w:r>
      <w:r>
        <w:rPr>
          <w:rFonts w:ascii="Times New Roman"/>
          <w:b w:val="false"/>
          <w:i w:val="false"/>
          <w:color w:val="ff0000"/>
          <w:sz w:val="28"/>
        </w:rPr>
        <w:t xml:space="preserve"> қаулысымен (қол қойылған күнінен бастап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5644"/>
        <w:gridCol w:w="3478"/>
        <w:gridCol w:w="4194"/>
      </w:tblGrid>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Бөлiмше атауы</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заңды мекенжайы</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 электрондық пошта мекенжайы</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Маресьев көшесi, 95</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54-29-03</w:t>
            </w:r>
            <w:r>
              <w:br/>
            </w:r>
            <w:r>
              <w:rPr>
                <w:rFonts w:ascii="Times New Roman"/>
                <w:b w:val="false"/>
                <w:i w:val="false"/>
                <w:color w:val="000000"/>
                <w:sz w:val="20"/>
              </w:rPr>
              <w:t>
ktk_aktb@mtc.gov.kz</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 Досмұхамедов көшесі, 16</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53-86-43</w:t>
            </w:r>
            <w:r>
              <w:br/>
            </w:r>
            <w:r>
              <w:rPr>
                <w:rFonts w:ascii="Times New Roman"/>
                <w:b w:val="false"/>
                <w:i w:val="false"/>
                <w:color w:val="000000"/>
                <w:sz w:val="20"/>
              </w:rPr>
              <w:t>
ktk_zko@mtc.gov.kz</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Бектұров көшесi, 107</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32-06-39</w:t>
            </w:r>
            <w:r>
              <w:br/>
            </w:r>
            <w:r>
              <w:rPr>
                <w:rFonts w:ascii="Times New Roman"/>
                <w:b w:val="false"/>
                <w:i w:val="false"/>
                <w:color w:val="000000"/>
                <w:sz w:val="20"/>
              </w:rPr>
              <w:t>
ktk_pavl@mtc.gov.kz</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Крылов көшесi, 114</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25-22-06</w:t>
            </w:r>
            <w:r>
              <w:br/>
            </w:r>
            <w:r>
              <w:rPr>
                <w:rFonts w:ascii="Times New Roman"/>
                <w:b w:val="false"/>
                <w:i w:val="false"/>
                <w:color w:val="000000"/>
                <w:sz w:val="20"/>
              </w:rPr>
              <w:t>
ktk_vko@mtc.gov.kz</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Шевченко көшесi, 131</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24-55-01 ktk_alm@mtc.gov.kz</w:t>
            </w:r>
          </w:p>
        </w:tc>
      </w:tr>
      <w:tr>
        <w:trPr>
          <w:trHeight w:val="39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көшесi, 11</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43-72-71</w:t>
            </w:r>
            <w:r>
              <w:br/>
            </w:r>
            <w:r>
              <w:rPr>
                <w:rFonts w:ascii="Times New Roman"/>
                <w:b w:val="false"/>
                <w:i w:val="false"/>
                <w:color w:val="000000"/>
                <w:sz w:val="20"/>
              </w:rPr>
              <w:t>
ktk_galm@mtc.gov.kz</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даңғылы, 15</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32-73-65</w:t>
            </w:r>
            <w:r>
              <w:br/>
            </w:r>
            <w:r>
              <w:rPr>
                <w:rFonts w:ascii="Times New Roman"/>
                <w:b w:val="false"/>
                <w:i w:val="false"/>
                <w:color w:val="000000"/>
                <w:sz w:val="20"/>
              </w:rPr>
              <w:t>
ktk_atr@mtc.gov.kz</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1-шағын аудан, 1</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60-55-50</w:t>
            </w:r>
            <w:r>
              <w:br/>
            </w:r>
            <w:r>
              <w:rPr>
                <w:rFonts w:ascii="Times New Roman"/>
                <w:b w:val="false"/>
                <w:i w:val="false"/>
                <w:color w:val="000000"/>
                <w:sz w:val="20"/>
              </w:rPr>
              <w:t>
ktk_mang@mtc.gov.kz</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Ә. Молдағұлова көшесi, 4</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56-44-88</w:t>
            </w:r>
            <w:r>
              <w:br/>
            </w:r>
            <w:r>
              <w:rPr>
                <w:rFonts w:ascii="Times New Roman"/>
                <w:b w:val="false"/>
                <w:i w:val="false"/>
                <w:color w:val="000000"/>
                <w:sz w:val="20"/>
              </w:rPr>
              <w:t>
ktk_uko@mtc.gov.kz</w:t>
            </w:r>
          </w:p>
        </w:tc>
      </w:tr>
      <w:tr>
        <w:trPr>
          <w:trHeight w:val="9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Қадырғали Жалайыри көшесi, 1</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34-21-41</w:t>
            </w:r>
            <w:r>
              <w:br/>
            </w:r>
            <w:r>
              <w:rPr>
                <w:rFonts w:ascii="Times New Roman"/>
                <w:b w:val="false"/>
                <w:i w:val="false"/>
                <w:color w:val="000000"/>
                <w:sz w:val="20"/>
              </w:rPr>
              <w:t>
ktk_jamb@mtc.gov.kz</w:t>
            </w:r>
          </w:p>
        </w:tc>
      </w:tr>
      <w:tr>
        <w:trPr>
          <w:trHeight w:val="88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Әуезов көшесi, 24 А</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27-68-26</w:t>
            </w:r>
            <w:r>
              <w:br/>
            </w:r>
            <w:r>
              <w:rPr>
                <w:rFonts w:ascii="Times New Roman"/>
                <w:b w:val="false"/>
                <w:i w:val="false"/>
                <w:color w:val="000000"/>
                <w:sz w:val="20"/>
              </w:rPr>
              <w:t>
ktk_kzl@mtc.gov.kz</w:t>
            </w:r>
          </w:p>
        </w:tc>
      </w:tr>
      <w:tr>
        <w:trPr>
          <w:trHeight w:val="81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көліктік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көшесi, 87</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25-69-93</w:t>
            </w:r>
            <w:r>
              <w:br/>
            </w:r>
            <w:r>
              <w:rPr>
                <w:rFonts w:ascii="Times New Roman"/>
                <w:b w:val="false"/>
                <w:i w:val="false"/>
                <w:color w:val="000000"/>
                <w:sz w:val="20"/>
              </w:rPr>
              <w:t>
ktk_akm@mtc.gov.kz</w:t>
            </w:r>
          </w:p>
        </w:tc>
      </w:tr>
      <w:tr>
        <w:trPr>
          <w:trHeight w:val="9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Чехов көшесi, 105 А</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56-85-25</w:t>
            </w:r>
            <w:r>
              <w:br/>
            </w:r>
            <w:r>
              <w:rPr>
                <w:rFonts w:ascii="Times New Roman"/>
                <w:b w:val="false"/>
                <w:i w:val="false"/>
                <w:color w:val="000000"/>
                <w:sz w:val="20"/>
              </w:rPr>
              <w:t>
ktk_kost@mtc.gov.kz</w:t>
            </w:r>
          </w:p>
        </w:tc>
      </w:tr>
      <w:tr>
        <w:trPr>
          <w:trHeight w:val="88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Бейбiтшiлiк көшесi, 122</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46-44-07</w:t>
            </w:r>
            <w:r>
              <w:br/>
            </w:r>
            <w:r>
              <w:rPr>
                <w:rFonts w:ascii="Times New Roman"/>
                <w:b w:val="false"/>
                <w:i w:val="false"/>
                <w:color w:val="000000"/>
                <w:sz w:val="20"/>
              </w:rPr>
              <w:t>
ktk_sko@mtc.gov.kz</w:t>
            </w:r>
          </w:p>
        </w:tc>
      </w:tr>
      <w:tr>
        <w:trPr>
          <w:trHeight w:val="73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Гапеев көшесi, 5</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34-80-00</w:t>
            </w:r>
            <w:r>
              <w:br/>
            </w:r>
            <w:r>
              <w:rPr>
                <w:rFonts w:ascii="Times New Roman"/>
                <w:b w:val="false"/>
                <w:i w:val="false"/>
                <w:color w:val="000000"/>
                <w:sz w:val="20"/>
              </w:rPr>
              <w:t>
ktk_kar@mtc.gov.kz</w:t>
            </w:r>
          </w:p>
        </w:tc>
      </w:tr>
      <w:tr>
        <w:trPr>
          <w:trHeight w:val="87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Ақжол көшесi, 28</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46-44-07</w:t>
            </w:r>
            <w:r>
              <w:br/>
            </w:r>
            <w:r>
              <w:rPr>
                <w:rFonts w:ascii="Times New Roman"/>
                <w:b w:val="false"/>
                <w:i w:val="false"/>
                <w:color w:val="000000"/>
                <w:sz w:val="20"/>
              </w:rPr>
              <w:t>
ktk_ast@mtc.gov.kz</w:t>
            </w:r>
          </w:p>
        </w:tc>
      </w:tr>
    </w:tbl>
    <w:bookmarkStart w:name="z107" w:id="29"/>
    <w:p>
      <w:pPr>
        <w:spacing w:after="0"/>
        <w:ind w:left="0"/>
        <w:jc w:val="both"/>
      </w:pPr>
      <w:r>
        <w:rPr>
          <w:rFonts w:ascii="Times New Roman"/>
          <w:b w:val="false"/>
          <w:i w:val="false"/>
          <w:color w:val="000000"/>
          <w:sz w:val="28"/>
        </w:rPr>
        <w:t xml:space="preserve">
"Жалға алынған ішкі суда жүзетін кемелерді </w:t>
      </w:r>
      <w:r>
        <w:br/>
      </w:r>
      <w:r>
        <w:rPr>
          <w:rFonts w:ascii="Times New Roman"/>
          <w:b w:val="false"/>
          <w:i w:val="false"/>
          <w:color w:val="000000"/>
          <w:sz w:val="28"/>
        </w:rPr>
        <w:t>
және «өзен-теңіз» суларында жүзетін кемелерді</w:t>
      </w:r>
      <w:r>
        <w:br/>
      </w:r>
      <w:r>
        <w:rPr>
          <w:rFonts w:ascii="Times New Roman"/>
          <w:b w:val="false"/>
          <w:i w:val="false"/>
          <w:color w:val="000000"/>
          <w:sz w:val="28"/>
        </w:rPr>
        <w:t xml:space="preserve">
жалға алынған шетел кемелерiнiң тiзiлiмiнде </w:t>
      </w:r>
      <w:r>
        <w:br/>
      </w:r>
      <w:r>
        <w:rPr>
          <w:rFonts w:ascii="Times New Roman"/>
          <w:b w:val="false"/>
          <w:i w:val="false"/>
          <w:color w:val="000000"/>
          <w:sz w:val="28"/>
        </w:rPr>
        <w:t xml:space="preserve">
кемелерді мемлекеттiк тiркеу» мемлекеттiк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29"/>
    <w:p>
      <w:pPr>
        <w:spacing w:after="0"/>
        <w:ind w:left="0"/>
        <w:jc w:val="left"/>
      </w:pPr>
      <w:r>
        <w:rPr>
          <w:rFonts w:ascii="Times New Roman"/>
          <w:b/>
          <w:i w:val="false"/>
          <w:color w:val="000000"/>
        </w:rPr>
        <w:t xml:space="preserve"> Халыққа қызмет көрсету орталықтарының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3480"/>
        <w:gridCol w:w="5214"/>
        <w:gridCol w:w="3230"/>
      </w:tblGrid>
      <w:tr>
        <w:trPr>
          <w:trHeight w:val="82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(филиалдары, бөлімдері, бөлімшелері)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27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«Ақмола облысы бойынша ХҚО» РМК филиалы</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көшесі, 189 а</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Біржан Сал көшесі, 42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селосының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Красный Яр селосы, Ленин көшесі, 65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Ақкөл қаласы, Нұрмағамбетов көшесі, 102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М. Мәметова көшесі, 19</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селосы, Әл-Фараби көшесі, 44</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Макинск қаласы, Сейфуллин көшесі, 18 б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ауданы, Щучинск қаласы, Абылай Хан көшесі, 28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Егіндікөл селосы, Жеңіс көшесі, 7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 бөлімі, Ерейментау қаласы, Мұсабаев көшесі, 15</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(71633) 2-44-92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 а</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Жақсы селосы,  Ленин көшесі, 8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селосы, Мир көшесі, 52</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селосы,  Абай көшесі, 44 а</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(71637)2-20-36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қалалық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4 ш.а., 7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селосы, Абылай хан көшесі, 119</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Безымянный қиылысы, 1</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«Ақтөбе облысы бойынша ХҚО» РМК филиалы</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Ақтөбе қалалық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 Тургенев көшесі, 109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селосы (Жилянка)</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Карғалы селосы (Жилянка), Сәтпаев көшесі, 10</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p>
          <w:p>
            <w:pPr>
              <w:spacing w:after="20"/>
              <w:ind w:left="20"/>
              <w:jc w:val="both"/>
            </w:pPr>
            <w:r>
              <w:rPr>
                <w:rFonts w:ascii="Times New Roman"/>
                <w:b w:val="false"/>
                <w:i w:val="false"/>
                <w:color w:val="000000"/>
                <w:sz w:val="20"/>
              </w:rPr>
              <w:t>8 (7132) 98-60-05</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Мартөк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Мартөк ауданы, Мартөк кенті, Байтұрсынов көшесі, 1 б</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 ауданы, Хромтау қаласы, Абай көшесі, 12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 47 б</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Мұғалжар ауданы, Ембі қаласы, Әміров көшесі, 10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Темір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15 а</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Қобда ауданы, Қобда кенті, Нұрымжанов қиылысы, 2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селосы</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Қарғалы ауданы, Бадамша селосы, Әйтеке би көшесі, 27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81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селосы, Көкжар көшесі, 64</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Әйтеке би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селосы, Балдырған көшесі, 10</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селосы, Барақ батыр көшесі, 41 а</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Ырғыз  ауданы, Ырғыз селосы, Жангелді көшесі, 7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ауданы, Шалқар қаласы, Әйтеке би көшесі, 63</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«Алматы облысы бойынша ХҚО» РМК филиалы</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Қапал кенті, Алпысбаев көшесі, 3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март көшесі, 63</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 хан көшесі, 237</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селосы, Бижанов көшесі, 25 а</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8 (72773) 9-18-20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қазақ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 а</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Шелек селосы, Бижанов көшесі, 100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Қарабұлақ кенті, Оразбеков көшесі, 52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Ұзынағаш кенті, Мәжитов көшесі, 1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Өтеген батыр кенті, Қуат ш.а., Тәуелсіздік көшесі, 25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p>
          <w:p>
            <w:pPr>
              <w:spacing w:after="20"/>
              <w:ind w:left="20"/>
              <w:jc w:val="both"/>
            </w:pPr>
            <w:r>
              <w:rPr>
                <w:rFonts w:ascii="Times New Roman"/>
                <w:b w:val="false"/>
                <w:i w:val="false"/>
                <w:color w:val="000000"/>
                <w:sz w:val="20"/>
              </w:rPr>
              <w:t>8 (727) 251-74-47</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Боролдай бөлімшесі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Боролдай селосы, Вокзальная көшесі, 6 а</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Қараой селосы, Тыңдала көшесі, 9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селосы, Қонаев көшесі, 29</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Тау-Самалы бөлімшесі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 Самалы кенті, Рысқұлов көшесі, 129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 Қонаев көшесі, 1 в</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Үштөбе қаласы, Абылай хан көшесі, 22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 нөмірсіз</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Балпық би кенті, Измайлов көшесі, 10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8 (72838) 2-16-18</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Қапшағай қаласы, Қонаев көшесі, 41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Шенгелді бөлімшесі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Шенгелді селосы, Сейфуллин көшесі, 34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нөмірсіз</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 Төлебаев көшесі, 1</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селосы, Момышұлы көшесі, нөмірсіз</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селосы, Райымбек көшесі, нөмірсіз</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нөмірсіз</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селосы, Школьная көшесі, 10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 көшесі, 7</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Чунджа селосы, Қасымбеков көшесі, 35</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«Атырау облысы бойынша ХҚО» РМК филиалы</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(7122) 21-34-67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бөлім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қалалық бөлім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Баймұханов көшесі, 16 а</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қалалық бөлім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Балықшы, Байжігітов көшесі, 80 а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Индерборский кенті, Меңдіғалиев көшесі, 30</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Махамбет ауданы, Махамбет селосы, Абай көшесі, 10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селосы, Абай көшесі, 1</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қаласы, Бейбітшілік көшесі, 8</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Құрманғазы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Құрманғазы ауданы, Ганюшкино селосы, Есболаев көшесі, 66 а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ауданы, Мақат кенті, Центральная көшесі, 2</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селосы, Егеменді Қазақстан көшесі, 9</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«Шығыс Қазақстан облысы бойынша ХҚО» РМК филиалы</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Өскемен қалалық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даңғылы, 20/1</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Өскемен қалалық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Глубокое кенті, Попович көшесі, 22</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Зайсан ауданы , Зайсан қаласы, Жангелдин көшесі, 52 а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Зырянов ауданы, Зырянов қаласы, Стахановская көшесі, 39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Катон-Қарағай ауданы, Үлкен – Нарын селосы, Абылай хан көшесі, 96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Күршім ауданы, Күршім селосы, Б. Момышұлы көшесі, 77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Риддер қаласы, Семей көшесі, 12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Тарбағатай ауданы, Ақсуат селосы, Абылай хан көшесі, 23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Ұлан ауданы, Молодежный кенті, 9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Шемонаиха ауданы, Шемонайха қаласы, 3-ш.а., 12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Семей қалалық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қаласы, 408 квартал, 21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Семей қалалық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қаласы, Найманбаев көшесі, 161 а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ауданы, Қарауыл селосы, Құнанбаев көшесі, 12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Аягөз ауданы, Аягөз қаласы, Дүйсенов көшесі, 84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селосы, Пушкин көшесі, 2 а</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Бородулиха ауданы, Бородулиха селосы, Молодежная көшесі, 25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Жарма ауданы, Қалбатау селосы, Достық көшесі, 98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Курчатов ауданы, Курчатов селосы, Абай көшесі, 12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Көкпекті ауданы, Көкпекті селосы, Шериаздан көшесі, 38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Үржар ауданы, Үржар селосы, Абылай хан көшесі, 116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«Жамбыл облысы бойынша ХҚО» РМК филиалы</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Абай даңғылы, 232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К. Қойгелді көшесі, 158 а</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бөлім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көшесі, 1 б</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бөлім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Талас ш.а., 2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бөлім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Абай даңғылы,  232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Сарыкемер селосы, Медеуов көшесі, 33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Аса кенті, Абай көшесі, 127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Момышұлы селосы, Сауранбекұлы көшесі, 49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Кордай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селосы, Домалақ Ана көшесі, 215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селосы, Исмаилов көшесі, 232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(72632) 4-42-54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селосы, Рысқұлбеков көшесі, 215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Жаңатас қаласы, Жібек жолы көшесі, 1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Каратау қаласы, Молдағұлова көшесі, 51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Рысқұлов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Құлан селосы, Жібек жолы көшесі, 71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селосы, Автобаза көшесі, 1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Гродеково селосы, Мир көшесі, 88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«Батыс Қазақстан облысы бойынша ХҚО» РМК филиалы</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қаласы, Жамбыл көшесі, 81/2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Ақжайық ауданы, Чапаев селосы, Ақжайық қиылысы, 2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Бөкейорда ауданы, Сайхин селосы, Берғалиев көшесі, 1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8-711-40-21-835</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бойынша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Ақсай қаласы,  Железнодорожная  көшесі, 121 а</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8-711-33-36-778</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Жанғалы ауданы бойынша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Жанғалы ауданы, Жанғалы селосы, Халықтар достығы көшесі, 63 а</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8-711-41-22-404</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ауданы бойынша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ауданы,  Жәнібек селосы, Иманов көшесі, 79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Зеленовск ауданы бойынша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 ауданы, Переметное селосы, Гагарин көшесі, 69 б</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8-711-30-23-616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Казталовск ауданы бойынша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Казталовка селосы, Лукманов көшесі, 22 а</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8-711-44-32-205</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Қаратөбе ауданы, Қаратөбе селосы, Құрманғалиев көшесі, 23/1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8-711-45-31-463</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Сырым ауданы бойынша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Сырым ауданы, Жымпиты селосы, Казахстанская көшесі, 11/2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8-711-34-31-447</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Тасқала ауданы бойынша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Тасқала ауданы, Тасқала селосы, Вокзальная көшесі, 6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8-711-39-21-979</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Теректі ауданы бойынша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Теректі ауданы, Федоровка селосы, Юбилейная көшесі, 24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8-711-32-23-379</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Шынғырлау ауданы бойынша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Шыңғырлау ауданы, Шыңғырлау селосы, Тайманов көшесі, 95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8-711-37-34-420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Казталов ауданы бойынша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Казталов ауданы, Жалпақтал селосы, С. Датұлы көшесі, 23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8-711-38-21-045</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Дарья селолық округі бойынша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Зеленовский ауданы, Дарьинское селосы, Балдырған көшесі, 27/1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8-711-31-24-082</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Тайпақ селолық округі бойынша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Ақжайық ауданы, Тайпақ селосы, Шемякин көшесі, 13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Ақжайық селолық округі бойынша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Теректі ауданы, Ақжайық селосы, Ақжайық көшесі, 5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«Қарағанды облысы бойынша ХҚО» РМК филиалы</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Чкалов көшесі, 7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қалалық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Ержанов көшесі, 47/3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қалалық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Чкалов көшесі, 7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қалалық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Мұқанов көшесі, 5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қалалық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Архитектурная  көшесі, 8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қалалық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ш.а., 6/7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қалалық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Серов көшесі, 73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Теміртау қ., бөлімшесі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Блюхер көшесі, 23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Теміртау қ., бөлімшесі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даңғылы, 128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Абай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қаласы, Абай көшесі, 54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Абай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қаласы, Топар кенті, </w:t>
            </w:r>
          </w:p>
          <w:p>
            <w:pPr>
              <w:spacing w:after="20"/>
              <w:ind w:left="20"/>
              <w:jc w:val="both"/>
            </w:pPr>
            <w:r>
              <w:rPr>
                <w:rFonts w:ascii="Times New Roman"/>
                <w:b w:val="false"/>
                <w:i w:val="false"/>
                <w:color w:val="000000"/>
                <w:sz w:val="20"/>
              </w:rPr>
              <w:t xml:space="preserve">Қазыбек би көшесі, 3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қаласындағы бөлім</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Сарань қаласы, Жамбыл көшесі, 85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Шахтинск қаласындағы бөлім</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А. Құнанбаев даңғылы, 65 б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Шахтинск  қаласындағы бөлім</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Шахан кенті, 10/16 квартал, 16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Осакаров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кенті, Пристационная көшесі, 12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Осакаров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ауданы, Молодежный кенті, Абай көшесі, 13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қалалық бөлім</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Сәтпаев қаласы, Сәтпаев даңғылы, 111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қаласы, Бөкейхан көшесі, 20 а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 Аюлы селосы, Жапақов көшесі, 23/1, Ағадыр кенті, Тәуелсіз Қазақстан көшесі, 4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 Б. Момышұлы көшесі, 9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ауданы, А. Оспанов көшесі, 40, Атасу кенті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Қаражал қаласы, Ленин көшесі, 18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Приозерск қаласы, Балқаш көшесі, 7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Бұқар жырау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Бұқар-Жырау ауданы,  Абылай хан көшесі, 37, Ботақара кенті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Бұқар жырау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Бұқар-Жырау ауданы, Мир көшесі, 24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Ақтоғай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кенті, Бөкейхан көшесі, 10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Ақтоғай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Сарышаған кенті, Абай көшесі, 12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Киевка кенті, Сүлейменовтер көшесі, 2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ауданы, Ұлытау кенті, Амангелді көшесі, 29 а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қаласы, Әубәкіров көшесі, 21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«Қостанай облысы бойынша ХҚО» РМК  филиалы</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Қостанай қаласы, Таран көшесі, 114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Қостанай қаласы, Гашика көшесі, 14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Алтынсарин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Силантьевка кенті, Ленин көшесі, 51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Амангелді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Амангелді селосы,  Майлин көшесі, 27/7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Арқалық қаласы, Абай көшесі, 62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Әулиекөл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Әулиекөл селосы, Ленин көшесі, 32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Денисовка селосы, Советская көшесі, 13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Жангелді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Жангелді ауданы, Торай селосы, 8 март көшесі, 37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Жетіқара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Жетіқара қаласы, Ленин көшесі, 108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Қамысты ауданы, Қамысты селосы,  Ержанова көшесі, 66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Қарабалық ауданы, Қарабалық кенті, Космонавтар көшесі, 16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Қарасу ауданы, Қарасу селосы, Комсомольская көшесі, 24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Лисаковск қаласы, 4-ш.а., 25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Меңдықара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Меңдықара ауданы, Боровское селосы, Королев көшесі, 4 а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Наурзум ауданы, Қараменді кенті, Шақшак Жәнібек көшесі, 5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Рудный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Рудный қаласы, Космонавтар даңғылы, 12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Рудный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Рудный қаласы, Корчагин көшесі, 76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Сарыкөл ауданы, Сарыкөл кенті, Ленин көшесі, 104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Таранов ауданы, Таранов селосы, Калинин көшесі, 93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Ұзынкөл ауданы, Ұзынкөл селосы, Абай көшесі, 79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Федоров ауданы, Федоровка селосы, Красноармейская көшесі, 56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Қостанай ауданы, Затабол кенті, Калинин көшесі, 53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«Қызылорда облысы бойынша ХҚО» РМК  филиалы</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Қызылорда қаласы, Ғ. Мұратбаев көшесі, 2 е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қалалық бөлім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кенті, Амангелді көшесі, нөмірсіз</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қалалық бөлім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 Жанқожа батыр көшесі, 82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қалалық бөлім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 Шұғыла ш.а., 45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қалалық бөлім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 Ақмешіт ш.а., 1 б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Байқоңыр қалалық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17 а</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Қарасақал көшесі, нөмірсіз</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Қазалы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көшесі, нөмірсіз</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көшесі, нөмірсіз</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кенті, Желтоқсан көшесі, нөмірсіз</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Тереңөзек кенті,  Амангелді көшесі, 55 а</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Шиелі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кенті, Рысқұлов көшесі, нөмірсіз</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Сығанақ көшесі, нөмірсіз</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«Маңғыстау облысы бойынша ХҚО» РМК филиалы</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15 ш.а., 67 б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Ақтау қалалық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15 ш.а., 67 б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Жаңаөзен қалалық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 Оқушылар шығармашылығы ғимараты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Мұнайлы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кенті, Қоғамдық ұйымдар ғимараты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Бейнеу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Қосай ата  көшесі, Жастар орталығы ғимараты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 9 Боранқұл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Боранқұл селосы, 7 ауыл, "Боранқұлмәдениет" ММ ғимараты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Маңғыстау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селосы, Орталық көшесі, 15 Қазпошта ғимараты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Қарақия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Құрық селосы, Уәлиханов көшесі, 15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Түпқараған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Форт-Шевченко қаласы, Маяулыз көшесі, 6 д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№10 Ақшүкір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Ақшүкір селосы, «Жайлау» ЖШС ғимараты, Үштерек көшесі, 5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Жетібай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Жетібай кенті, Жаңақұрылыс көшесі, 10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«Павлодар облысы бойынша ХҚО» РМК филиалы</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бойынша ХҚО» РМК филиалы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қаласы, Павлов көшесі, 48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қаласы, Кутузов көшесі, 204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Павлодар қалалық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Есенәлиев көшесі, 24</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қаласы, Толстой көшесі, 10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Екібастұз қаласы, Мәшһүр-Жүсіп көшесі, 92/2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селосы, Абай көшесі, 72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селосы, Сәтпаев көшесі, 49</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селосы, Торайғыров көшесі, 58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Шарбақты селосы, В. Чайко көшесі, 45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Тереңкөл селосы, Тургенов көшесі, 85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Лебяжий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Аққу селосы, Тәшімов көшесі, 114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Ертіс селосы, Иса Байзақов көшесі, 14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Майский селосы, Сейфуллин көшесі, 13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селосы, Тәуелсіздікке 10 жыл көшесі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«Солтүстік Қазақстан облысы бойынша ХҚО» РМК филиалы</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«Солтүстік-Қазақстан облысы бойынша ХҚО» РМК филиалы</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Әуезов көшесі, 157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Конституциясы көшесі, 72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Д.Сыздықов көшесі, 4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Победа көшесі, 67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бөлімі бойынша</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Труд көшесі, 11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бойынша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Ленин көшесі, 6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бойынша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Горький қиылысы, 10 г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 Мүсірепов атындағы аудан бойынша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Ленин көшесі, 7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Институт көшесі, 1 а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 ауданы бойынша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Юбилейная көшесі, 62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С.Мұқанов көшесі, 11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бойынша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Казақстан Конституциясы көшесі, 208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көшесі, 17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көшесі, 80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Желтоқсан көшесі, 31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«Оңтүстік Қазақстан облысы бойынша ХҚО» РМК филиалы</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қаласының № 1 қалалық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қаласының № 2 қалалық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3 қалалық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Оспанов көшесі, 61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4 қалалық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5 қалалық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Республика көшесі, 15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нөмірсіз</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селосы, Мыңбұлақ көшесі, нөмірсіз</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Кентау қалалық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Кентау қаласы, Абылай хан көшесі, 10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селосы, Қонаев көшесі, нөмірсіз</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Мақтарал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нөмірсіз</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селосы, Жібек жолы  даңғылы, нөмірсіз</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Ордабасы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селосы, Қажымұқан көшесі, нөмірсіз</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қалалық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Мынбасы көшесі, нөмірсіз</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Ленгер қаласы, Төле би көшесі, нөмірсіз</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Түлкібас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Түлкібас селосы, Т. Рысқұлов көшесі, 189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Сайрам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селосы, Қыстаубаев көшесі, нөмірсіз</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Созақ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селосы, Қожанов көшесі, нөмірсіз</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селосы, Шораулы көшесі, нөмірсіз</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ауылдық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А.Жылқышиев көшесі, нөмірсіз</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Шардара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тұйығы, нөмірсіз</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«Алматы қаласы бойынша ХҚО» РМК филиалы</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Жандосов көшесі, 51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Жандосов көшесі, 51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Бөгенбай батыр көшесі, 221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Алатау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Шаңырақ-2 ш.а., Жанқожа батыр көшесі, 24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Алмагүл ш.а., 9 а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 би көшесі, 155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Медеу аудандық  бөлімі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Марков көшесі, 44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Рихард Зорге көшесі, 9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«Астана қаласы бойынша ХҚО»  РМК филиалы</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Мирзоян көшесі, 25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бөлімше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бөлімше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көшесі, 53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бөлімше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Железнодорожный кенті, </w:t>
            </w:r>
          </w:p>
          <w:p>
            <w:pPr>
              <w:spacing w:after="20"/>
              <w:ind w:left="20"/>
              <w:jc w:val="both"/>
            </w:pPr>
            <w:r>
              <w:rPr>
                <w:rFonts w:ascii="Times New Roman"/>
                <w:b w:val="false"/>
                <w:i w:val="false"/>
                <w:color w:val="000000"/>
                <w:sz w:val="20"/>
              </w:rPr>
              <w:t xml:space="preserve">Ақтасты көшесі, 20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даңғылы, 43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«Тлендиев» бөлімшесі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даңғылы, 6 а</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«Ақжайық» бөлімшесі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көшесі, 16/2 («Темірбанк» АҚ ғимаратында)</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көшесі, 6/1</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даңғылы, 12 («БТА-банк» АҚ ғимаратында)</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«Жеңіс»  бөлімшесі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Жеңіс даңғылы, 34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Сауран көшесі, 7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бөлімшесі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Қабанбай батыр даңғылы, 5/1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108" w:id="30"/>
    <w:p>
      <w:pPr>
        <w:spacing w:after="0"/>
        <w:ind w:left="0"/>
        <w:jc w:val="both"/>
      </w:pPr>
      <w:r>
        <w:rPr>
          <w:rFonts w:ascii="Times New Roman"/>
          <w:b w:val="false"/>
          <w:i w:val="false"/>
          <w:color w:val="000000"/>
          <w:sz w:val="28"/>
        </w:rPr>
        <w:t>
"Жалға алынған ішкі суда жүзетін кемелерді және</w:t>
      </w:r>
      <w:r>
        <w:br/>
      </w:r>
      <w:r>
        <w:rPr>
          <w:rFonts w:ascii="Times New Roman"/>
          <w:b w:val="false"/>
          <w:i w:val="false"/>
          <w:color w:val="000000"/>
          <w:sz w:val="28"/>
        </w:rPr>
        <w:t xml:space="preserve">
"өзен-теңіз" суларында жүзетін кемелерді    </w:t>
      </w:r>
      <w:r>
        <w:br/>
      </w:r>
      <w:r>
        <w:rPr>
          <w:rFonts w:ascii="Times New Roman"/>
          <w:b w:val="false"/>
          <w:i w:val="false"/>
          <w:color w:val="000000"/>
          <w:sz w:val="28"/>
        </w:rPr>
        <w:t xml:space="preserve">
жалға алынған шетел кемелерiнiң тiзiлiмiнде  </w:t>
      </w:r>
      <w:r>
        <w:br/>
      </w:r>
      <w:r>
        <w:rPr>
          <w:rFonts w:ascii="Times New Roman"/>
          <w:b w:val="false"/>
          <w:i w:val="false"/>
          <w:color w:val="000000"/>
          <w:sz w:val="28"/>
        </w:rPr>
        <w:t xml:space="preserve">
кемелерді мемлекеттiк тiркеу" мемлекеттiк    </w:t>
      </w:r>
      <w:r>
        <w:br/>
      </w:r>
      <w:r>
        <w:rPr>
          <w:rFonts w:ascii="Times New Roman"/>
          <w:b w:val="false"/>
          <w:i w:val="false"/>
          <w:color w:val="000000"/>
          <w:sz w:val="28"/>
        </w:rPr>
        <w:t xml:space="preserve">
қызметтер стандартына              </w:t>
      </w:r>
      <w:r>
        <w:br/>
      </w:r>
      <w:r>
        <w:rPr>
          <w:rFonts w:ascii="Times New Roman"/>
          <w:b w:val="false"/>
          <w:i w:val="false"/>
          <w:color w:val="000000"/>
          <w:sz w:val="28"/>
        </w:rPr>
        <w:t xml:space="preserve">
3-қосымша                    </w:t>
      </w:r>
    </w:p>
    <w:bookmarkEnd w:id="30"/>
    <w:p>
      <w:pPr>
        <w:spacing w:after="0"/>
        <w:ind w:left="0"/>
        <w:jc w:val="both"/>
      </w:pPr>
      <w:r>
        <w:rPr>
          <w:rFonts w:ascii="Times New Roman"/>
          <w:b w:val="false"/>
          <w:i w:val="false"/>
          <w:color w:val="000000"/>
          <w:sz w:val="28"/>
        </w:rPr>
        <w:t>Қазақстан Республикасы Көлік және коммуникация министрлігі Көліктік</w:t>
      </w:r>
      <w:r>
        <w:br/>
      </w:r>
      <w:r>
        <w:rPr>
          <w:rFonts w:ascii="Times New Roman"/>
          <w:b w:val="false"/>
          <w:i w:val="false"/>
          <w:color w:val="000000"/>
          <w:sz w:val="28"/>
        </w:rPr>
        <w:t>
бақылау комитетінің аумақтық органына</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Территориальному органу Комитета транспортного контроля Министерства</w:t>
      </w:r>
      <w:r>
        <w:br/>
      </w:r>
      <w:r>
        <w:rPr>
          <w:rFonts w:ascii="Times New Roman"/>
          <w:b w:val="false"/>
          <w:i w:val="false"/>
          <w:color w:val="000000"/>
          <w:sz w:val="28"/>
        </w:rPr>
        <w:t>
транспорта и коммуникаций Республики Казахстан</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Кеме иесінің толық және қысқартылған атауы, оның заңды мекенжайы,</w:t>
      </w:r>
      <w:r>
        <w:br/>
      </w:r>
      <w:r>
        <w:rPr>
          <w:rFonts w:ascii="Times New Roman"/>
          <w:b w:val="false"/>
          <w:i w:val="false"/>
          <w:color w:val="000000"/>
          <w:sz w:val="28"/>
        </w:rPr>
        <w:t>
телефоны, факсы, тіркелген жері</w:t>
      </w:r>
      <w:r>
        <w:br/>
      </w:r>
      <w:r>
        <w:rPr>
          <w:rFonts w:ascii="Times New Roman"/>
          <w:b w:val="false"/>
          <w:i w:val="false"/>
          <w:color w:val="000000"/>
          <w:sz w:val="28"/>
        </w:rPr>
        <w:t>
Полное и сокращенное наименование судовладельца, его юридический</w:t>
      </w:r>
      <w:r>
        <w:br/>
      </w:r>
      <w:r>
        <w:rPr>
          <w:rFonts w:ascii="Times New Roman"/>
          <w:b w:val="false"/>
          <w:i w:val="false"/>
          <w:color w:val="000000"/>
          <w:sz w:val="28"/>
        </w:rPr>
        <w:t>
адрес, телефон, факс, место регистрации</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КЕМЕ ТІЗІЛІМІНІҢ САУАЛНАМАСЫ</w:t>
      </w:r>
      <w:r>
        <w:br/>
      </w:r>
      <w:r>
        <w:rPr>
          <w:rFonts w:ascii="Times New Roman"/>
          <w:b w:val="false"/>
          <w:i w:val="false"/>
          <w:color w:val="000000"/>
          <w:sz w:val="28"/>
        </w:rPr>
        <w:t>
АНКЕТА СУДОВОГО РЕЕСТРА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0"/>
        <w:gridCol w:w="3070"/>
        <w:gridCol w:w="66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 тиесілі, мынадай айырма белгілері бар кемені тіркеуге алуыңызды өтінемін:</w:t>
            </w:r>
            <w:r>
              <w:br/>
            </w:r>
            <w:r>
              <w:rPr>
                <w:rFonts w:ascii="Times New Roman"/>
                <w:b w:val="false"/>
                <w:i w:val="false"/>
                <w:color w:val="000000"/>
                <w:sz w:val="20"/>
              </w:rPr>
              <w:t>
Прошу принять к регистрации судно, принадлежащее __________________, имеющее следующие отличительные признаки: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Кеменің атауы немесе оның нөмірі</w:t>
            </w:r>
            <w:r>
              <w:br/>
            </w:r>
            <w:r>
              <w:rPr>
                <w:rFonts w:ascii="Times New Roman"/>
                <w:b w:val="false"/>
                <w:i w:val="false"/>
                <w:color w:val="000000"/>
                <w:sz w:val="20"/>
              </w:rPr>
              <w:t>
Название судна или его номер __________________</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Үлгісі және мақсаты</w:t>
            </w:r>
            <w:r>
              <w:br/>
            </w:r>
            <w:r>
              <w:rPr>
                <w:rFonts w:ascii="Times New Roman"/>
                <w:b w:val="false"/>
                <w:i w:val="false"/>
                <w:color w:val="000000"/>
                <w:sz w:val="20"/>
              </w:rPr>
              <w:t>
Тип и назначение 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Жобаның № жасалған жылы және жері</w:t>
            </w:r>
            <w:r>
              <w:br/>
            </w:r>
            <w:r>
              <w:rPr>
                <w:rFonts w:ascii="Times New Roman"/>
                <w:b w:val="false"/>
                <w:i w:val="false"/>
                <w:color w:val="000000"/>
                <w:sz w:val="20"/>
              </w:rPr>
              <w:t>
Проект № _____ год и место постройки __________</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Корпусының материалы</w:t>
            </w:r>
            <w:r>
              <w:br/>
            </w:r>
            <w:r>
              <w:rPr>
                <w:rFonts w:ascii="Times New Roman"/>
                <w:b w:val="false"/>
                <w:i w:val="false"/>
                <w:color w:val="000000"/>
                <w:sz w:val="20"/>
              </w:rPr>
              <w:t>
Материал корпуса 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Негізгі машиналары (үлгісі, саны және жалпы қуаты)</w:t>
            </w:r>
            <w:r>
              <w:br/>
            </w:r>
            <w:r>
              <w:rPr>
                <w:rFonts w:ascii="Times New Roman"/>
                <w:b w:val="false"/>
                <w:i w:val="false"/>
                <w:color w:val="000000"/>
                <w:sz w:val="20"/>
              </w:rPr>
              <w:t>
Главные машины (тип, число и общая мощность) _______________</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Кеменің габариттік өлшемдері</w:t>
            </w:r>
            <w:r>
              <w:br/>
            </w:r>
            <w:r>
              <w:rPr>
                <w:rFonts w:ascii="Times New Roman"/>
                <w:b w:val="false"/>
                <w:i w:val="false"/>
                <w:color w:val="000000"/>
                <w:sz w:val="20"/>
              </w:rPr>
              <w:t>
Габариты размера судна:</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ұзындығы</w:t>
            </w:r>
            <w:r>
              <w:br/>
            </w:r>
            <w:r>
              <w:rPr>
                <w:rFonts w:ascii="Times New Roman"/>
                <w:b w:val="false"/>
                <w:i w:val="false"/>
                <w:color w:val="000000"/>
                <w:sz w:val="20"/>
              </w:rPr>
              <w:t>
длина ______ м,</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w:t>
            </w:r>
            <w:r>
              <w:br/>
            </w:r>
            <w:r>
              <w:rPr>
                <w:rFonts w:ascii="Times New Roman"/>
                <w:b w:val="false"/>
                <w:i w:val="false"/>
                <w:color w:val="000000"/>
                <w:sz w:val="20"/>
              </w:rPr>
              <w:t>
ширина ______ м,</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жүкпен шөгу</w:t>
            </w:r>
            <w:r>
              <w:br/>
            </w:r>
            <w:r>
              <w:rPr>
                <w:rFonts w:ascii="Times New Roman"/>
                <w:b w:val="false"/>
                <w:i w:val="false"/>
                <w:color w:val="000000"/>
                <w:sz w:val="20"/>
              </w:rPr>
              <w:t>
осадка в полном грузу _______ м,</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жүксіз бос шөгу</w:t>
            </w:r>
            <w:r>
              <w:br/>
            </w:r>
            <w:r>
              <w:rPr>
                <w:rFonts w:ascii="Times New Roman"/>
                <w:b w:val="false"/>
                <w:i w:val="false"/>
                <w:color w:val="000000"/>
                <w:sz w:val="20"/>
              </w:rPr>
              <w:t>
осадка порожним _______ 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қондырғысымен бірге ең жоғарғы биіктігі (жүксіз, бос шөккен кезде)</w:t>
            </w:r>
            <w:r>
              <w:br/>
            </w:r>
            <w:r>
              <w:rPr>
                <w:rFonts w:ascii="Times New Roman"/>
                <w:b w:val="false"/>
                <w:i w:val="false"/>
                <w:color w:val="000000"/>
                <w:sz w:val="20"/>
              </w:rPr>
              <w:t>
наибольшая высота с надстройками (от осадки порожнем)_____м.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Белгіленген жүккөтергіштігі жолаушы сыйымдылығы (адам)</w:t>
            </w:r>
            <w:r>
              <w:br/>
            </w:r>
            <w:r>
              <w:rPr>
                <w:rFonts w:ascii="Times New Roman"/>
                <w:b w:val="false"/>
                <w:i w:val="false"/>
                <w:color w:val="000000"/>
                <w:sz w:val="20"/>
              </w:rPr>
              <w:t>
Установленная грузоподъемность _________т. пассажировместимость (чел)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Жүзу разряды</w:t>
            </w:r>
            <w:r>
              <w:br/>
            </w:r>
            <w:r>
              <w:rPr>
                <w:rFonts w:ascii="Times New Roman"/>
                <w:b w:val="false"/>
                <w:i w:val="false"/>
                <w:color w:val="000000"/>
                <w:sz w:val="20"/>
              </w:rPr>
              <w:t>
Разряд плавания __________________</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Қозғаушыларының түрі</w:t>
            </w:r>
            <w:r>
              <w:br/>
            </w:r>
            <w:r>
              <w:rPr>
                <w:rFonts w:ascii="Times New Roman"/>
                <w:b w:val="false"/>
                <w:i w:val="false"/>
                <w:color w:val="000000"/>
                <w:sz w:val="20"/>
              </w:rPr>
              <w:t>
Род движителей 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Руль құрылғысы (қол, механикалық, электрлік және т.с.с)</w:t>
            </w:r>
            <w:r>
              <w:br/>
            </w:r>
            <w:r>
              <w:rPr>
                <w:rFonts w:ascii="Times New Roman"/>
                <w:b w:val="false"/>
                <w:i w:val="false"/>
                <w:color w:val="000000"/>
                <w:sz w:val="20"/>
              </w:rPr>
              <w:t>
Рулевое устройство (ручное, механическое, электрическое и т.п.)</w:t>
            </w:r>
            <w:r>
              <w:br/>
            </w:r>
            <w:r>
              <w:rPr>
                <w:rFonts w:ascii="Times New Roman"/>
                <w:b w:val="false"/>
                <w:i w:val="false"/>
                <w:color w:val="000000"/>
                <w:sz w:val="20"/>
              </w:rPr>
              <w:t>
___________________________________________________________________</w:t>
            </w:r>
            <w:r>
              <w:br/>
            </w:r>
            <w:r>
              <w:rPr>
                <w:rFonts w:ascii="Times New Roman"/>
                <w:b w:val="false"/>
                <w:i w:val="false"/>
                <w:color w:val="000000"/>
                <w:sz w:val="20"/>
              </w:rPr>
              <w:t>
11. Су өткізбейтін аралықтардың саны</w:t>
            </w:r>
            <w:r>
              <w:br/>
            </w:r>
            <w:r>
              <w:rPr>
                <w:rFonts w:ascii="Times New Roman"/>
                <w:b w:val="false"/>
                <w:i w:val="false"/>
                <w:color w:val="000000"/>
                <w:sz w:val="20"/>
              </w:rPr>
              <w:t>
Число водонепроницаемых переборок __________________________________</w:t>
            </w:r>
            <w:r>
              <w:br/>
            </w:r>
            <w:r>
              <w:rPr>
                <w:rFonts w:ascii="Times New Roman"/>
                <w:b w:val="false"/>
                <w:i w:val="false"/>
                <w:color w:val="000000"/>
                <w:sz w:val="20"/>
              </w:rPr>
              <w:t>
12. Құтқару қайықтары (саны, жалпы сыйымдылығы)</w:t>
            </w:r>
            <w:r>
              <w:br/>
            </w:r>
            <w:r>
              <w:rPr>
                <w:rFonts w:ascii="Times New Roman"/>
                <w:b w:val="false"/>
                <w:i w:val="false"/>
                <w:color w:val="000000"/>
                <w:sz w:val="20"/>
              </w:rPr>
              <w:t>
Спасательные шлюпки (кол-во, общая вместимость) ____________________</w:t>
            </w:r>
            <w:r>
              <w:br/>
            </w:r>
            <w:r>
              <w:rPr>
                <w:rFonts w:ascii="Times New Roman"/>
                <w:b w:val="false"/>
                <w:i w:val="false"/>
                <w:color w:val="000000"/>
                <w:sz w:val="20"/>
              </w:rPr>
              <w:t>
13. Жүру жылдамдығы (ең жоғарғы) (км/сағ)</w:t>
            </w:r>
            <w:r>
              <w:br/>
            </w:r>
            <w:r>
              <w:rPr>
                <w:rFonts w:ascii="Times New Roman"/>
                <w:b w:val="false"/>
                <w:i w:val="false"/>
                <w:color w:val="000000"/>
                <w:sz w:val="20"/>
              </w:rPr>
              <w:t>
Скорость хода (максимальная) (км/час)_______________________________</w:t>
            </w:r>
            <w:r>
              <w:br/>
            </w:r>
            <w:r>
              <w:rPr>
                <w:rFonts w:ascii="Times New Roman"/>
                <w:b w:val="false"/>
                <w:i w:val="false"/>
                <w:color w:val="000000"/>
                <w:sz w:val="20"/>
              </w:rPr>
              <w:t>
14. Зәкірлер саны және олардың салмағы</w:t>
            </w:r>
            <w:r>
              <w:br/>
            </w:r>
            <w:r>
              <w:rPr>
                <w:rFonts w:ascii="Times New Roman"/>
                <w:b w:val="false"/>
                <w:i w:val="false"/>
                <w:color w:val="000000"/>
                <w:sz w:val="20"/>
              </w:rPr>
              <w:t>
Количество якорей и их вес _________________________________________</w:t>
            </w:r>
            <w:r>
              <w:br/>
            </w:r>
            <w:r>
              <w:rPr>
                <w:rFonts w:ascii="Times New Roman"/>
                <w:b w:val="false"/>
                <w:i w:val="false"/>
                <w:color w:val="000000"/>
                <w:sz w:val="20"/>
              </w:rPr>
              <w:t>
15. Радионавигациялық жабдық (атауы, үлгісі, саны)</w:t>
            </w:r>
            <w:r>
              <w:br/>
            </w:r>
            <w:r>
              <w:rPr>
                <w:rFonts w:ascii="Times New Roman"/>
                <w:b w:val="false"/>
                <w:i w:val="false"/>
                <w:color w:val="000000"/>
                <w:sz w:val="20"/>
              </w:rPr>
              <w:t>
Радионавигационное оборудование (наименование, тип, число)</w:t>
            </w:r>
            <w:r>
              <w:br/>
            </w:r>
            <w:r>
              <w:rPr>
                <w:rFonts w:ascii="Times New Roman"/>
                <w:b w:val="false"/>
                <w:i w:val="false"/>
                <w:color w:val="000000"/>
                <w:sz w:val="20"/>
              </w:rPr>
              <w:t>
___________________________________________________________________</w:t>
            </w:r>
            <w:r>
              <w:br/>
            </w:r>
            <w:r>
              <w:rPr>
                <w:rFonts w:ascii="Times New Roman"/>
                <w:b w:val="false"/>
                <w:i w:val="false"/>
                <w:color w:val="000000"/>
                <w:sz w:val="20"/>
              </w:rPr>
              <w:t>
16. Су төкпе құралдары (жүйесі, өнімділігі)</w:t>
            </w:r>
            <w:r>
              <w:br/>
            </w:r>
            <w:r>
              <w:rPr>
                <w:rFonts w:ascii="Times New Roman"/>
                <w:b w:val="false"/>
                <w:i w:val="false"/>
                <w:color w:val="000000"/>
                <w:sz w:val="20"/>
              </w:rPr>
              <w:t>
Водоотливные средства (система, производительность)</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17. Өрт сөндіргіш жүйесі (үлгісі, өнімділігі)</w:t>
            </w:r>
            <w:r>
              <w:br/>
            </w:r>
            <w:r>
              <w:rPr>
                <w:rFonts w:ascii="Times New Roman"/>
                <w:b w:val="false"/>
                <w:i w:val="false"/>
                <w:color w:val="000000"/>
                <w:sz w:val="20"/>
              </w:rPr>
              <w:t>
Пожарная система (тип, производительность) _________________________</w:t>
            </w:r>
            <w:r>
              <w:br/>
            </w:r>
            <w:r>
              <w:rPr>
                <w:rFonts w:ascii="Times New Roman"/>
                <w:b w:val="false"/>
                <w:i w:val="false"/>
                <w:color w:val="000000"/>
                <w:sz w:val="20"/>
              </w:rPr>
              <w:t>
18. Тіркеу үшін қоса берілген құжаттар</w:t>
            </w:r>
            <w:r>
              <w:br/>
            </w:r>
            <w:r>
              <w:rPr>
                <w:rFonts w:ascii="Times New Roman"/>
                <w:b w:val="false"/>
                <w:i w:val="false"/>
                <w:color w:val="000000"/>
                <w:sz w:val="20"/>
              </w:rPr>
              <w:t>
Прилагаемые для регистрации документы:</w:t>
            </w:r>
            <w:r>
              <w:br/>
            </w:r>
            <w:r>
              <w:rPr>
                <w:rFonts w:ascii="Times New Roman"/>
                <w:b w:val="false"/>
                <w:i w:val="false"/>
                <w:color w:val="000000"/>
                <w:sz w:val="20"/>
              </w:rPr>
              <w:t>
___________________________________________________________________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Кеменің меншік иесінің немесе уәкілетті тұлғаның қолы</w:t>
            </w:r>
            <w:r>
              <w:br/>
            </w:r>
            <w:r>
              <w:rPr>
                <w:rFonts w:ascii="Times New Roman"/>
                <w:b w:val="false"/>
                <w:i w:val="false"/>
                <w:color w:val="000000"/>
                <w:sz w:val="20"/>
              </w:rPr>
              <w:t>
Подпись собственника судна или уполномоченного лица</w:t>
            </w:r>
            <w:r>
              <w:br/>
            </w:r>
            <w:r>
              <w:rPr>
                <w:rFonts w:ascii="Times New Roman"/>
                <w:b w:val="false"/>
                <w:i w:val="false"/>
                <w:color w:val="000000"/>
                <w:sz w:val="20"/>
              </w:rPr>
              <w:t>
___________________________________________________________________</w:t>
            </w:r>
            <w:r>
              <w:br/>
            </w:r>
            <w:r>
              <w:rPr>
                <w:rFonts w:ascii="Times New Roman"/>
                <w:b w:val="false"/>
                <w:i w:val="false"/>
                <w:color w:val="000000"/>
                <w:sz w:val="20"/>
              </w:rPr>
              <w:t>
       (сауалнамаға кім және қандай лауазымында қол қояды,</w:t>
            </w:r>
            <w:r>
              <w:br/>
            </w:r>
            <w:r>
              <w:rPr>
                <w:rFonts w:ascii="Times New Roman"/>
                <w:b w:val="false"/>
                <w:i w:val="false"/>
                <w:color w:val="000000"/>
                <w:sz w:val="20"/>
              </w:rPr>
              <w:t>
___________________________________________________________________</w:t>
            </w:r>
            <w:r>
              <w:br/>
            </w:r>
            <w:r>
              <w:rPr>
                <w:rFonts w:ascii="Times New Roman"/>
                <w:b w:val="false"/>
                <w:i w:val="false"/>
                <w:color w:val="000000"/>
                <w:sz w:val="20"/>
              </w:rPr>
              <w:t>
   сауалнамаға қол қоюшы тұлғаның өкілеттік негіздемесі, аты-жөні,</w:t>
            </w:r>
            <w:r>
              <w:br/>
            </w:r>
            <w:r>
              <w:rPr>
                <w:rFonts w:ascii="Times New Roman"/>
                <w:b w:val="false"/>
                <w:i w:val="false"/>
                <w:color w:val="000000"/>
                <w:sz w:val="20"/>
              </w:rPr>
              <w:t>
   паспорттық деректері / кто и в каком качестве подписывает анкету,</w:t>
            </w:r>
            <w:r>
              <w:br/>
            </w:r>
            <w:r>
              <w:rPr>
                <w:rFonts w:ascii="Times New Roman"/>
                <w:b w:val="false"/>
                <w:i w:val="false"/>
                <w:color w:val="000000"/>
                <w:sz w:val="20"/>
              </w:rPr>
              <w:t>
       основание полномочий лица, подписывающего анкету, Ф.И.О.,</w:t>
            </w:r>
            <w:r>
              <w:br/>
            </w:r>
            <w:r>
              <w:rPr>
                <w:rFonts w:ascii="Times New Roman"/>
                <w:b w:val="false"/>
                <w:i w:val="false"/>
                <w:color w:val="000000"/>
                <w:sz w:val="20"/>
              </w:rPr>
              <w:t>
                           паспортные данные)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Дата ____________</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 (заңды тұлға үшін)</w:t>
            </w:r>
            <w:r>
              <w:br/>
            </w:r>
            <w:r>
              <w:rPr>
                <w:rFonts w:ascii="Times New Roman"/>
                <w:b w:val="false"/>
                <w:i w:val="false"/>
                <w:color w:val="000000"/>
                <w:sz w:val="20"/>
              </w:rPr>
              <w:t>
М.П. (для юридического лица)</w:t>
            </w:r>
          </w:p>
        </w:tc>
      </w:tr>
    </w:tbl>
    <w:bookmarkStart w:name="z353" w:id="31"/>
    <w:p>
      <w:pPr>
        <w:spacing w:after="0"/>
        <w:ind w:left="0"/>
        <w:jc w:val="both"/>
      </w:pPr>
      <w:r>
        <w:rPr>
          <w:rFonts w:ascii="Times New Roman"/>
          <w:b w:val="false"/>
          <w:i w:val="false"/>
          <w:color w:val="000000"/>
          <w:sz w:val="28"/>
        </w:rPr>
        <w:t>
 "Жалға алынған ішкі суда жүзетін кемелерді және</w:t>
      </w:r>
      <w:r>
        <w:br/>
      </w:r>
      <w:r>
        <w:rPr>
          <w:rFonts w:ascii="Times New Roman"/>
          <w:b w:val="false"/>
          <w:i w:val="false"/>
          <w:color w:val="000000"/>
          <w:sz w:val="28"/>
        </w:rPr>
        <w:t xml:space="preserve">
"өзен-теңіз" суларында жүзетін кемелерді жалға </w:t>
      </w:r>
      <w:r>
        <w:br/>
      </w:r>
      <w:r>
        <w:rPr>
          <w:rFonts w:ascii="Times New Roman"/>
          <w:b w:val="false"/>
          <w:i w:val="false"/>
          <w:color w:val="000000"/>
          <w:sz w:val="28"/>
        </w:rPr>
        <w:t>
алынған шетел кемелерiнiң тiзiлiмiнде кемелерді</w:t>
      </w:r>
      <w:r>
        <w:br/>
      </w:r>
      <w:r>
        <w:rPr>
          <w:rFonts w:ascii="Times New Roman"/>
          <w:b w:val="false"/>
          <w:i w:val="false"/>
          <w:color w:val="000000"/>
          <w:sz w:val="28"/>
        </w:rPr>
        <w:t xml:space="preserve">
мемлекеттiк тiркеу" мемлекеттiк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4-қосымша                  </w:t>
      </w:r>
    </w:p>
    <w:bookmarkEnd w:id="31"/>
    <w:p>
      <w:pPr>
        <w:spacing w:after="0"/>
        <w:ind w:left="0"/>
        <w:jc w:val="left"/>
      </w:pPr>
      <w:r>
        <w:rPr>
          <w:rFonts w:ascii="Times New Roman"/>
          <w:b/>
          <w:i w:val="false"/>
          <w:color w:val="000000"/>
        </w:rPr>
        <w:t xml:space="preserve"> Кесте. Сапа және тиiмдiлiк көрсеткiштерiнiң нысаналы мәнi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3"/>
        <w:gridCol w:w="2408"/>
        <w:gridCol w:w="2615"/>
        <w:gridCol w:w="2884"/>
      </w:tblGrid>
      <w:tr>
        <w:trPr>
          <w:trHeight w:val="18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жетiмдiлiк көрсеткiштерi</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кейiнгi жылдағы нысаналы мәнi</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45"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белгiленген мерзiмде қызмет көрсету жағдайларының %-ы (үлесi)</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үдерiсiнiң сапасына қанағаттанған мемлекеттік қызметті алушылардың %-ы (үлесi)</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жетiмдiлiк</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олардың тәртiбi туралы ақпаратқа қанағаттанған мемлекеттік қызметті алушылардың  %-ы (үлесi)</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электрондық форматта қол жетiмдi ақпарат қызметтерiнiң %-ы (үлесi)</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Белгiленген мерзiмде қанағаттанған мемлекеттік қызметті алушылардың негiзделген шағымдардың %-ы (үлесi)</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қызметті алушылардың  %-ы (үлесi)</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29 қазандағы</w:t>
      </w:r>
      <w:r>
        <w:br/>
      </w:r>
      <w:r>
        <w:rPr>
          <w:rFonts w:ascii="Times New Roman"/>
          <w:b w:val="false"/>
          <w:i w:val="false"/>
          <w:color w:val="000000"/>
          <w:sz w:val="28"/>
        </w:rPr>
        <w:t xml:space="preserve">
N 1710 қаулысымен   </w:t>
      </w:r>
      <w:r>
        <w:br/>
      </w:r>
      <w:r>
        <w:rPr>
          <w:rFonts w:ascii="Times New Roman"/>
          <w:b w:val="false"/>
          <w:i w:val="false"/>
          <w:color w:val="000000"/>
          <w:sz w:val="28"/>
        </w:rPr>
        <w:t xml:space="preserve">
бекітілген      </w:t>
      </w:r>
    </w:p>
    <w:bookmarkStart w:name="z109" w:id="32"/>
    <w:p>
      <w:pPr>
        <w:spacing w:after="0"/>
        <w:ind w:left="0"/>
        <w:jc w:val="left"/>
      </w:pPr>
      <w:r>
        <w:rPr>
          <w:rFonts w:ascii="Times New Roman"/>
          <w:b/>
          <w:i w:val="false"/>
          <w:color w:val="000000"/>
        </w:rPr>
        <w:t xml:space="preserve"> 
"Шағын көлемді кемелердi мемлекеттiк тiркеу» мемлекеттiк қызмет стандарты</w:t>
      </w:r>
    </w:p>
    <w:bookmarkEnd w:id="32"/>
    <w:p>
      <w:pPr>
        <w:spacing w:after="0"/>
        <w:ind w:left="0"/>
        <w:jc w:val="both"/>
      </w:pPr>
      <w:r>
        <w:rPr>
          <w:rFonts w:ascii="Times New Roman"/>
          <w:b w:val="false"/>
          <w:i w:val="false"/>
          <w:color w:val="ff0000"/>
          <w:sz w:val="28"/>
        </w:rPr>
        <w:t xml:space="preserve">      Ескерту. Стандарт жаңа редакцияда - ҚР Үкіметінің 2012.09.05 </w:t>
      </w:r>
      <w:r>
        <w:rPr>
          <w:rFonts w:ascii="Times New Roman"/>
          <w:b w:val="false"/>
          <w:i w:val="false"/>
          <w:color w:val="ff0000"/>
          <w:sz w:val="28"/>
        </w:rPr>
        <w:t>N 1153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110" w:id="33"/>
    <w:p>
      <w:pPr>
        <w:spacing w:after="0"/>
        <w:ind w:left="0"/>
        <w:jc w:val="left"/>
      </w:pPr>
      <w:r>
        <w:rPr>
          <w:rFonts w:ascii="Times New Roman"/>
          <w:b/>
          <w:i w:val="false"/>
          <w:color w:val="000000"/>
        </w:rPr>
        <w:t xml:space="preserve"> 
1. Жалпы ережелер</w:t>
      </w:r>
    </w:p>
    <w:bookmarkEnd w:id="33"/>
    <w:bookmarkStart w:name="z111" w:id="34"/>
    <w:p>
      <w:pPr>
        <w:spacing w:after="0"/>
        <w:ind w:left="0"/>
        <w:jc w:val="both"/>
      </w:pPr>
      <w:r>
        <w:rPr>
          <w:rFonts w:ascii="Times New Roman"/>
          <w:b w:val="false"/>
          <w:i w:val="false"/>
          <w:color w:val="000000"/>
          <w:sz w:val="28"/>
        </w:rPr>
        <w:t>
      1. «Шағын көлемдi кемелердi мемлекеттiк тiркеу» мемлекеттiк қызметін (бұдан әрі – мемлекеттік қызмет) Қазақстан Республикасы Көлiк және коммуникация министрлiгiнің мемлекеттiк қызмет көрсетуді бақылауды автоматтандыру және халыққа қызмет көрсету орталықтарының қызметтерін үйлестіру комитетінің «Халыққа қызмет көрсету орталықтары» республикалық мемлекеттік кәсіпорны (бұдан әрi – ХҚО) арқылы Қазақстан Республикасы Көлiк және коммуникация министрлiгi Көлiктiк бақылау комитетiнiң аумақтық органдары (бұдан әрi – уәкілетті орган)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мекенжайлар бойынша </w:t>
      </w:r>
      <w:r>
        <w:rPr>
          <w:rFonts w:ascii="Times New Roman"/>
          <w:b w:val="false"/>
          <w:i w:val="false"/>
          <w:color w:val="000000"/>
          <w:sz w:val="28"/>
        </w:rPr>
        <w:t>көрсетедi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Мемлекеттiк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«Iшкi су көлiгi туралы» Қазақстан Республикасының 2004 жылғы 6 шілдедегі Заңының </w:t>
      </w:r>
      <w:r>
        <w:rPr>
          <w:rFonts w:ascii="Times New Roman"/>
          <w:b w:val="false"/>
          <w:i w:val="false"/>
          <w:color w:val="000000"/>
          <w:sz w:val="28"/>
        </w:rPr>
        <w:t>26-бабына</w:t>
      </w:r>
      <w:r>
        <w:rPr>
          <w:rFonts w:ascii="Times New Roman"/>
          <w:b w:val="false"/>
          <w:i w:val="false"/>
          <w:color w:val="000000"/>
          <w:sz w:val="28"/>
        </w:rPr>
        <w:t>, Қазақстан Республикасы Үкiметiнiң 2011 жылғы 14 қыркүйектегі № 1058 </w:t>
      </w:r>
      <w:r>
        <w:rPr>
          <w:rFonts w:ascii="Times New Roman"/>
          <w:b w:val="false"/>
          <w:i w:val="false"/>
          <w:color w:val="000000"/>
          <w:sz w:val="28"/>
        </w:rPr>
        <w:t>қаулысымен</w:t>
      </w:r>
      <w:r>
        <w:rPr>
          <w:rFonts w:ascii="Times New Roman"/>
          <w:b w:val="false"/>
          <w:i w:val="false"/>
          <w:color w:val="000000"/>
          <w:sz w:val="28"/>
        </w:rPr>
        <w:t xml:space="preserve"> бекітілген Кемені, оның ішінде шағын көлемді кемені және оған құқықтарды мемлекеттік тіркеу қағидасына (бұдан әрi – Қағида) сәйкес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тәртiбi туралы толық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Көлік және коммуникация министрлігінің интернет-ресурсында www.mtс.gov.kz («Көлiктiк бақылау комитетi» бөлімінің «Мемлекеттік қызметтер» кіші бөлімінде);</w:t>
      </w:r>
      <w:r>
        <w:br/>
      </w:r>
      <w:r>
        <w:rPr>
          <w:rFonts w:ascii="Times New Roman"/>
          <w:b w:val="false"/>
          <w:i w:val="false"/>
          <w:color w:val="000000"/>
          <w:sz w:val="28"/>
        </w:rPr>
        <w:t>
</w:t>
      </w:r>
      <w:r>
        <w:rPr>
          <w:rFonts w:ascii="Times New Roman"/>
          <w:b w:val="false"/>
          <w:i w:val="false"/>
          <w:color w:val="000000"/>
          <w:sz w:val="28"/>
        </w:rPr>
        <w:t>
      2) ХҚО интернет-ресурсында: www.con.gov.kz;</w:t>
      </w:r>
      <w:r>
        <w:br/>
      </w:r>
      <w:r>
        <w:rPr>
          <w:rFonts w:ascii="Times New Roman"/>
          <w:b w:val="false"/>
          <w:i w:val="false"/>
          <w:color w:val="000000"/>
          <w:sz w:val="28"/>
        </w:rPr>
        <w:t>
</w:t>
      </w:r>
      <w:r>
        <w:rPr>
          <w:rFonts w:ascii="Times New Roman"/>
          <w:b w:val="false"/>
          <w:i w:val="false"/>
          <w:color w:val="000000"/>
          <w:sz w:val="28"/>
        </w:rPr>
        <w:t>
      3) ХҚО ғимараттарында орнатылған стенділерде;</w:t>
      </w:r>
      <w:r>
        <w:br/>
      </w:r>
      <w:r>
        <w:rPr>
          <w:rFonts w:ascii="Times New Roman"/>
          <w:b w:val="false"/>
          <w:i w:val="false"/>
          <w:color w:val="000000"/>
          <w:sz w:val="28"/>
        </w:rPr>
        <w:t>
</w:t>
      </w:r>
      <w:r>
        <w:rPr>
          <w:rFonts w:ascii="Times New Roman"/>
          <w:b w:val="false"/>
          <w:i w:val="false"/>
          <w:color w:val="000000"/>
          <w:sz w:val="28"/>
        </w:rPr>
        <w:t>
      4) «электрондық үкімет» 1414 call-орталығында орналастырылған.</w:t>
      </w:r>
      <w:r>
        <w:br/>
      </w:r>
      <w:r>
        <w:rPr>
          <w:rFonts w:ascii="Times New Roman"/>
          <w:b w:val="false"/>
          <w:i w:val="false"/>
          <w:color w:val="000000"/>
          <w:sz w:val="28"/>
        </w:rPr>
        <w:t>
</w:t>
      </w:r>
      <w:r>
        <w:rPr>
          <w:rFonts w:ascii="Times New Roman"/>
          <w:b w:val="false"/>
          <w:i w:val="false"/>
          <w:color w:val="000000"/>
          <w:sz w:val="28"/>
        </w:rPr>
        <w:t>
      5. Көрсетілетін мемлекеттiк қызметтің нәтижесі кеме билетiн беру немесе кеме билетiнің телнұсқасын беру немесе қағаз тасығышта мемлекеттік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жеке және заңды тұлғаларға (бұдан әрi – мемлекеттік қызметті алушылар)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мерзімдері:</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 тапсырылған сәттен бастап ХҚО аудандық бөліміне өтініш берген кезде 10 жұмыс күні ішінде (2 күн құжаттарды уәкілетті органға жеткізу және 2 күн орындалған құжаттарды ХҚО жеткізу мемлекеттiк қызмет көрсету мерзiмiне кiрмейдi);</w:t>
      </w:r>
      <w:r>
        <w:br/>
      </w:r>
      <w:r>
        <w:rPr>
          <w:rFonts w:ascii="Times New Roman"/>
          <w:b w:val="false"/>
          <w:i w:val="false"/>
          <w:color w:val="000000"/>
          <w:sz w:val="28"/>
        </w:rPr>
        <w:t>
</w:t>
      </w:r>
      <w:r>
        <w:rPr>
          <w:rFonts w:ascii="Times New Roman"/>
          <w:b w:val="false"/>
          <w:i w:val="false"/>
          <w:color w:val="000000"/>
          <w:sz w:val="28"/>
        </w:rPr>
        <w:t>
      2)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 тапсырылған сәттен бастап ХҚО облыстық филиалына өтініш берген кезде 10 жұмыс күні ішінде (құжаттарды қабылдау күнi мен беру күнi мемлекеттiк қызмет көрсету мерзiмiне кiрмейдi);</w:t>
      </w:r>
      <w:r>
        <w:br/>
      </w:r>
      <w:r>
        <w:rPr>
          <w:rFonts w:ascii="Times New Roman"/>
          <w:b w:val="false"/>
          <w:i w:val="false"/>
          <w:color w:val="000000"/>
          <w:sz w:val="28"/>
        </w:rPr>
        <w:t>
</w:t>
      </w:r>
      <w:r>
        <w:rPr>
          <w:rFonts w:ascii="Times New Roman"/>
          <w:b w:val="false"/>
          <w:i w:val="false"/>
          <w:color w:val="000000"/>
          <w:sz w:val="28"/>
        </w:rPr>
        <w:t>
      3) құжаттарды тапсыру кезінде кезекте күтудің рұқсат етiлетін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4) кеме билетін алу кезінде кезекте күтудің рұқсат етiлетін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ақылы болып табылады.</w:t>
      </w:r>
      <w:r>
        <w:br/>
      </w:r>
      <w:r>
        <w:rPr>
          <w:rFonts w:ascii="Times New Roman"/>
          <w:b w:val="false"/>
          <w:i w:val="false"/>
          <w:color w:val="000000"/>
          <w:sz w:val="28"/>
        </w:rPr>
        <w:t>
</w:t>
      </w:r>
      <w:r>
        <w:rPr>
          <w:rFonts w:ascii="Times New Roman"/>
          <w:b w:val="false"/>
          <w:i w:val="false"/>
          <w:color w:val="000000"/>
          <w:sz w:val="28"/>
        </w:rPr>
        <w:t>
      Мемлекеттік тіркеу, қайта тіркеу және мемлекеттік тіркелгендігін растайтын құжаттың телнұсқасын беру үшін алым тіркеуді жүзеге асыру орны бойынша жергілікті бюджетке төленеді, алым ставкасы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Кодексінде</w:t>
      </w:r>
      <w:r>
        <w:rPr>
          <w:rFonts w:ascii="Times New Roman"/>
          <w:b w:val="false"/>
          <w:i w:val="false"/>
          <w:color w:val="000000"/>
          <w:sz w:val="28"/>
        </w:rPr>
        <w:t xml:space="preserve"> (Салық кодексі) белгіленген, олар мыналарды құрайды:</w:t>
      </w:r>
      <w:r>
        <w:br/>
      </w:r>
      <w:r>
        <w:rPr>
          <w:rFonts w:ascii="Times New Roman"/>
          <w:b w:val="false"/>
          <w:i w:val="false"/>
          <w:color w:val="000000"/>
          <w:sz w:val="28"/>
        </w:rPr>
        <w:t>
</w:t>
      </w:r>
      <w:r>
        <w:rPr>
          <w:rFonts w:ascii="Times New Roman"/>
          <w:b w:val="false"/>
          <w:i w:val="false"/>
          <w:color w:val="000000"/>
          <w:sz w:val="28"/>
        </w:rPr>
        <w:t>
      1) мемлекеттік тіркеу үшін:</w:t>
      </w:r>
      <w:r>
        <w:br/>
      </w:r>
      <w:r>
        <w:rPr>
          <w:rFonts w:ascii="Times New Roman"/>
          <w:b w:val="false"/>
          <w:i w:val="false"/>
          <w:color w:val="000000"/>
          <w:sz w:val="28"/>
        </w:rPr>
        <w:t>
</w:t>
      </w:r>
      <w:r>
        <w:rPr>
          <w:rFonts w:ascii="Times New Roman"/>
          <w:b w:val="false"/>
          <w:i w:val="false"/>
          <w:color w:val="000000"/>
          <w:sz w:val="28"/>
        </w:rPr>
        <w:t>
      қуаттылығы 50 ат күшінен жоғары (37 кВт) өздігімен жүретін шағын көлемдi кемелер – алымды төлеу күні қолданылатын үш айлық есептік көрсеткіш;</w:t>
      </w:r>
      <w:r>
        <w:br/>
      </w:r>
      <w:r>
        <w:rPr>
          <w:rFonts w:ascii="Times New Roman"/>
          <w:b w:val="false"/>
          <w:i w:val="false"/>
          <w:color w:val="000000"/>
          <w:sz w:val="28"/>
        </w:rPr>
        <w:t>
</w:t>
      </w:r>
      <w:r>
        <w:rPr>
          <w:rFonts w:ascii="Times New Roman"/>
          <w:b w:val="false"/>
          <w:i w:val="false"/>
          <w:color w:val="000000"/>
          <w:sz w:val="28"/>
        </w:rPr>
        <w:t>
      қуаттылығы 50 ат күшіне дейінгі (37 кВт) өздігімен жүретін шағын көлемдi кемелер – алымды төлеу күні қолданылатын екі айлық есептік көрсеткіш;</w:t>
      </w:r>
      <w:r>
        <w:br/>
      </w:r>
      <w:r>
        <w:rPr>
          <w:rFonts w:ascii="Times New Roman"/>
          <w:b w:val="false"/>
          <w:i w:val="false"/>
          <w:color w:val="000000"/>
          <w:sz w:val="28"/>
        </w:rPr>
        <w:t>
</w:t>
      </w:r>
      <w:r>
        <w:rPr>
          <w:rFonts w:ascii="Times New Roman"/>
          <w:b w:val="false"/>
          <w:i w:val="false"/>
          <w:color w:val="000000"/>
          <w:sz w:val="28"/>
        </w:rPr>
        <w:t>
      өздігімен жүрмейтін шағын көлемдi кемелер – алымды төлеу күні қолданылатын бір жарым айлық есептік көрсеткіш;</w:t>
      </w:r>
      <w:r>
        <w:br/>
      </w:r>
      <w:r>
        <w:rPr>
          <w:rFonts w:ascii="Times New Roman"/>
          <w:b w:val="false"/>
          <w:i w:val="false"/>
          <w:color w:val="000000"/>
          <w:sz w:val="28"/>
        </w:rPr>
        <w:t>
</w:t>
      </w:r>
      <w:r>
        <w:rPr>
          <w:rFonts w:ascii="Times New Roman"/>
          <w:b w:val="false"/>
          <w:i w:val="false"/>
          <w:color w:val="000000"/>
          <w:sz w:val="28"/>
        </w:rPr>
        <w:t>
      2) қайта тіркеу үшін:</w:t>
      </w:r>
      <w:r>
        <w:br/>
      </w:r>
      <w:r>
        <w:rPr>
          <w:rFonts w:ascii="Times New Roman"/>
          <w:b w:val="false"/>
          <w:i w:val="false"/>
          <w:color w:val="000000"/>
          <w:sz w:val="28"/>
        </w:rPr>
        <w:t>
</w:t>
      </w:r>
      <w:r>
        <w:rPr>
          <w:rFonts w:ascii="Times New Roman"/>
          <w:b w:val="false"/>
          <w:i w:val="false"/>
          <w:color w:val="000000"/>
          <w:sz w:val="28"/>
        </w:rPr>
        <w:t>
      қуаттылығы 50 ат күшінен жоғары (37 кВт) өздігімен жүретін шағын көлемдi кемелер – алымды төлеу күні қолданылатын бір жарым айлық есептік көрсеткіш;</w:t>
      </w:r>
      <w:r>
        <w:br/>
      </w:r>
      <w:r>
        <w:rPr>
          <w:rFonts w:ascii="Times New Roman"/>
          <w:b w:val="false"/>
          <w:i w:val="false"/>
          <w:color w:val="000000"/>
          <w:sz w:val="28"/>
        </w:rPr>
        <w:t>
</w:t>
      </w:r>
      <w:r>
        <w:rPr>
          <w:rFonts w:ascii="Times New Roman"/>
          <w:b w:val="false"/>
          <w:i w:val="false"/>
          <w:color w:val="000000"/>
          <w:sz w:val="28"/>
        </w:rPr>
        <w:t>
      қуаттылығы 50 ат күшіне дейінгі (37 кВт) өздігімен жүретін шағын көлемдi кемелер – алымды төлеу күні қолданылатын бір айлық есептік көрсеткіш;</w:t>
      </w:r>
      <w:r>
        <w:br/>
      </w:r>
      <w:r>
        <w:rPr>
          <w:rFonts w:ascii="Times New Roman"/>
          <w:b w:val="false"/>
          <w:i w:val="false"/>
          <w:color w:val="000000"/>
          <w:sz w:val="28"/>
        </w:rPr>
        <w:t>
</w:t>
      </w:r>
      <w:r>
        <w:rPr>
          <w:rFonts w:ascii="Times New Roman"/>
          <w:b w:val="false"/>
          <w:i w:val="false"/>
          <w:color w:val="000000"/>
          <w:sz w:val="28"/>
        </w:rPr>
        <w:t>
      өздігімен жүрмейтін шағын көлемдi кемелер – алымды төлеу күні қолданылатын 0,75 айлық есептік көрсеткіш.</w:t>
      </w:r>
      <w:r>
        <w:br/>
      </w:r>
      <w:r>
        <w:rPr>
          <w:rFonts w:ascii="Times New Roman"/>
          <w:b w:val="false"/>
          <w:i w:val="false"/>
          <w:color w:val="000000"/>
          <w:sz w:val="28"/>
        </w:rPr>
        <w:t>
</w:t>
      </w:r>
      <w:r>
        <w:rPr>
          <w:rFonts w:ascii="Times New Roman"/>
          <w:b w:val="false"/>
          <w:i w:val="false"/>
          <w:color w:val="000000"/>
          <w:sz w:val="28"/>
        </w:rPr>
        <w:t>
      3) мемлекеттік тіркелгендігін растайтын құжаттың телнұсқасын беру үшін:</w:t>
      </w:r>
      <w:r>
        <w:br/>
      </w:r>
      <w:r>
        <w:rPr>
          <w:rFonts w:ascii="Times New Roman"/>
          <w:b w:val="false"/>
          <w:i w:val="false"/>
          <w:color w:val="000000"/>
          <w:sz w:val="28"/>
        </w:rPr>
        <w:t>
</w:t>
      </w:r>
      <w:r>
        <w:rPr>
          <w:rFonts w:ascii="Times New Roman"/>
          <w:b w:val="false"/>
          <w:i w:val="false"/>
          <w:color w:val="000000"/>
          <w:sz w:val="28"/>
        </w:rPr>
        <w:t>
      қуаттылығы 50 ат күшінен жоғары (37 кВт) өздігімен жүретін шағын көлемдi кемелер – алымды төлеу күні қолданылатын 0,75 айлық есептік көрсеткіш;</w:t>
      </w:r>
      <w:r>
        <w:br/>
      </w:r>
      <w:r>
        <w:rPr>
          <w:rFonts w:ascii="Times New Roman"/>
          <w:b w:val="false"/>
          <w:i w:val="false"/>
          <w:color w:val="000000"/>
          <w:sz w:val="28"/>
        </w:rPr>
        <w:t>
</w:t>
      </w:r>
      <w:r>
        <w:rPr>
          <w:rFonts w:ascii="Times New Roman"/>
          <w:b w:val="false"/>
          <w:i w:val="false"/>
          <w:color w:val="000000"/>
          <w:sz w:val="28"/>
        </w:rPr>
        <w:t>
      қуаттылығы 50 ат күшіне дейінгі (37 кВт) өздігімен жүретін шағын көлемдi кемелер – алымды төлеу күні қолданылатын 0,5 айлық есептік көрсеткіш;</w:t>
      </w:r>
      <w:r>
        <w:br/>
      </w:r>
      <w:r>
        <w:rPr>
          <w:rFonts w:ascii="Times New Roman"/>
          <w:b w:val="false"/>
          <w:i w:val="false"/>
          <w:color w:val="000000"/>
          <w:sz w:val="28"/>
        </w:rPr>
        <w:t>
</w:t>
      </w:r>
      <w:r>
        <w:rPr>
          <w:rFonts w:ascii="Times New Roman"/>
          <w:b w:val="false"/>
          <w:i w:val="false"/>
          <w:color w:val="000000"/>
          <w:sz w:val="28"/>
        </w:rPr>
        <w:t>
      өздігімен жүрмейтін шағын көлемдi кемелер – алымды төлеу күні қолданылатын 0,38 айлық есептік көрсеткіш.</w:t>
      </w:r>
      <w:r>
        <w:br/>
      </w:r>
      <w:r>
        <w:rPr>
          <w:rFonts w:ascii="Times New Roman"/>
          <w:b w:val="false"/>
          <w:i w:val="false"/>
          <w:color w:val="000000"/>
          <w:sz w:val="28"/>
        </w:rPr>
        <w:t>
</w:t>
      </w:r>
      <w:r>
        <w:rPr>
          <w:rFonts w:ascii="Times New Roman"/>
          <w:b w:val="false"/>
          <w:i w:val="false"/>
          <w:color w:val="000000"/>
          <w:sz w:val="28"/>
        </w:rPr>
        <w:t>
      9. ХҚО-да мемлекеттік қызмет белгіленген жұмыс кестесіне сәйкес түскі асқа үзіліссіз сағат 09.00 бастап 20.00 сағатқа дейін, демалыс және мереке күндерін қоспағанда күн сайын, дүйсенбіден бастап сенбі аралығында көрсетіледі.</w:t>
      </w:r>
      <w:r>
        <w:br/>
      </w:r>
      <w:r>
        <w:rPr>
          <w:rFonts w:ascii="Times New Roman"/>
          <w:b w:val="false"/>
          <w:i w:val="false"/>
          <w:color w:val="000000"/>
          <w:sz w:val="28"/>
        </w:rPr>
        <w:t>
</w:t>
      </w:r>
      <w:r>
        <w:rPr>
          <w:rFonts w:ascii="Times New Roman"/>
          <w:b w:val="false"/>
          <w:i w:val="false"/>
          <w:color w:val="000000"/>
          <w:sz w:val="28"/>
        </w:rPr>
        <w:t>
      Қабылдау алдын ала жазылусыз және жедел қызмет көрсетусіз «электрондық»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дене мүмкіндіктері шектеулі адамдарға арналған пандуспен жабдықталған күту және толтыруға арналған құжат үлгілерінің стенділері бар залында мемлекеттік қызметті алушының тұрғылықты жері бойынша ХҚО ғимаратында көрсетіледі. Залда анықтама бюросы, күту креслолары, толтырылған бланк үлгілері бар ақпараттық стенділер орналасқан.</w:t>
      </w:r>
    </w:p>
    <w:bookmarkEnd w:id="34"/>
    <w:bookmarkStart w:name="z143" w:id="35"/>
    <w:p>
      <w:pPr>
        <w:spacing w:after="0"/>
        <w:ind w:left="0"/>
        <w:jc w:val="left"/>
      </w:pPr>
      <w:r>
        <w:rPr>
          <w:rFonts w:ascii="Times New Roman"/>
          <w:b/>
          <w:i w:val="false"/>
          <w:color w:val="000000"/>
        </w:rPr>
        <w:t xml:space="preserve"> 
2. Мемлекеттiк қызмет көрсету тәртiбi</w:t>
      </w:r>
    </w:p>
    <w:bookmarkEnd w:id="35"/>
    <w:bookmarkStart w:name="z144" w:id="36"/>
    <w:p>
      <w:pPr>
        <w:spacing w:after="0"/>
        <w:ind w:left="0"/>
        <w:jc w:val="both"/>
      </w:pPr>
      <w:r>
        <w:rPr>
          <w:rFonts w:ascii="Times New Roman"/>
          <w:b w:val="false"/>
          <w:i w:val="false"/>
          <w:color w:val="000000"/>
          <w:sz w:val="28"/>
        </w:rPr>
        <w:t>
      11. Мемлекеттік қызметті алу үшін мемлекеттік қызметті алушы жеке басын куәландыратын құжатты көрсетеді және мынадай құжаттарды:</w:t>
      </w:r>
      <w:r>
        <w:br/>
      </w:r>
      <w:r>
        <w:rPr>
          <w:rFonts w:ascii="Times New Roman"/>
          <w:b w:val="false"/>
          <w:i w:val="false"/>
          <w:color w:val="000000"/>
          <w:sz w:val="28"/>
        </w:rPr>
        <w:t>
</w:t>
      </w:r>
      <w:r>
        <w:rPr>
          <w:rFonts w:ascii="Times New Roman"/>
          <w:b w:val="false"/>
          <w:i w:val="false"/>
          <w:color w:val="000000"/>
          <w:sz w:val="28"/>
        </w:rPr>
        <w:t>
      1) кеме билетін алу үшін:</w:t>
      </w:r>
      <w:r>
        <w:br/>
      </w:r>
      <w:r>
        <w:rPr>
          <w:rFonts w:ascii="Times New Roman"/>
          <w:b w:val="false"/>
          <w:i w:val="false"/>
          <w:color w:val="000000"/>
          <w:sz w:val="28"/>
        </w:rPr>
        <w:t>
</w:t>
      </w:r>
      <w:r>
        <w:rPr>
          <w:rFonts w:ascii="Times New Roman"/>
          <w:b w:val="false"/>
          <w:i w:val="false"/>
          <w:color w:val="000000"/>
          <w:sz w:val="28"/>
        </w:rPr>
        <w:t>
      осы стандартқа 4-қосымшаға сәйкес нысан бойынша мынадай құжаттар қоса берілген өтінішті:</w:t>
      </w:r>
      <w:r>
        <w:br/>
      </w:r>
      <w:r>
        <w:rPr>
          <w:rFonts w:ascii="Times New Roman"/>
          <w:b w:val="false"/>
          <w:i w:val="false"/>
          <w:color w:val="000000"/>
          <w:sz w:val="28"/>
        </w:rPr>
        <w:t>
</w:t>
      </w:r>
      <w:r>
        <w:rPr>
          <w:rFonts w:ascii="Times New Roman"/>
          <w:b w:val="false"/>
          <w:i w:val="false"/>
          <w:color w:val="000000"/>
          <w:sz w:val="28"/>
        </w:rPr>
        <w:t>
      кемені және оған құқықтарды мемлекеттік тіркеуге негіз болып табылатын мынадай құқық белгілейтін құжаттардың;</w:t>
      </w:r>
      <w:r>
        <w:br/>
      </w:r>
      <w:r>
        <w:rPr>
          <w:rFonts w:ascii="Times New Roman"/>
          <w:b w:val="false"/>
          <w:i w:val="false"/>
          <w:color w:val="000000"/>
          <w:sz w:val="28"/>
        </w:rPr>
        <w:t>
</w:t>
      </w:r>
      <w:r>
        <w:rPr>
          <w:rFonts w:ascii="Times New Roman"/>
          <w:b w:val="false"/>
          <w:i w:val="false"/>
          <w:color w:val="000000"/>
          <w:sz w:val="28"/>
        </w:rPr>
        <w:t>
      мемлекеттiк органдардың өз құзыретi шегiнде шығарған актiлерiнің;</w:t>
      </w:r>
      <w:r>
        <w:br/>
      </w:r>
      <w:r>
        <w:rPr>
          <w:rFonts w:ascii="Times New Roman"/>
          <w:b w:val="false"/>
          <w:i w:val="false"/>
          <w:color w:val="000000"/>
          <w:sz w:val="28"/>
        </w:rPr>
        <w:t>
</w:t>
      </w:r>
      <w:r>
        <w:rPr>
          <w:rFonts w:ascii="Times New Roman"/>
          <w:b w:val="false"/>
          <w:i w:val="false"/>
          <w:color w:val="000000"/>
          <w:sz w:val="28"/>
        </w:rPr>
        <w:t>
      кемеге қатысты Қазақстан Республикасының заңнамасына сәйкес жасалған шарттар мен басқа да мәмiлелердің;</w:t>
      </w:r>
      <w:r>
        <w:br/>
      </w:r>
      <w:r>
        <w:rPr>
          <w:rFonts w:ascii="Times New Roman"/>
          <w:b w:val="false"/>
          <w:i w:val="false"/>
          <w:color w:val="000000"/>
          <w:sz w:val="28"/>
        </w:rPr>
        <w:t>
</w:t>
      </w:r>
      <w:r>
        <w:rPr>
          <w:rFonts w:ascii="Times New Roman"/>
          <w:b w:val="false"/>
          <w:i w:val="false"/>
          <w:color w:val="000000"/>
          <w:sz w:val="28"/>
        </w:rPr>
        <w:t>
      мұрагерлікке құқық туралы куәлiктің;</w:t>
      </w:r>
      <w:r>
        <w:br/>
      </w:r>
      <w:r>
        <w:rPr>
          <w:rFonts w:ascii="Times New Roman"/>
          <w:b w:val="false"/>
          <w:i w:val="false"/>
          <w:color w:val="000000"/>
          <w:sz w:val="28"/>
        </w:rPr>
        <w:t>
</w:t>
      </w:r>
      <w:r>
        <w:rPr>
          <w:rFonts w:ascii="Times New Roman"/>
          <w:b w:val="false"/>
          <w:i w:val="false"/>
          <w:color w:val="000000"/>
          <w:sz w:val="28"/>
        </w:rPr>
        <w:t>
      соттың заңды күшiне енген шешiмінің;</w:t>
      </w:r>
      <w:r>
        <w:br/>
      </w:r>
      <w:r>
        <w:rPr>
          <w:rFonts w:ascii="Times New Roman"/>
          <w:b w:val="false"/>
          <w:i w:val="false"/>
          <w:color w:val="000000"/>
          <w:sz w:val="28"/>
        </w:rPr>
        <w:t>
</w:t>
      </w:r>
      <w:r>
        <w:rPr>
          <w:rFonts w:ascii="Times New Roman"/>
          <w:b w:val="false"/>
          <w:i w:val="false"/>
          <w:color w:val="000000"/>
          <w:sz w:val="28"/>
        </w:rPr>
        <w:t>
      сататын ұйымның анықтама-есебінің (немесе сататын ұйымның тауар чегінің не сатып алу-сату немесе сыйға тарту шартының немесе мұрагерлікке құқық туралы куәліктің);</w:t>
      </w:r>
      <w:r>
        <w:br/>
      </w:r>
      <w:r>
        <w:rPr>
          <w:rFonts w:ascii="Times New Roman"/>
          <w:b w:val="false"/>
          <w:i w:val="false"/>
          <w:color w:val="000000"/>
          <w:sz w:val="28"/>
        </w:rPr>
        <w:t>
</w:t>
      </w:r>
      <w:r>
        <w:rPr>
          <w:rFonts w:ascii="Times New Roman"/>
          <w:b w:val="false"/>
          <w:i w:val="false"/>
          <w:color w:val="000000"/>
          <w:sz w:val="28"/>
        </w:rPr>
        <w:t>
      кеме билетінің немесе егер ол бұрын мемлекеттік тіркеу органдарында тіркелген болса, кеменің есептен шығарылғаны туралы белгісі бар басқа құжаттың;</w:t>
      </w:r>
      <w:r>
        <w:br/>
      </w:r>
      <w:r>
        <w:rPr>
          <w:rFonts w:ascii="Times New Roman"/>
          <w:b w:val="false"/>
          <w:i w:val="false"/>
          <w:color w:val="000000"/>
          <w:sz w:val="28"/>
        </w:rPr>
        <w:t>
</w:t>
      </w:r>
      <w:r>
        <w:rPr>
          <w:rFonts w:ascii="Times New Roman"/>
          <w:b w:val="false"/>
          <w:i w:val="false"/>
          <w:color w:val="000000"/>
          <w:sz w:val="28"/>
        </w:rPr>
        <w:t>
      шет мемлекеттердің кеме тізілімдерінен (кітаптарынан) шығарылғаны туралы куәландыратын құжаттың көшірмелерін (егер кеме бұрын шет мемлекеттің кеме тізілімде тіркелген жағдайда);</w:t>
      </w:r>
      <w:r>
        <w:br/>
      </w:r>
      <w:r>
        <w:rPr>
          <w:rFonts w:ascii="Times New Roman"/>
          <w:b w:val="false"/>
          <w:i w:val="false"/>
          <w:color w:val="000000"/>
          <w:sz w:val="28"/>
        </w:rPr>
        <w:t>
</w:t>
      </w:r>
      <w:r>
        <w:rPr>
          <w:rFonts w:ascii="Times New Roman"/>
          <w:b w:val="false"/>
          <w:i w:val="false"/>
          <w:color w:val="000000"/>
          <w:sz w:val="28"/>
        </w:rPr>
        <w:t>
      кемеге, оның ішінде шағын көлемді кемеге меншік құқығын растайтын өзге де құжаттарды;</w:t>
      </w:r>
      <w:r>
        <w:br/>
      </w:r>
      <w:r>
        <w:rPr>
          <w:rFonts w:ascii="Times New Roman"/>
          <w:b w:val="false"/>
          <w:i w:val="false"/>
          <w:color w:val="000000"/>
          <w:sz w:val="28"/>
        </w:rPr>
        <w:t>
</w:t>
      </w:r>
      <w:r>
        <w:rPr>
          <w:rFonts w:ascii="Times New Roman"/>
          <w:b w:val="false"/>
          <w:i w:val="false"/>
          <w:color w:val="000000"/>
          <w:sz w:val="28"/>
        </w:rPr>
        <w:t>
      көлік құралдарын мемлекеттік тіркегені үшін бюджетке алым сомасының төленгенін растайтын құжатты;</w:t>
      </w:r>
      <w:r>
        <w:br/>
      </w:r>
      <w:r>
        <w:rPr>
          <w:rFonts w:ascii="Times New Roman"/>
          <w:b w:val="false"/>
          <w:i w:val="false"/>
          <w:color w:val="000000"/>
          <w:sz w:val="28"/>
        </w:rPr>
        <w:t>
</w:t>
      </w:r>
      <w:r>
        <w:rPr>
          <w:rFonts w:ascii="Times New Roman"/>
          <w:b w:val="false"/>
          <w:i w:val="false"/>
          <w:color w:val="000000"/>
          <w:sz w:val="28"/>
        </w:rPr>
        <w:t>
      2) шағын көлемді кемелерді қайта тіркеу кезінде кеме билетін алу үшін:</w:t>
      </w:r>
      <w:r>
        <w:br/>
      </w:r>
      <w:r>
        <w:rPr>
          <w:rFonts w:ascii="Times New Roman"/>
          <w:b w:val="false"/>
          <w:i w:val="false"/>
          <w:color w:val="000000"/>
          <w:sz w:val="28"/>
        </w:rPr>
        <w:t>
</w:t>
      </w:r>
      <w:r>
        <w:rPr>
          <w:rFonts w:ascii="Times New Roman"/>
          <w:b w:val="false"/>
          <w:i w:val="false"/>
          <w:color w:val="000000"/>
          <w:sz w:val="28"/>
        </w:rPr>
        <w:t>
      осы стандартқа 4-қосымшаға сәйкес нысан бойынша мынадай құжаттар:</w:t>
      </w:r>
      <w:r>
        <w:br/>
      </w:r>
      <w:r>
        <w:rPr>
          <w:rFonts w:ascii="Times New Roman"/>
          <w:b w:val="false"/>
          <w:i w:val="false"/>
          <w:color w:val="000000"/>
          <w:sz w:val="28"/>
        </w:rPr>
        <w:t>
</w:t>
      </w:r>
      <w:r>
        <w:rPr>
          <w:rFonts w:ascii="Times New Roman"/>
          <w:b w:val="false"/>
          <w:i w:val="false"/>
          <w:color w:val="000000"/>
          <w:sz w:val="28"/>
        </w:rPr>
        <w:t>
      кеме билеті;</w:t>
      </w:r>
      <w:r>
        <w:br/>
      </w:r>
      <w:r>
        <w:rPr>
          <w:rFonts w:ascii="Times New Roman"/>
          <w:b w:val="false"/>
          <w:i w:val="false"/>
          <w:color w:val="000000"/>
          <w:sz w:val="28"/>
        </w:rPr>
        <w:t>
</w:t>
      </w:r>
      <w:r>
        <w:rPr>
          <w:rFonts w:ascii="Times New Roman"/>
          <w:b w:val="false"/>
          <w:i w:val="false"/>
          <w:color w:val="000000"/>
          <w:sz w:val="28"/>
        </w:rPr>
        <w:t>
      кеме иесінің жеке басын куәландыратын құжаттың көшірмесі, заңды тұлға үшін – заңды тұлғаны мемлекеттік тіркеу (қайта тіркеу) туралы куәлік* немесе анықтама;</w:t>
      </w:r>
      <w:r>
        <w:br/>
      </w:r>
      <w:r>
        <w:rPr>
          <w:rFonts w:ascii="Times New Roman"/>
          <w:b w:val="false"/>
          <w:i w:val="false"/>
          <w:color w:val="000000"/>
          <w:sz w:val="28"/>
        </w:rPr>
        <w:t>
</w:t>
      </w:r>
      <w:r>
        <w:rPr>
          <w:rFonts w:ascii="Times New Roman"/>
          <w:b w:val="false"/>
          <w:i w:val="false"/>
          <w:color w:val="000000"/>
          <w:sz w:val="28"/>
        </w:rPr>
        <w:t>
      бұрын кеме кітабына енгізілген шағын көлемді кеме, егер оқиға нәтижесінде немесе басқа себеп бойынша техникалық параметрлеріне сәйкес келмейтін болса, шағын көлемді кемені қайта тіркеу үшін негіз болатын құжаттар;</w:t>
      </w:r>
      <w:r>
        <w:br/>
      </w:r>
      <w:r>
        <w:rPr>
          <w:rFonts w:ascii="Times New Roman"/>
          <w:b w:val="false"/>
          <w:i w:val="false"/>
          <w:color w:val="000000"/>
          <w:sz w:val="28"/>
        </w:rPr>
        <w:t>
</w:t>
      </w:r>
      <w:r>
        <w:rPr>
          <w:rFonts w:ascii="Times New Roman"/>
          <w:b w:val="false"/>
          <w:i w:val="false"/>
          <w:color w:val="000000"/>
          <w:sz w:val="28"/>
        </w:rPr>
        <w:t>
      шағын көлемді кемені қайта тіркегені үшін бюджетке алым сомасының төленгенін растайтын құжат қоса берілген өтінішті;</w:t>
      </w:r>
      <w:r>
        <w:br/>
      </w:r>
      <w:r>
        <w:rPr>
          <w:rFonts w:ascii="Times New Roman"/>
          <w:b w:val="false"/>
          <w:i w:val="false"/>
          <w:color w:val="000000"/>
          <w:sz w:val="28"/>
        </w:rPr>
        <w:t>
</w:t>
      </w:r>
      <w:r>
        <w:rPr>
          <w:rFonts w:ascii="Times New Roman"/>
          <w:b w:val="false"/>
          <w:i w:val="false"/>
          <w:color w:val="000000"/>
          <w:sz w:val="28"/>
        </w:rPr>
        <w:t>
      3) кеме билетінің телнұсқасын алу үшін:</w:t>
      </w:r>
      <w:r>
        <w:br/>
      </w:r>
      <w:r>
        <w:rPr>
          <w:rFonts w:ascii="Times New Roman"/>
          <w:b w:val="false"/>
          <w:i w:val="false"/>
          <w:color w:val="000000"/>
          <w:sz w:val="28"/>
        </w:rPr>
        <w:t>
</w:t>
      </w:r>
      <w:r>
        <w:rPr>
          <w:rFonts w:ascii="Times New Roman"/>
          <w:b w:val="false"/>
          <w:i w:val="false"/>
          <w:color w:val="000000"/>
          <w:sz w:val="28"/>
        </w:rPr>
        <w:t>
      кеме иесiнiң жазбаша өтінiшiн;</w:t>
      </w:r>
      <w:r>
        <w:br/>
      </w:r>
      <w:r>
        <w:rPr>
          <w:rFonts w:ascii="Times New Roman"/>
          <w:b w:val="false"/>
          <w:i w:val="false"/>
          <w:color w:val="000000"/>
          <w:sz w:val="28"/>
        </w:rPr>
        <w:t>
</w:t>
      </w:r>
      <w:r>
        <w:rPr>
          <w:rFonts w:ascii="Times New Roman"/>
          <w:b w:val="false"/>
          <w:i w:val="false"/>
          <w:color w:val="000000"/>
          <w:sz w:val="28"/>
        </w:rPr>
        <w:t>
      кеме билетінің телнұсқасын бергені үшін бюджетке алым сомасының төленгенін растайтын құжатты ұсынады.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 салыстырып тексеру үшін құжаттардың түпнұсқаларын ұсынады.</w:t>
      </w:r>
      <w:r>
        <w:br/>
      </w:r>
      <w:r>
        <w:rPr>
          <w:rFonts w:ascii="Times New Roman"/>
          <w:b w:val="false"/>
          <w:i w:val="false"/>
          <w:color w:val="000000"/>
          <w:sz w:val="28"/>
        </w:rPr>
        <w:t>
      </w:t>
      </w:r>
      <w:r>
        <w:rPr>
          <w:rFonts w:ascii="Times New Roman"/>
          <w:b w:val="false"/>
          <w:i w:val="false"/>
          <w:color w:val="ff0000"/>
          <w:sz w:val="28"/>
        </w:rPr>
        <w:t xml:space="preserve">Ескерту. 11-тармақ жаңа редакцияда - ҚР Үкіметінің 20.12.2013 </w:t>
      </w:r>
      <w:r>
        <w:rPr>
          <w:rFonts w:ascii="Times New Roman"/>
          <w:b w:val="false"/>
          <w:i w:val="false"/>
          <w:color w:val="000000"/>
          <w:sz w:val="28"/>
        </w:rPr>
        <w:t>№ 1380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12. Мемлекеттік қызметті алу өтініші ХҚО-ға еркін нысанда ұсынылады.</w:t>
      </w:r>
      <w:r>
        <w:br/>
      </w:r>
      <w:r>
        <w:rPr>
          <w:rFonts w:ascii="Times New Roman"/>
          <w:b w:val="false"/>
          <w:i w:val="false"/>
          <w:color w:val="000000"/>
          <w:sz w:val="28"/>
        </w:rPr>
        <w:t>
</w:t>
      </w:r>
      <w:r>
        <w:rPr>
          <w:rFonts w:ascii="Times New Roman"/>
          <w:b w:val="false"/>
          <w:i w:val="false"/>
          <w:color w:val="000000"/>
          <w:sz w:val="28"/>
        </w:rPr>
        <w:t xml:space="preserve">
      13. ХҚО-да құжаттар қабылдауды «кедергісіз қызмет көрсету» арқылы қызметкер жүзеге асырады. </w:t>
      </w:r>
      <w:r>
        <w:br/>
      </w:r>
      <w:r>
        <w:rPr>
          <w:rFonts w:ascii="Times New Roman"/>
          <w:b w:val="false"/>
          <w:i w:val="false"/>
          <w:color w:val="000000"/>
          <w:sz w:val="28"/>
        </w:rPr>
        <w:t>
</w:t>
      </w:r>
      <w:r>
        <w:rPr>
          <w:rFonts w:ascii="Times New Roman"/>
          <w:b w:val="false"/>
          <w:i w:val="false"/>
          <w:color w:val="000000"/>
          <w:sz w:val="28"/>
        </w:rPr>
        <w:t>
      14.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құжаттарды тапсырған кезде мемлекеттік қызметті алу үшін алушыға мыналар көрсетілген тиісті құжаттарды қабылдау туралы қолхат береді:</w:t>
      </w:r>
      <w:r>
        <w:br/>
      </w:r>
      <w:r>
        <w:rPr>
          <w:rFonts w:ascii="Times New Roman"/>
          <w:b w:val="false"/>
          <w:i w:val="false"/>
          <w:color w:val="000000"/>
          <w:sz w:val="28"/>
        </w:rPr>
        <w:t>
</w:t>
      </w:r>
      <w:r>
        <w:rPr>
          <w:rFonts w:ascii="Times New Roman"/>
          <w:b w:val="false"/>
          <w:i w:val="false"/>
          <w:color w:val="000000"/>
          <w:sz w:val="28"/>
        </w:rPr>
        <w:t xml:space="preserve">
      1) сұрау салудың нөмірі және қабылданған күні; </w:t>
      </w:r>
      <w:r>
        <w:br/>
      </w:r>
      <w:r>
        <w:rPr>
          <w:rFonts w:ascii="Times New Roman"/>
          <w:b w:val="false"/>
          <w:i w:val="false"/>
          <w:color w:val="000000"/>
          <w:sz w:val="28"/>
        </w:rPr>
        <w:t>
</w:t>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және атаулары;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w:t>
      </w:r>
      <w:r>
        <w:rPr>
          <w:rFonts w:ascii="Times New Roman"/>
          <w:b w:val="false"/>
          <w:i w:val="false"/>
          <w:color w:val="000000"/>
          <w:sz w:val="28"/>
        </w:rPr>
        <w:t xml:space="preserve">
      5) құжаттарды ресімдеуге өтінішті қабылдаған ХҚКО-ның қызметкерінің тегі, аты және әкесінің аты. </w:t>
      </w:r>
      <w:r>
        <w:br/>
      </w:r>
      <w:r>
        <w:rPr>
          <w:rFonts w:ascii="Times New Roman"/>
          <w:b w:val="false"/>
          <w:i w:val="false"/>
          <w:color w:val="000000"/>
          <w:sz w:val="28"/>
        </w:rPr>
        <w:t>
</w:t>
      </w:r>
      <w:r>
        <w:rPr>
          <w:rFonts w:ascii="Times New Roman"/>
          <w:b w:val="false"/>
          <w:i w:val="false"/>
          <w:color w:val="000000"/>
          <w:sz w:val="28"/>
        </w:rPr>
        <w:t>
      15. Мемлекеттік қызметті алушыға мемлекеттік қызмет көрсету нәтижесін беру қолхат негізінде онда көрсетiлген мерзiмде жеке басын куәландыратын құжатты немесе сенімхатты ұсынуы бойынша жеке өзіне қол қойғызып, «кедергісіз қызмет көрсету» арқылы жүзеге асырылады.</w:t>
      </w:r>
      <w:r>
        <w:br/>
      </w:r>
      <w:r>
        <w:rPr>
          <w:rFonts w:ascii="Times New Roman"/>
          <w:b w:val="false"/>
          <w:i w:val="false"/>
          <w:color w:val="000000"/>
          <w:sz w:val="28"/>
        </w:rPr>
        <w:t>
</w:t>
      </w:r>
      <w:r>
        <w:rPr>
          <w:rFonts w:ascii="Times New Roman"/>
          <w:b w:val="false"/>
          <w:i w:val="false"/>
          <w:color w:val="000000"/>
          <w:sz w:val="28"/>
        </w:rPr>
        <w:t>
      16. Кеме куәлігін немесе кеме куәлігінің телнұсқасын беруден бас тартудың негізі мемлекеттік қызметті алушының мемлекеттік тіркеуге берген,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w:t>
      </w:r>
      <w:r>
        <w:rPr>
          <w:rFonts w:ascii="Times New Roman"/>
          <w:b w:val="false"/>
          <w:i w:val="false"/>
          <w:color w:val="000000"/>
          <w:sz w:val="28"/>
        </w:rPr>
        <w:t>Қағида</w:t>
      </w:r>
      <w:r>
        <w:rPr>
          <w:rFonts w:ascii="Times New Roman"/>
          <w:b w:val="false"/>
          <w:i w:val="false"/>
          <w:color w:val="000000"/>
          <w:sz w:val="28"/>
        </w:rPr>
        <w:t xml:space="preserve"> талаптарына сәйкес келмеуі болып табылады.</w:t>
      </w:r>
    </w:p>
    <w:bookmarkEnd w:id="36"/>
    <w:bookmarkStart w:name="z388" w:id="37"/>
    <w:p>
      <w:pPr>
        <w:spacing w:after="0"/>
        <w:ind w:left="0"/>
        <w:jc w:val="left"/>
      </w:pPr>
      <w:r>
        <w:rPr>
          <w:rFonts w:ascii="Times New Roman"/>
          <w:b/>
          <w:i w:val="false"/>
          <w:color w:val="000000"/>
        </w:rPr>
        <w:t xml:space="preserve"> 
3. Жұмыс қағидаттары</w:t>
      </w:r>
    </w:p>
    <w:bookmarkEnd w:id="37"/>
    <w:bookmarkStart w:name="z389" w:id="38"/>
    <w:p>
      <w:pPr>
        <w:spacing w:after="0"/>
        <w:ind w:left="0"/>
        <w:jc w:val="both"/>
      </w:pPr>
      <w:r>
        <w:rPr>
          <w:rFonts w:ascii="Times New Roman"/>
          <w:b w:val="false"/>
          <w:i w:val="false"/>
          <w:color w:val="000000"/>
          <w:sz w:val="28"/>
        </w:rPr>
        <w:t>
      17. Уәкілетті орган мен ХҚО-ның мемлекеттік қызметті алушыларға қатысты қызметі сыпайылық, толық ақпарат ұсыну, оның сақталуын, қорғалуын және құпиялылығын қамтамасыз ету қағидаттарына және адамның конституциялық құқықтарының, қызметтiк борышын атқару кезiнде заңдылықтың, Мемлекеттiк қызметшiлердiң ар-намыс </w:t>
      </w:r>
      <w:r>
        <w:rPr>
          <w:rFonts w:ascii="Times New Roman"/>
          <w:b w:val="false"/>
          <w:i w:val="false"/>
          <w:color w:val="000000"/>
          <w:sz w:val="28"/>
        </w:rPr>
        <w:t>кодексiнiң</w:t>
      </w:r>
      <w:r>
        <w:rPr>
          <w:rFonts w:ascii="Times New Roman"/>
          <w:b w:val="false"/>
          <w:i w:val="false"/>
          <w:color w:val="000000"/>
          <w:sz w:val="28"/>
        </w:rPr>
        <w:t xml:space="preserve"> сақталуына негiзделедi.</w:t>
      </w:r>
    </w:p>
    <w:bookmarkEnd w:id="38"/>
    <w:bookmarkStart w:name="z390" w:id="39"/>
    <w:p>
      <w:pPr>
        <w:spacing w:after="0"/>
        <w:ind w:left="0"/>
        <w:jc w:val="left"/>
      </w:pPr>
      <w:r>
        <w:rPr>
          <w:rFonts w:ascii="Times New Roman"/>
          <w:b/>
          <w:i w:val="false"/>
          <w:color w:val="000000"/>
        </w:rPr>
        <w:t xml:space="preserve"> 
4. Жұмыс нәтижелерi</w:t>
      </w:r>
    </w:p>
    <w:bookmarkEnd w:id="39"/>
    <w:bookmarkStart w:name="z391" w:id="40"/>
    <w:p>
      <w:pPr>
        <w:spacing w:after="0"/>
        <w:ind w:left="0"/>
        <w:jc w:val="both"/>
      </w:pPr>
      <w:r>
        <w:rPr>
          <w:rFonts w:ascii="Times New Roman"/>
          <w:b w:val="false"/>
          <w:i w:val="false"/>
          <w:color w:val="000000"/>
          <w:sz w:val="28"/>
        </w:rPr>
        <w:t>
      18. Мемлекеттік қызметті алушыға мемлекеттік қызмет көрсету нәтижелерi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тиімділік көрсеткiштерiмен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жұмысы бағаланатын мемлекеттiк қызметтердің сапасы мен тиімділігі көрсеткiштерiнiң нысаналы мәндерi жыл сайын Қазақстан Республикасы Көлік және коммуникация министрлігінің бұйрығымен бекiтіледi.</w:t>
      </w:r>
    </w:p>
    <w:bookmarkEnd w:id="40"/>
    <w:bookmarkStart w:name="z393" w:id="41"/>
    <w:p>
      <w:pPr>
        <w:spacing w:after="0"/>
        <w:ind w:left="0"/>
        <w:jc w:val="left"/>
      </w:pPr>
      <w:r>
        <w:rPr>
          <w:rFonts w:ascii="Times New Roman"/>
          <w:b/>
          <w:i w:val="false"/>
          <w:color w:val="000000"/>
        </w:rPr>
        <w:t xml:space="preserve"> 
5. Шағымдану тәртiбi</w:t>
      </w:r>
    </w:p>
    <w:bookmarkEnd w:id="41"/>
    <w:bookmarkStart w:name="z394" w:id="42"/>
    <w:p>
      <w:pPr>
        <w:spacing w:after="0"/>
        <w:ind w:left="0"/>
        <w:jc w:val="both"/>
      </w:pPr>
      <w:r>
        <w:rPr>
          <w:rFonts w:ascii="Times New Roman"/>
          <w:b w:val="false"/>
          <w:i w:val="false"/>
          <w:color w:val="000000"/>
          <w:sz w:val="28"/>
        </w:rPr>
        <w:t>
      20. Уәкілетті органның лауазымды адамының немесе ХҚО қызметкерінің әрекеттерiне (әрекетсiздiктерiне) шағымдану тәртiбiн түсіндіру және шағымды дайындауда жәрдем көрсету үшін мемлекеттік қызметті алушы уәкілетті органның немесе ХҚО-ның басшылығына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мекенжайлар мен телефондар арқылы жүгінеді.</w:t>
      </w:r>
      <w:r>
        <w:br/>
      </w:r>
      <w:r>
        <w:rPr>
          <w:rFonts w:ascii="Times New Roman"/>
          <w:b w:val="false"/>
          <w:i w:val="false"/>
          <w:color w:val="000000"/>
          <w:sz w:val="28"/>
        </w:rPr>
        <w:t>
</w:t>
      </w:r>
      <w:r>
        <w:rPr>
          <w:rFonts w:ascii="Times New Roman"/>
          <w:b w:val="false"/>
          <w:i w:val="false"/>
          <w:color w:val="000000"/>
          <w:sz w:val="28"/>
        </w:rPr>
        <w:t>
      Шағымдану тәртібі туралы ақпаратты «электрондық үкімет» call-орталығының ақпараттық - анықтама қызметінің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жағдайда шағым қағаз тасығышта Қазақстан Республикасы Көлік және коммуникация министрлігі Көліктік бақылау комитеті төрағасының атына демалыс және мереке күндерін қоспағанда, сағат 13.00-ден сағат 14.30-ға дейін түскі асқа үзіліспен, жұмыс күндері сағат 9.00-ден сағат 17.00-ге дейін 010000, Астана қаласы, Қабанбай батыр даңғылы, 32/1, «Транспорт Тауэр» ғимараты мекенжайына беріледі, электрондық пошта мекенжайы: ktk@mtc.gov.kz.</w:t>
      </w:r>
      <w:r>
        <w:br/>
      </w:r>
      <w:r>
        <w:rPr>
          <w:rFonts w:ascii="Times New Roman"/>
          <w:b w:val="false"/>
          <w:i w:val="false"/>
          <w:color w:val="000000"/>
          <w:sz w:val="28"/>
        </w:rPr>
        <w:t>
</w:t>
      </w:r>
      <w:r>
        <w:rPr>
          <w:rFonts w:ascii="Times New Roman"/>
          <w:b w:val="false"/>
          <w:i w:val="false"/>
          <w:color w:val="000000"/>
          <w:sz w:val="28"/>
        </w:rPr>
        <w:t>
      22. ХҚО қызметкері дұрыс қызмет көрсетпеген жағдайда,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көрсетiлген мекенжайлар мен телефондар арқылы ХҚО басшыларына немесе 010000, Астана қаласы, Республика даңғылы, 43 «А» үй, телефоны 8 (7172) 94-99-95, интернет-ресурстың: www.con.gov.kz мекенжайы бойынша шағым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мемлекеттік қызметті алушының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еркін нысанда пошта арқылы қағаз тасығышта ұсынылады.</w:t>
      </w:r>
      <w:r>
        <w:br/>
      </w:r>
      <w:r>
        <w:rPr>
          <w:rFonts w:ascii="Times New Roman"/>
          <w:b w:val="false"/>
          <w:i w:val="false"/>
          <w:color w:val="000000"/>
          <w:sz w:val="28"/>
        </w:rPr>
        <w:t>
</w:t>
      </w:r>
      <w:r>
        <w:rPr>
          <w:rFonts w:ascii="Times New Roman"/>
          <w:b w:val="false"/>
          <w:i w:val="false"/>
          <w:color w:val="000000"/>
          <w:sz w:val="28"/>
        </w:rPr>
        <w:t>
      25. Мемлекеттік қызметті алушыға оның шағымының қабылдағанын растау үшін нөмірі, күні, шағымды қабылдаған адамның тегі, аты-жөні, байланыс деректерi, сондай-ақ жауап алатын мерзімі және орны, шағымды қарау барысы туралы сұрап білуге болатын лауазымды адамның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26. Мемлекеттік қызмет туралы қосымша ақпаратты «электрондық үкімет» call-орталығының ақпараттық – анықтама қызметінің 1414 телефоны арқылы алуға болады.</w:t>
      </w:r>
    </w:p>
    <w:bookmarkEnd w:id="42"/>
    <w:bookmarkStart w:name="z163" w:id="43"/>
    <w:p>
      <w:pPr>
        <w:spacing w:after="0"/>
        <w:ind w:left="0"/>
        <w:jc w:val="both"/>
      </w:pPr>
      <w:r>
        <w:rPr>
          <w:rFonts w:ascii="Times New Roman"/>
          <w:b w:val="false"/>
          <w:i w:val="false"/>
          <w:color w:val="000000"/>
          <w:sz w:val="28"/>
        </w:rPr>
        <w:t xml:space="preserve">
"Шағын көлемді кемелердi   </w:t>
      </w:r>
      <w:r>
        <w:br/>
      </w:r>
      <w:r>
        <w:rPr>
          <w:rFonts w:ascii="Times New Roman"/>
          <w:b w:val="false"/>
          <w:i w:val="false"/>
          <w:color w:val="000000"/>
          <w:sz w:val="28"/>
        </w:rPr>
        <w:t xml:space="preserve">
мемлекеттiк тiркеу»    </w:t>
      </w:r>
      <w:r>
        <w:br/>
      </w:r>
      <w:r>
        <w:rPr>
          <w:rFonts w:ascii="Times New Roman"/>
          <w:b w:val="false"/>
          <w:i w:val="false"/>
          <w:color w:val="000000"/>
          <w:sz w:val="28"/>
        </w:rPr>
        <w:t>
мемлекеттiк қызмет стандартына</w:t>
      </w:r>
      <w:r>
        <w:br/>
      </w:r>
      <w:r>
        <w:rPr>
          <w:rFonts w:ascii="Times New Roman"/>
          <w:b w:val="false"/>
          <w:i w:val="false"/>
          <w:color w:val="000000"/>
          <w:sz w:val="28"/>
        </w:rPr>
        <w:t xml:space="preserve">
1-қосымша          </w:t>
      </w:r>
    </w:p>
    <w:bookmarkEnd w:id="43"/>
    <w:p>
      <w:pPr>
        <w:spacing w:after="0"/>
        <w:ind w:left="0"/>
        <w:jc w:val="left"/>
      </w:pPr>
      <w:r>
        <w:rPr>
          <w:rFonts w:ascii="Times New Roman"/>
          <w:b/>
          <w:i w:val="false"/>
          <w:color w:val="000000"/>
        </w:rPr>
        <w:t xml:space="preserve"> Қазақстан Республикасы Көлiк және коммуникация министрлiгiнiң</w:t>
      </w:r>
      <w:r>
        <w:br/>
      </w:r>
      <w:r>
        <w:rPr>
          <w:rFonts w:ascii="Times New Roman"/>
          <w:b/>
          <w:i w:val="false"/>
          <w:color w:val="000000"/>
        </w:rPr>
        <w:t>
Көлiктiк бақылау комитетi аумақтық органдарының тiзбесi</w:t>
      </w:r>
    </w:p>
    <w:p>
      <w:pPr>
        <w:spacing w:after="0"/>
        <w:ind w:left="0"/>
        <w:jc w:val="both"/>
      </w:pPr>
      <w:r>
        <w:rPr>
          <w:rFonts w:ascii="Times New Roman"/>
          <w:b w:val="false"/>
          <w:i w:val="false"/>
          <w:color w:val="ff0000"/>
          <w:sz w:val="28"/>
        </w:rPr>
        <w:t xml:space="preserve">      Ескерту. Тізбе жаңа редакцияда - ҚР Үкіметінің 26.08.2013 </w:t>
      </w:r>
      <w:r>
        <w:rPr>
          <w:rFonts w:ascii="Times New Roman"/>
          <w:b w:val="false"/>
          <w:i w:val="false"/>
          <w:color w:val="ff0000"/>
          <w:sz w:val="28"/>
        </w:rPr>
        <w:t>N 828</w:t>
      </w:r>
      <w:r>
        <w:rPr>
          <w:rFonts w:ascii="Times New Roman"/>
          <w:b w:val="false"/>
          <w:i w:val="false"/>
          <w:color w:val="ff0000"/>
          <w:sz w:val="28"/>
        </w:rPr>
        <w:t xml:space="preserve"> қаулысымен (қол қойылған күнінен бастап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5644"/>
        <w:gridCol w:w="3478"/>
        <w:gridCol w:w="4194"/>
      </w:tblGrid>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Бөлiмше атауы</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заңды мекенжайы</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 электрондық пошта мекенжайы</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Маресьев көшесi, 95</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54-29-03</w:t>
            </w:r>
            <w:r>
              <w:br/>
            </w:r>
            <w:r>
              <w:rPr>
                <w:rFonts w:ascii="Times New Roman"/>
                <w:b w:val="false"/>
                <w:i w:val="false"/>
                <w:color w:val="000000"/>
                <w:sz w:val="20"/>
              </w:rPr>
              <w:t>
ktk_aktb@mtc.gov.kz</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қаласы,Ж. Досмұхамедов көшесі, 16</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53-86-43</w:t>
            </w:r>
            <w:r>
              <w:br/>
            </w:r>
            <w:r>
              <w:rPr>
                <w:rFonts w:ascii="Times New Roman"/>
                <w:b w:val="false"/>
                <w:i w:val="false"/>
                <w:color w:val="000000"/>
                <w:sz w:val="20"/>
              </w:rPr>
              <w:t>
ktk_zko@mtc.gov.kz</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Бектұров көшесi, 107</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32-06-39</w:t>
            </w:r>
            <w:r>
              <w:br/>
            </w:r>
            <w:r>
              <w:rPr>
                <w:rFonts w:ascii="Times New Roman"/>
                <w:b w:val="false"/>
                <w:i w:val="false"/>
                <w:color w:val="000000"/>
                <w:sz w:val="20"/>
              </w:rPr>
              <w:t>
ktk_pavl@mtc.gov.kz</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Крылов көшесi, 114</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25-22-06</w:t>
            </w:r>
            <w:r>
              <w:br/>
            </w:r>
            <w:r>
              <w:rPr>
                <w:rFonts w:ascii="Times New Roman"/>
                <w:b w:val="false"/>
                <w:i w:val="false"/>
                <w:color w:val="000000"/>
                <w:sz w:val="20"/>
              </w:rPr>
              <w:t>
ktk_vko@mtc.gov.kz</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Шевченко көшесi, 131</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24-55-01 ktk_alm@mtc.gov.kz</w:t>
            </w:r>
          </w:p>
        </w:tc>
      </w:tr>
      <w:tr>
        <w:trPr>
          <w:trHeight w:val="81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көшесi, 11</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43-72-71</w:t>
            </w:r>
            <w:r>
              <w:br/>
            </w:r>
            <w:r>
              <w:rPr>
                <w:rFonts w:ascii="Times New Roman"/>
                <w:b w:val="false"/>
                <w:i w:val="false"/>
                <w:color w:val="000000"/>
                <w:sz w:val="20"/>
              </w:rPr>
              <w:t>
ktk_galm@mtc.gov.kz</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даңғылы, 15</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32-73-65</w:t>
            </w:r>
            <w:r>
              <w:br/>
            </w:r>
            <w:r>
              <w:rPr>
                <w:rFonts w:ascii="Times New Roman"/>
                <w:b w:val="false"/>
                <w:i w:val="false"/>
                <w:color w:val="000000"/>
                <w:sz w:val="20"/>
              </w:rPr>
              <w:t>
ktk_atr@mtc.gov.kz</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1-шағын ауданы, 1</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60-55-50</w:t>
            </w:r>
            <w:r>
              <w:br/>
            </w:r>
            <w:r>
              <w:rPr>
                <w:rFonts w:ascii="Times New Roman"/>
                <w:b w:val="false"/>
                <w:i w:val="false"/>
                <w:color w:val="000000"/>
                <w:sz w:val="20"/>
              </w:rPr>
              <w:t>
ktk_mang@mtc.gov.kz</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Ә. Молдағұлова көшесi, 4</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56-44-88</w:t>
            </w:r>
            <w:r>
              <w:br/>
            </w:r>
            <w:r>
              <w:rPr>
                <w:rFonts w:ascii="Times New Roman"/>
                <w:b w:val="false"/>
                <w:i w:val="false"/>
                <w:color w:val="000000"/>
                <w:sz w:val="20"/>
              </w:rPr>
              <w:t>
ktk_uko@mtc.gov.kz</w:t>
            </w:r>
          </w:p>
        </w:tc>
      </w:tr>
      <w:tr>
        <w:trPr>
          <w:trHeight w:val="9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Қадырғали Жалайыри көшесi, 1</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34-21-41</w:t>
            </w:r>
            <w:r>
              <w:br/>
            </w:r>
            <w:r>
              <w:rPr>
                <w:rFonts w:ascii="Times New Roman"/>
                <w:b w:val="false"/>
                <w:i w:val="false"/>
                <w:color w:val="000000"/>
                <w:sz w:val="20"/>
              </w:rPr>
              <w:t>
ktk_jamb@mtc.gov.kz</w:t>
            </w:r>
          </w:p>
        </w:tc>
      </w:tr>
      <w:tr>
        <w:trPr>
          <w:trHeight w:val="88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Әуезов көшесi, 24 А</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27-68-26</w:t>
            </w:r>
            <w:r>
              <w:br/>
            </w:r>
            <w:r>
              <w:rPr>
                <w:rFonts w:ascii="Times New Roman"/>
                <w:b w:val="false"/>
                <w:i w:val="false"/>
                <w:color w:val="000000"/>
                <w:sz w:val="20"/>
              </w:rPr>
              <w:t>
ktk_kzl@mtc.gov.kz</w:t>
            </w:r>
          </w:p>
        </w:tc>
      </w:tr>
      <w:tr>
        <w:trPr>
          <w:trHeight w:val="81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көліктік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көшесi, 87</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25-69-93</w:t>
            </w:r>
            <w:r>
              <w:br/>
            </w:r>
            <w:r>
              <w:rPr>
                <w:rFonts w:ascii="Times New Roman"/>
                <w:b w:val="false"/>
                <w:i w:val="false"/>
                <w:color w:val="000000"/>
                <w:sz w:val="20"/>
              </w:rPr>
              <w:t>
ktk_akm@mtc.gov.kz</w:t>
            </w:r>
          </w:p>
        </w:tc>
      </w:tr>
      <w:tr>
        <w:trPr>
          <w:trHeight w:val="9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Чехов көшесi, 105 А</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56-85-25</w:t>
            </w:r>
            <w:r>
              <w:br/>
            </w:r>
            <w:r>
              <w:rPr>
                <w:rFonts w:ascii="Times New Roman"/>
                <w:b w:val="false"/>
                <w:i w:val="false"/>
                <w:color w:val="000000"/>
                <w:sz w:val="20"/>
              </w:rPr>
              <w:t>
ktk_kost@mtc.gov.kz</w:t>
            </w:r>
          </w:p>
        </w:tc>
      </w:tr>
      <w:tr>
        <w:trPr>
          <w:trHeight w:val="88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Бейбiтшiлiк көшесi, 122</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46-44-07</w:t>
            </w:r>
            <w:r>
              <w:br/>
            </w:r>
            <w:r>
              <w:rPr>
                <w:rFonts w:ascii="Times New Roman"/>
                <w:b w:val="false"/>
                <w:i w:val="false"/>
                <w:color w:val="000000"/>
                <w:sz w:val="20"/>
              </w:rPr>
              <w:t>
ktk_sko@mtc.gov.kz</w:t>
            </w:r>
          </w:p>
        </w:tc>
      </w:tr>
      <w:tr>
        <w:trPr>
          <w:trHeight w:val="73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Гапеев көшесi, 5</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34-80-00</w:t>
            </w:r>
            <w:r>
              <w:br/>
            </w:r>
            <w:r>
              <w:rPr>
                <w:rFonts w:ascii="Times New Roman"/>
                <w:b w:val="false"/>
                <w:i w:val="false"/>
                <w:color w:val="000000"/>
                <w:sz w:val="20"/>
              </w:rPr>
              <w:t>
ktk_kar@mtc.gov.kz</w:t>
            </w:r>
          </w:p>
        </w:tc>
      </w:tr>
      <w:tr>
        <w:trPr>
          <w:trHeight w:val="87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Ақжол көшесi, 28</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46-44-07</w:t>
            </w:r>
            <w:r>
              <w:br/>
            </w:r>
            <w:r>
              <w:rPr>
                <w:rFonts w:ascii="Times New Roman"/>
                <w:b w:val="false"/>
                <w:i w:val="false"/>
                <w:color w:val="000000"/>
                <w:sz w:val="20"/>
              </w:rPr>
              <w:t>
ktk_ast@mtc.gov.kz</w:t>
            </w:r>
          </w:p>
        </w:tc>
      </w:tr>
    </w:tbl>
    <w:bookmarkStart w:name="z164" w:id="44"/>
    <w:p>
      <w:pPr>
        <w:spacing w:after="0"/>
        <w:ind w:left="0"/>
        <w:jc w:val="both"/>
      </w:pPr>
      <w:r>
        <w:rPr>
          <w:rFonts w:ascii="Times New Roman"/>
          <w:b w:val="false"/>
          <w:i w:val="false"/>
          <w:color w:val="000000"/>
          <w:sz w:val="28"/>
        </w:rPr>
        <w:t xml:space="preserve">
"Шағын көлемді кемелердi    </w:t>
      </w:r>
      <w:r>
        <w:br/>
      </w:r>
      <w:r>
        <w:rPr>
          <w:rFonts w:ascii="Times New Roman"/>
          <w:b w:val="false"/>
          <w:i w:val="false"/>
          <w:color w:val="000000"/>
          <w:sz w:val="28"/>
        </w:rPr>
        <w:t>
мемлекеттiк тiркеу" мемлекеттiк</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44"/>
    <w:p>
      <w:pPr>
        <w:spacing w:after="0"/>
        <w:ind w:left="0"/>
        <w:jc w:val="left"/>
      </w:pPr>
      <w:r>
        <w:rPr>
          <w:rFonts w:ascii="Times New Roman"/>
          <w:b/>
          <w:i w:val="false"/>
          <w:color w:val="000000"/>
        </w:rPr>
        <w:t xml:space="preserve"> Халыққа қызмет көрсету орталықтарының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3385"/>
        <w:gridCol w:w="5350"/>
        <w:gridCol w:w="3199"/>
      </w:tblGrid>
      <w:tr>
        <w:trPr>
          <w:trHeight w:val="8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(филиалдары, бөлімдері, бөлімшелері)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27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«Ақмола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көшесі, 189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Біржан Сал көшесі, 42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селосының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Красный Яр селосы, Ленин көшесі, 65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Ақкөл қаласы, Нұрмағамбетов көшесі, 102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М. Мәметова көшесі, 19</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селосы, Әл-Фараби көшесі, 44</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Макинск қаласы, Сейфуллин көшесі, 18 б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ауданы, Щучинск қаласы, Абылай Хан көшесі, 28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Егіндікөл селосы, Жеңіс көшесі, 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 бөлімі, Ерейментау қаласы, Мұсабаев көшесі, 15</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(71633) 2-44-92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Степняк қаласы, Сыздықов көшесі, 2 а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Державинск қаласы, Ғабдуллин көшесі, 104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Жақсы селосы,  Ленин көшесі, 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селосы, Мир көшесі, 52</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селосы, Абай көшесі, 44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(71637)2-20-36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4 ш.а., 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селосы, Абылай хан көшесі, 119</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Шортанды кенті, Безымянный қиылысы, 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«Ақтөбе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Ақтөбе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 Тургенев көшесі, 109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селосы (Жилянка)</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Карғалы селосы (Жилянка), Сәтпаев көшесі, 10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Мартөк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Мартөк ауданы, Мартөк кенті, Байтұрсынов көшесі, 1 б</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 ауданы, Хромтау қаласы, Абай көшесі, 12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 47 б</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Мұғалжар ауданы, Ембі қаласы, Әміров көшесі, 10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Темір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15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Қобда ауданы, Қобда кенті, Нұрымжанов қиылысы, 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селосы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Қарғалы ауданы, Бадамша селосы, Әйтеке би көшесі, 27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8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селосы, Көкжар көшесі, 64</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Әйтеке би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селосы, Балдырған көшесі, 10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селосы, Барақ батыр көшесі, 41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Ырғыз ауданы, Ырғыз селосы, Жангелді көшесі, 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ауданы, Шалқар қаласы, Әйтеке би көшесі, 63</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«Алматы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Қапал кенті, Алпысбаев көшесі, 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март көшесі, 63</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 хан көшесі, 237</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селосы, Бижанов көшесі, 25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8 (72773) 9-18-20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қазақ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Шелек селосы, Бижанов көшесі, 100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Қарабұлақ кенті, Оразбеков көшесі, 52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Ұзынағаш кенті, Мәжитов көшесі, 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Өтеген батыр кенті, Қуат ш.а., Тәуелсіздік көшесі, 25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Боролдай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Боролдай селосы, Вокзальная көшесі, 6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Қараой селосы, Тыңдала көшесі, 9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селосы, Қонаев көшесі, 29</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Тау-Самалы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 Самалы кенті, Рысқұлов көшесі, 129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 Қонаев көшесі, 1 в</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Үштөбе қаласы, Абылай хан көшесі, 22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Балпық би кенті, Измайлов көшесі, 10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xml:space="preserve">
8 (72838) 2-16-18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Қапшағай қаласы, Қонаев көшесі, 41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Шенгелді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Шенгелді селосы, Сейфуллин көшесі, 34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 Төлебаев көшесі, 1</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селосы, Момышұлы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селосы, Райымбек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селосы, Школьная көшесі, 10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Текелі қаласы, Октябрь көшесі, 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Чунджа селосы, Қасымбеков көшесі, 35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«Атырау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Сәтпаев даңғылы, 23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(7122) 21-34-67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бөлім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Сәтпаев даңғылы,  23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қалалық бөлім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Баймұханов көшесі, 16 а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қалалық бөлім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Балықшы, Байжігітов көшесі, 80 а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Индерборский кенті, Меңдіғалиев көшесі, 30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Махамбет ауданы, Махамбет селосы, Абай көшесі, 10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селосы, Абай көшесі, 1</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қаласы, Бейбітшілік көшесі, 8</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Құрманғазы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Құрманғазы ауданы, Ганюшкино селосы, Есболаев көшесі, 66 а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ауданы, Мақат кенті, Центральная көшесі, 2</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селосы, Егеменді Қазақстан көшесі, 9</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«Шығыс Қазақстан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 Белинский көшесі,  37 а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Өскемен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 Сәтпаев даңғылы, 20/1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Өскемен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 Қазақстан көшесі, 99/1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Глубоков ауданы, Глубокое кенті, Попович көшесі, 22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Зайсан ауданы , Зайсан қаласы, Жангелдин көшесі, 52 а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Зырянов ауданы, Зырянов қаласы, Стахановская көшесі, 39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Катон-Қарағай ауданы, Үлкен – Нарын селосы, Абылай хан көшесі, 96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Күршім ауданы, Күршім селосы, Б. Момышұлы көшесі, 77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Риддер қаласы, Семей көшесі, 12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Тарбағатай ауданы, Ақсуат селосы, Абылай хан көшесі, 23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Ұлан ауданы, Молодежный кенті, 9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Шемонаиха ауданы, Шемонайха қаласы, 3-ш.а., 12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Семей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қаласы, 408 квартал, 21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Семей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қаласы, Найманбаев көшесі, 161 а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ауданы, Қарауыл селосы, Құнанбаев көшесі, 12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Аягөз ауданы, Аягөз қаласы, Дүйсенов көшесі, 84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Бесқарағай ауданы, Бесқарағай селосы, Пушкин көшесі, 2 а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Бородулиха ауданы, Бородулиха селосы, Молодежная көшесі, 25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Жарма ауданы, Қалбатау селосы, Достық көшесі, 98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Курчатов ауданы, Курчатов селосы, Абай көшесі, 12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Көкпекті ауданы, Көкпекті селосы, Шериаздан көшесі, 38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Үржар ауданы, Үржар селосы, Абылай хан көшесі, 116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«Жамбыл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Абай даңғылы, 232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К. Қойгелді көшесі, 158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көшесі, 1 б</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Талас ш.а., 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Абай даңғылы,  232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Сарыкемер селосы, Медеуов көшесі, 33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Аса кенті, Абай көшесі, 127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Момышұлы селосы, Сауранбекұлы көшесі, 49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селосы, Домалақ Ана көшесі, 215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селосы, Исмаилов көшесі, 232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(72632) 4-42-54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селосы, Рысқұлбеков көшесі, 215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Жаңатас қаласы, Жібек жолы көшесі, 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Каратау қаласы, Молдағұлова көшесі, 51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Құлан селосы, Жібек жолы көшесі, 71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селосы, Автобаза көшесі, 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Гродеково селосы, Мир көшесі, 88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«Батыс Қазақстан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қаласы, Жамбыл көшесі, 81/2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Ақжайық ауданы, Чапаев селосы, Ақжайық қиылысы, 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Бөкейорда ауданы, Сайхин селосы, Берғалиев көшесі, 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8-711-40-21-835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Ақсай қаласы, Железнодорожная көшесі, 121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8-711-33-36-778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Жанғалы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Жанғалы ауданы, Жанғалы селосы, Халықтар достығы көшесі, 63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8-711-41-22-404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ауданы,  Жәнібек селосы, Иманов көшесі, 79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Зеленовск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 ауданы, Переметное селосы, Гагарин көшесі, 69 б</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8-711-30-23-616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Казталовск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Казталовка селосы, Лукманов көшесі, 22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8-711-44-32-205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Қаратөбе ауданы, Қаратөбе селосы, Құрманғалиев көшесі, 23/1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8-711-45-31-463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Сырым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Сырым ауданы, Жымпиты селосы, Казахстанская көшесі, 11/2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8-711-34-31-447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Тасқала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Тасқала ауданы, Тасқала селосы, Вокзальная көшесі, 6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8-711-39-21-979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Теректі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Теректі ауданы, Федоровка селосы, Юбилейная көшесі, 24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8-711-32-23-379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Шынғырлау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Шыңғырлау ауданы, Шыңғырлау селосы, Тайманов көшесі, 95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8-711-37-34-420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Казталов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Казталов ауданы, Жалпақтал селосы, С. Датұлы көшесі, 23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8-711-38-21-045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Дарья селолық округі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Зеленовский ауданы, Дарьинское селосы, Балдырған көшесі, 27/1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8-711-31-24-082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Тайпақ селолық округі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Ақжайық ауданы, Тайпақ селосы, Шемякин көшесі, 13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Ақжайық селолық округі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Теректі ауданы, Ақжайық селосы, Ақжайық көшесі, 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«Қарағанды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Чкалов көшесі, 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Ержанов көшесі, 47/3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Чкалов көшесі, 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Мұқанов көшесі, 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Архитектурная  көшесі, 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ш.а., 6/7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Серов көшесі, 73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Теміртау қ.,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Блюхер көшесі, 23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Теміртау қ.,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даңғылы, 128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Абай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қаласы, Абай көшесі, 54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Абай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қаласы, Топар кенті, </w:t>
            </w:r>
          </w:p>
          <w:p>
            <w:pPr>
              <w:spacing w:after="20"/>
              <w:ind w:left="20"/>
              <w:jc w:val="both"/>
            </w:pPr>
            <w:r>
              <w:rPr>
                <w:rFonts w:ascii="Times New Roman"/>
                <w:b w:val="false"/>
                <w:i w:val="false"/>
                <w:color w:val="000000"/>
                <w:sz w:val="20"/>
              </w:rPr>
              <w:t xml:space="preserve">Қазыбек би көшесі, 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қаласындағы бөлім</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Сарань қаласы, Жамбыл көшесі, 85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Шахтинск қаласындағы бөлім</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А. Құнанбаев даңғылы, 65 б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Шахтинск  қаласындағы бөлім</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Шахан кенті, 10/16 квартал, 16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Осакаров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кенті, Пристационная көшесі, 12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Осакаров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ауданы, Молодежный кенті, Абай көшесі, 13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қалалық бөлім</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Сәтпаев қаласы, Сәтпаев даңғылы, 111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қаласы, Бөкейхан көшесі, 20 а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 Аюлы селосы, Жапақов көшесі, 23/1, Ағадыр кенті, Тәуелсіз Қазақстан көшесі, 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 Б. Момышұлы көшесі, 9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ауданы, А. Оспанов көшесі, 40, Атасу кенті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Қаражал қаласы, Ленин көшесі, 18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Приозерск қаласы, Балқаш көшесі, 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Бұқар жырау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Бұқар-Жырау ауданы, Абылай хан көшесі, 37, Ботақара кенті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Бұқар жырау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Бұқар-Жырау ауданы, Мир көшесі, 24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Ақтоғай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кенті, Бөкейхан көшесі, 10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Ақтоғай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Сарышаған кенті, Абай көшесі, 12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Киевка кенті, Сүлейменовтер көшесі, 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ауданы, Ұлытау кенті, Амангелді көшесі, 29 а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қаласы, Әубәкіров көшесі, 21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«Қостанай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Қостанай қаласы, Таран көшесі, 114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Қостанай қаласы, Гашика көшесі, 14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Алтынсарин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Силантьевка кенті, Ленин көшесі, 51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Амангелді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Амангелді селосы,  Майлин көшесі, 27/7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Арқалық қаласы, Абай көшесі, 62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Әулиекөл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Әулиекөл селосы, Ленин көшесі, 32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Денисовка селосы, Советская көшесі, 13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Жангелді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Жангелді ауданы, Торай селосы, 8 март көшесі, 37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Жетіқара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Жетіқара қаласы, Ленин көшесі, 108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Қамысты ауданы, Қамысты селосы,  Ержанова көшесі, 66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Қарабалық ауданы, Қарабалық кенті, Космонавтар көшесі, 16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Қарасу ауданы, Қарасу селосы, Комсомольская көшесі, 24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Лисаковск қаласы, 4-ш.а., 25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Меңдықара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Меңдықара ауданы, Боровское селосы, Королев көшесі, 4 а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Наурзум ауданы, Қараменді кенті, Шақшак Жәнібек көшесі, 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Рудный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Рудный қаласы, Космонавтар даңғылы, 12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Рудный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Рудный қаласы, Корчагин көшесі, 76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Сарыкөл ауданы, Сарыкөл кенті, Ленин көшесі, 104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Таранов ауданы, Таранов селосы, Калинин көшесі, 93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Ұзынкөл ауданы, Ұзынкөл селосы, Абай көшесі, 79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Федоров ауданы, Федоровка селосы,   Красноармейская көшесі, 56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Қостанай ауданы, Затабол кенті, Калинин көшесі, 53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«Қызылорда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Қызылорда қаласы, Ғ. Мұратбаев көшесі, 2 е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қалалық бөлім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кенті, Амангелді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қалалық бөлім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 Жанқожа батыр көшесі, 82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қалалық бөлім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 Шұғыла ш.а., 45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қалалық бөлім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 Ақмешіт ш.а., 1 б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Байқоңыр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17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Қарасақал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Қазалы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кенті, Желтоқсан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Тереңөзек кенті,  Амангелді көшесі, 55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Шиелі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кенті, Рысқұлов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Сығанақ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«Маңғыстау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15 ш.а., 67 б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xml:space="preserve">
8 (7292) 42-23-12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Ақтау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15 ш.а., 67 б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Жаңаөзен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 Оқушылар шығармашылығы ғимараты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Мұнайлы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кенті, Қоғамдық ұйымдар ғимараты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Бейнеу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Қосай ата  көшесі, Жастар орталығы ғимараты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 9 Боранқұл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Боранқұл селосы, 7 ауыл, "Боранқұлмәдениет" ММ ғимараты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Маңғыстау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селосы, Орталық көшесі, 15 Қазпошта ғимараты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Қарақия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Құрық селосы, Уәлиханов көшесі, 15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Түпқараған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Форт-Шевченко қаласы, Маяулыз көшесі, 6 д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№10 Ақшүкір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Ақшүкір селосы, «Жайлау» ЖШС ғимараты, Үштерек көшесі, 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Жетібай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Жетібай кенті, Жаңақұрылыс көшесі, 10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«Павлодар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бойынша ХҚО» РМК филиалы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қаласы, Павлов көшесі, 48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қаласы, Кутузов көшесі, 204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Павлодар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қаласы, Есенәлиев көшесі, 24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қаласы, Толстой көшесі, 10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Екібастұз қаласы, Мәшһүр-Жүсіп көшесі, 92/2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селосы, Абай көшесі, 72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Баянауыл селосы, Сәтпаев көшесі, 49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селосы, Торайғыров көшесі, 58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Шарбақты селосы, В. Чайко көшесі, 45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Тереңкөл селосы, Тургенов көшесі, 85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Лебяжий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селосы, Тәшімов көшесі, 114</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селосы, Иса Байзақов көшесі, 14</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Майский селосы, Сейфуллин көшесі, 13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селосы, Тәуелсіздікке 10 жыл көшесі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«Солтүстік Қазақстан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«Солтүстік-Қазақстан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Әуезов көшесі, 157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72</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Д.Сыздықов көшесі, 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Победа көшесі, 67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бөлімі бойынша</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Труд көшесі, 11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Ленин көшесі, 6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Горький қиылысы, 10 г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 Мүсірепов атындағы аудан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Ленин көшесі, 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Институт көшесі, 1 а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Юбилейная көшесі, 62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С.Мұқанов көшесі, 11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Казақстан Конституциясы көшесі, 208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көшесі, 17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көшесі, 80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Желтоқсан көшесі, 31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«Оңтүстік Қазақстан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қаласының № 1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қаласының № 2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қаласының № 3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Оспанов көшесі, 61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қаласының № 4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қаласының № 5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Республика көшесі, 15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селосы, Мыңбұлақ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Кентау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Кентау қаласы, Абылай хан көшесі, 10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селосы, Қонаев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Мақтарал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селосы, Жібек жолы  даңғылы,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Ордабасы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селосы, Қажымұқан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Мынбасы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Ленгер қаласы, Төле би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Түлкібас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Түлкібас селосы, Т. Рысқұлов көшесі, 189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Сайрам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селосы, Қыстаубаев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Созақ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селосы, Қожанов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селосы, Шораулы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ауылдық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А.Жылқышиев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Шардара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тұйығы,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«Алматы қаласы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Жандосов көшесі, 51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Жандосов көшесі, 51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Бөгенбай батыр көшесі, 221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Алатау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Шаңырақ-2 ш.а., Жанқожа батыр көшесі, 24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Алмагүл ш.а., 9 а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 би көшесі, 155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Медеу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Марков көшесі, 44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Түрксіб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Рихард Зорге көшесі, 9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«Астана қаласы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Мирзоян көшесі, 25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бөлімше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бөлімше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көшесі, 53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бөлімше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Железнодорожный кенті, </w:t>
            </w:r>
          </w:p>
          <w:p>
            <w:pPr>
              <w:spacing w:after="20"/>
              <w:ind w:left="20"/>
              <w:jc w:val="both"/>
            </w:pPr>
            <w:r>
              <w:rPr>
                <w:rFonts w:ascii="Times New Roman"/>
                <w:b w:val="false"/>
                <w:i w:val="false"/>
                <w:color w:val="000000"/>
                <w:sz w:val="20"/>
              </w:rPr>
              <w:t xml:space="preserve">Ақтасты көшесі, 20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даңғылы, 43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«Тлендиев»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даңғылы, 6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«Ақжайық» бөлімшесі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көшесі, 16/2 («Темірбанк» АҚ ғимаратында)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көшесі, 6/1</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даңғылы, 12 («БТА-банк» АҚ ғимаратында)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«Жеңіс»  бөлімшесі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Жеңіс даңғылы, 34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Сауран көшесі, 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Қабанбай батыр даңғылы, 5/1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165" w:id="45"/>
    <w:p>
      <w:pPr>
        <w:spacing w:after="0"/>
        <w:ind w:left="0"/>
        <w:jc w:val="both"/>
      </w:pPr>
      <w:r>
        <w:rPr>
          <w:rFonts w:ascii="Times New Roman"/>
          <w:b w:val="false"/>
          <w:i w:val="false"/>
          <w:color w:val="000000"/>
          <w:sz w:val="28"/>
        </w:rPr>
        <w:t xml:space="preserve">
"Шағын көлемді кемелердi    </w:t>
      </w:r>
      <w:r>
        <w:br/>
      </w:r>
      <w:r>
        <w:rPr>
          <w:rFonts w:ascii="Times New Roman"/>
          <w:b w:val="false"/>
          <w:i w:val="false"/>
          <w:color w:val="000000"/>
          <w:sz w:val="28"/>
        </w:rPr>
        <w:t>
мемлекеттiк тiркеу" мемлекеттiк</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45"/>
    <w:p>
      <w:pPr>
        <w:spacing w:after="0"/>
        <w:ind w:left="0"/>
        <w:jc w:val="left"/>
      </w:pPr>
      <w:r>
        <w:rPr>
          <w:rFonts w:ascii="Times New Roman"/>
          <w:b/>
          <w:i w:val="false"/>
          <w:color w:val="000000"/>
        </w:rPr>
        <w:t xml:space="preserve"> Кесте. Сапа және тиiмдiлiк көрсеткiштерiнiң нысаналы мәнi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3"/>
        <w:gridCol w:w="2408"/>
        <w:gridCol w:w="2615"/>
        <w:gridCol w:w="2884"/>
      </w:tblGrid>
      <w:tr>
        <w:trPr>
          <w:trHeight w:val="102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жетiмдiлiк көрсеткiштерi</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кейiнгi жылдағы нысаналы мәнi</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45"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белгiленген мерзiмде қызмет көрсету жағдайларының %-ы (үлесi)</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үдерiсiнiң сапасына қанағаттанған мемлекеттік қызметті алушылардың %-ы (үлесi)</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жетiмдiлiк</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олардың тәртiбi туралы ақпаратқа қанағаттанған мемлекеттік қызметті алушылардың  %-ы (үлесi)</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электрондық форматта қол жетiмдi ақпарат қызметтерiнiң %-ы (үлесi)</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Белгiленген мерзiмде қанағаттанған мемлекеттік қызметті алушылардың негiзделген шағымдардың %-ы (үлесi)</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қызметті алушылардың  %-ы (үлесi)</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8" w:id="46"/>
    <w:p>
      <w:pPr>
        <w:spacing w:after="0"/>
        <w:ind w:left="0"/>
        <w:jc w:val="both"/>
      </w:pPr>
      <w:r>
        <w:rPr>
          <w:rFonts w:ascii="Times New Roman"/>
          <w:b w:val="false"/>
          <w:i w:val="false"/>
          <w:color w:val="000000"/>
          <w:sz w:val="28"/>
        </w:rPr>
        <w:t xml:space="preserve">
«Шағын көлемді кемелерді    </w:t>
      </w:r>
      <w:r>
        <w:br/>
      </w:r>
      <w:r>
        <w:rPr>
          <w:rFonts w:ascii="Times New Roman"/>
          <w:b w:val="false"/>
          <w:i w:val="false"/>
          <w:color w:val="000000"/>
          <w:sz w:val="28"/>
        </w:rPr>
        <w:t>
мемлекеттік тіркеу» мемлекеттік</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4-қосымша            </w:t>
      </w:r>
    </w:p>
    <w:bookmarkEnd w:id="46"/>
    <w:p>
      <w:pPr>
        <w:spacing w:after="0"/>
        <w:ind w:left="0"/>
        <w:jc w:val="both"/>
      </w:pPr>
      <w:r>
        <w:rPr>
          <w:rFonts w:ascii="Times New Roman"/>
          <w:b w:val="false"/>
          <w:i w:val="false"/>
          <w:color w:val="000000"/>
          <w:sz w:val="28"/>
        </w:rPr>
        <w:t xml:space="preserve">РУКОВОДИТЕЛЬ                                   </w:t>
      </w:r>
      <w:r>
        <w:br/>
      </w:r>
      <w:r>
        <w:rPr>
          <w:rFonts w:ascii="Times New Roman"/>
          <w:b w:val="false"/>
          <w:i w:val="false"/>
          <w:color w:val="000000"/>
          <w:sz w:val="28"/>
        </w:rPr>
        <w:t>
_______________________________________ БАСШЫСЫ</w:t>
      </w:r>
      <w:r>
        <w:br/>
      </w:r>
      <w:r>
        <w:rPr>
          <w:rFonts w:ascii="Times New Roman"/>
          <w:b w:val="false"/>
          <w:i w:val="false"/>
          <w:color w:val="000000"/>
          <w:sz w:val="28"/>
        </w:rPr>
        <w:t xml:space="preserve">
(уәкілетті органның атауы)              </w:t>
      </w:r>
      <w:r>
        <w:br/>
      </w:r>
      <w:r>
        <w:rPr>
          <w:rFonts w:ascii="Times New Roman"/>
          <w:b w:val="false"/>
          <w:i w:val="false"/>
          <w:color w:val="000000"/>
          <w:sz w:val="28"/>
        </w:rPr>
        <w:t xml:space="preserve">
(наименование уполномоченного органа)        </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xml:space="preserve">
(ТАӘ/ФИО)               </w:t>
      </w:r>
      <w:r>
        <w:br/>
      </w:r>
      <w:r>
        <w:rPr>
          <w:rFonts w:ascii="Times New Roman"/>
          <w:b w:val="false"/>
          <w:i w:val="false"/>
          <w:color w:val="000000"/>
          <w:sz w:val="28"/>
        </w:rPr>
        <w:t>
кімнен/от _____________________________________</w:t>
      </w:r>
      <w:r>
        <w:br/>
      </w:r>
      <w:r>
        <w:rPr>
          <w:rFonts w:ascii="Times New Roman"/>
          <w:b w:val="false"/>
          <w:i w:val="false"/>
          <w:color w:val="000000"/>
          <w:sz w:val="28"/>
        </w:rPr>
        <w:t xml:space="preserve">
(ТАӘ/ФИО)               </w:t>
      </w:r>
      <w:r>
        <w:br/>
      </w:r>
      <w:r>
        <w:rPr>
          <w:rFonts w:ascii="Times New Roman"/>
          <w:b w:val="false"/>
          <w:i w:val="false"/>
          <w:color w:val="000000"/>
          <w:sz w:val="28"/>
        </w:rPr>
        <w:t>
мекенжай бойынша тұратын/проживающего по адресу</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xml:space="preserve">
(тұратын жері/место жительства)       </w:t>
      </w:r>
    </w:p>
    <w:p>
      <w:pPr>
        <w:spacing w:after="0"/>
        <w:ind w:left="0"/>
        <w:jc w:val="left"/>
      </w:pPr>
      <w:r>
        <w:rPr>
          <w:rFonts w:ascii="Times New Roman"/>
          <w:b/>
          <w:i w:val="false"/>
          <w:color w:val="000000"/>
        </w:rPr>
        <w:t xml:space="preserve"> Шағын өлшемді кемені мемлекеттік тіркеуге (қайта тіркеуге)</w:t>
      </w:r>
      <w:r>
        <w:br/>
      </w:r>
      <w:r>
        <w:rPr>
          <w:rFonts w:ascii="Times New Roman"/>
          <w:b/>
          <w:i w:val="false"/>
          <w:color w:val="000000"/>
        </w:rPr>
        <w:t>
өтініш</w:t>
      </w:r>
      <w:r>
        <w:br/>
      </w:r>
      <w:r>
        <w:rPr>
          <w:rFonts w:ascii="Times New Roman"/>
          <w:b/>
          <w:i w:val="false"/>
          <w:color w:val="000000"/>
        </w:rPr>
        <w:t>
Заявление</w:t>
      </w:r>
      <w:r>
        <w:br/>
      </w:r>
      <w:r>
        <w:rPr>
          <w:rFonts w:ascii="Times New Roman"/>
          <w:b/>
          <w:i w:val="false"/>
          <w:color w:val="000000"/>
        </w:rPr>
        <w:t>
на государственную регистрацию (перерегистрацию) маломерного судна</w:t>
      </w:r>
    </w:p>
    <w:p>
      <w:pPr>
        <w:spacing w:after="0"/>
        <w:ind w:left="0"/>
        <w:jc w:val="both"/>
      </w:pPr>
      <w:r>
        <w:rPr>
          <w:rFonts w:ascii="Times New Roman"/>
          <w:b w:val="false"/>
          <w:i w:val="false"/>
          <w:color w:val="ff0000"/>
          <w:sz w:val="28"/>
        </w:rPr>
        <w:t xml:space="preserve">      Ескерту. Стандарт 4-қосымшамен толықтырылды - ҚР Үкіметінің 20.12.2013 </w:t>
      </w:r>
      <w:r>
        <w:rPr>
          <w:rFonts w:ascii="Times New Roman"/>
          <w:b w:val="false"/>
          <w:i w:val="false"/>
          <w:color w:val="ff0000"/>
          <w:sz w:val="28"/>
        </w:rPr>
        <w:t>№ 1380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Тиесілі шағын өлшемді кемені тіркеуге (қайта тіркеу) қабылдауды</w:t>
      </w:r>
      <w:r>
        <w:br/>
      </w:r>
      <w:r>
        <w:rPr>
          <w:rFonts w:ascii="Times New Roman"/>
          <w:b w:val="false"/>
          <w:i w:val="false"/>
          <w:color w:val="000000"/>
          <w:sz w:val="28"/>
        </w:rPr>
        <w:t>
сұраймын/Прошу принять к регистрации (перерегистрации) маломерное</w:t>
      </w:r>
      <w:r>
        <w:br/>
      </w:r>
      <w:r>
        <w:rPr>
          <w:rFonts w:ascii="Times New Roman"/>
          <w:b w:val="false"/>
          <w:i w:val="false"/>
          <w:color w:val="000000"/>
          <w:sz w:val="28"/>
        </w:rPr>
        <w:t>
судно, принадлежащее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Алғашқы мемлекеттік тіркеу кезінде жеке жасалған кемелер туралы</w:t>
      </w:r>
      <w:r>
        <w:br/>
      </w:r>
      <w:r>
        <w:rPr>
          <w:rFonts w:ascii="Times New Roman"/>
          <w:b w:val="false"/>
          <w:i w:val="false"/>
          <w:color w:val="000000"/>
          <w:sz w:val="28"/>
        </w:rPr>
        <w:t>
мәліметтер</w:t>
      </w:r>
      <w:r>
        <w:br/>
      </w:r>
      <w:r>
        <w:rPr>
          <w:rFonts w:ascii="Times New Roman"/>
          <w:b w:val="false"/>
          <w:i w:val="false"/>
          <w:color w:val="000000"/>
          <w:sz w:val="28"/>
        </w:rPr>
        <w:t>
Сведения для судов индивидуальной постройки при первичной</w:t>
      </w:r>
      <w:r>
        <w:br/>
      </w:r>
      <w:r>
        <w:rPr>
          <w:rFonts w:ascii="Times New Roman"/>
          <w:b w:val="false"/>
          <w:i w:val="false"/>
          <w:color w:val="000000"/>
          <w:sz w:val="28"/>
        </w:rPr>
        <w:t>
государственной регистрации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Ұйымның атауы, заңды мекенжайы немесе жеке тұлғаның ТАӘ, туған жылы,</w:t>
      </w:r>
      <w:r>
        <w:br/>
      </w:r>
      <w:r>
        <w:rPr>
          <w:rFonts w:ascii="Times New Roman"/>
          <w:b w:val="false"/>
          <w:i w:val="false"/>
          <w:color w:val="000000"/>
          <w:sz w:val="28"/>
        </w:rPr>
        <w:t>
тіркелген жері, тел./Название организации, юридический адрес или ФИО</w:t>
      </w:r>
      <w:r>
        <w:br/>
      </w:r>
      <w:r>
        <w:rPr>
          <w:rFonts w:ascii="Times New Roman"/>
          <w:b w:val="false"/>
          <w:i w:val="false"/>
          <w:color w:val="000000"/>
          <w:sz w:val="28"/>
        </w:rPr>
        <w:t>
физического лица, год рождения, место прописки, тел.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ЖСН/БСН ИИН/БИН _____________________________________________________</w:t>
      </w:r>
      <w:r>
        <w:br/>
      </w:r>
      <w:r>
        <w:rPr>
          <w:rFonts w:ascii="Times New Roman"/>
          <w:b w:val="false"/>
          <w:i w:val="false"/>
          <w:color w:val="000000"/>
          <w:sz w:val="28"/>
        </w:rPr>
        <w:t>
Кеменің типі/Тип судна ______________________________________________</w:t>
      </w:r>
      <w:r>
        <w:br/>
      </w:r>
      <w:r>
        <w:rPr>
          <w:rFonts w:ascii="Times New Roman"/>
          <w:b w:val="false"/>
          <w:i w:val="false"/>
          <w:color w:val="000000"/>
          <w:sz w:val="28"/>
        </w:rPr>
        <w:t>
Кеменің № Судна _____________________________________________________</w:t>
      </w:r>
      <w:r>
        <w:br/>
      </w:r>
      <w:r>
        <w:rPr>
          <w:rFonts w:ascii="Times New Roman"/>
          <w:b w:val="false"/>
          <w:i w:val="false"/>
          <w:color w:val="000000"/>
          <w:sz w:val="28"/>
        </w:rPr>
        <w:t>
Корпус материалы/Материал корпуса ___________________________________</w:t>
      </w:r>
      <w:r>
        <w:br/>
      </w:r>
      <w:r>
        <w:rPr>
          <w:rFonts w:ascii="Times New Roman"/>
          <w:b w:val="false"/>
          <w:i w:val="false"/>
          <w:color w:val="000000"/>
          <w:sz w:val="28"/>
        </w:rPr>
        <w:t>
Ұзындығы/Длина, м _______________ Ені/Ширина, м _____________________</w:t>
      </w:r>
      <w:r>
        <w:br/>
      </w:r>
      <w:r>
        <w:rPr>
          <w:rFonts w:ascii="Times New Roman"/>
          <w:b w:val="false"/>
          <w:i w:val="false"/>
          <w:color w:val="000000"/>
          <w:sz w:val="28"/>
        </w:rPr>
        <w:t>
Борт биіктігі/Высота борта, м _______________________________________</w:t>
      </w:r>
      <w:r>
        <w:br/>
      </w:r>
      <w:r>
        <w:rPr>
          <w:rFonts w:ascii="Times New Roman"/>
          <w:b w:val="false"/>
          <w:i w:val="false"/>
          <w:color w:val="000000"/>
          <w:sz w:val="28"/>
        </w:rPr>
        <w:t>
Шөгуі/Осадка: бос/порожнем __________________________________________</w:t>
      </w:r>
      <w:r>
        <w:br/>
      </w:r>
      <w:r>
        <w:rPr>
          <w:rFonts w:ascii="Times New Roman"/>
          <w:b w:val="false"/>
          <w:i w:val="false"/>
          <w:color w:val="000000"/>
          <w:sz w:val="28"/>
        </w:rPr>
        <w:t>
толық жүкте/в полном грузу __________________________________________</w:t>
      </w:r>
      <w:r>
        <w:br/>
      </w:r>
      <w:r>
        <w:rPr>
          <w:rFonts w:ascii="Times New Roman"/>
          <w:b w:val="false"/>
          <w:i w:val="false"/>
          <w:color w:val="000000"/>
          <w:sz w:val="28"/>
        </w:rPr>
        <w:t>
Жасалған жылы мен орны/Год и место постройки ________________________</w:t>
      </w:r>
      <w:r>
        <w:br/>
      </w:r>
      <w:r>
        <w:rPr>
          <w:rFonts w:ascii="Times New Roman"/>
          <w:b w:val="false"/>
          <w:i w:val="false"/>
          <w:color w:val="000000"/>
          <w:sz w:val="28"/>
        </w:rPr>
        <w:t>
Жолаушылар сыйымдылығы (адам)/Пассажировместимость (чел.) ___________</w:t>
      </w:r>
      <w:r>
        <w:br/>
      </w:r>
      <w:r>
        <w:rPr>
          <w:rFonts w:ascii="Times New Roman"/>
          <w:b w:val="false"/>
          <w:i w:val="false"/>
          <w:color w:val="000000"/>
          <w:sz w:val="28"/>
        </w:rPr>
        <w:t>
(жүксіз)/(без груза)</w:t>
      </w:r>
      <w:r>
        <w:br/>
      </w:r>
      <w:r>
        <w:rPr>
          <w:rFonts w:ascii="Times New Roman"/>
          <w:b w:val="false"/>
          <w:i w:val="false"/>
          <w:color w:val="000000"/>
          <w:sz w:val="28"/>
        </w:rPr>
        <w:t>
Жүк көтерімділігі/Грузоподъемность __________________________________</w:t>
      </w:r>
      <w:r>
        <w:br/>
      </w:r>
      <w:r>
        <w:rPr>
          <w:rFonts w:ascii="Times New Roman"/>
          <w:b w:val="false"/>
          <w:i w:val="false"/>
          <w:color w:val="000000"/>
          <w:sz w:val="28"/>
        </w:rPr>
        <w:t>
Құтқару құралдары/Спасательные средства _____________________________</w:t>
      </w:r>
      <w:r>
        <w:br/>
      </w:r>
      <w:r>
        <w:rPr>
          <w:rFonts w:ascii="Times New Roman"/>
          <w:b w:val="false"/>
          <w:i w:val="false"/>
          <w:color w:val="000000"/>
          <w:sz w:val="28"/>
        </w:rPr>
        <w:t>
Су итергіш құралдары/Водоотливные средства __________________________</w:t>
      </w:r>
      <w:r>
        <w:br/>
      </w:r>
      <w:r>
        <w:rPr>
          <w:rFonts w:ascii="Times New Roman"/>
          <w:b w:val="false"/>
          <w:i w:val="false"/>
          <w:color w:val="000000"/>
          <w:sz w:val="28"/>
        </w:rPr>
        <w:t>
Сигналды құралдары/Сигнальные средства ______________________________</w:t>
      </w:r>
      <w:r>
        <w:br/>
      </w:r>
      <w:r>
        <w:rPr>
          <w:rFonts w:ascii="Times New Roman"/>
          <w:b w:val="false"/>
          <w:i w:val="false"/>
          <w:color w:val="000000"/>
          <w:sz w:val="28"/>
        </w:rPr>
        <w:t>
Зәкірлік құрылғы/Якорное устройство _________________________________</w:t>
      </w:r>
      <w:r>
        <w:br/>
      </w:r>
      <w:r>
        <w:rPr>
          <w:rFonts w:ascii="Times New Roman"/>
          <w:b w:val="false"/>
          <w:i w:val="false"/>
          <w:color w:val="000000"/>
          <w:sz w:val="28"/>
        </w:rPr>
        <w:t>
Өртке қарсы инвентарь/Противопожарный инвентарь _____________________</w:t>
      </w:r>
      <w:r>
        <w:br/>
      </w:r>
      <w:r>
        <w:rPr>
          <w:rFonts w:ascii="Times New Roman"/>
          <w:b w:val="false"/>
          <w:i w:val="false"/>
          <w:color w:val="000000"/>
          <w:sz w:val="28"/>
        </w:rPr>
        <w:t>
Қозғалтқыш маркасы/Марка двигателя __________________________________</w:t>
      </w:r>
      <w:r>
        <w:br/>
      </w:r>
      <w:r>
        <w:rPr>
          <w:rFonts w:ascii="Times New Roman"/>
          <w:b w:val="false"/>
          <w:i w:val="false"/>
          <w:color w:val="000000"/>
          <w:sz w:val="28"/>
        </w:rPr>
        <w:t>
Қуаты/Мощность ______________________ № _____________________________</w:t>
      </w:r>
      <w:r>
        <w:br/>
      </w:r>
      <w:r>
        <w:rPr>
          <w:rFonts w:ascii="Times New Roman"/>
          <w:b w:val="false"/>
          <w:i w:val="false"/>
          <w:color w:val="000000"/>
          <w:sz w:val="28"/>
        </w:rPr>
        <w:t>
Жасалған жылы және орны/Год и место постройки _______________________</w:t>
      </w:r>
      <w:r>
        <w:br/>
      </w:r>
      <w:r>
        <w:rPr>
          <w:rFonts w:ascii="Times New Roman"/>
          <w:b w:val="false"/>
          <w:i w:val="false"/>
          <w:color w:val="000000"/>
          <w:sz w:val="28"/>
        </w:rPr>
        <w:t>
Қозғаушы/Движитель: род ___________ Саны ____________________________</w:t>
      </w:r>
      <w:r>
        <w:br/>
      </w:r>
      <w:r>
        <w:rPr>
          <w:rFonts w:ascii="Times New Roman"/>
          <w:b w:val="false"/>
          <w:i w:val="false"/>
          <w:color w:val="000000"/>
          <w:sz w:val="28"/>
        </w:rPr>
        <w:t>
Жүзу ауданы/Район плавания __________________________________________</w:t>
      </w:r>
      <w:r>
        <w:br/>
      </w:r>
      <w:r>
        <w:rPr>
          <w:rFonts w:ascii="Times New Roman"/>
          <w:b w:val="false"/>
          <w:i w:val="false"/>
          <w:color w:val="000000"/>
          <w:sz w:val="28"/>
        </w:rPr>
        <w:t>
Кеменің тұрақ орны/Место стоянки судна ______________________________</w:t>
      </w:r>
    </w:p>
    <w:p>
      <w:pPr>
        <w:spacing w:after="0"/>
        <w:ind w:left="0"/>
        <w:jc w:val="both"/>
      </w:pPr>
      <w:r>
        <w:rPr>
          <w:rFonts w:ascii="Times New Roman"/>
          <w:b w:val="false"/>
          <w:i w:val="false"/>
          <w:color w:val="000000"/>
          <w:sz w:val="28"/>
        </w:rPr>
        <w:t>«___» __________ 20__ ж/г</w:t>
      </w:r>
      <w:r>
        <w:br/>
      </w:r>
      <w:r>
        <w:rPr>
          <w:rFonts w:ascii="Times New Roman"/>
          <w:b w:val="false"/>
          <w:i w:val="false"/>
          <w:color w:val="000000"/>
          <w:sz w:val="28"/>
        </w:rPr>
        <w:t>
_________________________</w:t>
      </w:r>
      <w:r>
        <w:br/>
      </w:r>
      <w:r>
        <w:rPr>
          <w:rFonts w:ascii="Times New Roman"/>
          <w:b w:val="false"/>
          <w:i w:val="false"/>
          <w:color w:val="000000"/>
          <w:sz w:val="28"/>
        </w:rPr>
        <w:t>
                                                      (қолы /подпись)</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29 қазандағы</w:t>
      </w:r>
      <w:r>
        <w:br/>
      </w:r>
      <w:r>
        <w:rPr>
          <w:rFonts w:ascii="Times New Roman"/>
          <w:b w:val="false"/>
          <w:i w:val="false"/>
          <w:color w:val="000000"/>
          <w:sz w:val="28"/>
        </w:rPr>
        <w:t xml:space="preserve">
N 1710 қаулысымен   </w:t>
      </w:r>
      <w:r>
        <w:br/>
      </w:r>
      <w:r>
        <w:rPr>
          <w:rFonts w:ascii="Times New Roman"/>
          <w:b w:val="false"/>
          <w:i w:val="false"/>
          <w:color w:val="000000"/>
          <w:sz w:val="28"/>
        </w:rPr>
        <w:t xml:space="preserve">
бекітілген        </w:t>
      </w:r>
    </w:p>
    <w:bookmarkStart w:name="z166" w:id="47"/>
    <w:p>
      <w:pPr>
        <w:spacing w:after="0"/>
        <w:ind w:left="0"/>
        <w:jc w:val="left"/>
      </w:pPr>
      <w:r>
        <w:rPr>
          <w:rFonts w:ascii="Times New Roman"/>
          <w:b/>
          <w:i w:val="false"/>
          <w:color w:val="000000"/>
        </w:rPr>
        <w:t xml:space="preserve"> 
"Ішкі суда жүзетін кемелерді және «өзен-теңіз" суларында жүзетін кемелерді Мемлекеттiк кеме тiзiлiмiнде мемлекеттiк тiркеу» мемлекеттiк қызмет стандарты</w:t>
      </w:r>
    </w:p>
    <w:bookmarkEnd w:id="47"/>
    <w:p>
      <w:pPr>
        <w:spacing w:after="0"/>
        <w:ind w:left="0"/>
        <w:jc w:val="both"/>
      </w:pPr>
      <w:r>
        <w:rPr>
          <w:rFonts w:ascii="Times New Roman"/>
          <w:b w:val="false"/>
          <w:i w:val="false"/>
          <w:color w:val="ff0000"/>
          <w:sz w:val="28"/>
        </w:rPr>
        <w:t xml:space="preserve">      Ескерту. Стандарт жаңа редакцияда - ҚР Үкіметінің 2012.09.05 </w:t>
      </w:r>
      <w:r>
        <w:rPr>
          <w:rFonts w:ascii="Times New Roman"/>
          <w:b w:val="false"/>
          <w:i w:val="false"/>
          <w:color w:val="ff0000"/>
          <w:sz w:val="28"/>
        </w:rPr>
        <w:t>N 1153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167" w:id="48"/>
    <w:p>
      <w:pPr>
        <w:spacing w:after="0"/>
        <w:ind w:left="0"/>
        <w:jc w:val="left"/>
      </w:pPr>
      <w:r>
        <w:rPr>
          <w:rFonts w:ascii="Times New Roman"/>
          <w:b/>
          <w:i w:val="false"/>
          <w:color w:val="000000"/>
        </w:rPr>
        <w:t xml:space="preserve"> 
1. Жалпы ережелер</w:t>
      </w:r>
    </w:p>
    <w:bookmarkEnd w:id="48"/>
    <w:bookmarkStart w:name="z168" w:id="49"/>
    <w:p>
      <w:pPr>
        <w:spacing w:after="0"/>
        <w:ind w:left="0"/>
        <w:jc w:val="both"/>
      </w:pPr>
      <w:r>
        <w:rPr>
          <w:rFonts w:ascii="Times New Roman"/>
          <w:b w:val="false"/>
          <w:i w:val="false"/>
          <w:color w:val="000000"/>
          <w:sz w:val="28"/>
        </w:rPr>
        <w:t>
      1. «Ішкі суда жүзетін кемелерді және «өзен-теңіз» суларында жүзетін кемелерді Мемлекеттiк кеме тiзiлiмiнде мемлекеттiк тiркеу» мемлекеттiк қызметін (бұдан әрі – мемлекеттік қызмет) Қазақстан Республикасы Көлiк және коммуникация министрлiгi Көлiктiк бақылау комитетiнiң аумақтық органдары (бұдан әрi – уәкілетті орган) Қазақстан Республикасы Көлiк және коммуникация министрлiгi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орталықтары» республикалық мемлекеттік кәсіпорны (бұдан әрi – ХҚО) арқылы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көрсетiлген мекенжайлар бойынша көрсетедi.</w:t>
      </w:r>
      <w:r>
        <w:br/>
      </w:r>
      <w:r>
        <w:rPr>
          <w:rFonts w:ascii="Times New Roman"/>
          <w:b w:val="false"/>
          <w:i w:val="false"/>
          <w:color w:val="000000"/>
          <w:sz w:val="28"/>
        </w:rPr>
        <w:t>
</w:t>
      </w:r>
      <w:r>
        <w:rPr>
          <w:rFonts w:ascii="Times New Roman"/>
          <w:b w:val="false"/>
          <w:i w:val="false"/>
          <w:color w:val="000000"/>
          <w:sz w:val="28"/>
        </w:rPr>
        <w:t>
      2. Көрсетілетін мемлекеттiк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«Iшкi су көлiгi туралы» Қазақстан Республикасының 2004 жылғы 6 шілдедегі Заңының </w:t>
      </w:r>
      <w:r>
        <w:rPr>
          <w:rFonts w:ascii="Times New Roman"/>
          <w:b w:val="false"/>
          <w:i w:val="false"/>
          <w:color w:val="000000"/>
          <w:sz w:val="28"/>
        </w:rPr>
        <w:t>26-бабына</w:t>
      </w:r>
      <w:r>
        <w:rPr>
          <w:rFonts w:ascii="Times New Roman"/>
          <w:b w:val="false"/>
          <w:i w:val="false"/>
          <w:color w:val="000000"/>
          <w:sz w:val="28"/>
        </w:rPr>
        <w:t>, Қазақстан Республикасы Үкiметiнiң 2011 жылғы 14 қыркүйектегі № 1058 </w:t>
      </w:r>
      <w:r>
        <w:rPr>
          <w:rFonts w:ascii="Times New Roman"/>
          <w:b w:val="false"/>
          <w:i w:val="false"/>
          <w:color w:val="000000"/>
          <w:sz w:val="28"/>
        </w:rPr>
        <w:t>қаулысымен</w:t>
      </w:r>
      <w:r>
        <w:rPr>
          <w:rFonts w:ascii="Times New Roman"/>
          <w:b w:val="false"/>
          <w:i w:val="false"/>
          <w:color w:val="000000"/>
          <w:sz w:val="28"/>
        </w:rPr>
        <w:t xml:space="preserve"> бекітілген «Кемелерді, оның ішінде шағын көлемді кемені және оған құқықтарды мемлекеттік тіркеу қағидаларына (бұдан әрi – Қағида) сәйкес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тәртiбi туралы толық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Көлік және коммуникация министрлігінің интернет-ресурсында www.mtс.gov.kz («Көлiктiк бақылау комитетi» бөлімінің «Мемлекеттік қызметтер» кіші бөлімінде);</w:t>
      </w:r>
      <w:r>
        <w:br/>
      </w:r>
      <w:r>
        <w:rPr>
          <w:rFonts w:ascii="Times New Roman"/>
          <w:b w:val="false"/>
          <w:i w:val="false"/>
          <w:color w:val="000000"/>
          <w:sz w:val="28"/>
        </w:rPr>
        <w:t>
</w:t>
      </w:r>
      <w:r>
        <w:rPr>
          <w:rFonts w:ascii="Times New Roman"/>
          <w:b w:val="false"/>
          <w:i w:val="false"/>
          <w:color w:val="000000"/>
          <w:sz w:val="28"/>
        </w:rPr>
        <w:t>
      2) ХҚО интернет-ресурсында: www.con.gov.kz;</w:t>
      </w:r>
      <w:r>
        <w:br/>
      </w:r>
      <w:r>
        <w:rPr>
          <w:rFonts w:ascii="Times New Roman"/>
          <w:b w:val="false"/>
          <w:i w:val="false"/>
          <w:color w:val="000000"/>
          <w:sz w:val="28"/>
        </w:rPr>
        <w:t>
</w:t>
      </w:r>
      <w:r>
        <w:rPr>
          <w:rFonts w:ascii="Times New Roman"/>
          <w:b w:val="false"/>
          <w:i w:val="false"/>
          <w:color w:val="000000"/>
          <w:sz w:val="28"/>
        </w:rPr>
        <w:t>
      3) ХҚО ғимараттарында орнатылған стенділерде;</w:t>
      </w:r>
      <w:r>
        <w:br/>
      </w:r>
      <w:r>
        <w:rPr>
          <w:rFonts w:ascii="Times New Roman"/>
          <w:b w:val="false"/>
          <w:i w:val="false"/>
          <w:color w:val="000000"/>
          <w:sz w:val="28"/>
        </w:rPr>
        <w:t>
</w:t>
      </w:r>
      <w:r>
        <w:rPr>
          <w:rFonts w:ascii="Times New Roman"/>
          <w:b w:val="false"/>
          <w:i w:val="false"/>
          <w:color w:val="000000"/>
          <w:sz w:val="28"/>
        </w:rPr>
        <w:t>
      4) «электрондық үкімет» 1414 call-орталығында орналастырылған.</w:t>
      </w:r>
      <w:r>
        <w:br/>
      </w:r>
      <w:r>
        <w:rPr>
          <w:rFonts w:ascii="Times New Roman"/>
          <w:b w:val="false"/>
          <w:i w:val="false"/>
          <w:color w:val="000000"/>
          <w:sz w:val="28"/>
        </w:rPr>
        <w:t>
</w:t>
      </w:r>
      <w:r>
        <w:rPr>
          <w:rFonts w:ascii="Times New Roman"/>
          <w:b w:val="false"/>
          <w:i w:val="false"/>
          <w:color w:val="000000"/>
          <w:sz w:val="28"/>
        </w:rPr>
        <w:t>
      5. Көрсетілетін мемлекеттiк қызметтің нәтижесі кеме куәлiгiн немесе кеме </w:t>
      </w:r>
      <w:r>
        <w:rPr>
          <w:rFonts w:ascii="Times New Roman"/>
          <w:b w:val="false"/>
          <w:i w:val="false"/>
          <w:color w:val="000000"/>
          <w:sz w:val="28"/>
        </w:rPr>
        <w:t>куәлiгiнің</w:t>
      </w:r>
      <w:r>
        <w:rPr>
          <w:rFonts w:ascii="Times New Roman"/>
          <w:b w:val="false"/>
          <w:i w:val="false"/>
          <w:color w:val="000000"/>
          <w:sz w:val="28"/>
        </w:rPr>
        <w:t xml:space="preserve"> телнұсқасын немесе қағаз тасығышта мемлекеттік қызмет көрсетуден бас тарту туралы дәлелді жауапты беру болып табылады.</w:t>
      </w:r>
      <w:r>
        <w:br/>
      </w:r>
      <w:r>
        <w:rPr>
          <w:rFonts w:ascii="Times New Roman"/>
          <w:b w:val="false"/>
          <w:i w:val="false"/>
          <w:color w:val="000000"/>
          <w:sz w:val="28"/>
        </w:rPr>
        <w:t>
</w:t>
      </w:r>
      <w:r>
        <w:rPr>
          <w:rFonts w:ascii="Times New Roman"/>
          <w:b w:val="false"/>
          <w:i w:val="false"/>
          <w:color w:val="000000"/>
          <w:sz w:val="28"/>
        </w:rPr>
        <w:t xml:space="preserve">
      6. Мемлекеттiк қызмет Қазақстан Республикасында тiркелген жеке және заңды тұлғаларға (бұдан әрi – тұтынушылар) көрсетiледi. </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мерзімдері:</w:t>
      </w:r>
      <w:r>
        <w:br/>
      </w:r>
      <w:r>
        <w:rPr>
          <w:rFonts w:ascii="Times New Roman"/>
          <w:b w:val="false"/>
          <w:i w:val="false"/>
          <w:color w:val="000000"/>
          <w:sz w:val="28"/>
        </w:rPr>
        <w:t>
</w:t>
      </w:r>
      <w:r>
        <w:rPr>
          <w:rFonts w:ascii="Times New Roman"/>
          <w:b w:val="false"/>
          <w:i w:val="false"/>
          <w:color w:val="000000"/>
          <w:sz w:val="28"/>
        </w:rPr>
        <w:t>
      1) ХҚО-ның аудандық бөліміне жүгінген кезде кеме куәлiгiн және кеме куәлiгiнің телнұсқасын беру: 10 жұмыс күні ішінде жүзеге асырылады (құжаттарды уәкілетті органға жеткізудегі 2 күн және ХҚО-ға орындалған құжаттарды жеткізудегі 2 күн мемлекеттiк қызмет көрсету мерзiмiне кiрмейдi);</w:t>
      </w:r>
      <w:r>
        <w:br/>
      </w:r>
      <w:r>
        <w:rPr>
          <w:rFonts w:ascii="Times New Roman"/>
          <w:b w:val="false"/>
          <w:i w:val="false"/>
          <w:color w:val="000000"/>
          <w:sz w:val="28"/>
        </w:rPr>
        <w:t>
</w:t>
      </w:r>
      <w:r>
        <w:rPr>
          <w:rFonts w:ascii="Times New Roman"/>
          <w:b w:val="false"/>
          <w:i w:val="false"/>
          <w:color w:val="000000"/>
          <w:sz w:val="28"/>
        </w:rPr>
        <w:t>
      2) ХҚО облыстық бөліміне жүгінген кезде кеме куәлiгiн және кеме куәлiгiнің телнұсқасын беру: 10 жұмыс күні ішінде жүзеге асырылады (құжаттарды қабылдау күнi мен беру күнi мемлекеттiк қызмет көрсету мерзiмiне кiрмейдi);</w:t>
      </w:r>
      <w:r>
        <w:br/>
      </w:r>
      <w:r>
        <w:rPr>
          <w:rFonts w:ascii="Times New Roman"/>
          <w:b w:val="false"/>
          <w:i w:val="false"/>
          <w:color w:val="000000"/>
          <w:sz w:val="28"/>
        </w:rPr>
        <w:t>
</w:t>
      </w:r>
      <w:r>
        <w:rPr>
          <w:rFonts w:ascii="Times New Roman"/>
          <w:b w:val="false"/>
          <w:i w:val="false"/>
          <w:color w:val="000000"/>
          <w:sz w:val="28"/>
        </w:rPr>
        <w:t>
      3) осы Стандартқа 11-тармақта көрсетілген қажетті құжаттарды тапсырған кезде кезекте күтудің рұқсат етiлген ең көп уақыты: 20 минуттан аспайды;</w:t>
      </w:r>
      <w:r>
        <w:br/>
      </w:r>
      <w:r>
        <w:rPr>
          <w:rFonts w:ascii="Times New Roman"/>
          <w:b w:val="false"/>
          <w:i w:val="false"/>
          <w:color w:val="000000"/>
          <w:sz w:val="28"/>
        </w:rPr>
        <w:t>
</w:t>
      </w:r>
      <w:r>
        <w:rPr>
          <w:rFonts w:ascii="Times New Roman"/>
          <w:b w:val="false"/>
          <w:i w:val="false"/>
          <w:color w:val="000000"/>
          <w:sz w:val="28"/>
        </w:rPr>
        <w:t xml:space="preserve">
      4) Кеме куәлiгiн және кеме куәлiгiнің телнұсқасын алу кезінде кезекте күтудің рұқсат етiлген ең көп уақыты 20 минуттан аспайды. </w:t>
      </w:r>
      <w:r>
        <w:br/>
      </w:r>
      <w:r>
        <w:rPr>
          <w:rFonts w:ascii="Times New Roman"/>
          <w:b w:val="false"/>
          <w:i w:val="false"/>
          <w:color w:val="000000"/>
          <w:sz w:val="28"/>
        </w:rPr>
        <w:t>
</w:t>
      </w:r>
      <w:r>
        <w:rPr>
          <w:rFonts w:ascii="Times New Roman"/>
          <w:b w:val="false"/>
          <w:i w:val="false"/>
          <w:color w:val="000000"/>
          <w:sz w:val="28"/>
        </w:rPr>
        <w:t xml:space="preserve">
      8. Мемлекеттік қызмет ақылы болып табылады. </w:t>
      </w:r>
      <w:r>
        <w:br/>
      </w:r>
      <w:r>
        <w:rPr>
          <w:rFonts w:ascii="Times New Roman"/>
          <w:b w:val="false"/>
          <w:i w:val="false"/>
          <w:color w:val="000000"/>
          <w:sz w:val="28"/>
        </w:rPr>
        <w:t>
</w:t>
      </w:r>
      <w:r>
        <w:rPr>
          <w:rFonts w:ascii="Times New Roman"/>
          <w:b w:val="false"/>
          <w:i w:val="false"/>
          <w:color w:val="000000"/>
          <w:sz w:val="28"/>
        </w:rPr>
        <w:t>
      Өзен кемесін және оларға құқықтарды мемлекеттік тіркеуге, қайта тіркеуге, кеме куәлiгiнің телнұсқасын беруге арналған алым тіркеуді жүзеге асырған орын бойынша жергілікті бюджетке төленеді, ставка алымы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кодексінде</w:t>
      </w:r>
      <w:r>
        <w:rPr>
          <w:rFonts w:ascii="Times New Roman"/>
          <w:b w:val="false"/>
          <w:i w:val="false"/>
          <w:color w:val="000000"/>
          <w:sz w:val="28"/>
        </w:rPr>
        <w:t xml:space="preserve"> (Салық кодексі) белгіленген және мынаны құрайды:</w:t>
      </w:r>
      <w:r>
        <w:br/>
      </w:r>
      <w:r>
        <w:rPr>
          <w:rFonts w:ascii="Times New Roman"/>
          <w:b w:val="false"/>
          <w:i w:val="false"/>
          <w:color w:val="000000"/>
          <w:sz w:val="28"/>
        </w:rPr>
        <w:t>
</w:t>
      </w:r>
      <w:r>
        <w:rPr>
          <w:rFonts w:ascii="Times New Roman"/>
          <w:b w:val="false"/>
          <w:i w:val="false"/>
          <w:color w:val="000000"/>
          <w:sz w:val="28"/>
        </w:rPr>
        <w:t>
      мемлекеттік тіркеуге – алымды төлеу күні қолданыстағы он бес еселік айлық есептік көрсеткіш;</w:t>
      </w:r>
      <w:r>
        <w:br/>
      </w:r>
      <w:r>
        <w:rPr>
          <w:rFonts w:ascii="Times New Roman"/>
          <w:b w:val="false"/>
          <w:i w:val="false"/>
          <w:color w:val="000000"/>
          <w:sz w:val="28"/>
        </w:rPr>
        <w:t>
</w:t>
      </w:r>
      <w:r>
        <w:rPr>
          <w:rFonts w:ascii="Times New Roman"/>
          <w:b w:val="false"/>
          <w:i w:val="false"/>
          <w:color w:val="000000"/>
          <w:sz w:val="28"/>
        </w:rPr>
        <w:t>
      қайта тіркеуге – алымды төлеу күні қолданыстағы 7,5 айлық есептік көрсеткіш;</w:t>
      </w:r>
      <w:r>
        <w:br/>
      </w:r>
      <w:r>
        <w:rPr>
          <w:rFonts w:ascii="Times New Roman"/>
          <w:b w:val="false"/>
          <w:i w:val="false"/>
          <w:color w:val="000000"/>
          <w:sz w:val="28"/>
        </w:rPr>
        <w:t>
</w:t>
      </w:r>
      <w:r>
        <w:rPr>
          <w:rFonts w:ascii="Times New Roman"/>
          <w:b w:val="false"/>
          <w:i w:val="false"/>
          <w:color w:val="000000"/>
          <w:sz w:val="28"/>
        </w:rPr>
        <w:t>
      мемлекеттік тіркеуді растайтын құжаттың телнұсқасын беруге – алымды төлеу күні қолданыстағы 3,75 айлық есептік көрсеткіш.</w:t>
      </w:r>
      <w:r>
        <w:br/>
      </w:r>
      <w:r>
        <w:rPr>
          <w:rFonts w:ascii="Times New Roman"/>
          <w:b w:val="false"/>
          <w:i w:val="false"/>
          <w:color w:val="000000"/>
          <w:sz w:val="28"/>
        </w:rPr>
        <w:t>
</w:t>
      </w:r>
      <w:r>
        <w:rPr>
          <w:rFonts w:ascii="Times New Roman"/>
          <w:b w:val="false"/>
          <w:i w:val="false"/>
          <w:color w:val="000000"/>
          <w:sz w:val="28"/>
        </w:rPr>
        <w:t>
      9. ХҚО-да мемлекеттік қызмет орталықтың белгіленген жұмыс кестесі бойынша түскі асқа үзіліссіз сағат 09.00 бастап 20.00 сағатқа дейін, демалыс және мейрам күндерін қоспағанда, күн сайын дүйсенбіден бастап сенбі аралығында көрсетіледі.</w:t>
      </w:r>
      <w:r>
        <w:br/>
      </w:r>
      <w:r>
        <w:rPr>
          <w:rFonts w:ascii="Times New Roman"/>
          <w:b w:val="false"/>
          <w:i w:val="false"/>
          <w:color w:val="000000"/>
          <w:sz w:val="28"/>
        </w:rPr>
        <w:t>
</w:t>
      </w:r>
      <w:r>
        <w:rPr>
          <w:rFonts w:ascii="Times New Roman"/>
          <w:b w:val="false"/>
          <w:i w:val="false"/>
          <w:color w:val="000000"/>
          <w:sz w:val="28"/>
        </w:rPr>
        <w:t>
      Қабылдау алдын ала жазылусыз және жедел қызмет көрсетусіз «электронды»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мемлекеттік қызметті алушының тұрғылықты жері бойынша ХҚО-ның күту залы бар, дене мүмкіндіктері шектеулі тұтынушылар үшін пандуспен жабдықталған ғимараттарында көрсетіледі. Залда анықтама бюросы, күту орындары, бланктердің толтыру үлгілері бар стенділер орналастырылады.</w:t>
      </w:r>
    </w:p>
    <w:bookmarkEnd w:id="49"/>
    <w:bookmarkStart w:name="z191" w:id="50"/>
    <w:p>
      <w:pPr>
        <w:spacing w:after="0"/>
        <w:ind w:left="0"/>
        <w:jc w:val="left"/>
      </w:pPr>
      <w:r>
        <w:rPr>
          <w:rFonts w:ascii="Times New Roman"/>
          <w:b/>
          <w:i w:val="false"/>
          <w:color w:val="000000"/>
        </w:rPr>
        <w:t xml:space="preserve"> 
2. Мемлекеттiк қызмет көрсету тәртiбi</w:t>
      </w:r>
    </w:p>
    <w:bookmarkEnd w:id="50"/>
    <w:bookmarkStart w:name="z192" w:id="51"/>
    <w:p>
      <w:pPr>
        <w:spacing w:after="0"/>
        <w:ind w:left="0"/>
        <w:jc w:val="both"/>
      </w:pPr>
      <w:r>
        <w:rPr>
          <w:rFonts w:ascii="Times New Roman"/>
          <w:b w:val="false"/>
          <w:i w:val="false"/>
          <w:color w:val="000000"/>
          <w:sz w:val="28"/>
        </w:rPr>
        <w:t>
      11. Ішкі суда жүзетін кемелерді және «өзен-теңіз» суларында жүзетін кемелерді тіркеу және қайта тіркеу кезінде кеме куәлiгiн, кеме куәлiгiнің телнұсқасын алу үшiн мемлекеттік қызметті алушы мынадай құжаттарды:</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белгiленген нысан бойынша кемені және оған құқықтарды мемлекеттiк тiркеу туралы өтiнiшті;</w:t>
      </w:r>
      <w:r>
        <w:br/>
      </w:r>
      <w:r>
        <w:rPr>
          <w:rFonts w:ascii="Times New Roman"/>
          <w:b w:val="false"/>
          <w:i w:val="false"/>
          <w:color w:val="000000"/>
          <w:sz w:val="28"/>
        </w:rPr>
        <w:t>
</w:t>
      </w:r>
      <w:r>
        <w:rPr>
          <w:rFonts w:ascii="Times New Roman"/>
          <w:b w:val="false"/>
          <w:i w:val="false"/>
          <w:color w:val="000000"/>
          <w:sz w:val="28"/>
        </w:rPr>
        <w:t>
      2) кемені мемлекеттік тіркеуге негіз болып табылатын мынадай құқық белгілейтін құжаттардың:</w:t>
      </w:r>
      <w:r>
        <w:br/>
      </w:r>
      <w:r>
        <w:rPr>
          <w:rFonts w:ascii="Times New Roman"/>
          <w:b w:val="false"/>
          <w:i w:val="false"/>
          <w:color w:val="000000"/>
          <w:sz w:val="28"/>
        </w:rPr>
        <w:t>
</w:t>
      </w:r>
      <w:r>
        <w:rPr>
          <w:rFonts w:ascii="Times New Roman"/>
          <w:b w:val="false"/>
          <w:i w:val="false"/>
          <w:color w:val="000000"/>
          <w:sz w:val="28"/>
        </w:rPr>
        <w:t>
      мемлекеттiк органдардың өз құзыретi шегiнде шығарған актiлерiнің;</w:t>
      </w:r>
      <w:r>
        <w:br/>
      </w:r>
      <w:r>
        <w:rPr>
          <w:rFonts w:ascii="Times New Roman"/>
          <w:b w:val="false"/>
          <w:i w:val="false"/>
          <w:color w:val="000000"/>
          <w:sz w:val="28"/>
        </w:rPr>
        <w:t>
</w:t>
      </w:r>
      <w:r>
        <w:rPr>
          <w:rFonts w:ascii="Times New Roman"/>
          <w:b w:val="false"/>
          <w:i w:val="false"/>
          <w:color w:val="000000"/>
          <w:sz w:val="28"/>
        </w:rPr>
        <w:t>
      кемеге қатысты Қазақстан Республикасының заңнамасына сәйкес жасалған шарттар мен басқа да мәмiлелердің;</w:t>
      </w:r>
      <w:r>
        <w:br/>
      </w:r>
      <w:r>
        <w:rPr>
          <w:rFonts w:ascii="Times New Roman"/>
          <w:b w:val="false"/>
          <w:i w:val="false"/>
          <w:color w:val="000000"/>
          <w:sz w:val="28"/>
        </w:rPr>
        <w:t>
</w:t>
      </w:r>
      <w:r>
        <w:rPr>
          <w:rFonts w:ascii="Times New Roman"/>
          <w:b w:val="false"/>
          <w:i w:val="false"/>
          <w:color w:val="000000"/>
          <w:sz w:val="28"/>
        </w:rPr>
        <w:t>
      мұрагерлікке құқық туралы куәлiктің;</w:t>
      </w:r>
      <w:r>
        <w:br/>
      </w:r>
      <w:r>
        <w:rPr>
          <w:rFonts w:ascii="Times New Roman"/>
          <w:b w:val="false"/>
          <w:i w:val="false"/>
          <w:color w:val="000000"/>
          <w:sz w:val="28"/>
        </w:rPr>
        <w:t>
</w:t>
      </w:r>
      <w:r>
        <w:rPr>
          <w:rFonts w:ascii="Times New Roman"/>
          <w:b w:val="false"/>
          <w:i w:val="false"/>
          <w:color w:val="000000"/>
          <w:sz w:val="28"/>
        </w:rPr>
        <w:t>
      соттың заңды күшiне енген шешiмінің;</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заңнамасында белгiленген тәртiппен берiлген кемеге құқық туралы куәлiктің көшірмелерін;</w:t>
      </w:r>
      <w:r>
        <w:br/>
      </w:r>
      <w:r>
        <w:rPr>
          <w:rFonts w:ascii="Times New Roman"/>
          <w:b w:val="false"/>
          <w:i w:val="false"/>
          <w:color w:val="000000"/>
          <w:sz w:val="28"/>
        </w:rPr>
        <w:t>
</w:t>
      </w:r>
      <w:r>
        <w:rPr>
          <w:rFonts w:ascii="Times New Roman"/>
          <w:b w:val="false"/>
          <w:i w:val="false"/>
          <w:color w:val="000000"/>
          <w:sz w:val="28"/>
        </w:rPr>
        <w:t>
      3) сыныптау куәлігінің көшірмесін;</w:t>
      </w:r>
      <w:r>
        <w:br/>
      </w:r>
      <w:r>
        <w:rPr>
          <w:rFonts w:ascii="Times New Roman"/>
          <w:b w:val="false"/>
          <w:i w:val="false"/>
          <w:color w:val="000000"/>
          <w:sz w:val="28"/>
        </w:rPr>
        <w:t>
</w:t>
      </w:r>
      <w:r>
        <w:rPr>
          <w:rFonts w:ascii="Times New Roman"/>
          <w:b w:val="false"/>
          <w:i w:val="false"/>
          <w:color w:val="000000"/>
          <w:sz w:val="28"/>
        </w:rPr>
        <w:t>
      4) көлік құралдарын мемлекеттік тіркегені үшін бюджетке алым сомасының төленгенін растайтын құжатты ұсынады.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алушылар салыстырып тексеру үшін құжаттардың түпнұсқаларын ұсынады.</w:t>
      </w:r>
      <w:r>
        <w:br/>
      </w:r>
      <w:r>
        <w:rPr>
          <w:rFonts w:ascii="Times New Roman"/>
          <w:b w:val="false"/>
          <w:i w:val="false"/>
          <w:color w:val="000000"/>
          <w:sz w:val="28"/>
        </w:rPr>
        <w:t>
      </w:t>
      </w:r>
      <w:r>
        <w:rPr>
          <w:rFonts w:ascii="Times New Roman"/>
          <w:b w:val="false"/>
          <w:i w:val="false"/>
          <w:color w:val="ff0000"/>
          <w:sz w:val="28"/>
        </w:rPr>
        <w:t xml:space="preserve">Ескерту. 11-тармақ жаңа редакцияда - ҚР Үкіметінің 20.12.2013 </w:t>
      </w:r>
      <w:r>
        <w:rPr>
          <w:rFonts w:ascii="Times New Roman"/>
          <w:b w:val="false"/>
          <w:i w:val="false"/>
          <w:color w:val="000000"/>
          <w:sz w:val="28"/>
        </w:rPr>
        <w:t>№ 1380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12. Белгіленген үлгідегі өтініш бланкілері күту залының арнайы бағандарында немесе ХҚО-ның қызметкерінде, сондай-ақ ХҚО-ның: www.con.gov.kz және Қазақстан Республикасы Көлiк және коммуникация министрлiгiнiң: www.mtc.gov.kz интернет-ресурстарында орналастырылады.</w:t>
      </w:r>
      <w:r>
        <w:br/>
      </w:r>
      <w:r>
        <w:rPr>
          <w:rFonts w:ascii="Times New Roman"/>
          <w:b w:val="false"/>
          <w:i w:val="false"/>
          <w:color w:val="000000"/>
          <w:sz w:val="28"/>
        </w:rPr>
        <w:t>
</w:t>
      </w:r>
      <w:r>
        <w:rPr>
          <w:rFonts w:ascii="Times New Roman"/>
          <w:b w:val="false"/>
          <w:i w:val="false"/>
          <w:color w:val="000000"/>
          <w:sz w:val="28"/>
        </w:rPr>
        <w:t>
      13. ХҚО-ға құжаттар қабылдауды қызметкерлер «кедергісіз қызмет көрсету» арқылы жүзеге асырады.</w:t>
      </w:r>
      <w:r>
        <w:br/>
      </w:r>
      <w:r>
        <w:rPr>
          <w:rFonts w:ascii="Times New Roman"/>
          <w:b w:val="false"/>
          <w:i w:val="false"/>
          <w:color w:val="000000"/>
          <w:sz w:val="28"/>
        </w:rPr>
        <w:t>
</w:t>
      </w:r>
      <w:r>
        <w:rPr>
          <w:rFonts w:ascii="Times New Roman"/>
          <w:b w:val="false"/>
          <w:i w:val="false"/>
          <w:color w:val="000000"/>
          <w:sz w:val="28"/>
        </w:rPr>
        <w:t>
      14.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тапсырған кезде мемлекеттік қызметті алу үшін мемлекеттік қызметті алушыға мыналарды көрсете отырып, тиісті құжаттардың қабылданғаны туралы қолхат беріледі: </w:t>
      </w:r>
      <w:r>
        <w:br/>
      </w:r>
      <w:r>
        <w:rPr>
          <w:rFonts w:ascii="Times New Roman"/>
          <w:b w:val="false"/>
          <w:i w:val="false"/>
          <w:color w:val="000000"/>
          <w:sz w:val="28"/>
        </w:rPr>
        <w:t>
</w:t>
      </w:r>
      <w:r>
        <w:rPr>
          <w:rFonts w:ascii="Times New Roman"/>
          <w:b w:val="false"/>
          <w:i w:val="false"/>
          <w:color w:val="000000"/>
          <w:sz w:val="28"/>
        </w:rPr>
        <w:t xml:space="preserve">
      1) сұрау салудың нөмірі және қабылданған күні; </w:t>
      </w:r>
      <w:r>
        <w:br/>
      </w:r>
      <w:r>
        <w:rPr>
          <w:rFonts w:ascii="Times New Roman"/>
          <w:b w:val="false"/>
          <w:i w:val="false"/>
          <w:color w:val="000000"/>
          <w:sz w:val="28"/>
        </w:rPr>
        <w:t>
</w:t>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және атаулары;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w:t>
      </w:r>
      <w:r>
        <w:rPr>
          <w:rFonts w:ascii="Times New Roman"/>
          <w:b w:val="false"/>
          <w:i w:val="false"/>
          <w:color w:val="000000"/>
          <w:sz w:val="28"/>
        </w:rPr>
        <w:t xml:space="preserve">
      5) құжаттарды ресімдеуге өтінішті қабылдаған ХҚО-ның қызметкерінің тегі, аты және әкесінің аты. </w:t>
      </w:r>
      <w:r>
        <w:br/>
      </w:r>
      <w:r>
        <w:rPr>
          <w:rFonts w:ascii="Times New Roman"/>
          <w:b w:val="false"/>
          <w:i w:val="false"/>
          <w:color w:val="000000"/>
          <w:sz w:val="28"/>
        </w:rPr>
        <w:t>
</w:t>
      </w:r>
      <w:r>
        <w:rPr>
          <w:rFonts w:ascii="Times New Roman"/>
          <w:b w:val="false"/>
          <w:i w:val="false"/>
          <w:color w:val="000000"/>
          <w:sz w:val="28"/>
        </w:rPr>
        <w:t>
      15. Мемлекеттік қызметті алушыға мемлекеттік қызметті көрсетудің нәтижесін беру ХҚО қызметкері «кедергісіз қызмет көрсету» арқылы күн сайын қолхат негізінде, онда көрсетілген мерзімде, жеке келуі кезінде қол қойғызып және жеке басын куәландыратын құжатты немесе сенімхатты ұсыну бойынша жүзеге асырады.</w:t>
      </w:r>
      <w:r>
        <w:br/>
      </w:r>
      <w:r>
        <w:rPr>
          <w:rFonts w:ascii="Times New Roman"/>
          <w:b w:val="false"/>
          <w:i w:val="false"/>
          <w:color w:val="000000"/>
          <w:sz w:val="28"/>
        </w:rPr>
        <w:t>
</w:t>
      </w:r>
      <w:r>
        <w:rPr>
          <w:rFonts w:ascii="Times New Roman"/>
          <w:b w:val="false"/>
          <w:i w:val="false"/>
          <w:color w:val="000000"/>
          <w:sz w:val="28"/>
        </w:rPr>
        <w:t>
      16. Кеме куәлігін немесе кеме куәлігінің телнұсқасын беруден бас тартудың негізі мемлекеттік қызметті алушының мемлекеттік тіркеу үшін берген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құжаттарының </w:t>
      </w:r>
      <w:r>
        <w:rPr>
          <w:rFonts w:ascii="Times New Roman"/>
          <w:b w:val="false"/>
          <w:i w:val="false"/>
          <w:color w:val="000000"/>
          <w:sz w:val="28"/>
        </w:rPr>
        <w:t>Қағида</w:t>
      </w:r>
      <w:r>
        <w:rPr>
          <w:rFonts w:ascii="Times New Roman"/>
          <w:b w:val="false"/>
          <w:i w:val="false"/>
          <w:color w:val="000000"/>
          <w:sz w:val="28"/>
        </w:rPr>
        <w:t xml:space="preserve"> талаптарына сәйкес келмеуі болып табылады.</w:t>
      </w:r>
    </w:p>
    <w:bookmarkEnd w:id="51"/>
    <w:bookmarkStart w:name="z211" w:id="52"/>
    <w:p>
      <w:pPr>
        <w:spacing w:after="0"/>
        <w:ind w:left="0"/>
        <w:jc w:val="left"/>
      </w:pPr>
      <w:r>
        <w:rPr>
          <w:rFonts w:ascii="Times New Roman"/>
          <w:b/>
          <w:i w:val="false"/>
          <w:color w:val="000000"/>
        </w:rPr>
        <w:t xml:space="preserve"> 
3. Жұмыс қағидаттары</w:t>
      </w:r>
    </w:p>
    <w:bookmarkEnd w:id="52"/>
    <w:bookmarkStart w:name="z212" w:id="53"/>
    <w:p>
      <w:pPr>
        <w:spacing w:after="0"/>
        <w:ind w:left="0"/>
        <w:jc w:val="both"/>
      </w:pPr>
      <w:r>
        <w:rPr>
          <w:rFonts w:ascii="Times New Roman"/>
          <w:b w:val="false"/>
          <w:i w:val="false"/>
          <w:color w:val="000000"/>
          <w:sz w:val="28"/>
        </w:rPr>
        <w:t>
      17. Уәкілетті орган мен ХҚО-ның мемлекеттік қызметті алушыларға қатысты қызметі сыпайылық, толық ақпарат ұсыну, оның сақталуын, қорғалуын және құпиялылығын қамтамасыз ету қағидаттарына және адамның конституциялық құқықтарының, қызметтiк борышын атқару кезiнде заңдылықтың, Мемлекеттiк қызметшiлердiң ар-намыс </w:t>
      </w:r>
      <w:r>
        <w:rPr>
          <w:rFonts w:ascii="Times New Roman"/>
          <w:b w:val="false"/>
          <w:i w:val="false"/>
          <w:color w:val="000000"/>
          <w:sz w:val="28"/>
        </w:rPr>
        <w:t>кодексiнiң</w:t>
      </w:r>
      <w:r>
        <w:rPr>
          <w:rFonts w:ascii="Times New Roman"/>
          <w:b w:val="false"/>
          <w:i w:val="false"/>
          <w:color w:val="000000"/>
          <w:sz w:val="28"/>
        </w:rPr>
        <w:t xml:space="preserve"> сақталуына негiзделедi.</w:t>
      </w:r>
    </w:p>
    <w:bookmarkEnd w:id="53"/>
    <w:bookmarkStart w:name="z213" w:id="54"/>
    <w:p>
      <w:pPr>
        <w:spacing w:after="0"/>
        <w:ind w:left="0"/>
        <w:jc w:val="left"/>
      </w:pPr>
      <w:r>
        <w:rPr>
          <w:rFonts w:ascii="Times New Roman"/>
          <w:b/>
          <w:i w:val="false"/>
          <w:color w:val="000000"/>
        </w:rPr>
        <w:t xml:space="preserve"> 
4. Жұмыс нәтижелерi</w:t>
      </w:r>
    </w:p>
    <w:bookmarkEnd w:id="54"/>
    <w:bookmarkStart w:name="z214" w:id="55"/>
    <w:p>
      <w:pPr>
        <w:spacing w:after="0"/>
        <w:ind w:left="0"/>
        <w:jc w:val="both"/>
      </w:pPr>
      <w:r>
        <w:rPr>
          <w:rFonts w:ascii="Times New Roman"/>
          <w:b w:val="false"/>
          <w:i w:val="false"/>
          <w:color w:val="000000"/>
          <w:sz w:val="28"/>
        </w:rPr>
        <w:t>
      18. Мемлекеттік қызметті алушыға мемлекеттік қызмет көрсету жұмыс нәтижелерi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сапа және тиімділік көрсеткiштерiмен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жұмысы бағаланатын мемлекеттiк қызметтердің сапасы мен тиімділігі көрсеткiштерiнiң нысаналы мәндерi жыл сайын Қазақстан Республикасы Көлік және коммуникация министрлігінің бұйрығымен бекiтіледi.</w:t>
      </w:r>
    </w:p>
    <w:bookmarkEnd w:id="55"/>
    <w:bookmarkStart w:name="z216" w:id="56"/>
    <w:p>
      <w:pPr>
        <w:spacing w:after="0"/>
        <w:ind w:left="0"/>
        <w:jc w:val="left"/>
      </w:pPr>
      <w:r>
        <w:rPr>
          <w:rFonts w:ascii="Times New Roman"/>
          <w:b/>
          <w:i w:val="false"/>
          <w:color w:val="000000"/>
        </w:rPr>
        <w:t xml:space="preserve"> 
5. Шағымдану тәртiбi</w:t>
      </w:r>
    </w:p>
    <w:bookmarkEnd w:id="56"/>
    <w:bookmarkStart w:name="z217" w:id="57"/>
    <w:p>
      <w:pPr>
        <w:spacing w:after="0"/>
        <w:ind w:left="0"/>
        <w:jc w:val="both"/>
      </w:pPr>
      <w:r>
        <w:rPr>
          <w:rFonts w:ascii="Times New Roman"/>
          <w:b w:val="false"/>
          <w:i w:val="false"/>
          <w:color w:val="000000"/>
          <w:sz w:val="28"/>
        </w:rPr>
        <w:t>
      20. Уәкілетті органның лауазымды адамының немесе ХҚО қызметкерінің әрекеттерiне (әрекетсiздiктерiне) шағымдану тәртiбiн түсіндіру және шағымды дайындауда жәрдем көрсету үшін мемлекеттік қызметті алушы уәкілетті органның немесе ХҚО-ның басшылығына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мекенжайлар мен телефондар арқылы жүгінеді.</w:t>
      </w:r>
      <w:r>
        <w:br/>
      </w:r>
      <w:r>
        <w:rPr>
          <w:rFonts w:ascii="Times New Roman"/>
          <w:b w:val="false"/>
          <w:i w:val="false"/>
          <w:color w:val="000000"/>
          <w:sz w:val="28"/>
        </w:rPr>
        <w:t>
</w:t>
      </w:r>
      <w:r>
        <w:rPr>
          <w:rFonts w:ascii="Times New Roman"/>
          <w:b w:val="false"/>
          <w:i w:val="false"/>
          <w:color w:val="000000"/>
          <w:sz w:val="28"/>
        </w:rPr>
        <w:t>
      Шағымдану тәртібі туралы ақпаратты «электрондық үкімет» call-орталығының ақпараттық - анықтама қызметінің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жағдайда шағым қағаз тасығышта Қазақстан Республикасы Көлік және коммуникация министрлігі Көліктік бақылау комитеті төрағасының атына демалыс және мереке күндерін қоспағанда, сағат 13.00-ден сағат 14.30-ға дейін түскі асқа үзіліспен, жұмыс күндері сағат 9.00-ден сағат 17.00-ге дейін 010000, Астана қаласы, Қабанбай батыр даңғылы, 32/1, «Транспорт Тауэр» ғимараты мекенжайына беріледі, электрондық пошта мекенжайы: ktk@mtc.gov.kz.</w:t>
      </w:r>
      <w:r>
        <w:br/>
      </w:r>
      <w:r>
        <w:rPr>
          <w:rFonts w:ascii="Times New Roman"/>
          <w:b w:val="false"/>
          <w:i w:val="false"/>
          <w:color w:val="000000"/>
          <w:sz w:val="28"/>
        </w:rPr>
        <w:t>
</w:t>
      </w:r>
      <w:r>
        <w:rPr>
          <w:rFonts w:ascii="Times New Roman"/>
          <w:b w:val="false"/>
          <w:i w:val="false"/>
          <w:color w:val="000000"/>
          <w:sz w:val="28"/>
        </w:rPr>
        <w:t>
      22. ХҚО қызметкері дұрыс қызмет көрсетпеген жағдайда, осы стандартқа 2-қосымшада көрсетiлген мекенжайлар мен телефондар арқылы ХҚО басшыларына немесе 010000, Астана қаласы, Республика даңғылы, 43 «А» үй, телефоны 8 (7172) 94-99-95, интернет-ресурстың: www.con.gov.kz мекенжайы бойынша шағым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мемлекеттік қызметті алушының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еркін нысанда пошта арқылы қағаз тасығышта ұсынылады.</w:t>
      </w:r>
      <w:r>
        <w:br/>
      </w:r>
      <w:r>
        <w:rPr>
          <w:rFonts w:ascii="Times New Roman"/>
          <w:b w:val="false"/>
          <w:i w:val="false"/>
          <w:color w:val="000000"/>
          <w:sz w:val="28"/>
        </w:rPr>
        <w:t>
</w:t>
      </w:r>
      <w:r>
        <w:rPr>
          <w:rFonts w:ascii="Times New Roman"/>
          <w:b w:val="false"/>
          <w:i w:val="false"/>
          <w:color w:val="000000"/>
          <w:sz w:val="28"/>
        </w:rPr>
        <w:t>
      25. Мемлекеттік қызметті алушыға оның шағымының қабылдағанын растау үшін нөмірі, күні, шағымды қабылдаған адамның тегі, аты-жөні, байланыс деректерi, сондай-ақ жауап алатын мерзімі және орны, шағымды қарау барысы туралы сұрап білуге болатын лауазымды адамның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26. Мемлекеттік қызмет туралы қосымша ақпаратты «электрондық үкімет» call-орталығының ақпараттық – анықтама қызметінің 1414 телефоны арқылы алуға болады.</w:t>
      </w:r>
    </w:p>
    <w:bookmarkEnd w:id="57"/>
    <w:bookmarkStart w:name="z219" w:id="58"/>
    <w:p>
      <w:pPr>
        <w:spacing w:after="0"/>
        <w:ind w:left="0"/>
        <w:jc w:val="both"/>
      </w:pPr>
      <w:r>
        <w:rPr>
          <w:rFonts w:ascii="Times New Roman"/>
          <w:b w:val="false"/>
          <w:i w:val="false"/>
          <w:color w:val="000000"/>
          <w:sz w:val="28"/>
        </w:rPr>
        <w:t>
"Ішкі суда жүзетін кемелерді</w:t>
      </w:r>
      <w:r>
        <w:br/>
      </w:r>
      <w:r>
        <w:rPr>
          <w:rFonts w:ascii="Times New Roman"/>
          <w:b w:val="false"/>
          <w:i w:val="false"/>
          <w:color w:val="000000"/>
          <w:sz w:val="28"/>
        </w:rPr>
        <w:t xml:space="preserve">
және «өзен-теңіз» суларында </w:t>
      </w:r>
      <w:r>
        <w:br/>
      </w:r>
      <w:r>
        <w:rPr>
          <w:rFonts w:ascii="Times New Roman"/>
          <w:b w:val="false"/>
          <w:i w:val="false"/>
          <w:color w:val="000000"/>
          <w:sz w:val="28"/>
        </w:rPr>
        <w:t xml:space="preserve">
жүзетін кемелерді       </w:t>
      </w:r>
      <w:r>
        <w:br/>
      </w:r>
      <w:r>
        <w:rPr>
          <w:rFonts w:ascii="Times New Roman"/>
          <w:b w:val="false"/>
          <w:i w:val="false"/>
          <w:color w:val="000000"/>
          <w:sz w:val="28"/>
        </w:rPr>
        <w:t>
Мемлекеттiк кеме тiзiлiмiнде</w:t>
      </w:r>
      <w:r>
        <w:br/>
      </w:r>
      <w:r>
        <w:rPr>
          <w:rFonts w:ascii="Times New Roman"/>
          <w:b w:val="false"/>
          <w:i w:val="false"/>
          <w:color w:val="000000"/>
          <w:sz w:val="28"/>
        </w:rPr>
        <w:t xml:space="preserve">
мемлекеттiк тiркеу»     </w:t>
      </w:r>
      <w:r>
        <w:br/>
      </w:r>
      <w:r>
        <w:rPr>
          <w:rFonts w:ascii="Times New Roman"/>
          <w:b w:val="false"/>
          <w:i w:val="false"/>
          <w:color w:val="000000"/>
          <w:sz w:val="28"/>
        </w:rPr>
        <w:t>
мемлекеттiк қызмет стандартына</w:t>
      </w:r>
      <w:r>
        <w:br/>
      </w:r>
      <w:r>
        <w:rPr>
          <w:rFonts w:ascii="Times New Roman"/>
          <w:b w:val="false"/>
          <w:i w:val="false"/>
          <w:color w:val="000000"/>
          <w:sz w:val="28"/>
        </w:rPr>
        <w:t xml:space="preserve">
1-қосымша           </w:t>
      </w:r>
    </w:p>
    <w:bookmarkEnd w:id="58"/>
    <w:p>
      <w:pPr>
        <w:spacing w:after="0"/>
        <w:ind w:left="0"/>
        <w:jc w:val="left"/>
      </w:pPr>
      <w:r>
        <w:rPr>
          <w:rFonts w:ascii="Times New Roman"/>
          <w:b/>
          <w:i w:val="false"/>
          <w:color w:val="000000"/>
        </w:rPr>
        <w:t xml:space="preserve"> Қазақстан Республикасы Көлiк және коммуникация министрлiгiнiң</w:t>
      </w:r>
      <w:r>
        <w:br/>
      </w:r>
      <w:r>
        <w:rPr>
          <w:rFonts w:ascii="Times New Roman"/>
          <w:b/>
          <w:i w:val="false"/>
          <w:color w:val="000000"/>
        </w:rPr>
        <w:t>
Көлiктiк бақылау комитетi аумақтық органдарының тiзбесi</w:t>
      </w:r>
    </w:p>
    <w:p>
      <w:pPr>
        <w:spacing w:after="0"/>
        <w:ind w:left="0"/>
        <w:jc w:val="both"/>
      </w:pPr>
      <w:r>
        <w:rPr>
          <w:rFonts w:ascii="Times New Roman"/>
          <w:b w:val="false"/>
          <w:i w:val="false"/>
          <w:color w:val="ff0000"/>
          <w:sz w:val="28"/>
        </w:rPr>
        <w:t xml:space="preserve">      Ескерту. Тізім жаңа редакцияда - ҚР Үкіметінің 26.08.2013 </w:t>
      </w:r>
      <w:r>
        <w:rPr>
          <w:rFonts w:ascii="Times New Roman"/>
          <w:b w:val="false"/>
          <w:i w:val="false"/>
          <w:color w:val="ff0000"/>
          <w:sz w:val="28"/>
        </w:rPr>
        <w:t>N 828</w:t>
      </w:r>
      <w:r>
        <w:rPr>
          <w:rFonts w:ascii="Times New Roman"/>
          <w:b w:val="false"/>
          <w:i w:val="false"/>
          <w:color w:val="ff0000"/>
          <w:sz w:val="28"/>
        </w:rPr>
        <w:t xml:space="preserve"> қаулысымен (қол қойылған күнінен бастап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5639"/>
        <w:gridCol w:w="3474"/>
        <w:gridCol w:w="4203"/>
      </w:tblGrid>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Бөлiмше атауы</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заңды мекенжайы</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 электрондық пошта мекенжайы</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көлiктiк бақылау инспекциясы» мемлекеттiк мекемесi</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Маресьев көшесi, 95</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54-29-03ktk_aktb@mtc.gov.kz</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«Батыс-Қазақстан облысы бойынша көлiктiк бақылау инспекциясы» мемлекеттiк мекемесi</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Ж.Досмұхамедов көшесі, 16</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53-86-43ktk_zko@mtc.gov.kz</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көлiктiк бақылау инспекциясы» мемлекеттiк мекемесi</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Бектұров көшесi, 107</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32-06-39ktk_pavl@mtc.gov.kz</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көлiктiк бақылау инспекциясы» мемлекеттiк мекемесi</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Крылов көшесi, 114</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25-22-06ktk_vko@mtc.gov.kz</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көлiктiк бақылау инспекциясы» мемлекеттiк мекемесi</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Шевченко көшесi, 131</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24-55-01 ktk_alm@mtc.gov.kz</w:t>
            </w:r>
          </w:p>
        </w:tc>
      </w:tr>
      <w:tr>
        <w:trPr>
          <w:trHeight w:val="81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көлiктiк бақылау инспекциясы» мемлекеттiк мекемесi</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көшесi, 11</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43-72-71ktk_galm@mtc.gov.kz</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көлiктiк бақылау инспекциясы» мемлекеттiк мекемесi</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даңғылы, 15</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32-73-65ktk_atr@mtc.gov.kz</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көлiктiк бақылау инспекциясы» мемлекеттiк мекемесi</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1-шағын аудан, 1</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60-55-50ktk_mang@mtc.gov.kz</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бойынша көлiктiк бақылау инспекциясы» мемлекеттiк мекемесi</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Ә. Молдағұлова көшесi, 4</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56-44-88ktk_uko@mtc.gov.kz</w:t>
            </w:r>
          </w:p>
        </w:tc>
      </w:tr>
      <w:tr>
        <w:trPr>
          <w:trHeight w:val="9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көлiктiк бақылау инспекциясы» мемлекеттiк мекемесi</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Қадырғали Жалайыри көшесi, 1</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34-21-41ktk_jamb@mtc.gov.kz</w:t>
            </w:r>
          </w:p>
        </w:tc>
      </w:tr>
      <w:tr>
        <w:trPr>
          <w:trHeight w:val="88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көлiктiк бақылау инспекциясы» мемлекеттiк мекемесi</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Әуезов көшесi, 24 А</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27-68-26ktk_kzl@mtc.gov.kz</w:t>
            </w:r>
          </w:p>
        </w:tc>
      </w:tr>
      <w:tr>
        <w:trPr>
          <w:trHeight w:val="81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көліктік бақылау инспекциясы» мемлекеттiк мекемесi</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көшесi, 87</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25-69-93ktk_akm@mtc.gov.kz</w:t>
            </w:r>
          </w:p>
        </w:tc>
      </w:tr>
      <w:tr>
        <w:trPr>
          <w:trHeight w:val="9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көлiктiк бақылау инспекциясы» мемлекеттiк мекемесi</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Чехов көшесi, 105 А</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56-85-25ktk_kost@mtc.gov.kz</w:t>
            </w:r>
          </w:p>
        </w:tc>
      </w:tr>
      <w:tr>
        <w:trPr>
          <w:trHeight w:val="88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бойынша көлiктiк бақылау инспекциясы» мемлекеттiк мекемесi</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Бейбiтшiлiк көшесi, 122</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46-44-07ktk_sko@mtc.gov.kz</w:t>
            </w:r>
          </w:p>
        </w:tc>
      </w:tr>
      <w:tr>
        <w:trPr>
          <w:trHeight w:val="73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көлiктiк бақылау инспекциясы» мемлекеттiк мекемесi</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Гапеев көшесi, 5</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34-80-00ktk_kar@mtc.gov.kz</w:t>
            </w:r>
          </w:p>
        </w:tc>
      </w:tr>
      <w:tr>
        <w:trPr>
          <w:trHeight w:val="87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көлiктiк бақылау инспекциясы» мемлекеттiк мекемесi</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Ақжол көшесi, 28</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46-44-07ktk_ast@mtc.gov.kz</w:t>
            </w:r>
          </w:p>
        </w:tc>
      </w:tr>
    </w:tbl>
    <w:bookmarkStart w:name="z220" w:id="59"/>
    <w:p>
      <w:pPr>
        <w:spacing w:after="0"/>
        <w:ind w:left="0"/>
        <w:jc w:val="both"/>
      </w:pPr>
      <w:r>
        <w:rPr>
          <w:rFonts w:ascii="Times New Roman"/>
          <w:b w:val="false"/>
          <w:i w:val="false"/>
          <w:color w:val="000000"/>
          <w:sz w:val="28"/>
        </w:rPr>
        <w:t>
"Ішкі суда жүзетін кемелерді және «өзен-теңіз"</w:t>
      </w:r>
      <w:r>
        <w:br/>
      </w:r>
      <w:r>
        <w:rPr>
          <w:rFonts w:ascii="Times New Roman"/>
          <w:b w:val="false"/>
          <w:i w:val="false"/>
          <w:color w:val="000000"/>
          <w:sz w:val="28"/>
        </w:rPr>
        <w:t xml:space="preserve">
суларында жүзетін кемелерді Мемлекеттiк кеме </w:t>
      </w:r>
      <w:r>
        <w:br/>
      </w:r>
      <w:r>
        <w:rPr>
          <w:rFonts w:ascii="Times New Roman"/>
          <w:b w:val="false"/>
          <w:i w:val="false"/>
          <w:color w:val="000000"/>
          <w:sz w:val="28"/>
        </w:rPr>
        <w:t xml:space="preserve">
тiзiлiмiнде мемлекеттiк тiркеу» мемлекеттiк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59"/>
    <w:p>
      <w:pPr>
        <w:spacing w:after="0"/>
        <w:ind w:left="0"/>
        <w:jc w:val="left"/>
      </w:pPr>
      <w:r>
        <w:rPr>
          <w:rFonts w:ascii="Times New Roman"/>
          <w:b/>
          <w:i w:val="false"/>
          <w:color w:val="000000"/>
        </w:rPr>
        <w:t xml:space="preserve"> Халыққа қызмет көрсету орталықтарының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3385"/>
        <w:gridCol w:w="5350"/>
        <w:gridCol w:w="3199"/>
      </w:tblGrid>
      <w:tr>
        <w:trPr>
          <w:trHeight w:val="8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(филиалдары, бөлімдері, бөлімшелері)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27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«Ақмола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көшесі, 189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Біржан Сал көшесі, 42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селосының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Красный Яр селосы, Ленин көшесі, 65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Ақкөл қаласы, Нұрмағамбетов көшесі, 102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М. Мәметова көшесі, 19</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селосы, Әл-Фараби көшесі, 44</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Макинск қаласы, Сейфуллин көшесі, 18 б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ауданы, Щучинск қаласы, Абылай Хан көшесі, 28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Егіндікөл селосы, Жеңіс көшесі, 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 бөлімі, Ерейментау қаласы, Мұсабаев көшесі, 15</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(71633) 2-44-92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Жақсы селосы, Ленин көшесі, 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селосы, Мир көшесі, 52</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селосы, Абай көшесі, 44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(71637)2-20-36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4 ш.а., 7</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селосы, Абылай хан көшесі, 119</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Безымянный қиылысы, 1</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«Ақтөбе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Ақтөбе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селосы (Жилянка)</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Карғалы селосы (Жилянка), Сәтпаев көшесі, 10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w:t>
            </w:r>
            <w:r>
              <w:br/>
            </w:r>
            <w:r>
              <w:rPr>
                <w:rFonts w:ascii="Times New Roman"/>
                <w:b w:val="false"/>
                <w:i w:val="false"/>
                <w:color w:val="000000"/>
                <w:sz w:val="20"/>
              </w:rPr>
              <w:t>
Киров көшесі, 23</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Мартөк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Мартөк ауданы, Мартөк кенті, Байтұрсынов көшесі, 1 б</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 ауданы, Хромтау қаласы, Абай көшесі, 12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 47 б</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Әміров көшесі, 10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Темір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15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Қобда ауданы, Қобда кенті, Нұрымжанов қиылысы, 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селосы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Қарғалы ауданы, Бадамша селосы, Әйтеке би көшесі, 27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8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селосы, Көкжар көшесі, 64</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Әйтеке би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селосы, Балдырған көшесі, 10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селосы, Барақ батыр көшесі, 41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Ырғыз  ауданы, Ырғыз  селосы, Жангелді көшесі, 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ауданы, Шалқар қаласы, Әйтеке би көшесі, 63</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«Алматы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кенті, Алпысбаев көшесі, 3</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март көшесі, 63</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 хан көшесі, 237</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селосы, Бижанов көшесі, 25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8 (72773) 9-18-20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қазақ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Шелек селосы, Бижанов көшесі, 100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52</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көшесі, 1</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 Тәуелсіздік көшесі, 25</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Боролдай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Боролдай селосы, Вокзальная көшесі, 6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Қараой селосы, Тыңдала көшесі, 9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селосы, Қонаев көшесі, 29</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Тау-Самалы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 Самалы кенті, Рысқұлов көшесі, 129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 Қонаев көшесі, 1 в</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Үштөбе қаласы, Абылай хан көшесі, 22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көшесі, 10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8 (72838) 2-16-18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Шенгелді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Шенгелді селосы, Сейфуллин көшесі, 34</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 Төлебаев көшесі, 1</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селосы, Момышұлы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селосы, Райымбек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селосы, Школьная көшесі, 10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Текелі қаласы, Октябрь көшесі, 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Чунджа селосы, Қасымбеков көшесі, 35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«Атырау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Сәтпаев даңғылы, 23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(7122) 21-34-67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бөлім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қалалық бөлім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Баймұханов көшесі, 16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қалалық бөлім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Байжігітов көшесі, 80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Индерборский кенті, Меңдіғалиев көшесі, 30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Махамбет ауданы, Махамбет селосы, Абай көшесі, 10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селосы, Абай көшесі, 1</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қаласы, Бейбітшілік көшесі, 8</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Құрманғазы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Ганюшкино селосы, Есболаев көшесі, 66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ауданы, Мақат кенті, Центральная көшесі, 2</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селосы, Егеменді Қазақстан көшесі, 9</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«Шығыс Қазақстан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Өскемен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 Сәтпаев даңғылы, 20/1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Өскемен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 Қазақстан көшесі, 99/1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Глубокое кенті, Попович көшесі, 22</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 Зайсан қаласы, Жангелдин көшесі, 52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 қаласы, Стахановская көшесі, 39</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Үлкен – Нарын селосы, Абылай хан көшесі, 96</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селосы, Б. Момышұлы көшесі, 77</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селосы, Абылай хан көшесі, 23</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9</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Шемонайха қаласы, 3-ш.а., 12</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Семей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Семей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қаласы, Найманбаев көшесі, 161 а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селосы, Құнанбаев көшесі, 12</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Аягөз ауданы, Аягөз қаласы, Дүйсенов көшесі, 84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Бесқарағай ауданы, Бесқарағай селосы, Пушкин көшесі, 2 а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Бородулиха ауданы, Бородулиха селосы, Молодежная көшесі, 25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Жарма ауданы, Қалбатау селосы, Достық көшесі, 98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Курчатов ауданы, Курчатов селосы, Абай көшесі, 12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Көкпекті ауданы, Көкпекті селосы, Шериаздан көшесі, 38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Үржар ауданы, Үржар селосы, Абылай хан көшесі, 116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«Жамбыл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Абай даңғылы, 232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К. Қойгелді көшесі, 158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бөлім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көшесі, 1 б</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бөлім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Талас ш.а., 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бөлім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Абай даңғылы,  232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Сарыкемер селосы, Медеуов көшесі, 33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Аса кенті, Абай көшесі, 127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Момышұлы селосы, Сауранбекұлы көшесі, 49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Кордай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селосы, Домалақ Ана көшесі, 215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селосы, Исмаилов көшесі, 232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(72632) 4-42-54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селосы, Рысқұлбеков көшесі, 215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Каратау қаласы, Молдағұлова көшесі, 51</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селосы, Жібек жолы көшесі, 71</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селосы, Автобаза көшесі, 1</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Гродеково селосы, Мир көшесі, 88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«Батыс Қазақстан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қаласы, Жамбыл көшесі, 81/2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Ақжайық ауданы, Чапаев селосы, Ақжайық қиылысы, 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Сайхин селосы, Берғалиев көшесі, 1</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8-711-40-21-835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Ақсай қаласы, Железнодорожная көшесі, 121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8-711-33-36-778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Жанғалы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Жанғалы ауданы, Жанғалы селосы, Халықтар достығы көшесі, 63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8-711-41-22-404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ауданы, Жәнібек селосы, Иманов көшесі, 79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Зеленовск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 ауданы, Переметное селосы, Гагарин көшесі, 69 б</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8-711-30-23-616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Казталовск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Казталовка селосы, Лукманов көшесі, 22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8-711-44-32-205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Қаратөбе ауданы, Қаратөбе селосы, Құрманғалиев көшесі, 23/1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8-711-45-31-463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Сырым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Сырым ауданы, Жымпиты селосы, Казахстанская көшесі, 11/2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8-711-34-31-447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Тасқала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Тасқала ауданы, Тасқала селосы, Вокзальная көшесі, 6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8-711-39-21-979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Теректі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Теректі ауданы, Федоровка селосы, Юбилейная көшесі, 24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8-711-32-23-379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Шынғырлау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Шыңғырлау ауданы, Шыңғырлау селосы, Тайманов көшесі, 95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8-711-37-34-420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Казталов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Казталов ауданы, Жалпақтал селосы, С. Датұлы көшесі, 23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8-711-38-21-045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Дарья селолық округі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Зеленовский ауданы, Дарьинское селосы, Балдырған көшесі, 27/1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8-711-31-24-082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Тайпақ селолық округі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Ақжайық ауданы, Тайпақ селосы, Шемякин көшесі, 13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Ақжайық селолық округі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Теректі ауданы, Ақжайық селосы, Ақжайық көшесі, 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«Қарағанды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Чкалов көшесі, 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Ержанов көшесі, 47/3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Чкалов көшесі, 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Мұқанов көшесі, 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Архитектурная  көшесі, 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ш.а., 6/7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Серов көшесі, 73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Теміртау қ.,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Блюхер көшесі, 23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Теміртау қ.,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даңғылы, 128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Абай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қаласы, Абай көшесі, 54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Абай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қаласы, Топар кенті, Қазыбек би көшесі, 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қаласындағы бөлім</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Сарань қаласы, Жамбыл көшесі, 85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Шахтинск қаласындағы бөлім</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А. Құнанбаев даңғылы, 65 б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Шахтинск  қаласындағы бөлім</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кенті, 10/16 квартал, 16</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Осакаров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кенті, Пристационная көшесі, 12</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Осакаров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кенті, Абай көшесі, 13</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қалалық бөлім</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қаласы, Бөкейхан көшесі, 20 а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 Аюлы селосы, Жапақов көшесі, 23/1, Ағадыр кенті, Тәуелсіз Қазақстан көшесі, 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 Момышұлы көшесі, 9</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 Оспанов көшесі, 40, Атасу кенті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Қаражал қаласы, Ленин көшесі, 18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Приозерск қаласы, Балқаш көшесі, 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Бұқар жырау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Бұқар-Жырау ауданы, Абылай хан көшесі, 37, Ботақара кенті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Бұқар жырау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Бұқар-Жырау ауданы, Мир көшесі, 24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Ақтоғай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кенті, Бөкейхан көшесі, 10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Ақтоғай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Сарышаған кенті, Абай көшесі, 12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Киевка кенті, Сүлейменовтер көшесі, 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ауданы, Ұлытау кенті, Амангелді көшесі, 29 а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қаласы, Әубәкіров көшесі, 21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«Қостанай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Қостанай қаласы, Таран көшесі, 114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Қостанай қаласы, Гашика көшесі, 14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Алтынсарин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Силантьевка кенті, Ленин көшесі, 51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Амангелді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Амангелді селосы, Майлин көшесі, 27/7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Арқалық қаласы, Абай көшесі, 62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Әулиекөл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Әулиекөл селосы, Ленин көшесі, 32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Денисовка селосы, Советская көшесі, 13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Жангелді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Жангелді ауданы, Торай селосы, 8 март көшесі, 37</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Жетіқара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Жетіқара қаласы, Ленин көшесі, 108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Қамысты ауданы, Қамысты селосы,  Ержанова көшесі, 66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Қарабалық ауданы, Қарабалық кенті, Космонавтар көшесі, 16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Қарасу ауданы, Қарасу селосы, Комсомольская көшесі, 24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Лисаковск қаласы, 4-ш.а., 25</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Меңдықара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Меңдықара ауданы, Боровское селосы, Королев көшесі, 4 а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Наурзум ауданы, Қараменді кенті, Шақшак Жәнібек көшесі, 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Рудный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Рудный қаласы, Космонавтар даңғылы, 12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Рудный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Рудный қаласы, Корчагин көшесі, 76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Сарыкөл ауданы, Сарыкөл кенті, Ленин көшесі, 104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Таранов ауданы, Таранов селосы, Калинин көшесі, 93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Ұзынкөл ауданы, Ұзынкөл селосы, Абай көшесі, 79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Федоров ауданы, Федоровка селосы, Красноармейская көшесі, 56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Қостанай ауданы, Затабол кенті, Калинин көшесі, 53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«Қызылорда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Қызылорда қаласы, Ғ. Мұратбаев көшесі, 2 е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қалалық бөлім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кенті, Амангелді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қалалық бөлім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 Жанқожа батыр көшесі, 82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қалалық бөлім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 Шұғыла ш.а., 45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қалалық бөлім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 Ақмешіт ш.а., 1 б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Байқоңыр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17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Қарасақал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Қазалы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кенті, Желтоқсан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Тереңөзек кенті, Амангелді көшесі, 55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Шиелі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кенті, Рысқұлов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Сығанақ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«Маңғыстау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15 ш.а., 67 б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Ақтау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15 ш.а., 67 б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Жаңаөзен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 Оқушылар шығармашылығы ғимараты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Мұнайлы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кенті, Қоғамдық ұйымдар ғимараты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Бейнеу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Қосай ата  көшесі, Жастар орталығы ғимараты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 9 Боранқұл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Боранқұл селосы, 7 ауыл, "Боранқұлмәдениет" ММ ғимараты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Маңғыстау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селосы, Орталық көшесі, 15 Қазпошта ғимараты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Қарақия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Құрық селосы, Уәлиханов көшесі, 15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Түпқараған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Форт-Шевченко қаласы, Маяулыз көшесі, 6 д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№10 Ақшүкір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Ақшүкір селосы, «Жайлау» ЖШС ғимараты, Үштерек көшесі, 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Жетібай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Жетібай кенті, Жаңақұрылыс көшесі, 10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«Павлодар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бойынша ХҚО» РМК филиалы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қаласы, Павлов көшесі, 48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қаласы, Кутузов  көшесі, 204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Павлодар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қаласы, Есенәлиев көшесі, 24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Мәшһүр-Жүсіп көшесі, 92/2</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селосы, Абай көшесі, 72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селосы, Сәтпаев көшесі, 49</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селосы, Торайғыров көшесі, 58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селосы, В. Чайко көшесі, 45</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селосы, Тургенов көшесі, 85</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Лебяжий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селосы, Тәшімов көшесі, 114</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селосы, Иса Байзақов көшесі, 14</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селосы, Сейфуллин көшесі, 13</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селосы, Тәуелсіздікке 10 жыл көшесі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«Солтүстік Қазақстан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«Солтүстік-Қазақстан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Әуезов көшесі, 157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Конституциясы көшесі, 72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Д.Сыздықов көшесі, 4</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Победа көшесі, 67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бөлімі бойынша</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Труд көшесі, 11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Ленин көшесі, 6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Горький қиылысы, 10 г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 Мүсірепов атындағы аудан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Ленин көшесі, 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Институт көшесі, 1 а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Юбилейная көшесі, 62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С.Мұқанов көшесі, 11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Казақстан Конституциясы көшесі, 208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көшесі, 17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көшесі, 80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Желтоқсан көшесі, 31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«Оңтүстік Қазақстан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қаласының № 1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қаласының № 2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қаласының № 3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қаласының № 4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қаласының № 5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Республика көшесі, 15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селосы, Мыңбұлақ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Кентау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Кентау қаласы, Абылай хан көшесі, 10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селосы, Қонаев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Мақтарал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селосы, Жібек жолы даңғылы,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Ордабасы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селосы, Қажымұқан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Мынбасы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Ленгер қаласы, Төле би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Түлкібас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Түлкібас селосы, Т. Рысқұлов көшесі, 189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Сайрам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селосы, Қыстаубаев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Созақ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селосы, Қожанов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селосы, Шораулы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ауылдық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А.Жылқышиев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Шардара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тұйығы,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«Алматы қаласы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Жандосов көшесі, 51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Жандосов көшесі, 51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Бөгенбай батыр көшесі, 221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Алатау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Шаңырақ-2 ш.а., Жанқожа батыр көшесі, 24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Алмагүл ш.а., 9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 би көшесі, 155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Медеу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Марков көшесі, 44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Түрксіб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Рихард Зорге көшесі, 9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«Астана қаласы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Мирзоян көшесі, 25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бөлімше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бөлімше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көшесі, 53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бөлімше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Железнодорожный кенті, Ақтасты көшесі, 20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даңғылы, 43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«Тлендиев»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даңғылы, 6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«Ақжайық» бөлімшесі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көшесі, 16/2 («Темірбанк» АҚ ғимаратында)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көшесі, 6/1</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даңғылы, 12 («БТА-банк» АҚ ғимаратында)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«Жеңіс» бөлімшесі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Жеңіс даңғылы, 34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Сауран көшесі, 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Қабанбай батыр даңғылы, 5/1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221" w:id="60"/>
    <w:p>
      <w:pPr>
        <w:spacing w:after="0"/>
        <w:ind w:left="0"/>
        <w:jc w:val="both"/>
      </w:pPr>
      <w:r>
        <w:rPr>
          <w:rFonts w:ascii="Times New Roman"/>
          <w:b w:val="false"/>
          <w:i w:val="false"/>
          <w:color w:val="000000"/>
          <w:sz w:val="28"/>
        </w:rPr>
        <w:t>
"Ішкі суда жүзетін кемелерді және "өзен-теңіз"</w:t>
      </w:r>
      <w:r>
        <w:br/>
      </w:r>
      <w:r>
        <w:rPr>
          <w:rFonts w:ascii="Times New Roman"/>
          <w:b w:val="false"/>
          <w:i w:val="false"/>
          <w:color w:val="000000"/>
          <w:sz w:val="28"/>
        </w:rPr>
        <w:t xml:space="preserve">
суларында жүзетін кемелерді Мемлекеттiк кеме </w:t>
      </w:r>
      <w:r>
        <w:br/>
      </w:r>
      <w:r>
        <w:rPr>
          <w:rFonts w:ascii="Times New Roman"/>
          <w:b w:val="false"/>
          <w:i w:val="false"/>
          <w:color w:val="000000"/>
          <w:sz w:val="28"/>
        </w:rPr>
        <w:t xml:space="preserve">
тiзiлiмiнде мемлекеттiк тiркеу" мемлекеттiк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60"/>
    <w:p>
      <w:pPr>
        <w:spacing w:after="0"/>
        <w:ind w:left="0"/>
        <w:jc w:val="both"/>
      </w:pPr>
      <w:r>
        <w:rPr>
          <w:rFonts w:ascii="Times New Roman"/>
          <w:b w:val="false"/>
          <w:i w:val="false"/>
          <w:color w:val="ff0000"/>
          <w:sz w:val="28"/>
        </w:rPr>
        <w:t xml:space="preserve">      Ескерту. 3-қосымша жаңа редакцияда - ҚР Үкіметінің 20.12.2013 </w:t>
      </w:r>
      <w:r>
        <w:rPr>
          <w:rFonts w:ascii="Times New Roman"/>
          <w:b w:val="false"/>
          <w:i w:val="false"/>
          <w:color w:val="ff0000"/>
          <w:sz w:val="28"/>
        </w:rPr>
        <w:t>№ 1380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p>
      <w:pPr>
        <w:spacing w:after="0"/>
        <w:ind w:left="0"/>
        <w:jc w:val="both"/>
      </w:pPr>
      <w:r>
        <w:rPr>
          <w:rFonts w:ascii="Times New Roman"/>
          <w:b w:val="false"/>
          <w:i w:val="false"/>
          <w:color w:val="000000"/>
          <w:sz w:val="28"/>
        </w:rPr>
        <w:t>Қазақстан Республикасы Көлік және коммуникация министрлігі Көліктік</w:t>
      </w:r>
      <w:r>
        <w:br/>
      </w:r>
      <w:r>
        <w:rPr>
          <w:rFonts w:ascii="Times New Roman"/>
          <w:b w:val="false"/>
          <w:i w:val="false"/>
          <w:color w:val="000000"/>
          <w:sz w:val="28"/>
        </w:rPr>
        <w:t>
бақылау комитетінің аумақтық органына _______________________________</w:t>
      </w:r>
      <w:r>
        <w:br/>
      </w:r>
      <w:r>
        <w:rPr>
          <w:rFonts w:ascii="Times New Roman"/>
          <w:b w:val="false"/>
          <w:i w:val="false"/>
          <w:color w:val="000000"/>
          <w:sz w:val="28"/>
        </w:rPr>
        <w:t>
Территориальному органу Комитета транспортного контроля Министерства</w:t>
      </w:r>
      <w:r>
        <w:br/>
      </w:r>
      <w:r>
        <w:rPr>
          <w:rFonts w:ascii="Times New Roman"/>
          <w:b w:val="false"/>
          <w:i w:val="false"/>
          <w:color w:val="000000"/>
          <w:sz w:val="28"/>
        </w:rPr>
        <w:t>
транспорта и коммуникаций Республики Казахстан ______________________</w:t>
      </w:r>
      <w:r>
        <w:br/>
      </w:r>
      <w:r>
        <w:rPr>
          <w:rFonts w:ascii="Times New Roman"/>
          <w:b w:val="false"/>
          <w:i w:val="false"/>
          <w:color w:val="000000"/>
          <w:sz w:val="28"/>
        </w:rPr>
        <w:t>
Кеме иесінің толық және қысқартылған атауы, оның заңды мекенжайы,</w:t>
      </w:r>
      <w:r>
        <w:br/>
      </w:r>
      <w:r>
        <w:rPr>
          <w:rFonts w:ascii="Times New Roman"/>
          <w:b w:val="false"/>
          <w:i w:val="false"/>
          <w:color w:val="000000"/>
          <w:sz w:val="28"/>
        </w:rPr>
        <w:t>
телефоны, факсы, тіркелген жері _____________________________________</w:t>
      </w:r>
      <w:r>
        <w:br/>
      </w:r>
      <w:r>
        <w:rPr>
          <w:rFonts w:ascii="Times New Roman"/>
          <w:b w:val="false"/>
          <w:i w:val="false"/>
          <w:color w:val="000000"/>
          <w:sz w:val="28"/>
        </w:rPr>
        <w:t>
Полное и сокращенное наименование судовладельца, его юридический</w:t>
      </w:r>
      <w:r>
        <w:br/>
      </w:r>
      <w:r>
        <w:rPr>
          <w:rFonts w:ascii="Times New Roman"/>
          <w:b w:val="false"/>
          <w:i w:val="false"/>
          <w:color w:val="000000"/>
          <w:sz w:val="28"/>
        </w:rPr>
        <w:t>
адрес, телефон, факс, место регистрации _____________________________</w:t>
      </w:r>
    </w:p>
    <w:bookmarkStart w:name="z475" w:id="61"/>
    <w:p>
      <w:pPr>
        <w:spacing w:after="0"/>
        <w:ind w:left="0"/>
        <w:jc w:val="left"/>
      </w:pPr>
      <w:r>
        <w:rPr>
          <w:rFonts w:ascii="Times New Roman"/>
          <w:b/>
          <w:i w:val="false"/>
          <w:color w:val="000000"/>
        </w:rPr>
        <w:t xml:space="preserve"> 
Кемені мемлекеттік тіркеуге (қайта тіркеуге)</w:t>
      </w:r>
      <w:r>
        <w:br/>
      </w:r>
      <w:r>
        <w:rPr>
          <w:rFonts w:ascii="Times New Roman"/>
          <w:b/>
          <w:i w:val="false"/>
          <w:color w:val="000000"/>
        </w:rPr>
        <w:t>
өтініш</w:t>
      </w:r>
      <w:r>
        <w:br/>
      </w:r>
      <w:r>
        <w:rPr>
          <w:rFonts w:ascii="Times New Roman"/>
          <w:b/>
          <w:i w:val="false"/>
          <w:color w:val="000000"/>
        </w:rPr>
        <w:t>
Заявление</w:t>
      </w:r>
      <w:r>
        <w:br/>
      </w:r>
      <w:r>
        <w:rPr>
          <w:rFonts w:ascii="Times New Roman"/>
          <w:b/>
          <w:i w:val="false"/>
          <w:color w:val="000000"/>
        </w:rPr>
        <w:t>
на государственную регистрацию (перерегистрацию) судна</w:t>
      </w:r>
    </w:p>
    <w:bookmarkEnd w:id="61"/>
    <w:p>
      <w:pPr>
        <w:spacing w:after="0"/>
        <w:ind w:left="0"/>
        <w:jc w:val="both"/>
      </w:pPr>
      <w:r>
        <w:rPr>
          <w:rFonts w:ascii="Times New Roman"/>
          <w:b w:val="false"/>
          <w:i w:val="false"/>
          <w:color w:val="000000"/>
          <w:sz w:val="28"/>
        </w:rPr>
        <w:t>_______________ тиесілі, мынадай айырма белгілері бар кемені тіркеуге</w:t>
      </w:r>
      <w:r>
        <w:br/>
      </w:r>
      <w:r>
        <w:rPr>
          <w:rFonts w:ascii="Times New Roman"/>
          <w:b w:val="false"/>
          <w:i w:val="false"/>
          <w:color w:val="000000"/>
          <w:sz w:val="28"/>
        </w:rPr>
        <w:t>
(қайта тіркеуге) қабылдауды сұраймын:</w:t>
      </w:r>
      <w:r>
        <w:br/>
      </w:r>
      <w:r>
        <w:rPr>
          <w:rFonts w:ascii="Times New Roman"/>
          <w:b w:val="false"/>
          <w:i w:val="false"/>
          <w:color w:val="000000"/>
          <w:sz w:val="28"/>
        </w:rPr>
        <w:t>
Прошу принять к регистрации (перерегистрации) судно, принадлежащее</w:t>
      </w:r>
      <w:r>
        <w:br/>
      </w:r>
      <w:r>
        <w:rPr>
          <w:rFonts w:ascii="Times New Roman"/>
          <w:b w:val="false"/>
          <w:i w:val="false"/>
          <w:color w:val="000000"/>
          <w:sz w:val="28"/>
        </w:rPr>
        <w:t>
__________, имеющее следующие отличительные признаки:</w:t>
      </w:r>
      <w:r>
        <w:br/>
      </w:r>
      <w:r>
        <w:rPr>
          <w:rFonts w:ascii="Times New Roman"/>
          <w:b w:val="false"/>
          <w:i w:val="false"/>
          <w:color w:val="000000"/>
          <w:sz w:val="28"/>
        </w:rPr>
        <w:t>
1. Кеменің атауы немесе оның нөмірі</w:t>
      </w:r>
      <w:r>
        <w:br/>
      </w:r>
      <w:r>
        <w:rPr>
          <w:rFonts w:ascii="Times New Roman"/>
          <w:b w:val="false"/>
          <w:i w:val="false"/>
          <w:color w:val="000000"/>
          <w:sz w:val="28"/>
        </w:rPr>
        <w:t>
Название судна или его номер ________________________________________</w:t>
      </w:r>
      <w:r>
        <w:br/>
      </w:r>
      <w:r>
        <w:rPr>
          <w:rFonts w:ascii="Times New Roman"/>
          <w:b w:val="false"/>
          <w:i w:val="false"/>
          <w:color w:val="000000"/>
          <w:sz w:val="28"/>
        </w:rPr>
        <w:t>
2. Үлгісі және мақсаты</w:t>
      </w:r>
      <w:r>
        <w:br/>
      </w:r>
      <w:r>
        <w:rPr>
          <w:rFonts w:ascii="Times New Roman"/>
          <w:b w:val="false"/>
          <w:i w:val="false"/>
          <w:color w:val="000000"/>
          <w:sz w:val="28"/>
        </w:rPr>
        <w:t>
Тип и назначение ____________________________________________________</w:t>
      </w:r>
      <w:r>
        <w:br/>
      </w:r>
      <w:r>
        <w:rPr>
          <w:rFonts w:ascii="Times New Roman"/>
          <w:b w:val="false"/>
          <w:i w:val="false"/>
          <w:color w:val="000000"/>
          <w:sz w:val="28"/>
        </w:rPr>
        <w:t>
3. Жобаның № __ жасалған жылы және орны</w:t>
      </w:r>
      <w:r>
        <w:br/>
      </w:r>
      <w:r>
        <w:rPr>
          <w:rFonts w:ascii="Times New Roman"/>
          <w:b w:val="false"/>
          <w:i w:val="false"/>
          <w:color w:val="000000"/>
          <w:sz w:val="28"/>
        </w:rPr>
        <w:t>
Проект № ___ год и место постройки __________________________________</w:t>
      </w:r>
      <w:r>
        <w:br/>
      </w:r>
      <w:r>
        <w:rPr>
          <w:rFonts w:ascii="Times New Roman"/>
          <w:b w:val="false"/>
          <w:i w:val="false"/>
          <w:color w:val="000000"/>
          <w:sz w:val="28"/>
        </w:rPr>
        <w:t>
4. Корпус материалы</w:t>
      </w:r>
      <w:r>
        <w:br/>
      </w:r>
      <w:r>
        <w:rPr>
          <w:rFonts w:ascii="Times New Roman"/>
          <w:b w:val="false"/>
          <w:i w:val="false"/>
          <w:color w:val="000000"/>
          <w:sz w:val="28"/>
        </w:rPr>
        <w:t>
Материал корпуса ____________________________________________________</w:t>
      </w:r>
      <w:r>
        <w:br/>
      </w:r>
      <w:r>
        <w:rPr>
          <w:rFonts w:ascii="Times New Roman"/>
          <w:b w:val="false"/>
          <w:i w:val="false"/>
          <w:color w:val="000000"/>
          <w:sz w:val="28"/>
        </w:rPr>
        <w:t>
5. Негізгі машиналары (үлгісі, саны және жалпы қуаты)</w:t>
      </w:r>
      <w:r>
        <w:br/>
      </w:r>
      <w:r>
        <w:rPr>
          <w:rFonts w:ascii="Times New Roman"/>
          <w:b w:val="false"/>
          <w:i w:val="false"/>
          <w:color w:val="000000"/>
          <w:sz w:val="28"/>
        </w:rPr>
        <w:t>
Главные машины (тип, число и общая мощность) ________________________</w:t>
      </w:r>
      <w:r>
        <w:br/>
      </w:r>
      <w:r>
        <w:rPr>
          <w:rFonts w:ascii="Times New Roman"/>
          <w:b w:val="false"/>
          <w:i w:val="false"/>
          <w:color w:val="000000"/>
          <w:sz w:val="28"/>
        </w:rPr>
        <w:t>
6. Кеменің габариттік өлшемдері:</w:t>
      </w:r>
      <w:r>
        <w:br/>
      </w:r>
      <w:r>
        <w:rPr>
          <w:rFonts w:ascii="Times New Roman"/>
          <w:b w:val="false"/>
          <w:i w:val="false"/>
          <w:color w:val="000000"/>
          <w:sz w:val="28"/>
        </w:rPr>
        <w:t>
ұзындығы ______ м, ені ______ м.</w:t>
      </w:r>
      <w:r>
        <w:br/>
      </w:r>
      <w:r>
        <w:rPr>
          <w:rFonts w:ascii="Times New Roman"/>
          <w:b w:val="false"/>
          <w:i w:val="false"/>
          <w:color w:val="000000"/>
          <w:sz w:val="28"/>
        </w:rPr>
        <w:t>
Габариты размера судна:</w:t>
      </w:r>
      <w:r>
        <w:br/>
      </w:r>
      <w:r>
        <w:rPr>
          <w:rFonts w:ascii="Times New Roman"/>
          <w:b w:val="false"/>
          <w:i w:val="false"/>
          <w:color w:val="000000"/>
          <w:sz w:val="28"/>
        </w:rPr>
        <w:t>
длина ______ м, ширина ______ м.</w:t>
      </w:r>
      <w:r>
        <w:br/>
      </w:r>
      <w:r>
        <w:rPr>
          <w:rFonts w:ascii="Times New Roman"/>
          <w:b w:val="false"/>
          <w:i w:val="false"/>
          <w:color w:val="000000"/>
          <w:sz w:val="28"/>
        </w:rPr>
        <w:t>
толық жүкпен шөгу _______ м, жүксіз бос шөгу ___________ м.</w:t>
      </w:r>
      <w:r>
        <w:br/>
      </w:r>
      <w:r>
        <w:rPr>
          <w:rFonts w:ascii="Times New Roman"/>
          <w:b w:val="false"/>
          <w:i w:val="false"/>
          <w:color w:val="000000"/>
          <w:sz w:val="28"/>
        </w:rPr>
        <w:t>
осадка в полном грузу _______ м, осадка порожним _______ м.</w:t>
      </w:r>
      <w:r>
        <w:br/>
      </w:r>
      <w:r>
        <w:rPr>
          <w:rFonts w:ascii="Times New Roman"/>
          <w:b w:val="false"/>
          <w:i w:val="false"/>
          <w:color w:val="000000"/>
          <w:sz w:val="28"/>
        </w:rPr>
        <w:t>
қондырғысымен бірге ең жоғарғы биіктігі (жүксіз бос шөккен кезде)</w:t>
      </w:r>
      <w:r>
        <w:br/>
      </w:r>
      <w:r>
        <w:rPr>
          <w:rFonts w:ascii="Times New Roman"/>
          <w:b w:val="false"/>
          <w:i w:val="false"/>
          <w:color w:val="000000"/>
          <w:sz w:val="28"/>
        </w:rPr>
        <w:t>
_____ м.</w:t>
      </w:r>
      <w:r>
        <w:br/>
      </w:r>
      <w:r>
        <w:rPr>
          <w:rFonts w:ascii="Times New Roman"/>
          <w:b w:val="false"/>
          <w:i w:val="false"/>
          <w:color w:val="000000"/>
          <w:sz w:val="28"/>
        </w:rPr>
        <w:t>
наибольшая высота с надстройками (от осадки порожнем) _____ м.</w:t>
      </w:r>
      <w:r>
        <w:br/>
      </w:r>
      <w:r>
        <w:rPr>
          <w:rFonts w:ascii="Times New Roman"/>
          <w:b w:val="false"/>
          <w:i w:val="false"/>
          <w:color w:val="000000"/>
          <w:sz w:val="28"/>
        </w:rPr>
        <w:t>
7. Белгіленген жүккөтерімділігі ______ т. жолаушы сыйымдылығы (адам)</w:t>
      </w:r>
      <w:r>
        <w:br/>
      </w:r>
      <w:r>
        <w:rPr>
          <w:rFonts w:ascii="Times New Roman"/>
          <w:b w:val="false"/>
          <w:i w:val="false"/>
          <w:color w:val="000000"/>
          <w:sz w:val="28"/>
        </w:rPr>
        <w:t>
______</w:t>
      </w:r>
      <w:r>
        <w:br/>
      </w:r>
      <w:r>
        <w:rPr>
          <w:rFonts w:ascii="Times New Roman"/>
          <w:b w:val="false"/>
          <w:i w:val="false"/>
          <w:color w:val="000000"/>
          <w:sz w:val="28"/>
        </w:rPr>
        <w:t>
Установленная грузоподъемность ____ т. пассажировместимость (чел)</w:t>
      </w:r>
      <w:r>
        <w:br/>
      </w:r>
      <w:r>
        <w:rPr>
          <w:rFonts w:ascii="Times New Roman"/>
          <w:b w:val="false"/>
          <w:i w:val="false"/>
          <w:color w:val="000000"/>
          <w:sz w:val="28"/>
        </w:rPr>
        <w:t>
______</w:t>
      </w:r>
      <w:r>
        <w:br/>
      </w:r>
      <w:r>
        <w:rPr>
          <w:rFonts w:ascii="Times New Roman"/>
          <w:b w:val="false"/>
          <w:i w:val="false"/>
          <w:color w:val="000000"/>
          <w:sz w:val="28"/>
        </w:rPr>
        <w:t>
8. Жүзу разряды _____________________________________________________</w:t>
      </w:r>
      <w:r>
        <w:br/>
      </w:r>
      <w:r>
        <w:rPr>
          <w:rFonts w:ascii="Times New Roman"/>
          <w:b w:val="false"/>
          <w:i w:val="false"/>
          <w:color w:val="000000"/>
          <w:sz w:val="28"/>
        </w:rPr>
        <w:t>
Разряд плавания _____________________________________________________</w:t>
      </w:r>
      <w:r>
        <w:br/>
      </w:r>
      <w:r>
        <w:rPr>
          <w:rFonts w:ascii="Times New Roman"/>
          <w:b w:val="false"/>
          <w:i w:val="false"/>
          <w:color w:val="000000"/>
          <w:sz w:val="28"/>
        </w:rPr>
        <w:t>
9. Қозғаушылар түрі _________________________________________________</w:t>
      </w:r>
      <w:r>
        <w:br/>
      </w:r>
      <w:r>
        <w:rPr>
          <w:rFonts w:ascii="Times New Roman"/>
          <w:b w:val="false"/>
          <w:i w:val="false"/>
          <w:color w:val="000000"/>
          <w:sz w:val="28"/>
        </w:rPr>
        <w:t>
Род движителей ______________________________________________________</w:t>
      </w:r>
      <w:r>
        <w:br/>
      </w:r>
      <w:r>
        <w:rPr>
          <w:rFonts w:ascii="Times New Roman"/>
          <w:b w:val="false"/>
          <w:i w:val="false"/>
          <w:color w:val="000000"/>
          <w:sz w:val="28"/>
        </w:rPr>
        <w:t>
10. Руль құрылғысы (қол, механикалық, электрлік және т.с.с) _________</w:t>
      </w:r>
      <w:r>
        <w:br/>
      </w:r>
      <w:r>
        <w:rPr>
          <w:rFonts w:ascii="Times New Roman"/>
          <w:b w:val="false"/>
          <w:i w:val="false"/>
          <w:color w:val="000000"/>
          <w:sz w:val="28"/>
        </w:rPr>
        <w:t>
Рулевое устройство (ручное, механическое, электрическое и т.п.) _____</w:t>
      </w:r>
      <w:r>
        <w:br/>
      </w:r>
      <w:r>
        <w:rPr>
          <w:rFonts w:ascii="Times New Roman"/>
          <w:b w:val="false"/>
          <w:i w:val="false"/>
          <w:color w:val="000000"/>
          <w:sz w:val="28"/>
        </w:rPr>
        <w:t>
11. Су өткізбейтін аралықтар саны ___________________________________</w:t>
      </w:r>
      <w:r>
        <w:br/>
      </w:r>
      <w:r>
        <w:rPr>
          <w:rFonts w:ascii="Times New Roman"/>
          <w:b w:val="false"/>
          <w:i w:val="false"/>
          <w:color w:val="000000"/>
          <w:sz w:val="28"/>
        </w:rPr>
        <w:t>
Число водонепроницаемых переборок ___________________________________</w:t>
      </w:r>
      <w:r>
        <w:br/>
      </w:r>
      <w:r>
        <w:rPr>
          <w:rFonts w:ascii="Times New Roman"/>
          <w:b w:val="false"/>
          <w:i w:val="false"/>
          <w:color w:val="000000"/>
          <w:sz w:val="28"/>
        </w:rPr>
        <w:t>
12. Құтқару қайықтары (саны, жалпы сыйымдылығы) _____________________</w:t>
      </w:r>
      <w:r>
        <w:br/>
      </w:r>
      <w:r>
        <w:rPr>
          <w:rFonts w:ascii="Times New Roman"/>
          <w:b w:val="false"/>
          <w:i w:val="false"/>
          <w:color w:val="000000"/>
          <w:sz w:val="28"/>
        </w:rPr>
        <w:t>
Спасательные шлюпки (кол-во, общая вместимость) _____________________</w:t>
      </w:r>
      <w:r>
        <w:br/>
      </w:r>
      <w:r>
        <w:rPr>
          <w:rFonts w:ascii="Times New Roman"/>
          <w:b w:val="false"/>
          <w:i w:val="false"/>
          <w:color w:val="000000"/>
          <w:sz w:val="28"/>
        </w:rPr>
        <w:t>
13. Жүру жылдамдығы (ең жоғарғы) (км/сағ) ___________________________</w:t>
      </w:r>
      <w:r>
        <w:br/>
      </w:r>
      <w:r>
        <w:rPr>
          <w:rFonts w:ascii="Times New Roman"/>
          <w:b w:val="false"/>
          <w:i w:val="false"/>
          <w:color w:val="000000"/>
          <w:sz w:val="28"/>
        </w:rPr>
        <w:t>
Скорость хода (максимальная) (км/час) _______________________________</w:t>
      </w:r>
      <w:r>
        <w:br/>
      </w:r>
      <w:r>
        <w:rPr>
          <w:rFonts w:ascii="Times New Roman"/>
          <w:b w:val="false"/>
          <w:i w:val="false"/>
          <w:color w:val="000000"/>
          <w:sz w:val="28"/>
        </w:rPr>
        <w:t>
14. Зәкірлер саны және олардың салмағы ______________________________</w:t>
      </w:r>
      <w:r>
        <w:br/>
      </w:r>
      <w:r>
        <w:rPr>
          <w:rFonts w:ascii="Times New Roman"/>
          <w:b w:val="false"/>
          <w:i w:val="false"/>
          <w:color w:val="000000"/>
          <w:sz w:val="28"/>
        </w:rPr>
        <w:t>
Количество якорей и их вес __________________________________________</w:t>
      </w:r>
      <w:r>
        <w:br/>
      </w:r>
      <w:r>
        <w:rPr>
          <w:rFonts w:ascii="Times New Roman"/>
          <w:b w:val="false"/>
          <w:i w:val="false"/>
          <w:color w:val="000000"/>
          <w:sz w:val="28"/>
        </w:rPr>
        <w:t>
15. Радионавигациялық жабдық (атауы, үлгісі, саны) __________________</w:t>
      </w:r>
      <w:r>
        <w:br/>
      </w:r>
      <w:r>
        <w:rPr>
          <w:rFonts w:ascii="Times New Roman"/>
          <w:b w:val="false"/>
          <w:i w:val="false"/>
          <w:color w:val="000000"/>
          <w:sz w:val="28"/>
        </w:rPr>
        <w:t>
Радионавигационное оборудование (наименование, тип, число) __________</w:t>
      </w:r>
      <w:r>
        <w:br/>
      </w:r>
      <w:r>
        <w:rPr>
          <w:rFonts w:ascii="Times New Roman"/>
          <w:b w:val="false"/>
          <w:i w:val="false"/>
          <w:color w:val="000000"/>
          <w:sz w:val="28"/>
        </w:rPr>
        <w:t>
16. Су төгу құралдары (жүйесі, өнімділігі) __________________________</w:t>
      </w:r>
      <w:r>
        <w:br/>
      </w:r>
      <w:r>
        <w:rPr>
          <w:rFonts w:ascii="Times New Roman"/>
          <w:b w:val="false"/>
          <w:i w:val="false"/>
          <w:color w:val="000000"/>
          <w:sz w:val="28"/>
        </w:rPr>
        <w:t>
Водоотливные средства (система, производительность) _________________</w:t>
      </w:r>
      <w:r>
        <w:br/>
      </w:r>
      <w:r>
        <w:rPr>
          <w:rFonts w:ascii="Times New Roman"/>
          <w:b w:val="false"/>
          <w:i w:val="false"/>
          <w:color w:val="000000"/>
          <w:sz w:val="28"/>
        </w:rPr>
        <w:t>
17. Өрт сөндіру жүйесі (үлгісі, өнімділігі) _________________________</w:t>
      </w:r>
      <w:r>
        <w:br/>
      </w:r>
      <w:r>
        <w:rPr>
          <w:rFonts w:ascii="Times New Roman"/>
          <w:b w:val="false"/>
          <w:i w:val="false"/>
          <w:color w:val="000000"/>
          <w:sz w:val="28"/>
        </w:rPr>
        <w:t>
Пожарная система (тип, производительность) __________________________</w:t>
      </w:r>
      <w:r>
        <w:br/>
      </w:r>
      <w:r>
        <w:rPr>
          <w:rFonts w:ascii="Times New Roman"/>
          <w:b w:val="false"/>
          <w:i w:val="false"/>
          <w:color w:val="000000"/>
          <w:sz w:val="28"/>
        </w:rPr>
        <w:t>
18. Тіркеу үшін қоса берілетін құжаттар: ____________________________</w:t>
      </w:r>
      <w:r>
        <w:br/>
      </w:r>
      <w:r>
        <w:rPr>
          <w:rFonts w:ascii="Times New Roman"/>
          <w:b w:val="false"/>
          <w:i w:val="false"/>
          <w:color w:val="000000"/>
          <w:sz w:val="28"/>
        </w:rPr>
        <w:t>
Прилагаемые для регистрации документы: ______________________________</w:t>
      </w:r>
      <w:r>
        <w:br/>
      </w:r>
      <w:r>
        <w:rPr>
          <w:rFonts w:ascii="Times New Roman"/>
          <w:b w:val="false"/>
          <w:i w:val="false"/>
          <w:color w:val="000000"/>
          <w:sz w:val="28"/>
        </w:rPr>
        <w:t>
19. Кеменің меншік иесінің немесе уәкілетті адамның қолы</w:t>
      </w:r>
      <w:r>
        <w:br/>
      </w:r>
      <w:r>
        <w:rPr>
          <w:rFonts w:ascii="Times New Roman"/>
          <w:b w:val="false"/>
          <w:i w:val="false"/>
          <w:color w:val="000000"/>
          <w:sz w:val="28"/>
        </w:rPr>
        <w:t>
Подпись собственника судна или уполномоченного лица _________________</w:t>
      </w:r>
      <w:r>
        <w:br/>
      </w:r>
      <w:r>
        <w:rPr>
          <w:rFonts w:ascii="Times New Roman"/>
          <w:b w:val="false"/>
          <w:i w:val="false"/>
          <w:color w:val="000000"/>
          <w:sz w:val="28"/>
        </w:rPr>
        <w:t>
(сауалнамаға кім және қандай лауазымында қол қояды,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 сауалнамаға қол қоюшы</w:t>
      </w:r>
      <w:r>
        <w:br/>
      </w:r>
      <w:r>
        <w:rPr>
          <w:rFonts w:ascii="Times New Roman"/>
          <w:b w:val="false"/>
          <w:i w:val="false"/>
          <w:color w:val="000000"/>
          <w:sz w:val="28"/>
        </w:rPr>
        <w:t>
тұлғаның өкілеттіктер негіздемесі, Т.А.Ә., паспорттық деректері/кто и</w:t>
      </w:r>
      <w:r>
        <w:br/>
      </w:r>
      <w:r>
        <w:rPr>
          <w:rFonts w:ascii="Times New Roman"/>
          <w:b w:val="false"/>
          <w:i w:val="false"/>
          <w:color w:val="000000"/>
          <w:sz w:val="28"/>
        </w:rPr>
        <w:t>
в каком качестве подписывает анкету, основание полномочий</w:t>
      </w:r>
      <w:r>
        <w:br/>
      </w:r>
      <w:r>
        <w:rPr>
          <w:rFonts w:ascii="Times New Roman"/>
          <w:b w:val="false"/>
          <w:i w:val="false"/>
          <w:color w:val="000000"/>
          <w:sz w:val="28"/>
        </w:rPr>
        <w:t>
лица, подписывающего анкету, Ф.И.О., (паспортные данные)</w:t>
      </w:r>
    </w:p>
    <w:p>
      <w:pPr>
        <w:spacing w:after="0"/>
        <w:ind w:left="0"/>
        <w:jc w:val="both"/>
      </w:pPr>
      <w:r>
        <w:rPr>
          <w:rFonts w:ascii="Times New Roman"/>
          <w:b w:val="false"/>
          <w:i w:val="false"/>
          <w:color w:val="000000"/>
          <w:sz w:val="28"/>
        </w:rPr>
        <w:t>Күні ____________ М.О. (заңды тұлға үшін)</w:t>
      </w:r>
      <w:r>
        <w:br/>
      </w:r>
      <w:r>
        <w:rPr>
          <w:rFonts w:ascii="Times New Roman"/>
          <w:b w:val="false"/>
          <w:i w:val="false"/>
          <w:color w:val="000000"/>
          <w:sz w:val="28"/>
        </w:rPr>
        <w:t>
Дата ____________ М.П. (для юридического лица)</w:t>
      </w:r>
    </w:p>
    <w:bookmarkStart w:name="z351" w:id="62"/>
    <w:p>
      <w:pPr>
        <w:spacing w:after="0"/>
        <w:ind w:left="0"/>
        <w:jc w:val="both"/>
      </w:pPr>
      <w:r>
        <w:rPr>
          <w:rFonts w:ascii="Times New Roman"/>
          <w:b w:val="false"/>
          <w:i w:val="false"/>
          <w:color w:val="000000"/>
          <w:sz w:val="28"/>
        </w:rPr>
        <w:t>
 "Ішкі суда жүзетін кемелерді және "өзен-теңіз"</w:t>
      </w:r>
      <w:r>
        <w:br/>
      </w:r>
      <w:r>
        <w:rPr>
          <w:rFonts w:ascii="Times New Roman"/>
          <w:b w:val="false"/>
          <w:i w:val="false"/>
          <w:color w:val="000000"/>
          <w:sz w:val="28"/>
        </w:rPr>
        <w:t xml:space="preserve">
суларында жүзетін кемелерді Мемлекеттiк кеме </w:t>
      </w:r>
      <w:r>
        <w:br/>
      </w:r>
      <w:r>
        <w:rPr>
          <w:rFonts w:ascii="Times New Roman"/>
          <w:b w:val="false"/>
          <w:i w:val="false"/>
          <w:color w:val="000000"/>
          <w:sz w:val="28"/>
        </w:rPr>
        <w:t xml:space="preserve">
тiзiлiмiнде мемлекеттiк тiркеу" мемлекеттiк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4-қосымша                 </w:t>
      </w:r>
    </w:p>
    <w:bookmarkEnd w:id="62"/>
    <w:p>
      <w:pPr>
        <w:spacing w:after="0"/>
        <w:ind w:left="0"/>
        <w:jc w:val="both"/>
      </w:pPr>
      <w:r>
        <w:rPr>
          <w:rFonts w:ascii="Times New Roman"/>
          <w:b/>
          <w:i w:val="false"/>
          <w:color w:val="000000"/>
          <w:sz w:val="28"/>
        </w:rPr>
        <w:t>Кесте. Сапа және тиiмдiлiк көрсеткiштерiнiң нысаналы мәнi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3"/>
        <w:gridCol w:w="2408"/>
        <w:gridCol w:w="2615"/>
        <w:gridCol w:w="2884"/>
      </w:tblGrid>
      <w:tr>
        <w:trPr>
          <w:trHeight w:val="102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жетiмдiлiк көрсеткiштерi</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кейiнгi жылдағы нысаналы мәнi</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45"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белгiленген мерзiмде қызмет көрсету жағдайларының %-ы (үлесi)</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үдерiсiнiң сапасына қанағаттанған мемлекеттік қызметті алушылардың %-ы (үлесi)</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жетiмдiлiк</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олардың тәртiбi туралы ақпаратқа қанағаттанған мемлекеттік қызметті алушылардың  %-ы (үлесi)</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электрондық форматта қол жетiмдi ақпарат қызметтерiнiң %-ы (үлесi)</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Белгiленген мерзiмде қанағаттанған мемлекеттік қызметті алушылардың негiзделген шағымдардың %-ы (үлесi)</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қызметті алушылардың  %-ы (үлесi)</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29 қазандағы </w:t>
      </w:r>
      <w:r>
        <w:br/>
      </w:r>
      <w:r>
        <w:rPr>
          <w:rFonts w:ascii="Times New Roman"/>
          <w:b w:val="false"/>
          <w:i w:val="false"/>
          <w:color w:val="000000"/>
          <w:sz w:val="28"/>
        </w:rPr>
        <w:t xml:space="preserve">
N 1710 қаулысымен    </w:t>
      </w:r>
      <w:r>
        <w:br/>
      </w:r>
      <w:r>
        <w:rPr>
          <w:rFonts w:ascii="Times New Roman"/>
          <w:b w:val="false"/>
          <w:i w:val="false"/>
          <w:color w:val="000000"/>
          <w:sz w:val="28"/>
        </w:rPr>
        <w:t xml:space="preserve">
бекітілген        </w:t>
      </w:r>
    </w:p>
    <w:bookmarkStart w:name="z222" w:id="63"/>
    <w:p>
      <w:pPr>
        <w:spacing w:after="0"/>
        <w:ind w:left="0"/>
        <w:jc w:val="left"/>
      </w:pPr>
      <w:r>
        <w:rPr>
          <w:rFonts w:ascii="Times New Roman"/>
          <w:b/>
          <w:i w:val="false"/>
          <w:color w:val="000000"/>
        </w:rPr>
        <w:t xml:space="preserve"> 
"Темір жол жылжымалы құрамын тiркеу (қайта тіркеу) және Мемлекеттік темір жол жылжымалы құрамы тізілімінен шығару» мемлекеттік қызмет стандарты</w:t>
      </w:r>
    </w:p>
    <w:bookmarkEnd w:id="63"/>
    <w:p>
      <w:pPr>
        <w:spacing w:after="0"/>
        <w:ind w:left="0"/>
        <w:jc w:val="both"/>
      </w:pPr>
      <w:r>
        <w:rPr>
          <w:rFonts w:ascii="Times New Roman"/>
          <w:b w:val="false"/>
          <w:i w:val="false"/>
          <w:color w:val="ff0000"/>
          <w:sz w:val="28"/>
        </w:rPr>
        <w:t xml:space="preserve">      Ескерту. Стандарт жаңа редакцияда - ҚР Үкіметінің 21.05.2013 </w:t>
      </w:r>
      <w:r>
        <w:rPr>
          <w:rFonts w:ascii="Times New Roman"/>
          <w:b w:val="false"/>
          <w:i w:val="false"/>
          <w:color w:val="ff0000"/>
          <w:sz w:val="28"/>
        </w:rPr>
        <w:t>№ 507</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223" w:id="64"/>
    <w:p>
      <w:pPr>
        <w:spacing w:after="0"/>
        <w:ind w:left="0"/>
        <w:jc w:val="left"/>
      </w:pPr>
      <w:r>
        <w:rPr>
          <w:rFonts w:ascii="Times New Roman"/>
          <w:b/>
          <w:i w:val="false"/>
          <w:color w:val="000000"/>
        </w:rPr>
        <w:t xml:space="preserve"> 
1. Жалпы ережелер</w:t>
      </w:r>
    </w:p>
    <w:bookmarkEnd w:id="64"/>
    <w:bookmarkStart w:name="z224" w:id="65"/>
    <w:p>
      <w:pPr>
        <w:spacing w:after="0"/>
        <w:ind w:left="0"/>
        <w:jc w:val="both"/>
      </w:pPr>
      <w:r>
        <w:rPr>
          <w:rFonts w:ascii="Times New Roman"/>
          <w:b w:val="false"/>
          <w:i w:val="false"/>
          <w:color w:val="000000"/>
          <w:sz w:val="28"/>
        </w:rPr>
        <w:t>
      1. «Темiр жол жылжымалы құрамын тiркеу (қайта тіркеу) және Мемлекеттік темір жол жылжымалы құрамы тізілімінен шығару» мемлекеттiк қызметін (бұдан әрi – мемлекеттiк қызмет) Қазақстан Республикасы Көлік және коммуникация министрлiгi Мемлекеттік қызметтерді автоматтандыруды бақылау және халыққа қызмет көрсету орталықтардың қызметін үйлестіру комитетінің «Халыққа қызмет көрсету орталығы» республикалық мемлекеттік кәсіпорны (бұдан әрi - ХҚО) арқылы Қазақстан Республикасы Көлiк және коммуникация министрлiгi Көлiктiк бақылау комитетiнiң аумақтық органдары (бұдан әрi – уәкілетті орган)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мекенжайлар бойынша көрсетеді, сондай-ақ мемлекеттік қызметті алушының электрондық цифрлық қолтаңбасы (бұдан әрі – ЭЦҚ) болған жағдайда «электрондық үкіметтің» www.e.gov.kz веб-порталы (бұдан әрі – портал) арқылы көрсетіледі.</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21.05.2013 </w:t>
      </w:r>
      <w:r>
        <w:rPr>
          <w:rFonts w:ascii="Times New Roman"/>
          <w:b w:val="false"/>
          <w:i w:val="false"/>
          <w:color w:val="000000"/>
          <w:sz w:val="28"/>
        </w:rPr>
        <w:t>№ 507</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ішінара автоматтандырылған.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21.05.2013 </w:t>
      </w:r>
      <w:r>
        <w:rPr>
          <w:rFonts w:ascii="Times New Roman"/>
          <w:b w:val="false"/>
          <w:i w:val="false"/>
          <w:color w:val="000000"/>
          <w:sz w:val="28"/>
        </w:rPr>
        <w:t>№ 507</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Мемлекеттiк көрсетілетін қызмет «Темiр жол көлiгi туралы» 2001 жылғы 8 желтоқсандағы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«Жылжымалы құрамды және оның кепілін мемлекеттік тіркеу қағидаларын бекіту туралы» (бұдан әрі – Қағидалар) Қазақстан Республикасы Үкіметінің 2011 жылғы 17 қарашадағы № 1351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04.12.2013 </w:t>
      </w:r>
      <w:r>
        <w:rPr>
          <w:rFonts w:ascii="Times New Roman"/>
          <w:b w:val="false"/>
          <w:i w:val="false"/>
          <w:color w:val="000000"/>
          <w:sz w:val="28"/>
        </w:rPr>
        <w:t>N 1307</w:t>
      </w:r>
      <w:r>
        <w:rPr>
          <w:rFonts w:ascii="Times New Roman"/>
          <w:b w:val="false"/>
          <w:i w:val="false"/>
          <w:color w:val="ff0000"/>
          <w:sz w:val="28"/>
        </w:rPr>
        <w:t xml:space="preserve"> қаулысымен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 Мемлекеттiк қызмет көрсету тәртібі туралы толық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Көлік және коммуникация министрлiгiнiң интернет-ресурсында: www.mtc.gov.kz («Көліктік бақылау комитеті» бөлімінің «Мемлекеттік қызметтер» кіші бөлімінде);</w:t>
      </w:r>
      <w:r>
        <w:br/>
      </w:r>
      <w:r>
        <w:rPr>
          <w:rFonts w:ascii="Times New Roman"/>
          <w:b w:val="false"/>
          <w:i w:val="false"/>
          <w:color w:val="000000"/>
          <w:sz w:val="28"/>
        </w:rPr>
        <w:t>
</w:t>
      </w:r>
      <w:r>
        <w:rPr>
          <w:rFonts w:ascii="Times New Roman"/>
          <w:b w:val="false"/>
          <w:i w:val="false"/>
          <w:color w:val="000000"/>
          <w:sz w:val="28"/>
        </w:rPr>
        <w:t>
      2) ХҚО интернет-ресурсында: www.con.gov.kz;</w:t>
      </w:r>
      <w:r>
        <w:br/>
      </w:r>
      <w:r>
        <w:rPr>
          <w:rFonts w:ascii="Times New Roman"/>
          <w:b w:val="false"/>
          <w:i w:val="false"/>
          <w:color w:val="000000"/>
          <w:sz w:val="28"/>
        </w:rPr>
        <w:t>
</w:t>
      </w:r>
      <w:r>
        <w:rPr>
          <w:rFonts w:ascii="Times New Roman"/>
          <w:b w:val="false"/>
          <w:i w:val="false"/>
          <w:color w:val="000000"/>
          <w:sz w:val="28"/>
        </w:rPr>
        <w:t>
      3) ХҚО ғимараттарында орнатылған стенділерде;</w:t>
      </w:r>
      <w:r>
        <w:br/>
      </w:r>
      <w:r>
        <w:rPr>
          <w:rFonts w:ascii="Times New Roman"/>
          <w:b w:val="false"/>
          <w:i w:val="false"/>
          <w:color w:val="000000"/>
          <w:sz w:val="28"/>
        </w:rPr>
        <w:t>
</w:t>
      </w:r>
      <w:r>
        <w:rPr>
          <w:rFonts w:ascii="Times New Roman"/>
          <w:b w:val="false"/>
          <w:i w:val="false"/>
          <w:color w:val="000000"/>
          <w:sz w:val="28"/>
        </w:rPr>
        <w:t>
      4) «электрондық үкімет» call-орталығында 1414 орналастырылған.</w:t>
      </w:r>
      <w:r>
        <w:br/>
      </w:r>
      <w:r>
        <w:rPr>
          <w:rFonts w:ascii="Times New Roman"/>
          <w:b w:val="false"/>
          <w:i w:val="false"/>
          <w:color w:val="000000"/>
          <w:sz w:val="28"/>
        </w:rPr>
        <w:t>
</w:t>
      </w:r>
      <w:r>
        <w:rPr>
          <w:rFonts w:ascii="Times New Roman"/>
          <w:b w:val="false"/>
          <w:i w:val="false"/>
          <w:color w:val="000000"/>
          <w:sz w:val="28"/>
        </w:rPr>
        <w:t>
      5. Көрсетілетін мемлекеттiк қызметтің нәтижесі уәкілетті органның уәкілетті тұлғасының ЭЦҚ қойылған темір жол жылжымалы құрамын мемлекеттік тіркеу (қайта тіркеу) туралы куәлікті (бұдан әрі – куәлік), темір жол жылжымалы құрамын Мемлекеттік темір жол жылжымалы құрамы тізілімінен (бұдан әрі – Тізілім) шығару туралы хабарламаны беру не электрондық құжат нысанында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21.05.2013 </w:t>
      </w:r>
      <w:r>
        <w:rPr>
          <w:rFonts w:ascii="Times New Roman"/>
          <w:b w:val="false"/>
          <w:i w:val="false"/>
          <w:color w:val="000000"/>
          <w:sz w:val="28"/>
        </w:rPr>
        <w:t>№ 507</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Мемлекеттiк қызмет Қазақстан Республикасында тiркелген жеке және заңды тұлғаларға, сондай-ақ Қазақстан Республикасының аумағындағы шетелдiк заңды тұлғаларға, шетел азаматтарына, азаматтығы жоқ адамдарға, және халықаралық ұйымдарға (бұдан әрi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мерзімдері:</w:t>
      </w:r>
      <w:r>
        <w:br/>
      </w:r>
      <w:r>
        <w:rPr>
          <w:rFonts w:ascii="Times New Roman"/>
          <w:b w:val="false"/>
          <w:i w:val="false"/>
          <w:color w:val="000000"/>
          <w:sz w:val="28"/>
        </w:rPr>
        <w:t>
</w:t>
      </w:r>
      <w:r>
        <w:rPr>
          <w:rFonts w:ascii="Times New Roman"/>
          <w:b w:val="false"/>
          <w:i w:val="false"/>
          <w:color w:val="000000"/>
          <w:sz w:val="28"/>
        </w:rPr>
        <w:t>
      1) ХҚО-ға жүгінген кезде:</w:t>
      </w:r>
      <w:r>
        <w:br/>
      </w:r>
      <w:r>
        <w:rPr>
          <w:rFonts w:ascii="Times New Roman"/>
          <w:b w:val="false"/>
          <w:i w:val="false"/>
          <w:color w:val="000000"/>
          <w:sz w:val="28"/>
        </w:rPr>
        <w:t>
</w:t>
      </w:r>
      <w:r>
        <w:rPr>
          <w:rFonts w:ascii="Times New Roman"/>
          <w:b w:val="false"/>
          <w:i w:val="false"/>
          <w:color w:val="000000"/>
          <w:sz w:val="28"/>
        </w:rPr>
        <w:t>
      куәлікті не Тізілімнен шығару туралы хабарламаны беру сегіз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дәлелді бас тартуды беру бес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2) портал арқылы өтініш берген кезде:</w:t>
      </w:r>
      <w:r>
        <w:br/>
      </w:r>
      <w:r>
        <w:rPr>
          <w:rFonts w:ascii="Times New Roman"/>
          <w:b w:val="false"/>
          <w:i w:val="false"/>
          <w:color w:val="000000"/>
          <w:sz w:val="28"/>
        </w:rPr>
        <w:t>
</w:t>
      </w:r>
      <w:r>
        <w:rPr>
          <w:rFonts w:ascii="Times New Roman"/>
          <w:b w:val="false"/>
          <w:i w:val="false"/>
          <w:color w:val="000000"/>
          <w:sz w:val="28"/>
        </w:rPr>
        <w:t>
      куәлікті не Тізілімнен шығару туралы хабарламаны беру бес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дәлелді бас тартуды беру үш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xml:space="preserve">
      3) мемлекеттік қызметті алушының өтініш берген күні мемлекеттік қызмет көрсетілетін орында мемлекеттік қызметті алушыға қызмет көрсетудің ең ұзақ рұқсат етiлген уақыты 20 минуттан аспайды; </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нәтижесін алу үшін кезекте тұрудың ең ұзақ рұқсат етiлген уақыты 20 минуттан аспайды.</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өзгеріс енгізілді - ҚР Үкіметінің 21.05.2013 </w:t>
      </w:r>
      <w:r>
        <w:rPr>
          <w:rFonts w:ascii="Times New Roman"/>
          <w:b w:val="false"/>
          <w:i w:val="false"/>
          <w:color w:val="000000"/>
          <w:sz w:val="28"/>
        </w:rPr>
        <w:t>№ 507</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 Ақылы негізде көрсетілетін тартқыш, сондай-ақ мотор-вагонды жылжымалы құрамды мемлекеттік тіркеуді қоспағанда, жүк, жолаушы, арнайы жылжымалы құрамды мемлекеттік тіркеу өтеусіз негізде жүзеге асырылады.</w:t>
      </w:r>
      <w:r>
        <w:br/>
      </w:r>
      <w:r>
        <w:rPr>
          <w:rFonts w:ascii="Times New Roman"/>
          <w:b w:val="false"/>
          <w:i w:val="false"/>
          <w:color w:val="000000"/>
          <w:sz w:val="28"/>
        </w:rPr>
        <w:t>
</w:t>
      </w:r>
      <w:r>
        <w:rPr>
          <w:rFonts w:ascii="Times New Roman"/>
          <w:b w:val="false"/>
          <w:i w:val="false"/>
          <w:color w:val="000000"/>
          <w:sz w:val="28"/>
        </w:rPr>
        <w:t>
      Тіркеу алымы жергілікті бюджетке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белгіленген мөлшерлемелер бойынша және тәртіппен төленеді және мыналарды:</w:t>
      </w:r>
      <w:r>
        <w:br/>
      </w:r>
      <w:r>
        <w:rPr>
          <w:rFonts w:ascii="Times New Roman"/>
          <w:b w:val="false"/>
          <w:i w:val="false"/>
          <w:color w:val="000000"/>
          <w:sz w:val="28"/>
        </w:rPr>
        <w:t>
</w:t>
      </w:r>
      <w:r>
        <w:rPr>
          <w:rFonts w:ascii="Times New Roman"/>
          <w:b w:val="false"/>
          <w:i w:val="false"/>
          <w:color w:val="000000"/>
          <w:sz w:val="28"/>
        </w:rPr>
        <w:t>
      1) тіркеу үшін – алымды төлеу күні қолданылатын – 0,25 айлық есептік көрсеткішті;</w:t>
      </w:r>
      <w:r>
        <w:br/>
      </w:r>
      <w:r>
        <w:rPr>
          <w:rFonts w:ascii="Times New Roman"/>
          <w:b w:val="false"/>
          <w:i w:val="false"/>
          <w:color w:val="000000"/>
          <w:sz w:val="28"/>
        </w:rPr>
        <w:t>
</w:t>
      </w:r>
      <w:r>
        <w:rPr>
          <w:rFonts w:ascii="Times New Roman"/>
          <w:b w:val="false"/>
          <w:i w:val="false"/>
          <w:color w:val="000000"/>
          <w:sz w:val="28"/>
        </w:rPr>
        <w:t>
      2) қайта тіркеу үшін – алымды төлеу күні қолданылатын – 0,25 айлық есептік көрсеткішті құрайды.</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Үкіметінің 04.12.2013 </w:t>
      </w:r>
      <w:r>
        <w:rPr>
          <w:rFonts w:ascii="Times New Roman"/>
          <w:b w:val="false"/>
          <w:i w:val="false"/>
          <w:color w:val="000000"/>
          <w:sz w:val="28"/>
        </w:rPr>
        <w:t>N 1307</w:t>
      </w:r>
      <w:r>
        <w:rPr>
          <w:rFonts w:ascii="Times New Roman"/>
          <w:b w:val="false"/>
          <w:i w:val="false"/>
          <w:color w:val="ff0000"/>
          <w:sz w:val="28"/>
        </w:rPr>
        <w:t xml:space="preserve"> қаулысымен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9. ХҚО-да мемлекеттiк қызмет демалыс және мерекелік күндерді қоспағанда, үзіліссіз сағат 9.00-ден 20.00-ге дейін белгiленген жұмыс кестесiне сәйкес күн сайын дүйсенбіден бастап, сенбіні қоса алғанда көрсетіледі.</w:t>
      </w:r>
      <w:r>
        <w:br/>
      </w:r>
      <w:r>
        <w:rPr>
          <w:rFonts w:ascii="Times New Roman"/>
          <w:b w:val="false"/>
          <w:i w:val="false"/>
          <w:color w:val="000000"/>
          <w:sz w:val="28"/>
        </w:rPr>
        <w:t>
</w:t>
      </w:r>
      <w:r>
        <w:rPr>
          <w:rFonts w:ascii="Times New Roman"/>
          <w:b w:val="false"/>
          <w:i w:val="false"/>
          <w:color w:val="000000"/>
          <w:sz w:val="28"/>
        </w:rPr>
        <w:t>
      Қабылдау «электрондық» кезек тәртiбiмен, алдын ала жазылусыз жедел қызмет көрсетусiз жүзеге асырылады.</w:t>
      </w:r>
      <w:r>
        <w:br/>
      </w:r>
      <w:r>
        <w:rPr>
          <w:rFonts w:ascii="Times New Roman"/>
          <w:b w:val="false"/>
          <w:i w:val="false"/>
          <w:color w:val="000000"/>
          <w:sz w:val="28"/>
        </w:rPr>
        <w:t>
      Порталдың жұмыс кестесі – тәулік бойы.</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өзгеріс енгізілді - ҚР Үкіметінің 21.05.2013 </w:t>
      </w:r>
      <w:r>
        <w:rPr>
          <w:rFonts w:ascii="Times New Roman"/>
          <w:b w:val="false"/>
          <w:i w:val="false"/>
          <w:color w:val="000000"/>
          <w:sz w:val="28"/>
        </w:rPr>
        <w:t>№ 507</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10. Мемлекеттiк қызмет:</w:t>
      </w:r>
      <w:r>
        <w:br/>
      </w:r>
      <w:r>
        <w:rPr>
          <w:rFonts w:ascii="Times New Roman"/>
          <w:b w:val="false"/>
          <w:i w:val="false"/>
          <w:color w:val="000000"/>
          <w:sz w:val="28"/>
        </w:rPr>
        <w:t>
</w:t>
      </w:r>
      <w:r>
        <w:rPr>
          <w:rFonts w:ascii="Times New Roman"/>
          <w:b w:val="false"/>
          <w:i w:val="false"/>
          <w:color w:val="000000"/>
          <w:sz w:val="28"/>
        </w:rPr>
        <w:t>
      мүмкiндiктері шектеулі мемлекеттік қызметті алушыға қызмет көрсету үшін жағдайлар көзделген ХҚО ғимаратында көрсетіледі. Залда анықтама бюросы, күту креслолары, толтырылған бланк үлгiлерi бар ақпараттық стенділер орналасқан;</w:t>
      </w:r>
      <w:r>
        <w:br/>
      </w:r>
      <w:r>
        <w:rPr>
          <w:rFonts w:ascii="Times New Roman"/>
          <w:b w:val="false"/>
          <w:i w:val="false"/>
          <w:color w:val="000000"/>
          <w:sz w:val="28"/>
        </w:rPr>
        <w:t>
</w:t>
      </w:r>
      <w:r>
        <w:rPr>
          <w:rFonts w:ascii="Times New Roman"/>
          <w:b w:val="false"/>
          <w:i w:val="false"/>
          <w:color w:val="000000"/>
          <w:sz w:val="28"/>
        </w:rPr>
        <w:t>
      порталда – «жеке кабинетте көрсетіледі».</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ҚР Үкіметінің 21.05.2013 </w:t>
      </w:r>
      <w:r>
        <w:rPr>
          <w:rFonts w:ascii="Times New Roman"/>
          <w:b w:val="false"/>
          <w:i w:val="false"/>
          <w:color w:val="000000"/>
          <w:sz w:val="28"/>
        </w:rPr>
        <w:t>№ 507</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65"/>
    <w:bookmarkStart w:name="z243" w:id="66"/>
    <w:p>
      <w:pPr>
        <w:spacing w:after="0"/>
        <w:ind w:left="0"/>
        <w:jc w:val="left"/>
      </w:pPr>
      <w:r>
        <w:rPr>
          <w:rFonts w:ascii="Times New Roman"/>
          <w:b/>
          <w:i w:val="false"/>
          <w:color w:val="000000"/>
        </w:rPr>
        <w:t xml:space="preserve"> 
2. Мемлекеттiк қызмет көрсету тәртiбi</w:t>
      </w:r>
    </w:p>
    <w:bookmarkEnd w:id="66"/>
    <w:bookmarkStart w:name="z244" w:id="67"/>
    <w:p>
      <w:pPr>
        <w:spacing w:after="0"/>
        <w:ind w:left="0"/>
        <w:jc w:val="both"/>
      </w:pPr>
      <w:r>
        <w:rPr>
          <w:rFonts w:ascii="Times New Roman"/>
          <w:b w:val="false"/>
          <w:i w:val="false"/>
          <w:color w:val="000000"/>
          <w:sz w:val="28"/>
        </w:rPr>
        <w:t>
      11. Мемлекеттiк қызметті алу үшiн құжаттар тізбесі:</w:t>
      </w:r>
      <w:r>
        <w:br/>
      </w:r>
      <w:r>
        <w:rPr>
          <w:rFonts w:ascii="Times New Roman"/>
          <w:b w:val="false"/>
          <w:i w:val="false"/>
          <w:color w:val="000000"/>
          <w:sz w:val="28"/>
        </w:rPr>
        <w:t>
</w:t>
      </w:r>
      <w:r>
        <w:rPr>
          <w:rFonts w:ascii="Times New Roman"/>
          <w:b w:val="false"/>
          <w:i w:val="false"/>
          <w:color w:val="000000"/>
          <w:sz w:val="28"/>
        </w:rPr>
        <w:t>
      1) жылжымалы құрамды мемлекеттік тіркеу (қайта тіркеу) кезінде:</w:t>
      </w:r>
      <w:r>
        <w:br/>
      </w:r>
      <w:r>
        <w:rPr>
          <w:rFonts w:ascii="Times New Roman"/>
          <w:b w:val="false"/>
          <w:i w:val="false"/>
          <w:color w:val="000000"/>
          <w:sz w:val="28"/>
        </w:rPr>
        <w:t>
</w:t>
      </w:r>
      <w:r>
        <w:rPr>
          <w:rFonts w:ascii="Times New Roman"/>
          <w:b w:val="false"/>
          <w:i w:val="false"/>
          <w:color w:val="000000"/>
          <w:sz w:val="28"/>
        </w:rPr>
        <w:t>
      ХҚО-да:</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Excel форматында электрондық файл түрінде белгіленген нысандар бойынша мемлекеттік тіркеуге не қайта тіркеуге жататын, оның iшiнде сенiмгерлiкпен басқаруға не мүлiктiк жалға, лизингке берiлген жылжымалы құрамының түгендеу паркiнiң тiзбесi;</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белгіленген үлгідегі өтiнiш (өтініш сканерден өткізіліп, ХҚО қызметкерінің ЭЦҚ-мен куәландырылған құжаттың электрондық көшірмесі нысанында жіберіледі);</w:t>
      </w:r>
      <w:r>
        <w:br/>
      </w:r>
      <w:r>
        <w:rPr>
          <w:rFonts w:ascii="Times New Roman"/>
          <w:b w:val="false"/>
          <w:i w:val="false"/>
          <w:color w:val="000000"/>
          <w:sz w:val="28"/>
        </w:rPr>
        <w:t>
</w:t>
      </w:r>
      <w:r>
        <w:rPr>
          <w:rFonts w:ascii="Times New Roman"/>
          <w:b w:val="false"/>
          <w:i w:val="false"/>
          <w:color w:val="000000"/>
          <w:sz w:val="28"/>
        </w:rPr>
        <w:t>
      заңды тұлға үшін – заңды тұлғаны мемлекеттік тіркеу (қайта тіркеу) туралы куәлік* немесе анықтама;</w:t>
      </w:r>
      <w:r>
        <w:br/>
      </w:r>
      <w:r>
        <w:rPr>
          <w:rFonts w:ascii="Times New Roman"/>
          <w:b w:val="false"/>
          <w:i w:val="false"/>
          <w:color w:val="000000"/>
          <w:sz w:val="28"/>
        </w:rPr>
        <w:t>
</w:t>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жеке тұлға үшін – жеке тұлғаның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өкілі жүгінген кезде – уәкілетті өкілдің жеке басын куәландыратын құжат және өкілдікке өкілеттігін куәландыратын құжат;</w:t>
      </w:r>
      <w:r>
        <w:br/>
      </w:r>
      <w:r>
        <w:rPr>
          <w:rFonts w:ascii="Times New Roman"/>
          <w:b w:val="false"/>
          <w:i w:val="false"/>
          <w:color w:val="000000"/>
          <w:sz w:val="28"/>
        </w:rPr>
        <w:t>
</w:t>
      </w:r>
      <w:r>
        <w:rPr>
          <w:rFonts w:ascii="Times New Roman"/>
          <w:b w:val="false"/>
          <w:i w:val="false"/>
          <w:color w:val="000000"/>
          <w:sz w:val="28"/>
        </w:rPr>
        <w:t>
      дара кәсіпкер үшін – дара кәсіпкерді мемлекеттiк тiркеу туралы куәлік;</w:t>
      </w:r>
      <w:r>
        <w:br/>
      </w:r>
      <w:r>
        <w:rPr>
          <w:rFonts w:ascii="Times New Roman"/>
          <w:b w:val="false"/>
          <w:i w:val="false"/>
          <w:color w:val="000000"/>
          <w:sz w:val="28"/>
        </w:rPr>
        <w:t>
</w:t>
      </w:r>
      <w:r>
        <w:rPr>
          <w:rFonts w:ascii="Times New Roman"/>
          <w:b w:val="false"/>
          <w:i w:val="false"/>
          <w:color w:val="000000"/>
          <w:sz w:val="28"/>
        </w:rPr>
        <w:t>
      меншік құқығын растайтын құжат не мүлiктi жалға алу (жалдау), лизинг не сенiмгерлiк басқару шарты (сканерден өткізіліп, ХҚО қызметкерінің ЭЦҚ-мен куәландырылған құжаттың электрондық көшірмесі нысанында жіберіледі);</w:t>
      </w:r>
      <w:r>
        <w:br/>
      </w:r>
      <w:r>
        <w:rPr>
          <w:rFonts w:ascii="Times New Roman"/>
          <w:b w:val="false"/>
          <w:i w:val="false"/>
          <w:color w:val="000000"/>
          <w:sz w:val="28"/>
        </w:rPr>
        <w:t>
</w:t>
      </w:r>
      <w:r>
        <w:rPr>
          <w:rFonts w:ascii="Times New Roman"/>
          <w:b w:val="false"/>
          <w:i w:val="false"/>
          <w:color w:val="000000"/>
          <w:sz w:val="28"/>
        </w:rPr>
        <w:t>
      жасаушы зауыттың темiр жол жылжымалы құрамының әрбiр бiрлiгiне арналған техникалық паспорты (формуляры) (сканерден өткізіліп, ХҚО қызметкерінің ЭЦҚ-мен куәландырылған құжаттың электрондық көшірмесі нысанында жіберіледі);</w:t>
      </w:r>
      <w:r>
        <w:br/>
      </w:r>
      <w:r>
        <w:rPr>
          <w:rFonts w:ascii="Times New Roman"/>
          <w:b w:val="false"/>
          <w:i w:val="false"/>
          <w:color w:val="000000"/>
          <w:sz w:val="28"/>
        </w:rPr>
        <w:t>
</w:t>
      </w:r>
      <w:r>
        <w:rPr>
          <w:rFonts w:ascii="Times New Roman"/>
          <w:b w:val="false"/>
          <w:i w:val="false"/>
          <w:color w:val="000000"/>
          <w:sz w:val="28"/>
        </w:rPr>
        <w:t>
      тартқыш, сондай-ақ мотор-вагонды жылжымалы құрамды мемлекеттік тіркеу (қайта тіркеу) кезінде – тіркеу алымының бюджетке төленгенiн растайтын құжат (ХҚО қызметкерінің ЭЦҚ куәландырылған құжаттың электрондық көшірмесі нысанында сканерленеді және жіберіледі);</w:t>
      </w:r>
      <w:r>
        <w:br/>
      </w:r>
      <w:r>
        <w:rPr>
          <w:rFonts w:ascii="Times New Roman"/>
          <w:b w:val="false"/>
          <w:i w:val="false"/>
          <w:color w:val="000000"/>
          <w:sz w:val="28"/>
        </w:rPr>
        <w:t>
</w:t>
      </w:r>
      <w:r>
        <w:rPr>
          <w:rFonts w:ascii="Times New Roman"/>
          <w:b w:val="false"/>
          <w:i w:val="false"/>
          <w:color w:val="000000"/>
          <w:sz w:val="28"/>
        </w:rPr>
        <w:t>
      Жеке басын куәландыратын құжатты, заңды тұлғаны мемлекеттік тіркеу (қайта тіркеу) туралы куәлікті не анықтаманы, дара кәсіпкерді мемлекеттiк тiркеу туралы куәлікті ұсыну олардағы ақпаратты тиісті мемлекеттік ақпараттық жүйелерден портал немесе ХҚО ақпараттық жүйесі арқылы уәкілетті тұлғалардың ЭЦҚ-мен куәландырылған электрондық құжаттар нысанында алу мүмкіндігі болған жағдайда талап етілмейді.</w:t>
      </w:r>
      <w:r>
        <w:br/>
      </w:r>
      <w:r>
        <w:rPr>
          <w:rFonts w:ascii="Times New Roman"/>
          <w:b w:val="false"/>
          <w:i w:val="false"/>
          <w:color w:val="000000"/>
          <w:sz w:val="28"/>
        </w:rPr>
        <w:t>
</w:t>
      </w:r>
      <w:r>
        <w:rPr>
          <w:rFonts w:ascii="Times New Roman"/>
          <w:b w:val="false"/>
          <w:i w:val="false"/>
          <w:color w:val="000000"/>
          <w:sz w:val="28"/>
        </w:rPr>
        <w:t>
      Порталда:</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белгіленген нысандар бойынша мемлекеттік тіркеуге не қайта тіркеуге жататын, оның iшiнде сенiмгерлiкпен басқаруға не мүлiктiк жалға, лизингке берiлген жылжымалы құрамының түгендеу паркiнiң тiзбесi;</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белгіленген үлгідегі мемлекеттік қызметті алушының ЭЦҚ-мен куәландырылған электрондық құжат нысанындағы өтiнiш;</w:t>
      </w:r>
      <w:r>
        <w:br/>
      </w:r>
      <w:r>
        <w:rPr>
          <w:rFonts w:ascii="Times New Roman"/>
          <w:b w:val="false"/>
          <w:i w:val="false"/>
          <w:color w:val="000000"/>
          <w:sz w:val="28"/>
        </w:rPr>
        <w:t>
</w:t>
      </w:r>
      <w:r>
        <w:rPr>
          <w:rFonts w:ascii="Times New Roman"/>
          <w:b w:val="false"/>
          <w:i w:val="false"/>
          <w:color w:val="000000"/>
          <w:sz w:val="28"/>
        </w:rPr>
        <w:t>
      заңды тұлға үшін – заңды тұлғаны мемлекеттік тіркеу туралы куәлік* немесе анықтама;</w:t>
      </w:r>
      <w:r>
        <w:br/>
      </w:r>
      <w:r>
        <w:rPr>
          <w:rFonts w:ascii="Times New Roman"/>
          <w:b w:val="false"/>
          <w:i w:val="false"/>
          <w:color w:val="000000"/>
          <w:sz w:val="28"/>
        </w:rPr>
        <w:t>
</w:t>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жеке тұлға үшін – жеке тұлғаның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дара кәсіпкер үшін – дара кәсіпкерді мемлекеттiк тiркеу туралы куәлік;</w:t>
      </w:r>
      <w:r>
        <w:br/>
      </w:r>
      <w:r>
        <w:rPr>
          <w:rFonts w:ascii="Times New Roman"/>
          <w:b w:val="false"/>
          <w:i w:val="false"/>
          <w:color w:val="000000"/>
          <w:sz w:val="28"/>
        </w:rPr>
        <w:t>
</w:t>
      </w:r>
      <w:r>
        <w:rPr>
          <w:rFonts w:ascii="Times New Roman"/>
          <w:b w:val="false"/>
          <w:i w:val="false"/>
          <w:color w:val="000000"/>
          <w:sz w:val="28"/>
        </w:rPr>
        <w:t>
      меншік құқығын растайтын құжат не мүлiктi жалға алу (жалдау), лизинг не сенiмгерлiк басқару шарты (сканерден өткізіліп, мемлекеттік қызметті алушының ЭЦҚ-мен куәландырылған құжаттың электронды көшірмесі нысанында жолданады);</w:t>
      </w:r>
      <w:r>
        <w:br/>
      </w:r>
      <w:r>
        <w:rPr>
          <w:rFonts w:ascii="Times New Roman"/>
          <w:b w:val="false"/>
          <w:i w:val="false"/>
          <w:color w:val="000000"/>
          <w:sz w:val="28"/>
        </w:rPr>
        <w:t>
</w:t>
      </w:r>
      <w:r>
        <w:rPr>
          <w:rFonts w:ascii="Times New Roman"/>
          <w:b w:val="false"/>
          <w:i w:val="false"/>
          <w:color w:val="000000"/>
          <w:sz w:val="28"/>
        </w:rPr>
        <w:t>
      жасаушы зауыттың темiр жол жылжымалы құрамының әрбiр бiрлiгiне арналған техникалық куәлігі (формуляр) (сканерден өткізіліп, мемлекеттік қызметті алушының ЭЦҚ-мен куәландырылған құжаттың электронды көшірмесі нысанында жолданады).</w:t>
      </w:r>
      <w:r>
        <w:br/>
      </w:r>
      <w:r>
        <w:rPr>
          <w:rFonts w:ascii="Times New Roman"/>
          <w:b w:val="false"/>
          <w:i w:val="false"/>
          <w:color w:val="000000"/>
          <w:sz w:val="28"/>
        </w:rPr>
        <w:t>
</w:t>
      </w:r>
      <w:r>
        <w:rPr>
          <w:rFonts w:ascii="Times New Roman"/>
          <w:b w:val="false"/>
          <w:i w:val="false"/>
          <w:color w:val="000000"/>
          <w:sz w:val="28"/>
        </w:rPr>
        <w:t>
      Мемлекеттік ақпараттық жүйелердегі жеке басын куәландыратын құжаттар, заңды тұлғаны мемлекеттік тіркеу (қайта тіркеу) туралы куәлік анықтама, дара кәсіпкерді мемлекеттiк тiркеу туралы куәлік мәліметтерін уәкілетті орган уәкілетті тұлғалардың ЭЦҚ-мен куәландырылған электрондық құжат нысанында портал арқылы жіберіледі.</w:t>
      </w:r>
      <w:r>
        <w:br/>
      </w:r>
      <w:r>
        <w:rPr>
          <w:rFonts w:ascii="Times New Roman"/>
          <w:b w:val="false"/>
          <w:i w:val="false"/>
          <w:color w:val="000000"/>
          <w:sz w:val="28"/>
        </w:rPr>
        <w:t>
</w:t>
      </w:r>
      <w:r>
        <w:rPr>
          <w:rFonts w:ascii="Times New Roman"/>
          <w:b w:val="false"/>
          <w:i w:val="false"/>
          <w:color w:val="000000"/>
          <w:sz w:val="28"/>
        </w:rPr>
        <w:t>
      тартқыш, сондай-ақ мотор-вагонды жылжымалы құрамын мемлекеттік тіркеу (қайта тіркеу) кезінде – тіркеу алымының бюджетке төленгенiн растайтын құжат (сканерден өткізіліп, мемлекеттік қызметті алушының ЭЦҚ куәландырылған құжаттың электронды көшірмесі нысанында сканерден өткізіледі және жіберіледі).</w:t>
      </w:r>
      <w:r>
        <w:br/>
      </w:r>
      <w:r>
        <w:rPr>
          <w:rFonts w:ascii="Times New Roman"/>
          <w:b w:val="false"/>
          <w:i w:val="false"/>
          <w:color w:val="000000"/>
          <w:sz w:val="28"/>
        </w:rPr>
        <w:t>
</w:t>
      </w:r>
      <w:r>
        <w:rPr>
          <w:rFonts w:ascii="Times New Roman"/>
          <w:b w:val="false"/>
          <w:i w:val="false"/>
          <w:color w:val="000000"/>
          <w:sz w:val="28"/>
        </w:rPr>
        <w:t>
      2) темір жол жылжымалы құрамын Тізілімнен шығару кезінде:</w:t>
      </w:r>
      <w:r>
        <w:br/>
      </w:r>
      <w:r>
        <w:rPr>
          <w:rFonts w:ascii="Times New Roman"/>
          <w:b w:val="false"/>
          <w:i w:val="false"/>
          <w:color w:val="000000"/>
          <w:sz w:val="28"/>
        </w:rPr>
        <w:t>
</w:t>
      </w:r>
      <w:r>
        <w:rPr>
          <w:rFonts w:ascii="Times New Roman"/>
          <w:b w:val="false"/>
          <w:i w:val="false"/>
          <w:color w:val="000000"/>
          <w:sz w:val="28"/>
        </w:rPr>
        <w:t>
      ХҚО-да: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белгіленген үлгідегі өтiнiш;</w:t>
      </w:r>
      <w:r>
        <w:br/>
      </w:r>
      <w:r>
        <w:rPr>
          <w:rFonts w:ascii="Times New Roman"/>
          <w:b w:val="false"/>
          <w:i w:val="false"/>
          <w:color w:val="000000"/>
          <w:sz w:val="28"/>
        </w:rPr>
        <w:t>
</w:t>
      </w:r>
      <w:r>
        <w:rPr>
          <w:rFonts w:ascii="Times New Roman"/>
          <w:b w:val="false"/>
          <w:i w:val="false"/>
          <w:color w:val="000000"/>
          <w:sz w:val="28"/>
        </w:rPr>
        <w:t>
      темiр жол жылжымалы құрамын есептен шығару туралы акті не оның зақымдалуы, жоғалуы, Қазақстан Республикасының заңды және жеке тұлғаларына, сондай-ақ шетелдік тұлғаға иеліктен шығару туралы құжат (сканерден өткізіліп, ХҚО қызметкерінің ЭЦҚ-мен куәландырылған құжаттың электрондық көшірмесі нысанында жіберіледі).</w:t>
      </w:r>
      <w:r>
        <w:br/>
      </w:r>
      <w:r>
        <w:rPr>
          <w:rFonts w:ascii="Times New Roman"/>
          <w:b w:val="false"/>
          <w:i w:val="false"/>
          <w:color w:val="000000"/>
          <w:sz w:val="28"/>
        </w:rPr>
        <w:t>
</w:t>
      </w:r>
      <w:r>
        <w:rPr>
          <w:rFonts w:ascii="Times New Roman"/>
          <w:b w:val="false"/>
          <w:i w:val="false"/>
          <w:color w:val="000000"/>
          <w:sz w:val="28"/>
        </w:rPr>
        <w:t>
      Порталда: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белгіленген үлгідегі өтiнiш;</w:t>
      </w:r>
      <w:r>
        <w:br/>
      </w:r>
      <w:r>
        <w:rPr>
          <w:rFonts w:ascii="Times New Roman"/>
          <w:b w:val="false"/>
          <w:i w:val="false"/>
          <w:color w:val="000000"/>
          <w:sz w:val="28"/>
        </w:rPr>
        <w:t>
</w:t>
      </w:r>
      <w:r>
        <w:rPr>
          <w:rFonts w:ascii="Times New Roman"/>
          <w:b w:val="false"/>
          <w:i w:val="false"/>
          <w:color w:val="000000"/>
          <w:sz w:val="28"/>
        </w:rPr>
        <w:t>
      темiр жол жылжымалы құрамын есептен шығару туралы акті не оның зақымдалуы, жоғалуы, Қазақстан Республикасының заңды және жеке тұлғаларына, сондай-ақ шетелдік тұлғаға иеліктен шығару туралы құжат (сканерден өткізіліп, мемлекеттік қызметті алушының ЭЦҚ-мен куәландырылған құжаттың электрондық көшірмесі түрінде жолданады).</w:t>
      </w:r>
      <w:r>
        <w:br/>
      </w:r>
      <w:r>
        <w:rPr>
          <w:rFonts w:ascii="Times New Roman"/>
          <w:b w:val="false"/>
          <w:i w:val="false"/>
          <w:color w:val="000000"/>
          <w:sz w:val="28"/>
        </w:rPr>
        <w:t>
      </w:t>
      </w:r>
      <w:r>
        <w:rPr>
          <w:rFonts w:ascii="Times New Roman"/>
          <w:b w:val="false"/>
          <w:i w:val="false"/>
          <w:color w:val="ff0000"/>
          <w:sz w:val="28"/>
        </w:rPr>
        <w:t xml:space="preserve">Ескерту. 11-тармақ жаңа редакцияда - ҚР Үкіметінің 21.05.2013 </w:t>
      </w:r>
      <w:r>
        <w:rPr>
          <w:rFonts w:ascii="Times New Roman"/>
          <w:b w:val="false"/>
          <w:i w:val="false"/>
          <w:color w:val="000000"/>
          <w:sz w:val="28"/>
        </w:rPr>
        <w:t>№ 507</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 өзгеріс енгізілді - ҚР Үкіметінің 04.12.2013 </w:t>
      </w:r>
      <w:r>
        <w:rPr>
          <w:rFonts w:ascii="Times New Roman"/>
          <w:b w:val="false"/>
          <w:i w:val="false"/>
          <w:color w:val="000000"/>
          <w:sz w:val="28"/>
        </w:rPr>
        <w:t>N 1307</w:t>
      </w:r>
      <w:r>
        <w:rPr>
          <w:rFonts w:ascii="Times New Roman"/>
          <w:b w:val="false"/>
          <w:i w:val="false"/>
          <w:color w:val="ff0000"/>
          <w:sz w:val="28"/>
        </w:rPr>
        <w:t xml:space="preserve"> (01.01.2014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12. Белгiленген үлгiдегi өтiнiштiң бланкісі ХҚО күту залындағы арнайы тағанда немесе ХҚО қызметкерінде, сондай-ақ ХҚО www.con.gov.kz интернет-ресурсында орналастырылады.</w:t>
      </w:r>
      <w:r>
        <w:br/>
      </w:r>
      <w:r>
        <w:rPr>
          <w:rFonts w:ascii="Times New Roman"/>
          <w:b w:val="false"/>
          <w:i w:val="false"/>
          <w:color w:val="000000"/>
          <w:sz w:val="28"/>
        </w:rPr>
        <w:t>
      Мемлекеттік қызметті портал арқылы алу үшін электрондық құжат нысанындағы өтініш толтырылады.</w:t>
      </w:r>
      <w:r>
        <w:br/>
      </w:r>
      <w:r>
        <w:rPr>
          <w:rFonts w:ascii="Times New Roman"/>
          <w:b w:val="false"/>
          <w:i w:val="false"/>
          <w:color w:val="000000"/>
          <w:sz w:val="28"/>
        </w:rPr>
        <w:t>
      </w:t>
      </w:r>
      <w:r>
        <w:rPr>
          <w:rFonts w:ascii="Times New Roman"/>
          <w:b w:val="false"/>
          <w:i w:val="false"/>
          <w:color w:val="ff0000"/>
          <w:sz w:val="28"/>
        </w:rPr>
        <w:t xml:space="preserve">Ескерту. 12-тармаққа өзгеріс енгізілді - ҚР Үкіметінің 21.05.2013 </w:t>
      </w:r>
      <w:r>
        <w:rPr>
          <w:rFonts w:ascii="Times New Roman"/>
          <w:b w:val="false"/>
          <w:i w:val="false"/>
          <w:color w:val="000000"/>
          <w:sz w:val="28"/>
        </w:rPr>
        <w:t>№ 507</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13. ХҚО құжаттарды қабылдау ХҚО қызметкерінің лауазымы, тегі, аты, әкесінің аты, сондай-ақ атқарылатын қызметі және тағайындалуы туралы ақпарат орналастырылған операциялық залда «кедергісіз қызмет көрсету» арқылы жүзеге асырылады.</w:t>
      </w:r>
      <w:r>
        <w:br/>
      </w:r>
      <w:r>
        <w:rPr>
          <w:rFonts w:ascii="Times New Roman"/>
          <w:b w:val="false"/>
          <w:i w:val="false"/>
          <w:color w:val="000000"/>
          <w:sz w:val="28"/>
        </w:rPr>
        <w:t>
      Электрондық өтінішті жолдау мемлекеттік қызметті алушының «жеке кабинетінен» жүзеге асырылады. Өтініш автоматты түрде уәкілетті органға жіберіледі.</w:t>
      </w:r>
      <w:r>
        <w:br/>
      </w:r>
      <w:r>
        <w:rPr>
          <w:rFonts w:ascii="Times New Roman"/>
          <w:b w:val="false"/>
          <w:i w:val="false"/>
          <w:color w:val="000000"/>
          <w:sz w:val="28"/>
        </w:rPr>
        <w:t>
      </w:t>
      </w:r>
      <w:r>
        <w:rPr>
          <w:rFonts w:ascii="Times New Roman"/>
          <w:b w:val="false"/>
          <w:i w:val="false"/>
          <w:color w:val="ff0000"/>
          <w:sz w:val="28"/>
        </w:rPr>
        <w:t xml:space="preserve">Ескерту. 13-тармаққа өзгеріс енгізілді - ҚР Үкіметінің 21.05.2013 </w:t>
      </w:r>
      <w:r>
        <w:rPr>
          <w:rFonts w:ascii="Times New Roman"/>
          <w:b w:val="false"/>
          <w:i w:val="false"/>
          <w:color w:val="000000"/>
          <w:sz w:val="28"/>
        </w:rPr>
        <w:t>№ 507</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барлық қажетті құжаттарды тапсырған кезде мемлекеттік қызметті алушыға:</w:t>
      </w:r>
      <w:r>
        <w:br/>
      </w:r>
      <w:r>
        <w:rPr>
          <w:rFonts w:ascii="Times New Roman"/>
          <w:b w:val="false"/>
          <w:i w:val="false"/>
          <w:color w:val="000000"/>
          <w:sz w:val="28"/>
        </w:rPr>
        <w:t>
</w:t>
      </w:r>
      <w:r>
        <w:rPr>
          <w:rFonts w:ascii="Times New Roman"/>
          <w:b w:val="false"/>
          <w:i w:val="false"/>
          <w:color w:val="000000"/>
          <w:sz w:val="28"/>
        </w:rPr>
        <w:t>
      1) сұрау салудың нөмiрi және қабылдау күнi;</w:t>
      </w:r>
      <w:r>
        <w:br/>
      </w:r>
      <w:r>
        <w:rPr>
          <w:rFonts w:ascii="Times New Roman"/>
          <w:b w:val="false"/>
          <w:i w:val="false"/>
          <w:color w:val="000000"/>
          <w:sz w:val="28"/>
        </w:rPr>
        <w:t>
</w:t>
      </w:r>
      <w:r>
        <w:rPr>
          <w:rFonts w:ascii="Times New Roman"/>
          <w:b w:val="false"/>
          <w:i w:val="false"/>
          <w:color w:val="000000"/>
          <w:sz w:val="28"/>
        </w:rPr>
        <w:t>
      2) сұрау салынған мемлекеттiк қызметтiң түрi;</w:t>
      </w:r>
      <w:r>
        <w:br/>
      </w:r>
      <w:r>
        <w:rPr>
          <w:rFonts w:ascii="Times New Roman"/>
          <w:b w:val="false"/>
          <w:i w:val="false"/>
          <w:color w:val="000000"/>
          <w:sz w:val="28"/>
        </w:rPr>
        <w:t>
</w:t>
      </w:r>
      <w:r>
        <w:rPr>
          <w:rFonts w:ascii="Times New Roman"/>
          <w:b w:val="false"/>
          <w:i w:val="false"/>
          <w:color w:val="000000"/>
          <w:sz w:val="28"/>
        </w:rPr>
        <w:t>
      3) қоса берiлген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 берiлген күні (уақыт) мен орны;</w:t>
      </w:r>
      <w:r>
        <w:br/>
      </w:r>
      <w:r>
        <w:rPr>
          <w:rFonts w:ascii="Times New Roman"/>
          <w:b w:val="false"/>
          <w:i w:val="false"/>
          <w:color w:val="000000"/>
          <w:sz w:val="28"/>
        </w:rPr>
        <w:t>
</w:t>
      </w:r>
      <w:r>
        <w:rPr>
          <w:rFonts w:ascii="Times New Roman"/>
          <w:b w:val="false"/>
          <w:i w:val="false"/>
          <w:color w:val="000000"/>
          <w:sz w:val="28"/>
        </w:rPr>
        <w:t>
      5) құжаттарды ресiмдеуге өтiнiштi қабылдаған ХҚО қызметкерінің тегi, аты, әкесiнiң аты;</w:t>
      </w:r>
      <w:r>
        <w:br/>
      </w:r>
      <w:r>
        <w:rPr>
          <w:rFonts w:ascii="Times New Roman"/>
          <w:b w:val="false"/>
          <w:i w:val="false"/>
          <w:color w:val="000000"/>
          <w:sz w:val="28"/>
        </w:rPr>
        <w:t>
</w:t>
      </w:r>
      <w:r>
        <w:rPr>
          <w:rFonts w:ascii="Times New Roman"/>
          <w:b w:val="false"/>
          <w:i w:val="false"/>
          <w:color w:val="000000"/>
          <w:sz w:val="28"/>
        </w:rPr>
        <w:t xml:space="preserve">
      6) мемлекеттік қызметті алушының тегi, аты, әкесiнiң аты, уәкілетті өкілдің тегi, аты, әкесiнiң аты және олармен байланыс телефондары көрсетілген, тиiстi құжаттарды қабылдағаны туралы қолхат берiледi. </w:t>
      </w:r>
      <w:r>
        <w:br/>
      </w:r>
      <w:r>
        <w:rPr>
          <w:rFonts w:ascii="Times New Roman"/>
          <w:b w:val="false"/>
          <w:i w:val="false"/>
          <w:color w:val="000000"/>
          <w:sz w:val="28"/>
        </w:rPr>
        <w:t>
      Портал арқылы жүгінген кезде мемлекеттік қызметті алушыға «жеке кабинетіне» мемлекеттік қызметті алушының мемлекеттік қызметтің нәтижесін алу күні мен уақытын көрсете отырып, мемлекеттік қызметті ұсыну үшін өтініштің қабылданғаны туралы есеп-хабарлама жіберіледі.</w:t>
      </w:r>
      <w:r>
        <w:br/>
      </w:r>
      <w:r>
        <w:rPr>
          <w:rFonts w:ascii="Times New Roman"/>
          <w:b w:val="false"/>
          <w:i w:val="false"/>
          <w:color w:val="000000"/>
          <w:sz w:val="28"/>
        </w:rPr>
        <w:t>
      </w:t>
      </w:r>
      <w:r>
        <w:rPr>
          <w:rFonts w:ascii="Times New Roman"/>
          <w:b w:val="false"/>
          <w:i w:val="false"/>
          <w:color w:val="ff0000"/>
          <w:sz w:val="28"/>
        </w:rPr>
        <w:t xml:space="preserve">Ескерту. 14-тармаққа өзгеріс енгізілді - ҚР Үкіметінің 21.05.2013 </w:t>
      </w:r>
      <w:r>
        <w:rPr>
          <w:rFonts w:ascii="Times New Roman"/>
          <w:b w:val="false"/>
          <w:i w:val="false"/>
          <w:color w:val="000000"/>
          <w:sz w:val="28"/>
        </w:rPr>
        <w:t>№ 507</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15. ХҚО-да мемлекеттiк қызметтің нәтижесін беруді ХҚО қызметкері «кедергісіз қызмет көрсету» арқылы күн сайын қолхат негізінде, онда көрсетілген мерзімде мемлекеттік қызметті алушы қол қойып және жеке басын куәландыратын құжатты немесе сенімхатты ұсына отырып өзі қатысқан кезде жүзеге асырады.</w:t>
      </w:r>
      <w:r>
        <w:br/>
      </w:r>
      <w:r>
        <w:rPr>
          <w:rFonts w:ascii="Times New Roman"/>
          <w:b w:val="false"/>
          <w:i w:val="false"/>
          <w:color w:val="000000"/>
          <w:sz w:val="28"/>
        </w:rPr>
        <w:t>
</w:t>
      </w:r>
      <w:r>
        <w:rPr>
          <w:rFonts w:ascii="Times New Roman"/>
          <w:b w:val="false"/>
          <w:i w:val="false"/>
          <w:color w:val="000000"/>
          <w:sz w:val="28"/>
        </w:rPr>
        <w:t>
      Порталға жүгінген кезде мемлекеттік қызметті алушыға қызмет көрсету нәтижесі порталдағы «жеке кабинетіне» жіберіледі.</w:t>
      </w:r>
      <w:r>
        <w:br/>
      </w:r>
      <w:r>
        <w:rPr>
          <w:rFonts w:ascii="Times New Roman"/>
          <w:b w:val="false"/>
          <w:i w:val="false"/>
          <w:color w:val="000000"/>
          <w:sz w:val="28"/>
        </w:rPr>
        <w:t>
      </w:t>
      </w:r>
      <w:r>
        <w:rPr>
          <w:rFonts w:ascii="Times New Roman"/>
          <w:b w:val="false"/>
          <w:i w:val="false"/>
          <w:color w:val="ff0000"/>
          <w:sz w:val="28"/>
        </w:rPr>
        <w:t xml:space="preserve">Ескерту. 15-тармақ жаңа редакцияда - ҚР Үкіметінің 21.05.2013 </w:t>
      </w:r>
      <w:r>
        <w:rPr>
          <w:rFonts w:ascii="Times New Roman"/>
          <w:b w:val="false"/>
          <w:i w:val="false"/>
          <w:color w:val="000000"/>
          <w:sz w:val="28"/>
        </w:rPr>
        <w:t>№ 507</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16.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біреуін ұсынбаған жағдайда ХҚО құжаттарды қабылдаудан бас тартады.</w:t>
      </w:r>
      <w:r>
        <w:br/>
      </w:r>
      <w:r>
        <w:rPr>
          <w:rFonts w:ascii="Times New Roman"/>
          <w:b w:val="false"/>
          <w:i w:val="false"/>
          <w:color w:val="000000"/>
          <w:sz w:val="28"/>
        </w:rPr>
        <w:t>
</w:t>
      </w:r>
      <w:r>
        <w:rPr>
          <w:rFonts w:ascii="Times New Roman"/>
          <w:b w:val="false"/>
          <w:i w:val="false"/>
          <w:color w:val="000000"/>
          <w:sz w:val="28"/>
        </w:rPr>
        <w:t>
      Уәкілетті орган мынадай негіздер бойынша мемлекеттік қызметті көрсетуден бас тартады:</w:t>
      </w:r>
      <w:r>
        <w:br/>
      </w:r>
      <w:r>
        <w:rPr>
          <w:rFonts w:ascii="Times New Roman"/>
          <w:b w:val="false"/>
          <w:i w:val="false"/>
          <w:color w:val="000000"/>
          <w:sz w:val="28"/>
        </w:rPr>
        <w:t>
</w:t>
      </w:r>
      <w:r>
        <w:rPr>
          <w:rFonts w:ascii="Times New Roman"/>
          <w:b w:val="false"/>
          <w:i w:val="false"/>
          <w:color w:val="000000"/>
          <w:sz w:val="28"/>
        </w:rPr>
        <w:t>
      1) жеке және заңды тұлғалардың құжаттарды Жылжымалы құрамды және оның кепілін мемлекеттік тіркеу қағидаларының талаптарына сәйкес ұсынбауы;</w:t>
      </w:r>
      <w:r>
        <w:br/>
      </w:r>
      <w:r>
        <w:rPr>
          <w:rFonts w:ascii="Times New Roman"/>
          <w:b w:val="false"/>
          <w:i w:val="false"/>
          <w:color w:val="000000"/>
          <w:sz w:val="28"/>
        </w:rPr>
        <w:t>
</w:t>
      </w:r>
      <w:r>
        <w:rPr>
          <w:rFonts w:ascii="Times New Roman"/>
          <w:b w:val="false"/>
          <w:i w:val="false"/>
          <w:color w:val="000000"/>
          <w:sz w:val="28"/>
        </w:rPr>
        <w:t>
      2) уәкілетті органға ұсынылған құжаттарда өшiрулердiң, қолмен немесе машинамен жазылған түзетулердің болуы немесе оларды растауды талап ететiн даналарда қолдар мен мөрлердің болмауы;</w:t>
      </w:r>
      <w:r>
        <w:br/>
      </w:r>
      <w:r>
        <w:rPr>
          <w:rFonts w:ascii="Times New Roman"/>
          <w:b w:val="false"/>
          <w:i w:val="false"/>
          <w:color w:val="000000"/>
          <w:sz w:val="28"/>
        </w:rPr>
        <w:t>
</w:t>
      </w:r>
      <w:r>
        <w:rPr>
          <w:rFonts w:ascii="Times New Roman"/>
          <w:b w:val="false"/>
          <w:i w:val="false"/>
          <w:color w:val="000000"/>
          <w:sz w:val="28"/>
        </w:rPr>
        <w:t>
      3) сот қабылдаған шешiмге сәйкес темiр жол жылжымалы құрамына тыйым салу.</w:t>
      </w:r>
      <w:r>
        <w:br/>
      </w:r>
      <w:r>
        <w:rPr>
          <w:rFonts w:ascii="Times New Roman"/>
          <w:b w:val="false"/>
          <w:i w:val="false"/>
          <w:color w:val="000000"/>
          <w:sz w:val="28"/>
        </w:rPr>
        <w:t>
</w:t>
      </w:r>
      <w:r>
        <w:rPr>
          <w:rFonts w:ascii="Times New Roman"/>
          <w:b w:val="false"/>
          <w:i w:val="false"/>
          <w:color w:val="000000"/>
          <w:sz w:val="28"/>
        </w:rPr>
        <w:t>
      Мемлекеттік қызмет көрсетуден бас тарту туралы дәлелді жауапты мемлекеттік қызметті алушы осы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мерзімде ХҚО-да немесе «жеке кабинетінде»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Белгіленген мерзімде бас тарту туралы дәлелді жауап берілмеген жағдайда уәкілетті орган үш жұмыс күні ішінде куәлік не Тізілімнен шығару туралы хабарлама береді.</w:t>
      </w:r>
      <w:r>
        <w:br/>
      </w:r>
      <w:r>
        <w:rPr>
          <w:rFonts w:ascii="Times New Roman"/>
          <w:b w:val="false"/>
          <w:i w:val="false"/>
          <w:color w:val="000000"/>
          <w:sz w:val="28"/>
        </w:rPr>
        <w:t>
      </w:t>
      </w:r>
      <w:r>
        <w:rPr>
          <w:rFonts w:ascii="Times New Roman"/>
          <w:b w:val="false"/>
          <w:i w:val="false"/>
          <w:color w:val="ff0000"/>
          <w:sz w:val="28"/>
        </w:rPr>
        <w:t xml:space="preserve">Ескерту. 16-тармақ жаңа редакцияда - ҚР Үкіметінің 21.05.2013 </w:t>
      </w:r>
      <w:r>
        <w:rPr>
          <w:rFonts w:ascii="Times New Roman"/>
          <w:b w:val="false"/>
          <w:i w:val="false"/>
          <w:color w:val="000000"/>
          <w:sz w:val="28"/>
        </w:rPr>
        <w:t>№ 507</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 өзгеріс енгізілді - ҚР Үкіметінің 04.12.2013 </w:t>
      </w:r>
      <w:r>
        <w:rPr>
          <w:rFonts w:ascii="Times New Roman"/>
          <w:b w:val="false"/>
          <w:i w:val="false"/>
          <w:color w:val="000000"/>
          <w:sz w:val="28"/>
        </w:rPr>
        <w:t>N 1307</w:t>
      </w:r>
      <w:r>
        <w:rPr>
          <w:rFonts w:ascii="Times New Roman"/>
          <w:b w:val="false"/>
          <w:i w:val="false"/>
          <w:color w:val="ff0000"/>
          <w:sz w:val="28"/>
        </w:rPr>
        <w:t xml:space="preserve"> (01.01.2014 бастап қолданысқа енгізіледі) қаулысымен.</w:t>
      </w:r>
    </w:p>
    <w:bookmarkEnd w:id="67"/>
    <w:bookmarkStart w:name="z403" w:id="68"/>
    <w:p>
      <w:pPr>
        <w:spacing w:after="0"/>
        <w:ind w:left="0"/>
        <w:jc w:val="left"/>
      </w:pPr>
      <w:r>
        <w:rPr>
          <w:rFonts w:ascii="Times New Roman"/>
          <w:b/>
          <w:i w:val="false"/>
          <w:color w:val="000000"/>
        </w:rPr>
        <w:t xml:space="preserve"> 
3. Жұмыс қағидаттары</w:t>
      </w:r>
    </w:p>
    <w:bookmarkEnd w:id="68"/>
    <w:bookmarkStart w:name="z404" w:id="69"/>
    <w:p>
      <w:pPr>
        <w:spacing w:after="0"/>
        <w:ind w:left="0"/>
        <w:jc w:val="both"/>
      </w:pPr>
      <w:r>
        <w:rPr>
          <w:rFonts w:ascii="Times New Roman"/>
          <w:b w:val="false"/>
          <w:i w:val="false"/>
          <w:color w:val="000000"/>
          <w:sz w:val="28"/>
        </w:rPr>
        <w:t>
      17. Уәкілетті орган мен ХҚО-ның мемлекеттік қызметті алушыларға қатысты қызметі сыпайылық, толық ақпарат ұсыну, оның сақталуын, қорғалуын және құпиялылығын қамтамасыз ету қағидаттарына және адамның конституциялық құқықтарының, қызметтiк борышын атқару кезiнде заңдылықтың, Мемлекеттiк қызметшiлердiң ар-намыс </w:t>
      </w:r>
      <w:r>
        <w:rPr>
          <w:rFonts w:ascii="Times New Roman"/>
          <w:b w:val="false"/>
          <w:i w:val="false"/>
          <w:color w:val="000000"/>
          <w:sz w:val="28"/>
        </w:rPr>
        <w:t>кодексiнiң</w:t>
      </w:r>
      <w:r>
        <w:rPr>
          <w:rFonts w:ascii="Times New Roman"/>
          <w:b w:val="false"/>
          <w:i w:val="false"/>
          <w:color w:val="000000"/>
          <w:sz w:val="28"/>
        </w:rPr>
        <w:t xml:space="preserve"> сақталуына негiзделедi.</w:t>
      </w:r>
    </w:p>
    <w:bookmarkEnd w:id="69"/>
    <w:bookmarkStart w:name="z405" w:id="70"/>
    <w:p>
      <w:pPr>
        <w:spacing w:after="0"/>
        <w:ind w:left="0"/>
        <w:jc w:val="left"/>
      </w:pPr>
      <w:r>
        <w:rPr>
          <w:rFonts w:ascii="Times New Roman"/>
          <w:b/>
          <w:i w:val="false"/>
          <w:color w:val="000000"/>
        </w:rPr>
        <w:t xml:space="preserve"> 
4. Жұмыс нәтижелерi</w:t>
      </w:r>
    </w:p>
    <w:bookmarkEnd w:id="70"/>
    <w:bookmarkStart w:name="z406" w:id="71"/>
    <w:p>
      <w:pPr>
        <w:spacing w:after="0"/>
        <w:ind w:left="0"/>
        <w:jc w:val="both"/>
      </w:pPr>
      <w:r>
        <w:rPr>
          <w:rFonts w:ascii="Times New Roman"/>
          <w:b w:val="false"/>
          <w:i w:val="false"/>
          <w:color w:val="000000"/>
          <w:sz w:val="28"/>
        </w:rPr>
        <w:t>
      18. Мемлекеттік қызметті алушыға мемлекеттік қызмет көрсету жұмыс нәтижелерi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сапа және тиімділік көрсеткiштерiмен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жұмысы бағаланатын мемлекеттiк қызметтердің сапасы мен тиімділігі көрсеткiштерiнiң нысаналы мәндерi жыл сайын Қазақстан Республикасы Көлік және коммуникация министрлігінің бұйрығымен бекiтіледi.</w:t>
      </w:r>
    </w:p>
    <w:bookmarkEnd w:id="71"/>
    <w:bookmarkStart w:name="z408" w:id="72"/>
    <w:p>
      <w:pPr>
        <w:spacing w:after="0"/>
        <w:ind w:left="0"/>
        <w:jc w:val="left"/>
      </w:pPr>
      <w:r>
        <w:rPr>
          <w:rFonts w:ascii="Times New Roman"/>
          <w:b/>
          <w:i w:val="false"/>
          <w:color w:val="000000"/>
        </w:rPr>
        <w:t xml:space="preserve"> 
5. Шағымдану тәртiбi</w:t>
      </w:r>
    </w:p>
    <w:bookmarkEnd w:id="72"/>
    <w:bookmarkStart w:name="z409" w:id="73"/>
    <w:p>
      <w:pPr>
        <w:spacing w:after="0"/>
        <w:ind w:left="0"/>
        <w:jc w:val="both"/>
      </w:pPr>
      <w:r>
        <w:rPr>
          <w:rFonts w:ascii="Times New Roman"/>
          <w:b w:val="false"/>
          <w:i w:val="false"/>
          <w:color w:val="000000"/>
          <w:sz w:val="28"/>
        </w:rPr>
        <w:t>
      20. Уәкілетті органның лауазымды адамының немесе ХҚО қызметкерінің әрекеттерiне (әрекетсiздiктерiне) шағымдану тәртiбiн түсіндіру және шағымды дайындауда жәрдем көрсету үшін мемлекеттік қызметті алушы уәкілетті органның немесе ХҚО-ның басшылығына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мекенжайлар мен телефондар арқылы жүгінеді. </w:t>
      </w:r>
      <w:r>
        <w:br/>
      </w:r>
      <w:r>
        <w:rPr>
          <w:rFonts w:ascii="Times New Roman"/>
          <w:b w:val="false"/>
          <w:i w:val="false"/>
          <w:color w:val="000000"/>
          <w:sz w:val="28"/>
        </w:rPr>
        <w:t>
</w:t>
      </w:r>
      <w:r>
        <w:rPr>
          <w:rFonts w:ascii="Times New Roman"/>
          <w:b w:val="false"/>
          <w:i w:val="false"/>
          <w:color w:val="000000"/>
          <w:sz w:val="28"/>
        </w:rPr>
        <w:t xml:space="preserve">
      Шағымдану тәртібі туралы ақпаратты «электрондық үкімет» call-орталығының ақпараттық-анықтама қызметінің 1414 телефоны арқылы алуға болады. </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жағдайда шағым қағаз тасығышта Қазақстан Республикасы Көлік және коммуникация министрлігі Көліктік бақылау комитеті төрағасының атына демалыс және мереке күндерін қоспағанда, сағат 13.00-ден сағат 14.30-ға дейін түскі асқа үзіліспен, жұмыс күндері сағат 9.00-ден сағат 17.00-ге дейін 010000, Астана қаласы, Қабанбай батыр даңғылы, 32/1, «Транспорт Тауэр» ғимараты мекенжайына беріледі, электрондық пошта мекенжайы: ktk@mtc.gov.kz.</w:t>
      </w:r>
      <w:r>
        <w:br/>
      </w:r>
      <w:r>
        <w:rPr>
          <w:rFonts w:ascii="Times New Roman"/>
          <w:b w:val="false"/>
          <w:i w:val="false"/>
          <w:color w:val="000000"/>
          <w:sz w:val="28"/>
        </w:rPr>
        <w:t>
      Көрсетілетін мемлекеттік қызметті алушының шағымы оның тіркелген күнінен бастап бес жұмыс күні ішінде қаралады.</w:t>
      </w:r>
      <w:r>
        <w:br/>
      </w:r>
      <w:r>
        <w:rPr>
          <w:rFonts w:ascii="Times New Roman"/>
          <w:b w:val="false"/>
          <w:i w:val="false"/>
          <w:color w:val="000000"/>
          <w:sz w:val="28"/>
        </w:rPr>
        <w:t>
      </w:t>
      </w:r>
      <w:r>
        <w:rPr>
          <w:rFonts w:ascii="Times New Roman"/>
          <w:b w:val="false"/>
          <w:i w:val="false"/>
          <w:color w:val="ff0000"/>
          <w:sz w:val="28"/>
        </w:rPr>
        <w:t xml:space="preserve">Ескерту. 21-тармаққа өзгеріс енгізілді - ҚР Үкіметінің 04.12.2013 </w:t>
      </w:r>
      <w:r>
        <w:rPr>
          <w:rFonts w:ascii="Times New Roman"/>
          <w:b w:val="false"/>
          <w:i w:val="false"/>
          <w:color w:val="000000"/>
          <w:sz w:val="28"/>
        </w:rPr>
        <w:t>N 1307</w:t>
      </w:r>
      <w:r>
        <w:rPr>
          <w:rFonts w:ascii="Times New Roman"/>
          <w:b w:val="false"/>
          <w:i w:val="false"/>
          <w:color w:val="ff0000"/>
          <w:sz w:val="28"/>
        </w:rPr>
        <w:t xml:space="preserve"> қаулысымен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22. ХҚО қызметкері дұрыс қызмет көрсетпеген жағдайда,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көрсетiлген мекенжайлар мен телефондар арқылы ХҚО басшыларына немесе 010000, Астана қаласы, Республика даңғылы, 43 «А» үй, телефоны 8 (7172) 94-99-95, интернет-ресурстың: www.con.gov.kz мекенжайы бойынша шағым беріледі.</w:t>
      </w:r>
      <w:r>
        <w:br/>
      </w:r>
      <w:r>
        <w:rPr>
          <w:rFonts w:ascii="Times New Roman"/>
          <w:b w:val="false"/>
          <w:i w:val="false"/>
          <w:color w:val="000000"/>
          <w:sz w:val="28"/>
        </w:rPr>
        <w:t>
      Көрсетілетін мемлекеттік қызметті алушының шағымы оның тіркелген күнінен бастап бес жұмыс күні ішінде қаралады.</w:t>
      </w:r>
      <w:r>
        <w:br/>
      </w:r>
      <w:r>
        <w:rPr>
          <w:rFonts w:ascii="Times New Roman"/>
          <w:b w:val="false"/>
          <w:i w:val="false"/>
          <w:color w:val="000000"/>
          <w:sz w:val="28"/>
        </w:rPr>
        <w:t>
      </w:t>
      </w:r>
      <w:r>
        <w:rPr>
          <w:rFonts w:ascii="Times New Roman"/>
          <w:b w:val="false"/>
          <w:i w:val="false"/>
          <w:color w:val="ff0000"/>
          <w:sz w:val="28"/>
        </w:rPr>
        <w:t xml:space="preserve">Ескерту. 22-тармаққа өзгеріс енгізілді - ҚР Үкіметінің 04.12.2013 </w:t>
      </w:r>
      <w:r>
        <w:rPr>
          <w:rFonts w:ascii="Times New Roman"/>
          <w:b w:val="false"/>
          <w:i w:val="false"/>
          <w:color w:val="000000"/>
          <w:sz w:val="28"/>
        </w:rPr>
        <w:t>N 1307</w:t>
      </w:r>
      <w:r>
        <w:rPr>
          <w:rFonts w:ascii="Times New Roman"/>
          <w:b w:val="false"/>
          <w:i w:val="false"/>
          <w:color w:val="ff0000"/>
          <w:sz w:val="28"/>
        </w:rPr>
        <w:t xml:space="preserve"> қаулысымен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22-1. Көрсетілген мемлекеттік қызметті алушы көрсетілген мемлекеттік қызмет нәтижелерімен келіспеген жағдайда, мемлекеттік қызмет көрсету сапасын бағалау және бақылау жөніндегі уәкілетті органға шағымдануға да құқылы.</w:t>
      </w:r>
      <w:r>
        <w:br/>
      </w:r>
      <w:r>
        <w:rPr>
          <w:rFonts w:ascii="Times New Roman"/>
          <w:b w:val="false"/>
          <w:i w:val="false"/>
          <w:color w:val="000000"/>
          <w:sz w:val="28"/>
        </w:rPr>
        <w:t>
</w:t>
      </w:r>
      <w:r>
        <w:rPr>
          <w:rFonts w:ascii="Times New Roman"/>
          <w:b w:val="false"/>
          <w:i w:val="false"/>
          <w:color w:val="000000"/>
          <w:sz w:val="28"/>
        </w:rPr>
        <w:t>
      Көрсетілетін мемлекеттік қызметті алушының шағымы оның тіркелген күнінен бастап он бес жұмыс күні ішінде қаралады.</w:t>
      </w:r>
      <w:r>
        <w:br/>
      </w:r>
      <w:r>
        <w:rPr>
          <w:rFonts w:ascii="Times New Roman"/>
          <w:b w:val="false"/>
          <w:i w:val="false"/>
          <w:color w:val="000000"/>
          <w:sz w:val="28"/>
        </w:rPr>
        <w:t>
      </w:t>
      </w:r>
      <w:r>
        <w:rPr>
          <w:rFonts w:ascii="Times New Roman"/>
          <w:b w:val="false"/>
          <w:i w:val="false"/>
          <w:color w:val="ff0000"/>
          <w:sz w:val="28"/>
        </w:rPr>
        <w:t xml:space="preserve">Ескерту. Стандарт 22-1-тармақпен толықтырылды - ҚР Үкіметінің 04.12.2013 </w:t>
      </w:r>
      <w:r>
        <w:rPr>
          <w:rFonts w:ascii="Times New Roman"/>
          <w:b w:val="false"/>
          <w:i w:val="false"/>
          <w:color w:val="000000"/>
          <w:sz w:val="28"/>
        </w:rPr>
        <w:t>N 1307</w:t>
      </w:r>
      <w:r>
        <w:rPr>
          <w:rFonts w:ascii="Times New Roman"/>
          <w:b w:val="false"/>
          <w:i w:val="false"/>
          <w:color w:val="ff0000"/>
          <w:sz w:val="28"/>
        </w:rPr>
        <w:t xml:space="preserve"> қаулысымен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мемлекеттік қызметті алушының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еркін нысанда пошта арқылы қағаз тасығышта ұсынылады.</w:t>
      </w:r>
      <w:r>
        <w:br/>
      </w:r>
      <w:r>
        <w:rPr>
          <w:rFonts w:ascii="Times New Roman"/>
          <w:b w:val="false"/>
          <w:i w:val="false"/>
          <w:color w:val="000000"/>
          <w:sz w:val="28"/>
        </w:rPr>
        <w:t>
</w:t>
      </w:r>
      <w:r>
        <w:rPr>
          <w:rFonts w:ascii="Times New Roman"/>
          <w:b w:val="false"/>
          <w:i w:val="false"/>
          <w:color w:val="000000"/>
          <w:sz w:val="28"/>
        </w:rPr>
        <w:t>
      25. Мемлекеттік қызметті алушыға оның шағымының қабылдағанын растау үшін нөмірі, күні, шағымды қабылдаған адамның тегі, аты-жөні, байланыс деректерi, сондай-ақ жауап алатын мерзімі және орны, шағымды қарау барысы туралы сұрап білуге болатын лауазымды адамның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26. Мемлекеттік қызмет туралы қосымша ақпаратты «электрондық үкімет» call-орталығының ақпараттық – анықтама қызметінің 1414 телефоны арқылы алуға болады.</w:t>
      </w:r>
    </w:p>
    <w:bookmarkEnd w:id="73"/>
    <w:bookmarkStart w:name="z281" w:id="74"/>
    <w:p>
      <w:pPr>
        <w:spacing w:after="0"/>
        <w:ind w:left="0"/>
        <w:jc w:val="both"/>
      </w:pPr>
      <w:r>
        <w:rPr>
          <w:rFonts w:ascii="Times New Roman"/>
          <w:b w:val="false"/>
          <w:i w:val="false"/>
          <w:color w:val="000000"/>
          <w:sz w:val="28"/>
        </w:rPr>
        <w:t xml:space="preserve">
"Темiр жол жылжымалы құрамын тiркеу  </w:t>
      </w:r>
      <w:r>
        <w:br/>
      </w:r>
      <w:r>
        <w:rPr>
          <w:rFonts w:ascii="Times New Roman"/>
          <w:b w:val="false"/>
          <w:i w:val="false"/>
          <w:color w:val="000000"/>
          <w:sz w:val="28"/>
        </w:rPr>
        <w:t>
(қайта тіркеу) және Мемлекеттік темір жол</w:t>
      </w:r>
      <w:r>
        <w:br/>
      </w:r>
      <w:r>
        <w:rPr>
          <w:rFonts w:ascii="Times New Roman"/>
          <w:b w:val="false"/>
          <w:i w:val="false"/>
          <w:color w:val="000000"/>
          <w:sz w:val="28"/>
        </w:rPr>
        <w:t xml:space="preserve">
жылжымалы құрамы тізілімінен шығару» </w:t>
      </w:r>
      <w:r>
        <w:br/>
      </w:r>
      <w:r>
        <w:rPr>
          <w:rFonts w:ascii="Times New Roman"/>
          <w:b w:val="false"/>
          <w:i w:val="false"/>
          <w:color w:val="000000"/>
          <w:sz w:val="28"/>
        </w:rPr>
        <w:t xml:space="preserve">
мемлекеттiк қызмет стандартына    </w:t>
      </w:r>
      <w:r>
        <w:br/>
      </w:r>
      <w:r>
        <w:rPr>
          <w:rFonts w:ascii="Times New Roman"/>
          <w:b w:val="false"/>
          <w:i w:val="false"/>
          <w:color w:val="000000"/>
          <w:sz w:val="28"/>
        </w:rPr>
        <w:t xml:space="preserve">
1-қосымша              </w:t>
      </w:r>
    </w:p>
    <w:bookmarkEnd w:id="74"/>
    <w:bookmarkStart w:name="z417" w:id="75"/>
    <w:p>
      <w:pPr>
        <w:spacing w:after="0"/>
        <w:ind w:left="0"/>
        <w:jc w:val="left"/>
      </w:pPr>
      <w:r>
        <w:rPr>
          <w:rFonts w:ascii="Times New Roman"/>
          <w:b/>
          <w:i w:val="false"/>
          <w:color w:val="000000"/>
        </w:rPr>
        <w:t xml:space="preserve"> 
Қазақстан Республикасы Көлiк және коммуникация министрлiгiнiң</w:t>
      </w:r>
      <w:r>
        <w:br/>
      </w:r>
      <w:r>
        <w:rPr>
          <w:rFonts w:ascii="Times New Roman"/>
          <w:b/>
          <w:i w:val="false"/>
          <w:color w:val="000000"/>
        </w:rPr>
        <w:t>
Көлiктiк бақылау комитетi аумақтық органдарының тiзбесi</w:t>
      </w:r>
    </w:p>
    <w:bookmarkEnd w:id="75"/>
    <w:p>
      <w:pPr>
        <w:spacing w:after="0"/>
        <w:ind w:left="0"/>
        <w:jc w:val="both"/>
      </w:pPr>
      <w:r>
        <w:rPr>
          <w:rFonts w:ascii="Times New Roman"/>
          <w:b w:val="false"/>
          <w:i w:val="false"/>
          <w:color w:val="ff0000"/>
          <w:sz w:val="28"/>
        </w:rPr>
        <w:t xml:space="preserve">      Ескерту. Тізбе жаңа редакцияда - ҚР Үкіметінің 26.08.2013 </w:t>
      </w:r>
      <w:r>
        <w:rPr>
          <w:rFonts w:ascii="Times New Roman"/>
          <w:b w:val="false"/>
          <w:i w:val="false"/>
          <w:color w:val="ff0000"/>
          <w:sz w:val="28"/>
        </w:rPr>
        <w:t>N 828</w:t>
      </w:r>
      <w:r>
        <w:rPr>
          <w:rFonts w:ascii="Times New Roman"/>
          <w:b w:val="false"/>
          <w:i w:val="false"/>
          <w:color w:val="ff0000"/>
          <w:sz w:val="28"/>
        </w:rPr>
        <w:t xml:space="preserve"> қаулысымен (қол қойылған күнінен бастап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5644"/>
        <w:gridCol w:w="3478"/>
        <w:gridCol w:w="4194"/>
      </w:tblGrid>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Бөлiмше атауы</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заңды мекенжайы</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 электрондық пошта мекенжайы</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Маресьев көшесi, 95</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54-29-03</w:t>
            </w:r>
            <w:r>
              <w:br/>
            </w:r>
            <w:r>
              <w:rPr>
                <w:rFonts w:ascii="Times New Roman"/>
                <w:b w:val="false"/>
                <w:i w:val="false"/>
                <w:color w:val="000000"/>
                <w:sz w:val="20"/>
              </w:rPr>
              <w:t>
ktk_aktb@mtc.gov.kz</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 Досмұхамедов көшесі, 16</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53-86-43</w:t>
            </w:r>
            <w:r>
              <w:br/>
            </w:r>
            <w:r>
              <w:rPr>
                <w:rFonts w:ascii="Times New Roman"/>
                <w:b w:val="false"/>
                <w:i w:val="false"/>
                <w:color w:val="000000"/>
                <w:sz w:val="20"/>
              </w:rPr>
              <w:t>
ktk_zko@mtc.gov.kz</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Бектұров көшесi, 107</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32-06-39</w:t>
            </w:r>
            <w:r>
              <w:br/>
            </w:r>
            <w:r>
              <w:rPr>
                <w:rFonts w:ascii="Times New Roman"/>
                <w:b w:val="false"/>
                <w:i w:val="false"/>
                <w:color w:val="000000"/>
                <w:sz w:val="20"/>
              </w:rPr>
              <w:t>
ktk_pavl@mtc.gov.kz</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Крылов көшесi, 114</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25-22-06</w:t>
            </w:r>
            <w:r>
              <w:br/>
            </w:r>
            <w:r>
              <w:rPr>
                <w:rFonts w:ascii="Times New Roman"/>
                <w:b w:val="false"/>
                <w:i w:val="false"/>
                <w:color w:val="000000"/>
                <w:sz w:val="20"/>
              </w:rPr>
              <w:t>
ktk_vko@mtc.gov.kz</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Шевченко көшесi, 131</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24-55-01 ktk_alm@mtc.gov.kz</w:t>
            </w:r>
          </w:p>
        </w:tc>
      </w:tr>
      <w:tr>
        <w:trPr>
          <w:trHeight w:val="81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көшесi, 11</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43-72-71</w:t>
            </w:r>
            <w:r>
              <w:br/>
            </w:r>
            <w:r>
              <w:rPr>
                <w:rFonts w:ascii="Times New Roman"/>
                <w:b w:val="false"/>
                <w:i w:val="false"/>
                <w:color w:val="000000"/>
                <w:sz w:val="20"/>
              </w:rPr>
              <w:t>
ktk_galm@mtc.gov.kz</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даңғылы, 15</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32-73-65</w:t>
            </w:r>
            <w:r>
              <w:br/>
            </w:r>
            <w:r>
              <w:rPr>
                <w:rFonts w:ascii="Times New Roman"/>
                <w:b w:val="false"/>
                <w:i w:val="false"/>
                <w:color w:val="000000"/>
                <w:sz w:val="20"/>
              </w:rPr>
              <w:t>
ktk_atr@mtc.gov.kz</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1-шағын ауданы, 1</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60-55-50</w:t>
            </w:r>
            <w:r>
              <w:br/>
            </w:r>
            <w:r>
              <w:rPr>
                <w:rFonts w:ascii="Times New Roman"/>
                <w:b w:val="false"/>
                <w:i w:val="false"/>
                <w:color w:val="000000"/>
                <w:sz w:val="20"/>
              </w:rPr>
              <w:t>
ktk_mang@mtc.gov.kz</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«Оңтүстiк-Қазақстан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Ә. Молдағұлова көшесi, 4</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56-44-88</w:t>
            </w:r>
            <w:r>
              <w:br/>
            </w:r>
            <w:r>
              <w:rPr>
                <w:rFonts w:ascii="Times New Roman"/>
                <w:b w:val="false"/>
                <w:i w:val="false"/>
                <w:color w:val="000000"/>
                <w:sz w:val="20"/>
              </w:rPr>
              <w:t>
ktk_uko@mtc.gov.kz</w:t>
            </w:r>
          </w:p>
        </w:tc>
      </w:tr>
      <w:tr>
        <w:trPr>
          <w:trHeight w:val="9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Қадырғали Жалайыри көшесi, 1</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34-21-41</w:t>
            </w:r>
            <w:r>
              <w:br/>
            </w:r>
            <w:r>
              <w:rPr>
                <w:rFonts w:ascii="Times New Roman"/>
                <w:b w:val="false"/>
                <w:i w:val="false"/>
                <w:color w:val="000000"/>
                <w:sz w:val="20"/>
              </w:rPr>
              <w:t>
ktk_jamb@mtc.gov.kz</w:t>
            </w:r>
          </w:p>
        </w:tc>
      </w:tr>
      <w:tr>
        <w:trPr>
          <w:trHeight w:val="88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Әуезов көшесi, 24 А</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27-68-26</w:t>
            </w:r>
            <w:r>
              <w:br/>
            </w:r>
            <w:r>
              <w:rPr>
                <w:rFonts w:ascii="Times New Roman"/>
                <w:b w:val="false"/>
                <w:i w:val="false"/>
                <w:color w:val="000000"/>
                <w:sz w:val="20"/>
              </w:rPr>
              <w:t>
ktk_kzl@mtc.gov.kz</w:t>
            </w:r>
          </w:p>
        </w:tc>
      </w:tr>
      <w:tr>
        <w:trPr>
          <w:trHeight w:val="81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көліктік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көшесi, 87</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25-69-93</w:t>
            </w:r>
            <w:r>
              <w:br/>
            </w:r>
            <w:r>
              <w:rPr>
                <w:rFonts w:ascii="Times New Roman"/>
                <w:b w:val="false"/>
                <w:i w:val="false"/>
                <w:color w:val="000000"/>
                <w:sz w:val="20"/>
              </w:rPr>
              <w:t>
ktk_akm@mtc.gov.kz</w:t>
            </w:r>
          </w:p>
        </w:tc>
      </w:tr>
      <w:tr>
        <w:trPr>
          <w:trHeight w:val="9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Чехов көшесi,105 А</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56-85-25</w:t>
            </w:r>
            <w:r>
              <w:br/>
            </w:r>
            <w:r>
              <w:rPr>
                <w:rFonts w:ascii="Times New Roman"/>
                <w:b w:val="false"/>
                <w:i w:val="false"/>
                <w:color w:val="000000"/>
                <w:sz w:val="20"/>
              </w:rPr>
              <w:t>
ktk_kost@mtc.gov.kz</w:t>
            </w:r>
          </w:p>
        </w:tc>
      </w:tr>
      <w:tr>
        <w:trPr>
          <w:trHeight w:val="88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Бейбiтшiлiк көшесi, 122</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46-44-07</w:t>
            </w:r>
            <w:r>
              <w:br/>
            </w:r>
            <w:r>
              <w:rPr>
                <w:rFonts w:ascii="Times New Roman"/>
                <w:b w:val="false"/>
                <w:i w:val="false"/>
                <w:color w:val="000000"/>
                <w:sz w:val="20"/>
              </w:rPr>
              <w:t>
ktk_sko@mtc.gov.kz</w:t>
            </w:r>
          </w:p>
        </w:tc>
      </w:tr>
      <w:tr>
        <w:trPr>
          <w:trHeight w:val="73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Гапеев көшесi, 5</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34-80-00</w:t>
            </w:r>
            <w:r>
              <w:br/>
            </w:r>
            <w:r>
              <w:rPr>
                <w:rFonts w:ascii="Times New Roman"/>
                <w:b w:val="false"/>
                <w:i w:val="false"/>
                <w:color w:val="000000"/>
                <w:sz w:val="20"/>
              </w:rPr>
              <w:t>
ktk_kar@mtc.gov.kz</w:t>
            </w:r>
          </w:p>
        </w:tc>
      </w:tr>
      <w:tr>
        <w:trPr>
          <w:trHeight w:val="87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Ақжол көшесi, 28</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46-44-07</w:t>
            </w:r>
            <w:r>
              <w:br/>
            </w:r>
            <w:r>
              <w:rPr>
                <w:rFonts w:ascii="Times New Roman"/>
                <w:b w:val="false"/>
                <w:i w:val="false"/>
                <w:color w:val="000000"/>
                <w:sz w:val="20"/>
              </w:rPr>
              <w:t>
ktk_ast@mtc.gov.kz</w:t>
            </w:r>
          </w:p>
        </w:tc>
      </w:tr>
    </w:tbl>
    <w:bookmarkStart w:name="z282" w:id="76"/>
    <w:p>
      <w:pPr>
        <w:spacing w:after="0"/>
        <w:ind w:left="0"/>
        <w:jc w:val="both"/>
      </w:pPr>
      <w:r>
        <w:rPr>
          <w:rFonts w:ascii="Times New Roman"/>
          <w:b w:val="false"/>
          <w:i w:val="false"/>
          <w:color w:val="000000"/>
          <w:sz w:val="28"/>
        </w:rPr>
        <w:t xml:space="preserve">
"Темiр жол жылжымалы құрамын  </w:t>
      </w:r>
      <w:r>
        <w:br/>
      </w:r>
      <w:r>
        <w:rPr>
          <w:rFonts w:ascii="Times New Roman"/>
          <w:b w:val="false"/>
          <w:i w:val="false"/>
          <w:color w:val="000000"/>
          <w:sz w:val="28"/>
        </w:rPr>
        <w:t xml:space="preserve">
тiркеу (қайта тіркеу) және   </w:t>
      </w:r>
      <w:r>
        <w:br/>
      </w:r>
      <w:r>
        <w:rPr>
          <w:rFonts w:ascii="Times New Roman"/>
          <w:b w:val="false"/>
          <w:i w:val="false"/>
          <w:color w:val="000000"/>
          <w:sz w:val="28"/>
        </w:rPr>
        <w:t>
Мемлекеттік темір жол жылжымалы</w:t>
      </w:r>
      <w:r>
        <w:br/>
      </w:r>
      <w:r>
        <w:rPr>
          <w:rFonts w:ascii="Times New Roman"/>
          <w:b w:val="false"/>
          <w:i w:val="false"/>
          <w:color w:val="000000"/>
          <w:sz w:val="28"/>
        </w:rPr>
        <w:t xml:space="preserve">
құрамы тізілімінен шығару»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76"/>
    <w:bookmarkStart w:name="z418" w:id="77"/>
    <w:p>
      <w:pPr>
        <w:spacing w:after="0"/>
        <w:ind w:left="0"/>
        <w:jc w:val="left"/>
      </w:pPr>
      <w:r>
        <w:rPr>
          <w:rFonts w:ascii="Times New Roman"/>
          <w:b/>
          <w:i w:val="false"/>
          <w:color w:val="000000"/>
        </w:rPr>
        <w:t xml:space="preserve"> 
Халыққа қызмет көрсету орталықтарының тізімі</w:t>
      </w:r>
    </w:p>
    <w:bookmarkEnd w:id="77"/>
    <w:p>
      <w:pPr>
        <w:spacing w:after="0"/>
        <w:ind w:left="0"/>
        <w:jc w:val="both"/>
      </w:pPr>
      <w:r>
        <w:rPr>
          <w:rFonts w:ascii="Times New Roman"/>
          <w:b w:val="false"/>
          <w:i w:val="false"/>
          <w:color w:val="ff0000"/>
          <w:sz w:val="28"/>
        </w:rPr>
        <w:t xml:space="preserve">      Ескерту. 2-қосымшаға өзгеріс енгізілді - ҚР Үкіметінің 21.05.2013 </w:t>
      </w:r>
      <w:r>
        <w:rPr>
          <w:rFonts w:ascii="Times New Roman"/>
          <w:b w:val="false"/>
          <w:i w:val="false"/>
          <w:color w:val="ff0000"/>
          <w:sz w:val="28"/>
        </w:rPr>
        <w:t>№ 507</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3385"/>
        <w:gridCol w:w="5350"/>
        <w:gridCol w:w="3199"/>
      </w:tblGrid>
      <w:tr>
        <w:trPr>
          <w:trHeight w:val="8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(филиалдары, бөлімдері, бөлімшелері)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27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«Ақмола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көшесі, 189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Біржан Сал көшесі, 42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селосының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Красный Яр селосы, Ленин көшесі, 65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Ақкөл қаласы, Нұрмағамбетов көшесі, 102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М. Мәметова көшесі, 19</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селосы, Әл-Фараби көшесі, 44</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Макинск қаласы, Сейфуллин көшесі, 18 б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ауданы, Щучинск қаласы, Абылай Хан көшесі, 28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Егіндікөл селосы, Жеңіс көшесі, 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 бөлімі, Ерейментау қаласы, Мұсабаев көшесі, 15</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(71633) 2-44-92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Степняк қаласы, Сыздықов көшесі, 2 а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Державинск қаласы, Ғабдуллин көшесі, 104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Жақсы селосы,  Ленин көшесі, 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селосы, Мир көшесі, 52</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селосы,  Абай көшесі, 44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(71637)2-20-36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4 ш.а., 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селосы, Абылай хан көшесі, 119</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Шортанды кенті, Безымянный қиылысы, 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«Ақтөбе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Ақтөбе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 Тургенев көшесі, 109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селосы (Жилянка)</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Карғалы селосы (Жилянка), Сәтпаев көшесі, 10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Мартөк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Мартөк ауданы, Мартөк кенті, Байтұрсынов көшесі, 1 б</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 ауданы, Хромтау қаласы, Абай көшесі, 12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 47 б</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Мұғалжар ауданы, Ембі қаласы, Әміров көшесі, 10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Темір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15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Қобда ауданы, Қобда кенті, Нұрымжанов қиылысы, 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селосы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Қарғалы ауданы, Бадамша селосы, Әйтеке би көшесі, 27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8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селосы, Көкжар көшесі, 64</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Әйтеке би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селосы, Балдырған көшесі, 10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селосы, Барақ батыр көшесі, 41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Ырғыз  ауданы, Ырғыз  селосы, Жангелді көшесі, 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ауданы, Шалқар қаласы, Әйтеке би көшесі, 63</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«Алматы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Қапал кенті, Алпысбаев көшесі, 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март көшесі, 63</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 хан көшесі, 237</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селосы, Бижанов көшесі, 25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8 (72773) 9-18-20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қазақ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Шелек селосы, Бижанов көшесі, 100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p>
          <w:p>
            <w:pPr>
              <w:spacing w:after="20"/>
              <w:ind w:left="20"/>
              <w:jc w:val="both"/>
            </w:pPr>
            <w:r>
              <w:rPr>
                <w:rFonts w:ascii="Times New Roman"/>
                <w:b w:val="false"/>
                <w:i w:val="false"/>
                <w:color w:val="000000"/>
                <w:sz w:val="20"/>
              </w:rPr>
              <w:t>8 (72775) 2-34-97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Қарабұлақ кенті, Оразбеков көшесі, 52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Ұзынағаш кенті, Мәжитов көшесі, 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Өтеген батыр кенті, Қуат ш.а., Тәуелсіздік көшесі, 25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Боролдай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Боролдай селосы, Вокзальная көшесі, 6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Қараой селосы, Тыңдала көшесі, 9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селосы, Қонаев көшесі, 29</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Тау-Самалы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 Самалы кенті, Рысқұлов көшесі, 129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 Қонаев көшесі, 1 в</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Үштөбе қаласы, Абылай хан көшесі, 22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Балпық би кенті, Измайлов көшесі, 10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8 (72838) 2-16-18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Қапшағай қаласы, Қонаев көшесі, 41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Шенгелді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Шенгелді селосы, Сейфуллин көшесі, 34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 Төлебаев көшесі, 1</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селосы, Момышұлы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селосы, Райымбек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селосы, Школьная көшесі, 10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Текелі қаласы, Октябрь көшесі, 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Чунджа селосы, Қасымбеков көшесі, 35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«Атырау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Сәтпаев даңғылы, 23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(7122) 21-34-67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бөлім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Сәтпаев даңғылы,  23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қалалық бөлім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Баймұханов  көшесі, 16 а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қалалық бөлім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Балықшы, Байжігітов көшесі, 80 а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Индерборский кенті, Меңдіғалиев көшесі, 30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Махамбет ауданы, Махамбет селосы, Абай көшесі, 10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селосы, Абай көшесі, 1</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қаласы, Бейбітшілік көшесі, 8</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Құрманғазы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Құрманғазы ауданы, Ганюшкино селосы, Есболаев көшесі, 66 а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ауданы, Мақат кенті, Центральная көшесі, 2</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селосы, Егеменді Қазақстан көшесі, 9</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«Шығыс Қазақстан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 Белинский көшесі,  37 а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Өскемен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 Сәтпаев даңғылы, 20/1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Өскемен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 Қазақстан көшесі, 99/1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Глубоков ауданы, Глубокое кенті, Попович көшесі, 22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Зайсан ауданы , Зайсан қаласы, Жангелдин көшесі, 52 а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Зырянов ауданы, Зырянов қаласы, Стахановская көшесі, 39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Катон-Қарағай ауданы, Үлкен – Нарын селосы, Абылай хан көшесі, 96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Күршім ауданы, Күршім селосы, Б. Момышұлы көшесі, 77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Риддер қаласы, Семей көшесі, 12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Тарбағатай ауданы, Ақсуат селосы, Абылай хан көшесі, 23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Ұлан ауданы, Молодежный кенті, 9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Шемонаиха ауданы, Шемонайха қаласы, 3-ш.а., 12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Семей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қаласы, 408 квартал, 21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Семей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қаласы, Найманбаев көшесі, 161 а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ауданы, Қарауыл селосы, Құнанбаев көшесі, 12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Аягөз ауданы, Аягөз қаласы, Дүйсенов көшесі, 84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Бесқарағай ауданы, Бесқарағай селосы, Пушкин көшесі, 2 а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Бородулиха ауданы, Бородулиха селосы, Молодежная көшесі, 25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Жарма ауданы, Қалбатау селосы, Достық көшесі, 98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Курчатов ауданы, Курчатов селосы, Абай көшесі, 12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Көкпекті ауданы, Көкпекті селосы, Шериаздан көшесі, 38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Үржар ауданы, Үржар селосы, Абылай хан көшесі, 116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«Жамбыл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Абай даңғылы, 232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К. Қойгелді көшесі, 158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бөлім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көшесі, 1 б</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бөлім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Талас ш.а., 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бөлім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Абай даңғылы,  232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Сарыкемер селосы, Медеуов көшесі, 33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Аса кенті, Абай көшесі, 127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Момышұлы селосы, Сауранбекұлы көшесі, 49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Кордай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селосы, Домалақ Ана көшесі, 215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селосы, Исмаилов көшесі, 232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(72632) 4-42-54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селосы, Рысқұлбеков көшесі, 215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Жаңатас қаласы, Жібек жолы көшесі, 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Каратау қаласы, Молдағұлова көшесі, 51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Рысқұлов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Құлан селосы, Жібек жолы көшесі, 71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селосы, Автобаза көшесі, 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Гродеково селосы, Мир көшесі, 88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«Батыс Қазақстан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қаласы, Жамбыл көшесі, 81/2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Ақжайық ауданы, Чапаев селосы, Ақжайық қиылысы, 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Бөкейорда ауданы, Сайхин селосы, Берғалиев көшесі, 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8-711-40-21-835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Ақсай қаласы,  Железнодорожная  көшесі, 121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8-711-33-36-778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Жанғалы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Жанғалы ауданы, Жанғалы селосы, Халықтар достығы көшесі, 63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8-711-41-22-404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ауданы,  Жәнібек селосы, Иманов көшесі, 79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Зеленовск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 ауданы, Переметное селосы, Гагарин көшесі, 69 б</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8-711-30-23-616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Казталовск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Казталовка селосы, Лукманов көшесі, 22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8-711-44-32-205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Қаратөбе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Қаратөбе ауданы, Қаратөбе селосы, Құрманғалиев көшесі, 23/1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8-711-45-31-463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Сырым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Сырым ауданы, Жымпиты селосы, Казахстанская көшесі, 11/2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8-711-34-31-447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Тасқала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Тасқала ауданы, Тасқала селосы, Вокзальная көшесі, 6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8-711-39-21-979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Теректі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Теректі ауданы, Федоровка селосы, Юбилейная көшесі, 24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8-711-32-23-379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Шынғырлау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Шыңғырлау ауданы, Шыңғырлау селосы, Тайманов көшесі, 95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8-711-37-34-420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Казталов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Казталов ауданы, Жалпақтал селосы, С. Датұлы көшесі, 23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8-711-38-21-045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Дарья селолық округі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Зеленовский ауданы, Дарьинское селосы, Балдырған көшесі, 27/1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8-711-31-24-082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Тайпақ селолық округі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Ақжайық ауданы, Тайпақ селосы, Шемякин көшесі, 13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Ақжайық селолық округі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Теректі ауданы, Ақжайық селосы, Ақжайық көшесі, 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«Қарағанды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Чкалов көшесі, 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Ержанов көшесі, 47/3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Чкалов көшесі, 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Мұқанов көшесі, 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Архитектурная  көшесі, 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ш.а., 6/7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Серов көшесі, 73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Теміртау қ.,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Блюхер көшесі, 23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Теміртау қ.,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даңғылы, 128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Абай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қаласы, Абай көшесі, 54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Абай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қаласы, Топар кенті, Қазыбек би көшесі, 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қаласындағы бөлім</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Сарань қаласы, Жамбыл көшесі, 85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Шахтинск қаласындағы бөлім</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А. Құнанбаев даңғылы, 65 б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Шахтинск  қаласындағы бөлім</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Шахан кенті, 10/16 квартал, 16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Осакаров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кенті, Пристационная көшесі, 12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Осакаров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ауданы, Молодежный кенті, Абай көшесі, 13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қалалық бөлім</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Сәтпаев қаласы, Сәтпаев даңғылы, 111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қаласы, Бөкейхан көшесі, 20 а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 Аюлы селосы, Жапақов көшесі, 23/1, Ағадыр кенті, Тәуелсіз Қазақстан көшесі, 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 Б. Момышұлы көшесі, 9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ауданы, А. Оспанов көшесі, 40, Атасу кенті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Қаражал қаласы, Ленин көшесі, 18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Приозерск қаласы, Балқаш көшесі, 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Бұқар жырау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Бұқар-Жырау ауданы, Абылай хан көшесі, 37, Ботақара кенті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Бұқар жырау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Бұқар-Жырау ауданы, Мир көшесі, 24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Ақтоғай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кенті, Бөкейхан көшесі, 10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Ақтоғай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Сарышаған кенті, Абай көшесі, 12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Киевка кенті, Сүлейменовтер көшесі, 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ауданы, Ұлытау кенті, Амангелді көшесі, 29 а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қаласы, Әубәкіров көшесі, 21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«Қостанай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Қостанай қаласы, Таран көшесі, 114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Қостанай қаласы, Гашика көшесі, 14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Алтынсарин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Силантьевка кенті, Ленин көшесі, 51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Амангелді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Амангелді селосы,  Майлин көшесі, 27/7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Арқалық қаласы, Абай көшесі, 62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Әулиекөл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Әулиекөл селосы, Ленин көшесі, 32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Денисовка селосы, Советская көшесі, 13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Жангелді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Жангелді ауданы, Торай селосы, 8 март көшесі, 37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Жетіқара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Жетіқара қаласы, Ленин көшесі, 108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Қамысты ауданы, Қамысты селосы,  Ержанова көшесі, 66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Қарабалық ауданы, Қарабалық кенті, Космонавтар көшесі, 16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Қарасу ауданы, Қарасу селосы, Комсомольская көшесі, 24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Лисаковск қаласы, 4-ш.а., 25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Меңдықара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Меңдықара ауданы, Боровское селосы, Королев көшесі, 4 а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Наурзум ауданы, Қараменді кенті, Шақшак Жәнібек көшесі, 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Рудный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Рудный қаласы, Космонавтар даңғылы, 12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Рудный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Рудный қаласы, Корчагин көшесі, 76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Сарыкөл ауданы, Сарыкөл кенті, Ленин көшесі, 104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p>
          <w:p>
            <w:pPr>
              <w:spacing w:after="20"/>
              <w:ind w:left="20"/>
              <w:jc w:val="both"/>
            </w:pPr>
            <w:r>
              <w:rPr>
                <w:rFonts w:ascii="Times New Roman"/>
                <w:b w:val="false"/>
                <w:i w:val="false"/>
                <w:color w:val="000000"/>
                <w:sz w:val="20"/>
              </w:rPr>
              <w:t>8 (71451) 21-2-09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Таранов ауданы, Таранов селосы, Калинин көшесі, 93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Ұзынкөл ауданы, Ұзынкөл селосы, Абай көшесі, 79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Федоров ауданы, Федоровка селосы, Красноармейская көшесі, 56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Қостанай ауданы, Затабол кенті, Калинин көшесі, 53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«Қызылорда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Қызылорда қаласы, Ғ. Мұратбаев көшесі, 2 е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қалалық бөлім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кенті, Амангелді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қалалық бөлім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 Жанқожа батыр көшесі, 82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қалалық бөлім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 Шұғыла ш.а., 45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қалалық бөлім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 Ақмешіт ш.а., 1 б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Байқоңыр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17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Қарасақал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Қазалы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кенті, Желтоқсан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Тереңөзек кенті, Амангелді көшесі, 55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Шиелі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кенті, Рысқұлов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Сығанақ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«Маңғыстау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15 ш.а., 67 б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Ақтау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15 ш.а., 67 б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Жаңаөзен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 Оқушылар шығармашылығы ғимараты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Мұнайлы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кенті, Қоғамдық ұйымдар ғимараты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Бейнеу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Қосай ата  көшесі, Жастар орталығы ғимараты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 9 Боранқұл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Боранқұл селосы, 7 ауыл, "Боранқұлмәдениет" ММ ғимараты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Маңғыстау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селосы, Орталық көшесі, 15 Қазпошта ғимараты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Қарақия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Құрық селосы, Уәлиханов көшесі, 15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Түпқараған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Форт-Шевченко қаласы, Маяулыз көшесі, 6 д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№10 Ақшүкір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Ақшүкір селосы, «Жайлау» ЖШС ғимараты, Үштерек көшесі, 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Жетібай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Жетібай кенті, Жаңақұрылыс көшесі, 10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«Павлодар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бойынша ХҚО» РМК филиалы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қаласы, Павлов көшесі, 48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қаласы, Кутузов көшесі, 204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Павлодар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қаласы, Есенәлиев көшесі, 24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қаласы, Толстой көшесі, 10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Екібастұз қаласы, Мәшһүр-Жүсіп көшесі, 92/2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селосы, Абай көшесі, 72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Баянауыл селосы, Сәтпаев көшесі, 49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селосы, Торайғыров көшесі, 58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Шарбақты селосы, В. Чайко көшесі, 45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Тереңкөл селосы, Тургенов көшесі, 85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Лебяжий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Аққу селосы, Тәшімов көшесі, 114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Ертіс селосы, Иса Байзақов көшесі, 14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Майский селосы, Сейфуллин көшесі, 13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селосы, Тәуелсіздікке 10 жыл көшесі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«Солтүстік Қазақстан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«Солтүстік-Қазақстан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Әуезов көшесі, 157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Конституциясы көшесі, 72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Д.Сыздықов көшесі, 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Победа көшесі, 67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бөлімі бойынша</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Труд көшесі, 11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Ленин көшесі, 6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Горький қиылысы, 10 г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 Мүсірепов атындағы аудан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Ленин көшесі, 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Институт көшесі, 1 а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Юбилейная көшесі, 62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С.Мұқанов көшесі, 11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бойынша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Казақстан Конституциясы көшесі, 208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көшесі, 17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көшесі, 80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Желтоқсан көшесі, 31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«Оңтүстік Қазақстан облысы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қаласының № 1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2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3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Оспанов көшесі, 61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4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5 қалалық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Республика көшесі, 15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селосы, Мыңбұлақ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Кентау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Кентау қаласы, Абылай хан көшесі, 10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селосы, Қонаев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Мақтарал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селосы, Жібек жолы  даңғылы,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Ордабасы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селосы, Қажымұқан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қалалық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Мынбасы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Ленгер қаласы, Төле би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Түлкібас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Түлкібас селосы, Т. Рысқұлов көшесі, 189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Сайрам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селосы, Қыстаубаев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Созақ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селосы, Қожанов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селосы, Шораулы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ауылдық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А.Жылқышиев көшесі,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Шардара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тұйығы, нөмірсіз</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«Алматы қаласы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Жандосов көшесі, 51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Жандосов көшесі, 51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Бөгенбай батыр көшесі, 221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Алатау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Шаңырақ-2 ш.а., Жанқожа батыр көшесі, 24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Алмагүл ш.а., 9 а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 би көшесі, 155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Медеу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Марков көшесі, 44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Түрксіб аудандық бөлімі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Рихард Зорге көшесі, 9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«Астана қаласы бойынша ХҚО»  РМК филиалы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Мирзоян көшесі, 25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бөлімше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бөлімше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көшесі, 53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бөлімше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Железнодорожный кенті, Ақтасты көшесі, 20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даңғылы, 43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«Тлендиев»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даңғылы, 6 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«Ақжайық» бөлімшесі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көшесі, 16/2 («Темірбанк» АҚ ғимаратында)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көшесі, 6/1</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даңғылы, 12 («БТА-банк» АҚ ғимаратында)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«Жеңіс»  бөлімшесі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Жеңіс даңғылы, 34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Сауран көшесі, 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бөлімшесі</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Қабанбай батыр даңғылы, 5/1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283" w:id="78"/>
    <w:p>
      <w:pPr>
        <w:spacing w:after="0"/>
        <w:ind w:left="0"/>
        <w:jc w:val="both"/>
      </w:pPr>
      <w:r>
        <w:rPr>
          <w:rFonts w:ascii="Times New Roman"/>
          <w:b w:val="false"/>
          <w:i w:val="false"/>
          <w:color w:val="000000"/>
          <w:sz w:val="28"/>
        </w:rPr>
        <w:t xml:space="preserve">
"Темiр жол жылжымалы құрамын  </w:t>
      </w:r>
      <w:r>
        <w:br/>
      </w:r>
      <w:r>
        <w:rPr>
          <w:rFonts w:ascii="Times New Roman"/>
          <w:b w:val="false"/>
          <w:i w:val="false"/>
          <w:color w:val="000000"/>
          <w:sz w:val="28"/>
        </w:rPr>
        <w:t xml:space="preserve">
тiркеу (қайта тіркеу) және   </w:t>
      </w:r>
      <w:r>
        <w:br/>
      </w:r>
      <w:r>
        <w:rPr>
          <w:rFonts w:ascii="Times New Roman"/>
          <w:b w:val="false"/>
          <w:i w:val="false"/>
          <w:color w:val="000000"/>
          <w:sz w:val="28"/>
        </w:rPr>
        <w:t>
Мемлекеттік темір жол жылжымалы</w:t>
      </w:r>
      <w:r>
        <w:br/>
      </w:r>
      <w:r>
        <w:rPr>
          <w:rFonts w:ascii="Times New Roman"/>
          <w:b w:val="false"/>
          <w:i w:val="false"/>
          <w:color w:val="000000"/>
          <w:sz w:val="28"/>
        </w:rPr>
        <w:t xml:space="preserve">
құрамы тізілімінен шығару»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78"/>
    <w:bookmarkStart w:name="z447" w:id="79"/>
    <w:p>
      <w:pPr>
        <w:spacing w:after="0"/>
        <w:ind w:left="0"/>
        <w:jc w:val="both"/>
      </w:pPr>
      <w:r>
        <w:rPr>
          <w:rFonts w:ascii="Times New Roman"/>
          <w:b w:val="false"/>
          <w:i w:val="false"/>
          <w:color w:val="000000"/>
          <w:sz w:val="28"/>
        </w:rPr>
        <w:t>
Нысан</w:t>
      </w:r>
    </w:p>
    <w:bookmarkEnd w:id="79"/>
    <w:bookmarkStart w:name="z448" w:id="80"/>
    <w:p>
      <w:pPr>
        <w:spacing w:after="0"/>
        <w:ind w:left="0"/>
        <w:jc w:val="left"/>
      </w:pPr>
      <w:r>
        <w:rPr>
          <w:rFonts w:ascii="Times New Roman"/>
          <w:b/>
          <w:i w:val="false"/>
          <w:color w:val="000000"/>
        </w:rPr>
        <w:t xml:space="preserve"> 
Тіркеуге не қайта тіркеуге жататын темір жол жылжымалы</w:t>
      </w:r>
      <w:r>
        <w:br/>
      </w:r>
      <w:r>
        <w:rPr>
          <w:rFonts w:ascii="Times New Roman"/>
          <w:b/>
          <w:i w:val="false"/>
          <w:color w:val="000000"/>
        </w:rPr>
        <w:t>
құрамының мүкәммал паркінің</w:t>
      </w:r>
      <w:r>
        <w:br/>
      </w:r>
      <w:r>
        <w:rPr>
          <w:rFonts w:ascii="Times New Roman"/>
          <w:b/>
          <w:i w:val="false"/>
          <w:color w:val="000000"/>
        </w:rPr>
        <w:t>
тізбесі</w:t>
      </w:r>
    </w:p>
    <w:bookmarkEnd w:id="80"/>
    <w:p>
      <w:pPr>
        <w:spacing w:after="0"/>
        <w:ind w:left="0"/>
        <w:jc w:val="both"/>
      </w:pPr>
      <w:r>
        <w:rPr>
          <w:rFonts w:ascii="Times New Roman"/>
          <w:b w:val="false"/>
          <w:i w:val="false"/>
          <w:color w:val="ff0000"/>
          <w:sz w:val="28"/>
        </w:rPr>
        <w:t xml:space="preserve">      Ескерту. 3-қосымша жаңа редакцияда - ҚР Үкіметінің 21.05.2013 </w:t>
      </w:r>
      <w:r>
        <w:rPr>
          <w:rFonts w:ascii="Times New Roman"/>
          <w:b w:val="false"/>
          <w:i w:val="false"/>
          <w:color w:val="ff0000"/>
          <w:sz w:val="28"/>
        </w:rPr>
        <w:t>№ 507</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p>
      <w:pPr>
        <w:spacing w:after="0"/>
        <w:ind w:left="0"/>
        <w:jc w:val="both"/>
      </w:pPr>
      <w:r>
        <w:rPr>
          <w:rFonts w:ascii="Times New Roman"/>
          <w:b w:val="false"/>
          <w:i w:val="false"/>
          <w:color w:val="000000"/>
          <w:sz w:val="28"/>
        </w:rPr>
        <w:t>_______________________________________</w:t>
      </w:r>
      <w:r>
        <w:br/>
      </w:r>
      <w:r>
        <w:rPr>
          <w:rFonts w:ascii="Times New Roman"/>
          <w:b w:val="false"/>
          <w:i w:val="false"/>
          <w:color w:val="000000"/>
          <w:sz w:val="28"/>
        </w:rPr>
        <w:t>
(иесiнiң толық атауы)</w:t>
      </w:r>
    </w:p>
    <w:bookmarkStart w:name="z449" w:id="81"/>
    <w:p>
      <w:pPr>
        <w:spacing w:after="0"/>
        <w:ind w:left="0"/>
        <w:jc w:val="left"/>
      </w:pPr>
      <w:r>
        <w:rPr>
          <w:rFonts w:ascii="Times New Roman"/>
          <w:b/>
          <w:i w:val="false"/>
          <w:color w:val="000000"/>
        </w:rPr>
        <w:t xml:space="preserve"> 
тиесiлi тартқыш және мотор-вагонды жылжымалы құрамның</w:t>
      </w:r>
      <w:r>
        <w:br/>
      </w:r>
      <w:r>
        <w:rPr>
          <w:rFonts w:ascii="Times New Roman"/>
          <w:b/>
          <w:i w:val="false"/>
          <w:color w:val="000000"/>
        </w:rPr>
        <w:t>
тiзбесi</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1312"/>
        <w:gridCol w:w="1020"/>
        <w:gridCol w:w="1312"/>
        <w:gridCol w:w="1604"/>
        <w:gridCol w:w="1896"/>
        <w:gridCol w:w="1604"/>
        <w:gridCol w:w="2042"/>
        <w:gridCol w:w="2481"/>
      </w:tblGrid>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Сериясы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алушы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 мерзімі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Қатынау өңірі</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 нөмiрi</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нөмiрi</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күні</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6"/>
        <w:gridCol w:w="1686"/>
        <w:gridCol w:w="1406"/>
        <w:gridCol w:w="1406"/>
        <w:gridCol w:w="1463"/>
        <w:gridCol w:w="1226"/>
        <w:gridCol w:w="1491"/>
        <w:gridCol w:w="1240"/>
        <w:gridCol w:w="1198"/>
        <w:gridCol w:w="1198"/>
      </w:tblGrid>
      <w:tr>
        <w:trPr>
          <w:trHeight w:val="345" w:hRule="atLeast"/>
        </w:trPr>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қызмет ету мерзiмi</w:t>
            </w:r>
          </w:p>
        </w:tc>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қызмет ету мерзiмi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күнi</w:t>
            </w:r>
          </w:p>
        </w:tc>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жөндеу күнi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жай-күйі</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Дейін жарамды</w:t>
            </w:r>
          </w:p>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депосы</w:t>
            </w:r>
          </w:p>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құрамының жалпы қуаты КвТ</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(КЖ-1)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(КЖ-2) **</w:t>
            </w: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 _____________________________________/</w:t>
      </w:r>
      <w:r>
        <w:br/>
      </w:r>
      <w:r>
        <w:rPr>
          <w:rFonts w:ascii="Times New Roman"/>
          <w:b w:val="false"/>
          <w:i w:val="false"/>
          <w:color w:val="000000"/>
          <w:sz w:val="28"/>
        </w:rPr>
        <w:t>
                 (қолы)                       (Т.А.Ә.)</w:t>
      </w:r>
      <w:r>
        <w:br/>
      </w:r>
      <w:r>
        <w:rPr>
          <w:rFonts w:ascii="Times New Roman"/>
          <w:b w:val="false"/>
          <w:i w:val="false"/>
          <w:color w:val="000000"/>
          <w:sz w:val="28"/>
        </w:rPr>
        <w:t>
      М.О.</w:t>
      </w:r>
      <w:r>
        <w:br/>
      </w:r>
      <w:r>
        <w:rPr>
          <w:rFonts w:ascii="Times New Roman"/>
          <w:b w:val="false"/>
          <w:i w:val="false"/>
          <w:color w:val="000000"/>
          <w:sz w:val="28"/>
        </w:rPr>
        <w:t>
      (заңды тұлға және дара кәсiпкер үшiн)</w:t>
      </w:r>
    </w:p>
    <w:p>
      <w:pPr>
        <w:spacing w:after="0"/>
        <w:ind w:left="0"/>
        <w:jc w:val="both"/>
      </w:pPr>
      <w:r>
        <w:rPr>
          <w:rFonts w:ascii="Times New Roman"/>
          <w:b w:val="false"/>
          <w:i w:val="false"/>
          <w:color w:val="000000"/>
          <w:sz w:val="28"/>
        </w:rPr>
        <w:t>      *(КЖ-1) – 1-көлемдегi күрделi жөндеу</w:t>
      </w:r>
      <w:r>
        <w:br/>
      </w:r>
      <w:r>
        <w:rPr>
          <w:rFonts w:ascii="Times New Roman"/>
          <w:b w:val="false"/>
          <w:i w:val="false"/>
          <w:color w:val="000000"/>
          <w:sz w:val="28"/>
        </w:rPr>
        <w:t>
      **(КЖ-2) – 2-көлемдегi күрделi жөндеу</w:t>
      </w:r>
    </w:p>
    <w:bookmarkStart w:name="z450" w:id="82"/>
    <w:p>
      <w:pPr>
        <w:spacing w:after="0"/>
        <w:ind w:left="0"/>
        <w:jc w:val="both"/>
      </w:pPr>
      <w:r>
        <w:rPr>
          <w:rFonts w:ascii="Times New Roman"/>
          <w:b w:val="false"/>
          <w:i w:val="false"/>
          <w:color w:val="000000"/>
          <w:sz w:val="28"/>
        </w:rPr>
        <w:t>
Нысан</w:t>
      </w:r>
    </w:p>
    <w:bookmarkEnd w:id="82"/>
    <w:p>
      <w:pPr>
        <w:spacing w:after="0"/>
        <w:ind w:left="0"/>
        <w:jc w:val="both"/>
      </w:pPr>
      <w:r>
        <w:rPr>
          <w:rFonts w:ascii="Times New Roman"/>
          <w:b w:val="false"/>
          <w:i w:val="false"/>
          <w:color w:val="000000"/>
          <w:sz w:val="28"/>
        </w:rPr>
        <w:t>____________________________________________________</w:t>
      </w:r>
      <w:r>
        <w:br/>
      </w:r>
      <w:r>
        <w:rPr>
          <w:rFonts w:ascii="Times New Roman"/>
          <w:b w:val="false"/>
          <w:i w:val="false"/>
          <w:color w:val="000000"/>
          <w:sz w:val="28"/>
        </w:rPr>
        <w:t>
(иесiнiң толық атауы)</w:t>
      </w:r>
    </w:p>
    <w:bookmarkStart w:name="z451" w:id="83"/>
    <w:p>
      <w:pPr>
        <w:spacing w:after="0"/>
        <w:ind w:left="0"/>
        <w:jc w:val="left"/>
      </w:pPr>
      <w:r>
        <w:rPr>
          <w:rFonts w:ascii="Times New Roman"/>
          <w:b/>
          <w:i w:val="false"/>
          <w:color w:val="000000"/>
        </w:rPr>
        <w:t xml:space="preserve"> 
тиесiлi жүк жылжымалы құрамының тiзбесi</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1326"/>
        <w:gridCol w:w="1031"/>
        <w:gridCol w:w="1621"/>
        <w:gridCol w:w="2063"/>
        <w:gridCol w:w="1621"/>
        <w:gridCol w:w="1474"/>
        <w:gridCol w:w="2506"/>
        <w:gridCol w:w="1622"/>
      </w:tblGrid>
      <w:tr>
        <w:trPr>
          <w:trHeight w:val="16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түрi</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алушы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 мерзімі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Қатынау өңірі</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 нөмiрi</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нөмiрi</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күні</w:t>
            </w:r>
          </w:p>
        </w:tc>
      </w:tr>
      <w:tr>
        <w:trPr>
          <w:trHeight w:val="1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1477"/>
        <w:gridCol w:w="1342"/>
        <w:gridCol w:w="1385"/>
        <w:gridCol w:w="1564"/>
        <w:gridCol w:w="1465"/>
        <w:gridCol w:w="1206"/>
        <w:gridCol w:w="1465"/>
        <w:gridCol w:w="1124"/>
        <w:gridCol w:w="1891"/>
      </w:tblGrid>
      <w:tr>
        <w:trPr>
          <w:trHeight w:val="375" w:hRule="atLeast"/>
        </w:trPr>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қызмет ету мерзiмi</w:t>
            </w:r>
          </w:p>
        </w:tc>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қызмет ету мерзiмi</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күнi (ДЖ)*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күнi (КЖ)</w:t>
            </w:r>
          </w:p>
        </w:tc>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жөндеу күнi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жай-күйі</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Дейін жарамды</w:t>
            </w:r>
          </w:p>
        </w:tc>
        <w:tc>
          <w:tcPr>
            <w:tcW w:w="1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станциясы****</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(ҚЕМҰКЖ)***</w:t>
            </w: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 ___________________________________/</w:t>
      </w:r>
      <w:r>
        <w:br/>
      </w:r>
      <w:r>
        <w:rPr>
          <w:rFonts w:ascii="Times New Roman"/>
          <w:b w:val="false"/>
          <w:i w:val="false"/>
          <w:color w:val="000000"/>
          <w:sz w:val="28"/>
        </w:rPr>
        <w:t>
                  (қолы)                      (Т.А.Ә.)</w:t>
      </w:r>
      <w:r>
        <w:br/>
      </w:r>
      <w:r>
        <w:rPr>
          <w:rFonts w:ascii="Times New Roman"/>
          <w:b w:val="false"/>
          <w:i w:val="false"/>
          <w:color w:val="000000"/>
          <w:sz w:val="28"/>
        </w:rPr>
        <w:t>
      М.О.</w:t>
      </w:r>
      <w:r>
        <w:br/>
      </w:r>
      <w:r>
        <w:rPr>
          <w:rFonts w:ascii="Times New Roman"/>
          <w:b w:val="false"/>
          <w:i w:val="false"/>
          <w:color w:val="000000"/>
          <w:sz w:val="28"/>
        </w:rPr>
        <w:t>
      (заңды тұлға және дара кәсiпкер үшiн)</w:t>
      </w:r>
    </w:p>
    <w:p>
      <w:pPr>
        <w:spacing w:after="0"/>
        <w:ind w:left="0"/>
        <w:jc w:val="both"/>
      </w:pPr>
      <w:r>
        <w:rPr>
          <w:rFonts w:ascii="Times New Roman"/>
          <w:b w:val="false"/>
          <w:i w:val="false"/>
          <w:color w:val="000000"/>
          <w:sz w:val="28"/>
        </w:rPr>
        <w:t>      *(ДЖ) – деполық жөндеу</w:t>
      </w:r>
      <w:r>
        <w:br/>
      </w:r>
      <w:r>
        <w:rPr>
          <w:rFonts w:ascii="Times New Roman"/>
          <w:b w:val="false"/>
          <w:i w:val="false"/>
          <w:color w:val="000000"/>
          <w:sz w:val="28"/>
        </w:rPr>
        <w:t>
      **(КЖ) – күрделi жөндеу</w:t>
      </w:r>
      <w:r>
        <w:br/>
      </w:r>
      <w:r>
        <w:rPr>
          <w:rFonts w:ascii="Times New Roman"/>
          <w:b w:val="false"/>
          <w:i w:val="false"/>
          <w:color w:val="000000"/>
          <w:sz w:val="28"/>
        </w:rPr>
        <w:t>
      *** (ҚЕМҰКЖ) – қызмет ету мерзімін ұзартумен күрделі жөндеу</w:t>
      </w:r>
      <w:r>
        <w:br/>
      </w:r>
      <w:r>
        <w:rPr>
          <w:rFonts w:ascii="Times New Roman"/>
          <w:b w:val="false"/>
          <w:i w:val="false"/>
          <w:color w:val="000000"/>
          <w:sz w:val="28"/>
        </w:rPr>
        <w:t>
      **** жүк вагондарының меншiк иелерi үшiн</w:t>
      </w:r>
    </w:p>
    <w:bookmarkStart w:name="z452" w:id="84"/>
    <w:p>
      <w:pPr>
        <w:spacing w:after="0"/>
        <w:ind w:left="0"/>
        <w:jc w:val="both"/>
      </w:pPr>
      <w:r>
        <w:rPr>
          <w:rFonts w:ascii="Times New Roman"/>
          <w:b w:val="false"/>
          <w:i w:val="false"/>
          <w:color w:val="000000"/>
          <w:sz w:val="28"/>
        </w:rPr>
        <w:t>
Нысан</w:t>
      </w:r>
    </w:p>
    <w:bookmarkEnd w:id="84"/>
    <w:p>
      <w:pPr>
        <w:spacing w:after="0"/>
        <w:ind w:left="0"/>
        <w:jc w:val="both"/>
      </w:pPr>
      <w:r>
        <w:rPr>
          <w:rFonts w:ascii="Times New Roman"/>
          <w:b w:val="false"/>
          <w:i w:val="false"/>
          <w:color w:val="000000"/>
          <w:sz w:val="28"/>
        </w:rPr>
        <w:t>______________________________________________________</w:t>
      </w:r>
      <w:r>
        <w:br/>
      </w:r>
      <w:r>
        <w:rPr>
          <w:rFonts w:ascii="Times New Roman"/>
          <w:b w:val="false"/>
          <w:i w:val="false"/>
          <w:color w:val="000000"/>
          <w:sz w:val="28"/>
        </w:rPr>
        <w:t>
(иесiнiң толық атауы)</w:t>
      </w:r>
    </w:p>
    <w:bookmarkStart w:name="z453" w:id="85"/>
    <w:p>
      <w:pPr>
        <w:spacing w:after="0"/>
        <w:ind w:left="0"/>
        <w:jc w:val="left"/>
      </w:pPr>
      <w:r>
        <w:rPr>
          <w:rFonts w:ascii="Times New Roman"/>
          <w:b/>
          <w:i w:val="false"/>
          <w:color w:val="000000"/>
        </w:rPr>
        <w:t xml:space="preserve"> 
тиесiлi жолаушы жылжымалы құрамының тiзбесi</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1166"/>
        <w:gridCol w:w="1166"/>
        <w:gridCol w:w="1458"/>
        <w:gridCol w:w="1312"/>
        <w:gridCol w:w="1896"/>
        <w:gridCol w:w="1312"/>
        <w:gridCol w:w="1750"/>
        <w:gridCol w:w="1459"/>
        <w:gridCol w:w="1752"/>
      </w:tblGrid>
      <w:tr>
        <w:trPr>
          <w:trHeight w:val="163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түрi</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алушы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 мерзімі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Қатынау өңірі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 нөмiрi</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нөмiрi</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күн</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қызмет ету мерзiмi</w:t>
            </w:r>
          </w:p>
        </w:tc>
      </w:tr>
      <w:tr>
        <w:trPr>
          <w:trHeight w:val="1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1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7"/>
        <w:gridCol w:w="1236"/>
        <w:gridCol w:w="1272"/>
        <w:gridCol w:w="1434"/>
        <w:gridCol w:w="1513"/>
        <w:gridCol w:w="1121"/>
        <w:gridCol w:w="1345"/>
        <w:gridCol w:w="1121"/>
        <w:gridCol w:w="1345"/>
        <w:gridCol w:w="1121"/>
        <w:gridCol w:w="1385"/>
      </w:tblGrid>
      <w:tr>
        <w:trPr>
          <w:trHeight w:val="405" w:hRule="atLeast"/>
        </w:trPr>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қызмет ету мерзiмi</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күнi (ДЖ)*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күнi (КЖ)</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жөндеу күнi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жай-күйі</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Дейін жарамды</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депосы*****</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(ҚЕМҰКЖ)****</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ҚККЖ</w:t>
            </w: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 ___________________________________/</w:t>
      </w:r>
      <w:r>
        <w:br/>
      </w:r>
      <w:r>
        <w:rPr>
          <w:rFonts w:ascii="Times New Roman"/>
          <w:b w:val="false"/>
          <w:i w:val="false"/>
          <w:color w:val="000000"/>
          <w:sz w:val="28"/>
        </w:rPr>
        <w:t>
                  (қолы)                       (Т.А.Ә.)</w:t>
      </w:r>
      <w:r>
        <w:br/>
      </w:r>
      <w:r>
        <w:rPr>
          <w:rFonts w:ascii="Times New Roman"/>
          <w:b w:val="false"/>
          <w:i w:val="false"/>
          <w:color w:val="000000"/>
          <w:sz w:val="28"/>
        </w:rPr>
        <w:t>
      М.О.</w:t>
      </w:r>
      <w:r>
        <w:br/>
      </w:r>
      <w:r>
        <w:rPr>
          <w:rFonts w:ascii="Times New Roman"/>
          <w:b w:val="false"/>
          <w:i w:val="false"/>
          <w:color w:val="000000"/>
          <w:sz w:val="28"/>
        </w:rPr>
        <w:t>
      (заңды тұлға және дара кәсiпкер үшiн)</w:t>
      </w:r>
    </w:p>
    <w:p>
      <w:pPr>
        <w:spacing w:after="0"/>
        <w:ind w:left="0"/>
        <w:jc w:val="both"/>
      </w:pPr>
      <w:r>
        <w:rPr>
          <w:rFonts w:ascii="Times New Roman"/>
          <w:b w:val="false"/>
          <w:i w:val="false"/>
          <w:color w:val="000000"/>
          <w:sz w:val="28"/>
        </w:rPr>
        <w:t>      *(ДЖ) – деполық жөндеу</w:t>
      </w:r>
      <w:r>
        <w:br/>
      </w:r>
      <w:r>
        <w:rPr>
          <w:rFonts w:ascii="Times New Roman"/>
          <w:b w:val="false"/>
          <w:i w:val="false"/>
          <w:color w:val="000000"/>
          <w:sz w:val="28"/>
        </w:rPr>
        <w:t>
      **(КЖ-1) – 1–көлемдегі күрделi жөндеу</w:t>
      </w:r>
      <w:r>
        <w:br/>
      </w:r>
      <w:r>
        <w:rPr>
          <w:rFonts w:ascii="Times New Roman"/>
          <w:b w:val="false"/>
          <w:i w:val="false"/>
          <w:color w:val="000000"/>
          <w:sz w:val="28"/>
        </w:rPr>
        <w:t>
      *** (КЖ-2) – 2-көлемдегі күрделi жөндеу</w:t>
      </w:r>
      <w:r>
        <w:br/>
      </w:r>
      <w:r>
        <w:rPr>
          <w:rFonts w:ascii="Times New Roman"/>
          <w:b w:val="false"/>
          <w:i w:val="false"/>
          <w:color w:val="000000"/>
          <w:sz w:val="28"/>
        </w:rPr>
        <w:t>
      **** (ҚЕМҰКЖ) – қызмет ету мерзімін ұзартумен күрделі жөндеу</w:t>
      </w:r>
      <w:r>
        <w:br/>
      </w:r>
      <w:r>
        <w:rPr>
          <w:rFonts w:ascii="Times New Roman"/>
          <w:b w:val="false"/>
          <w:i w:val="false"/>
          <w:color w:val="000000"/>
          <w:sz w:val="28"/>
        </w:rPr>
        <w:t>
      ***** (ҚККЖ) – қалпына келтіру күрделі жөндеуі</w:t>
      </w:r>
    </w:p>
    <w:bookmarkStart w:name="z454" w:id="86"/>
    <w:p>
      <w:pPr>
        <w:spacing w:after="0"/>
        <w:ind w:left="0"/>
        <w:jc w:val="both"/>
      </w:pPr>
      <w:r>
        <w:rPr>
          <w:rFonts w:ascii="Times New Roman"/>
          <w:b w:val="false"/>
          <w:i w:val="false"/>
          <w:color w:val="000000"/>
          <w:sz w:val="28"/>
        </w:rPr>
        <w:t>
Нысан</w:t>
      </w:r>
    </w:p>
    <w:bookmarkEnd w:id="86"/>
    <w:p>
      <w:pPr>
        <w:spacing w:after="0"/>
        <w:ind w:left="0"/>
        <w:jc w:val="both"/>
      </w:pPr>
      <w:r>
        <w:rPr>
          <w:rFonts w:ascii="Times New Roman"/>
          <w:b w:val="false"/>
          <w:i w:val="false"/>
          <w:color w:val="000000"/>
          <w:sz w:val="28"/>
        </w:rPr>
        <w:t>______________________________________________________</w:t>
      </w:r>
      <w:r>
        <w:br/>
      </w:r>
      <w:r>
        <w:rPr>
          <w:rFonts w:ascii="Times New Roman"/>
          <w:b w:val="false"/>
          <w:i w:val="false"/>
          <w:color w:val="000000"/>
          <w:sz w:val="28"/>
        </w:rPr>
        <w:t>
(иесiнiң толық атауы)</w:t>
      </w:r>
    </w:p>
    <w:bookmarkStart w:name="z455" w:id="87"/>
    <w:p>
      <w:pPr>
        <w:spacing w:after="0"/>
        <w:ind w:left="0"/>
        <w:jc w:val="left"/>
      </w:pPr>
      <w:r>
        <w:rPr>
          <w:rFonts w:ascii="Times New Roman"/>
          <w:b/>
          <w:i w:val="false"/>
          <w:color w:val="000000"/>
        </w:rPr>
        <w:t xml:space="preserve"> 
тиесілі арнайы жылжымалы құрамының тiзбесi</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1458"/>
        <w:gridCol w:w="1166"/>
        <w:gridCol w:w="1312"/>
        <w:gridCol w:w="1896"/>
        <w:gridCol w:w="2187"/>
        <w:gridCol w:w="1458"/>
        <w:gridCol w:w="2042"/>
        <w:gridCol w:w="1752"/>
      </w:tblGrid>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Сериясы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алушы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 мерзімі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Қатынау өңірі</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 нөмiрi</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нөмiрi</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күні</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7"/>
        <w:gridCol w:w="1895"/>
        <w:gridCol w:w="1466"/>
        <w:gridCol w:w="1494"/>
        <w:gridCol w:w="2103"/>
        <w:gridCol w:w="1453"/>
        <w:gridCol w:w="1453"/>
        <w:gridCol w:w="1232"/>
        <w:gridCol w:w="1287"/>
      </w:tblGrid>
      <w:tr>
        <w:trPr>
          <w:trHeight w:val="300" w:hRule="atLeast"/>
        </w:trPr>
        <w:tc>
          <w:tcPr>
            <w:tcW w:w="1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қызмет ету мерзiмi</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қызмет ету мерзiмi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күнi</w:t>
            </w:r>
          </w:p>
        </w:tc>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жөндеу күнi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жай-күйі</w:t>
            </w:r>
          </w:p>
        </w:tc>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Дейін жарамды</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депосы</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(КЖ-1)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(КЖ-2) **</w:t>
            </w: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15"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 ___________________________________/</w:t>
      </w:r>
      <w:r>
        <w:br/>
      </w:r>
      <w:r>
        <w:rPr>
          <w:rFonts w:ascii="Times New Roman"/>
          <w:b w:val="false"/>
          <w:i w:val="false"/>
          <w:color w:val="000000"/>
          <w:sz w:val="28"/>
        </w:rPr>
        <w:t>
                   (қолы)                     (Т.А.Ә.)</w:t>
      </w:r>
      <w:r>
        <w:br/>
      </w:r>
      <w:r>
        <w:rPr>
          <w:rFonts w:ascii="Times New Roman"/>
          <w:b w:val="false"/>
          <w:i w:val="false"/>
          <w:color w:val="000000"/>
          <w:sz w:val="28"/>
        </w:rPr>
        <w:t>
      М.О.</w:t>
      </w:r>
      <w:r>
        <w:br/>
      </w:r>
      <w:r>
        <w:rPr>
          <w:rFonts w:ascii="Times New Roman"/>
          <w:b w:val="false"/>
          <w:i w:val="false"/>
          <w:color w:val="000000"/>
          <w:sz w:val="28"/>
        </w:rPr>
        <w:t>
      (заңды тұлға және дара кәсiпкер үшiн)</w:t>
      </w:r>
    </w:p>
    <w:p>
      <w:pPr>
        <w:spacing w:after="0"/>
        <w:ind w:left="0"/>
        <w:jc w:val="both"/>
      </w:pPr>
      <w:r>
        <w:rPr>
          <w:rFonts w:ascii="Times New Roman"/>
          <w:b w:val="false"/>
          <w:i w:val="false"/>
          <w:color w:val="000000"/>
          <w:sz w:val="28"/>
        </w:rPr>
        <w:t>      *(КЖ-1) – 1-көлемдегі күрделi жөндеу</w:t>
      </w:r>
      <w:r>
        <w:br/>
      </w:r>
      <w:r>
        <w:rPr>
          <w:rFonts w:ascii="Times New Roman"/>
          <w:b w:val="false"/>
          <w:i w:val="false"/>
          <w:color w:val="000000"/>
          <w:sz w:val="28"/>
        </w:rPr>
        <w:t>
      ** (КЖ-2) – 2-көлемдегі күрделi жөндеу</w:t>
      </w:r>
    </w:p>
    <w:bookmarkStart w:name="z357" w:id="88"/>
    <w:p>
      <w:pPr>
        <w:spacing w:after="0"/>
        <w:ind w:left="0"/>
        <w:jc w:val="both"/>
      </w:pPr>
      <w:r>
        <w:rPr>
          <w:rFonts w:ascii="Times New Roman"/>
          <w:b w:val="false"/>
          <w:i w:val="false"/>
          <w:color w:val="000000"/>
          <w:sz w:val="28"/>
        </w:rPr>
        <w:t xml:space="preserve">
"Темiр жол жылжымалы құрамын  </w:t>
      </w:r>
      <w:r>
        <w:br/>
      </w:r>
      <w:r>
        <w:rPr>
          <w:rFonts w:ascii="Times New Roman"/>
          <w:b w:val="false"/>
          <w:i w:val="false"/>
          <w:color w:val="000000"/>
          <w:sz w:val="28"/>
        </w:rPr>
        <w:t xml:space="preserve">
тiркеу (қайта тіркеу) және   </w:t>
      </w:r>
      <w:r>
        <w:br/>
      </w:r>
      <w:r>
        <w:rPr>
          <w:rFonts w:ascii="Times New Roman"/>
          <w:b w:val="false"/>
          <w:i w:val="false"/>
          <w:color w:val="000000"/>
          <w:sz w:val="28"/>
        </w:rPr>
        <w:t>
Мемлекеттік темір жол жылжымалы</w:t>
      </w:r>
      <w:r>
        <w:br/>
      </w:r>
      <w:r>
        <w:rPr>
          <w:rFonts w:ascii="Times New Roman"/>
          <w:b w:val="false"/>
          <w:i w:val="false"/>
          <w:color w:val="000000"/>
          <w:sz w:val="28"/>
        </w:rPr>
        <w:t xml:space="preserve">
құрамы тізілімінен шығару»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88"/>
    <w:p>
      <w:pPr>
        <w:spacing w:after="0"/>
        <w:ind w:left="0"/>
        <w:jc w:val="both"/>
      </w:pPr>
      <w:r>
        <w:rPr>
          <w:rFonts w:ascii="Times New Roman"/>
          <w:b w:val="false"/>
          <w:i w:val="false"/>
          <w:color w:val="000000"/>
          <w:sz w:val="28"/>
        </w:rPr>
        <w:t>______________ облысы (қаласы) бойынша</w:t>
      </w:r>
      <w:r>
        <w:br/>
      </w:r>
      <w:r>
        <w:rPr>
          <w:rFonts w:ascii="Times New Roman"/>
          <w:b w:val="false"/>
          <w:i w:val="false"/>
          <w:color w:val="000000"/>
          <w:sz w:val="28"/>
        </w:rPr>
        <w:t xml:space="preserve">
уәкiлеттi органның басшысы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(Т.А.Ә.)               </w:t>
      </w:r>
    </w:p>
    <w:bookmarkStart w:name="z456" w:id="89"/>
    <w:p>
      <w:pPr>
        <w:spacing w:after="0"/>
        <w:ind w:left="0"/>
        <w:jc w:val="left"/>
      </w:pPr>
      <w:r>
        <w:rPr>
          <w:rFonts w:ascii="Times New Roman"/>
          <w:b/>
          <w:i w:val="false"/>
          <w:color w:val="000000"/>
        </w:rPr>
        <w:t xml:space="preserve"> 
Өтiнiш</w:t>
      </w:r>
    </w:p>
    <w:bookmarkEnd w:id="89"/>
    <w:p>
      <w:pPr>
        <w:spacing w:after="0"/>
        <w:ind w:left="0"/>
        <w:jc w:val="both"/>
      </w:pPr>
      <w:r>
        <w:rPr>
          <w:rFonts w:ascii="Times New Roman"/>
          <w:b w:val="false"/>
          <w:i w:val="false"/>
          <w:color w:val="ff0000"/>
          <w:sz w:val="28"/>
        </w:rPr>
        <w:t xml:space="preserve">      Ескерту. 4-қосымша жаңа редакцияда - ҚР Үкіметінің 21.05.2013 </w:t>
      </w:r>
      <w:r>
        <w:rPr>
          <w:rFonts w:ascii="Times New Roman"/>
          <w:b w:val="false"/>
          <w:i w:val="false"/>
          <w:color w:val="ff0000"/>
          <w:sz w:val="28"/>
        </w:rPr>
        <w:t>№ 507</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p>
      <w:pPr>
        <w:spacing w:after="0"/>
        <w:ind w:left="0"/>
        <w:jc w:val="both"/>
      </w:pPr>
      <w:r>
        <w:rPr>
          <w:rFonts w:ascii="Times New Roman"/>
          <w:b w:val="false"/>
          <w:i w:val="false"/>
          <w:color w:val="000000"/>
          <w:sz w:val="28"/>
        </w:rPr>
        <w:t>___________________________________________________ құқығында тиесiлi</w:t>
      </w:r>
      <w:r>
        <w:br/>
      </w:r>
      <w:r>
        <w:rPr>
          <w:rFonts w:ascii="Times New Roman"/>
          <w:b w:val="false"/>
          <w:i w:val="false"/>
          <w:color w:val="000000"/>
          <w:sz w:val="28"/>
        </w:rPr>
        <w:t>
(меншiк, мүлiктiк жалдау, жалға алу немесе лизинг)</w:t>
      </w:r>
      <w:r>
        <w:br/>
      </w:r>
      <w:r>
        <w:rPr>
          <w:rFonts w:ascii="Times New Roman"/>
          <w:b w:val="false"/>
          <w:i w:val="false"/>
          <w:color w:val="000000"/>
          <w:sz w:val="28"/>
        </w:rPr>
        <w:t>
саны _________ бiрлiк темiр жол жылжымалы құрамын тiркеуiңiздi (қайта</w:t>
      </w:r>
      <w:r>
        <w:br/>
      </w:r>
      <w:r>
        <w:rPr>
          <w:rFonts w:ascii="Times New Roman"/>
          <w:b w:val="false"/>
          <w:i w:val="false"/>
          <w:color w:val="000000"/>
          <w:sz w:val="28"/>
        </w:rPr>
        <w:t>
тiркеуiңiздi), мемлекеттік Тізілімнен шығаруыңызды (қажетсізін сызып</w:t>
      </w:r>
      <w:r>
        <w:br/>
      </w:r>
      <w:r>
        <w:rPr>
          <w:rFonts w:ascii="Times New Roman"/>
          <w:b w:val="false"/>
          <w:i w:val="false"/>
          <w:color w:val="000000"/>
          <w:sz w:val="28"/>
        </w:rPr>
        <w:t>
тастау) сұраймын.</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__________ қаласы ______________ көшесi.</w:t>
      </w:r>
      <w:r>
        <w:br/>
      </w:r>
      <w:r>
        <w:rPr>
          <w:rFonts w:ascii="Times New Roman"/>
          <w:b w:val="false"/>
          <w:i w:val="false"/>
          <w:color w:val="000000"/>
          <w:sz w:val="28"/>
        </w:rPr>
        <w:t>
СТН (ЖСН, БЖН): ________________________</w:t>
      </w:r>
      <w:r>
        <w:br/>
      </w:r>
      <w:r>
        <w:rPr>
          <w:rFonts w:ascii="Times New Roman"/>
          <w:b w:val="false"/>
          <w:i w:val="false"/>
          <w:color w:val="000000"/>
          <w:sz w:val="28"/>
        </w:rPr>
        <w:t>
байланыс телефондары (факс) ____________</w:t>
      </w:r>
      <w:r>
        <w:br/>
      </w:r>
      <w:r>
        <w:rPr>
          <w:rFonts w:ascii="Times New Roman"/>
          <w:b w:val="false"/>
          <w:i w:val="false"/>
          <w:color w:val="000000"/>
          <w:sz w:val="28"/>
        </w:rPr>
        <w:t>
Тiзбе ____ парақта қоса берiледi.</w:t>
      </w:r>
    </w:p>
    <w:p>
      <w:pPr>
        <w:spacing w:after="0"/>
        <w:ind w:left="0"/>
        <w:jc w:val="both"/>
      </w:pPr>
      <w:r>
        <w:rPr>
          <w:rFonts w:ascii="Times New Roman"/>
          <w:b w:val="false"/>
          <w:i w:val="false"/>
          <w:color w:val="000000"/>
          <w:sz w:val="28"/>
        </w:rPr>
        <w:t>Өтiнiш берушi _________________/_____________________________________</w:t>
      </w:r>
      <w:r>
        <w:br/>
      </w:r>
      <w:r>
        <w:rPr>
          <w:rFonts w:ascii="Times New Roman"/>
          <w:b w:val="false"/>
          <w:i w:val="false"/>
          <w:color w:val="000000"/>
          <w:sz w:val="28"/>
        </w:rPr>
        <w:t>
               (басшының қолы)                (Т.А.Ә.)</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(заңды тұлға және дара кәсiпкер үшiн)</w:t>
      </w:r>
    </w:p>
    <w:bookmarkStart w:name="z419" w:id="90"/>
    <w:p>
      <w:pPr>
        <w:spacing w:after="0"/>
        <w:ind w:left="0"/>
        <w:jc w:val="both"/>
      </w:pPr>
      <w:r>
        <w:rPr>
          <w:rFonts w:ascii="Times New Roman"/>
          <w:b w:val="false"/>
          <w:i w:val="false"/>
          <w:color w:val="000000"/>
          <w:sz w:val="28"/>
        </w:rPr>
        <w:t xml:space="preserve">
«Темiр жол жылжымалы құрамын  </w:t>
      </w:r>
      <w:r>
        <w:br/>
      </w:r>
      <w:r>
        <w:rPr>
          <w:rFonts w:ascii="Times New Roman"/>
          <w:b w:val="false"/>
          <w:i w:val="false"/>
          <w:color w:val="000000"/>
          <w:sz w:val="28"/>
        </w:rPr>
        <w:t xml:space="preserve">
тiркеу (қайта тіркеу) және   </w:t>
      </w:r>
      <w:r>
        <w:br/>
      </w:r>
      <w:r>
        <w:rPr>
          <w:rFonts w:ascii="Times New Roman"/>
          <w:b w:val="false"/>
          <w:i w:val="false"/>
          <w:color w:val="000000"/>
          <w:sz w:val="28"/>
        </w:rPr>
        <w:t>
Мемлекеттік темір жол жылжымалы</w:t>
      </w:r>
      <w:r>
        <w:br/>
      </w:r>
      <w:r>
        <w:rPr>
          <w:rFonts w:ascii="Times New Roman"/>
          <w:b w:val="false"/>
          <w:i w:val="false"/>
          <w:color w:val="000000"/>
          <w:sz w:val="28"/>
        </w:rPr>
        <w:t xml:space="preserve">
құрамы тізілімінен шығару»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5-қосымша         </w:t>
      </w:r>
    </w:p>
    <w:bookmarkEnd w:id="90"/>
    <w:p>
      <w:pPr>
        <w:spacing w:after="0"/>
        <w:ind w:left="0"/>
        <w:jc w:val="left"/>
      </w:pPr>
      <w:r>
        <w:rPr>
          <w:rFonts w:ascii="Times New Roman"/>
          <w:b/>
          <w:i w:val="false"/>
          <w:color w:val="000000"/>
        </w:rPr>
        <w:t xml:space="preserve"> Кесте. Сапа және тиiмдiлiк көрсеткiштерiнiң нысаналы мәнi</w:t>
      </w:r>
    </w:p>
    <w:p>
      <w:pPr>
        <w:spacing w:after="0"/>
        <w:ind w:left="0"/>
        <w:jc w:val="both"/>
      </w:pPr>
      <w:r>
        <w:rPr>
          <w:rFonts w:ascii="Times New Roman"/>
          <w:b w:val="false"/>
          <w:i w:val="false"/>
          <w:color w:val="ff0000"/>
          <w:sz w:val="28"/>
        </w:rPr>
        <w:t xml:space="preserve">      Ескерту. 5-қосымшаға өзгеріс енгізілді - ҚР Үкіметінің 21.05.2013 </w:t>
      </w:r>
      <w:r>
        <w:rPr>
          <w:rFonts w:ascii="Times New Roman"/>
          <w:b w:val="false"/>
          <w:i w:val="false"/>
          <w:color w:val="ff0000"/>
          <w:sz w:val="28"/>
        </w:rPr>
        <w:t>№ 507</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9"/>
        <w:gridCol w:w="2292"/>
        <w:gridCol w:w="2503"/>
        <w:gridCol w:w="2314"/>
      </w:tblGrid>
      <w:tr>
        <w:trPr>
          <w:trHeight w:val="1245"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жетiмдiлiк көрсеткiштерi</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кейiнгi жылдағы нысаналы мәнi</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15"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белгiленген мерзiмде қызмет көрсету жағдайларының %-ы (үлесi)</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үдерiсiнiң сапасына қанағаттанған мемлекеттік қызметті алушылардың %-ы (үлесi)</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жетiмдiлiк</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олардың тәртiбi туралы ақпаратқа қанағаттанған мемлекеттік қызметті алушылардың  %-ы (үлесi)</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электрондық форматта қол жетiмдi ақпарат қызметтерiнiң %-ы (үлесi)</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Белгiленген мерзiмде қанағаттанған мемлекеттік қызметті алушылардың негiзделген шағымдардың %-ы (үлесi)</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қызметті алушылардың  %-ы (үлесi)</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29 қазандағы </w:t>
      </w:r>
      <w:r>
        <w:br/>
      </w:r>
      <w:r>
        <w:rPr>
          <w:rFonts w:ascii="Times New Roman"/>
          <w:b w:val="false"/>
          <w:i w:val="false"/>
          <w:color w:val="000000"/>
          <w:sz w:val="28"/>
        </w:rPr>
        <w:t xml:space="preserve">
N 1710 қаулысымен    </w:t>
      </w:r>
      <w:r>
        <w:br/>
      </w:r>
      <w:r>
        <w:rPr>
          <w:rFonts w:ascii="Times New Roman"/>
          <w:b w:val="false"/>
          <w:i w:val="false"/>
          <w:color w:val="000000"/>
          <w:sz w:val="28"/>
        </w:rPr>
        <w:t xml:space="preserve">
бекітілген       </w:t>
      </w:r>
    </w:p>
    <w:bookmarkStart w:name="z284" w:id="91"/>
    <w:p>
      <w:pPr>
        <w:spacing w:after="0"/>
        <w:ind w:left="0"/>
        <w:jc w:val="left"/>
      </w:pPr>
      <w:r>
        <w:rPr>
          <w:rFonts w:ascii="Times New Roman"/>
          <w:b/>
          <w:i w:val="false"/>
          <w:color w:val="000000"/>
        </w:rPr>
        <w:t xml:space="preserve"> 
"Темір жол жылжымалы құрамының кепілін тiркеу» мемлекеттiк қызмет стандарты</w:t>
      </w:r>
    </w:p>
    <w:bookmarkEnd w:id="91"/>
    <w:p>
      <w:pPr>
        <w:spacing w:after="0"/>
        <w:ind w:left="0"/>
        <w:jc w:val="both"/>
      </w:pPr>
      <w:r>
        <w:rPr>
          <w:rFonts w:ascii="Times New Roman"/>
          <w:b w:val="false"/>
          <w:i w:val="false"/>
          <w:color w:val="ff0000"/>
          <w:sz w:val="28"/>
        </w:rPr>
        <w:t xml:space="preserve">      Ескерту. Стандарт жаңа редакцияда - ҚР Үкіметінің 2012.09.05 </w:t>
      </w:r>
      <w:r>
        <w:rPr>
          <w:rFonts w:ascii="Times New Roman"/>
          <w:b w:val="false"/>
          <w:i w:val="false"/>
          <w:color w:val="ff0000"/>
          <w:sz w:val="28"/>
        </w:rPr>
        <w:t>N 1153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285" w:id="92"/>
    <w:p>
      <w:pPr>
        <w:spacing w:after="0"/>
        <w:ind w:left="0"/>
        <w:jc w:val="left"/>
      </w:pPr>
      <w:r>
        <w:rPr>
          <w:rFonts w:ascii="Times New Roman"/>
          <w:b/>
          <w:i w:val="false"/>
          <w:color w:val="000000"/>
        </w:rPr>
        <w:t xml:space="preserve"> 
1. Жалпы ережелер</w:t>
      </w:r>
    </w:p>
    <w:bookmarkEnd w:id="92"/>
    <w:bookmarkStart w:name="z286" w:id="93"/>
    <w:p>
      <w:pPr>
        <w:spacing w:after="0"/>
        <w:ind w:left="0"/>
        <w:jc w:val="both"/>
      </w:pPr>
      <w:r>
        <w:rPr>
          <w:rFonts w:ascii="Times New Roman"/>
          <w:b w:val="false"/>
          <w:i w:val="false"/>
          <w:color w:val="000000"/>
          <w:sz w:val="28"/>
        </w:rPr>
        <w:t>
      1. «Темiр жол жылжымалы құрамының кепілін тiркеу» мемлекеттiк қызметін (бұдан әрi – мемлекеттiк қызмет) Қазақстан Республикасы Көлік және коммуникация министрлiгi Мемлекеттік қызметтерді автоматтандыруды бақылау және халыққа қызмет көрсету орталықтардың қызметін үйлестіру комитетінің «Халыққа қызмет көрсету орталығы» республикалық мемлекеттік кәсіпорны (бұдан әрi – ХҚО) арқылы Қазақстан Республикасы Көлiк және коммуникация министрлiгi Көлiктiк бақылау комитетiнiң аумақтық органдары (бұдан әрi – уәкілетті орган)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мекенжайлар бойынша көрсетеді, сондай-ақ мемлекеттік қызметті алушының электрондық цифрлық қолтаңбасы (бұдан әрі – ЭЦҚ) болған жағдайда жеке немесе заңды тұлғалар екінші деңгейдегі банктермен (бұдан әрі – ЕДБ) кепіл туралы мәліметтерден тұратын кепiл туралы шартты немесе өзге де шартты жасасқан жағдайда ЕДБ ақпараттық жүйесі (бұдан әрі – ЕДБ АЖ) арқылы көрсетіледі.</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21.05.2013 </w:t>
      </w:r>
      <w:r>
        <w:rPr>
          <w:rFonts w:ascii="Times New Roman"/>
          <w:b w:val="false"/>
          <w:i w:val="false"/>
          <w:color w:val="000000"/>
          <w:sz w:val="28"/>
        </w:rPr>
        <w:t>№ 507</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ішінара автоматтандырылған.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21.05.2013 </w:t>
      </w:r>
      <w:r>
        <w:rPr>
          <w:rFonts w:ascii="Times New Roman"/>
          <w:b w:val="false"/>
          <w:i w:val="false"/>
          <w:color w:val="000000"/>
          <w:sz w:val="28"/>
        </w:rPr>
        <w:t>№ 507</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Республикасының 1994 жылғы 27 желтоқсандағы Азаматтық кодексiнiң </w:t>
      </w:r>
      <w:r>
        <w:rPr>
          <w:rFonts w:ascii="Times New Roman"/>
          <w:b w:val="false"/>
          <w:i w:val="false"/>
          <w:color w:val="000000"/>
          <w:sz w:val="28"/>
        </w:rPr>
        <w:t>308-бабына</w:t>
      </w:r>
      <w:r>
        <w:rPr>
          <w:rFonts w:ascii="Times New Roman"/>
          <w:b w:val="false"/>
          <w:i w:val="false"/>
          <w:color w:val="000000"/>
          <w:sz w:val="28"/>
        </w:rPr>
        <w:t>, «Жылжымалы мүлiк кепiлiн тiркеу туралы» 1998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«Жылжымалы құрамды және оның кепілін мемлекеттік тіркеу қағидаларын бекіту туралы» Қазақстан Республикасы Үкіметінің 2011 жылғы 17 қарашадағы № 1351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04.12.2013 </w:t>
      </w:r>
      <w:r>
        <w:rPr>
          <w:rFonts w:ascii="Times New Roman"/>
          <w:b w:val="false"/>
          <w:i w:val="false"/>
          <w:color w:val="000000"/>
          <w:sz w:val="28"/>
        </w:rPr>
        <w:t>N 1307</w:t>
      </w:r>
      <w:r>
        <w:rPr>
          <w:rFonts w:ascii="Times New Roman"/>
          <w:b w:val="false"/>
          <w:i w:val="false"/>
          <w:color w:val="ff0000"/>
          <w:sz w:val="28"/>
        </w:rPr>
        <w:t xml:space="preserve"> қаулысымен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тәртiбi туралы толық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Көлік және коммуникация министрлігінің интернет-ресурсында www.mtс.gov.kz («Көлiктiк бақылау комитетi» бөлімінің «Мемлекеттік қызметтер» кіші бөлімінде);</w:t>
      </w:r>
      <w:r>
        <w:br/>
      </w:r>
      <w:r>
        <w:rPr>
          <w:rFonts w:ascii="Times New Roman"/>
          <w:b w:val="false"/>
          <w:i w:val="false"/>
          <w:color w:val="000000"/>
          <w:sz w:val="28"/>
        </w:rPr>
        <w:t>
</w:t>
      </w:r>
      <w:r>
        <w:rPr>
          <w:rFonts w:ascii="Times New Roman"/>
          <w:b w:val="false"/>
          <w:i w:val="false"/>
          <w:color w:val="000000"/>
          <w:sz w:val="28"/>
        </w:rPr>
        <w:t>
      2) ХҚО интернет-ресурсында: www.con.gov.kz;</w:t>
      </w:r>
      <w:r>
        <w:br/>
      </w:r>
      <w:r>
        <w:rPr>
          <w:rFonts w:ascii="Times New Roman"/>
          <w:b w:val="false"/>
          <w:i w:val="false"/>
          <w:color w:val="000000"/>
          <w:sz w:val="28"/>
        </w:rPr>
        <w:t>
</w:t>
      </w:r>
      <w:r>
        <w:rPr>
          <w:rFonts w:ascii="Times New Roman"/>
          <w:b w:val="false"/>
          <w:i w:val="false"/>
          <w:color w:val="000000"/>
          <w:sz w:val="28"/>
        </w:rPr>
        <w:t>
      3) ХҚО ғимараттарында орнатылған стенділерде;</w:t>
      </w:r>
      <w:r>
        <w:br/>
      </w:r>
      <w:r>
        <w:rPr>
          <w:rFonts w:ascii="Times New Roman"/>
          <w:b w:val="false"/>
          <w:i w:val="false"/>
          <w:color w:val="000000"/>
          <w:sz w:val="28"/>
        </w:rPr>
        <w:t>
</w:t>
      </w:r>
      <w:r>
        <w:rPr>
          <w:rFonts w:ascii="Times New Roman"/>
          <w:b w:val="false"/>
          <w:i w:val="false"/>
          <w:color w:val="000000"/>
          <w:sz w:val="28"/>
        </w:rPr>
        <w:t>
      4) «электрондық үкімет» 1414 call-орталығында орналастырылған.</w:t>
      </w:r>
      <w:r>
        <w:br/>
      </w:r>
      <w:r>
        <w:rPr>
          <w:rFonts w:ascii="Times New Roman"/>
          <w:b w:val="false"/>
          <w:i w:val="false"/>
          <w:color w:val="000000"/>
          <w:sz w:val="28"/>
        </w:rPr>
        <w:t>
</w:t>
      </w:r>
      <w:r>
        <w:rPr>
          <w:rFonts w:ascii="Times New Roman"/>
          <w:b w:val="false"/>
          <w:i w:val="false"/>
          <w:color w:val="000000"/>
          <w:sz w:val="28"/>
        </w:rPr>
        <w:t>
      5. Көрсетілетін мемлекеттiк қызметтің нәтижесі уәкілетті органның уәкілетті тұлғасының ЭЦҚ-сы қойылған темір жол жылжымалы құрамының кепілін мемлекеттік тіркеу туралы куәлікті беру (бұдан әрі – куәлік) не электрондық құжат нысанында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21.05.2013 </w:t>
      </w:r>
      <w:r>
        <w:rPr>
          <w:rFonts w:ascii="Times New Roman"/>
          <w:b w:val="false"/>
          <w:i w:val="false"/>
          <w:color w:val="000000"/>
          <w:sz w:val="28"/>
        </w:rPr>
        <w:t>№ 507</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6. Мемлекеттiк қызмет Қазақстан Республикасының жеке және заңды тұлғаларына олардың тіркелу орны бойынша берілген сенімгерлік басқармасы негізінде Қазақстан Республикасында тiркелген жеке және заңды тұлғаларға, сондай-ақ Қазақстан Республикасының аумағындағы шетелдiк заңды тұлғаларға, шетел азаматтарына, азаматтығы жоқ адамдарға, және халықаралық ұйымдарға (бұдан әрi – мемлекеттік қызметті алушылар) көрсетіледі. </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мерзімдері:</w:t>
      </w:r>
      <w:r>
        <w:br/>
      </w:r>
      <w:r>
        <w:rPr>
          <w:rFonts w:ascii="Times New Roman"/>
          <w:b w:val="false"/>
          <w:i w:val="false"/>
          <w:color w:val="000000"/>
          <w:sz w:val="28"/>
        </w:rPr>
        <w:t>
</w:t>
      </w:r>
      <w:r>
        <w:rPr>
          <w:rFonts w:ascii="Times New Roman"/>
          <w:b w:val="false"/>
          <w:i w:val="false"/>
          <w:color w:val="000000"/>
          <w:sz w:val="28"/>
        </w:rPr>
        <w:t>
      1) ХҚО-ға жүгінген кезде куәлік беру 2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2) ЕДБ АЖ арқылы өтініш берген кезде куәлік беру 1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3) мемлекеттік қызметті алушының өтініш берген күні мемлекеттік қызмет көрсетілетін орында мемлекеттік қызметті алушыға қызмет көрсетудің ең ұзақ рұқсат етiлетін уақыты 20 минуттан аспайды;</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нәтижесін алу үшін кезекте тұрудың ең ұзақ рұқсат етiлетін уақыты 20 минуттан аспайды.</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өзгеріс енгізілді - ҚР Үкіметінің 21.05.2013 </w:t>
      </w:r>
      <w:r>
        <w:rPr>
          <w:rFonts w:ascii="Times New Roman"/>
          <w:b w:val="false"/>
          <w:i w:val="false"/>
          <w:color w:val="000000"/>
          <w:sz w:val="28"/>
        </w:rPr>
        <w:t>№ 507</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 Мемлекеттік қызмет ақылы негізде көрсетіледі.</w:t>
      </w:r>
      <w:r>
        <w:br/>
      </w:r>
      <w:r>
        <w:rPr>
          <w:rFonts w:ascii="Times New Roman"/>
          <w:b w:val="false"/>
          <w:i w:val="false"/>
          <w:color w:val="000000"/>
          <w:sz w:val="28"/>
        </w:rPr>
        <w:t>
</w:t>
      </w:r>
      <w:r>
        <w:rPr>
          <w:rFonts w:ascii="Times New Roman"/>
          <w:b w:val="false"/>
          <w:i w:val="false"/>
          <w:color w:val="000000"/>
          <w:sz w:val="28"/>
        </w:rPr>
        <w:t>
      Тіркеу алымы жергілікті бюджетке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белгіленген ставкалар және тәртібі бойынша төленеді және мыналарды қамтиды:</w:t>
      </w:r>
      <w:r>
        <w:br/>
      </w:r>
      <w:r>
        <w:rPr>
          <w:rFonts w:ascii="Times New Roman"/>
          <w:b w:val="false"/>
          <w:i w:val="false"/>
          <w:color w:val="000000"/>
          <w:sz w:val="28"/>
        </w:rPr>
        <w:t>
</w:t>
      </w:r>
      <w:r>
        <w:rPr>
          <w:rFonts w:ascii="Times New Roman"/>
          <w:b w:val="false"/>
          <w:i w:val="false"/>
          <w:color w:val="000000"/>
          <w:sz w:val="28"/>
        </w:rPr>
        <w:t>
      жеке тұлғалардан – алымды төлеу күніне қолданыстағы бір айлық есептегіш көрсеткіш;</w:t>
      </w:r>
      <w:r>
        <w:br/>
      </w:r>
      <w:r>
        <w:rPr>
          <w:rFonts w:ascii="Times New Roman"/>
          <w:b w:val="false"/>
          <w:i w:val="false"/>
          <w:color w:val="000000"/>
          <w:sz w:val="28"/>
        </w:rPr>
        <w:t>
</w:t>
      </w:r>
      <w:r>
        <w:rPr>
          <w:rFonts w:ascii="Times New Roman"/>
          <w:b w:val="false"/>
          <w:i w:val="false"/>
          <w:color w:val="000000"/>
          <w:sz w:val="28"/>
        </w:rPr>
        <w:t>
      заңды тұлғалардан - алымды төлеу күніне қолданыстағы бес айлық есептегіш көрсеткіш.</w:t>
      </w:r>
      <w:r>
        <w:br/>
      </w:r>
      <w:r>
        <w:rPr>
          <w:rFonts w:ascii="Times New Roman"/>
          <w:b w:val="false"/>
          <w:i w:val="false"/>
          <w:color w:val="000000"/>
          <w:sz w:val="28"/>
        </w:rPr>
        <w:t>
</w:t>
      </w:r>
      <w:r>
        <w:rPr>
          <w:rFonts w:ascii="Times New Roman"/>
          <w:b w:val="false"/>
          <w:i w:val="false"/>
          <w:color w:val="000000"/>
          <w:sz w:val="28"/>
        </w:rPr>
        <w:t>
      Кепілдің мемлекеттік тіркеуін растайтын құжаттың телнұсқасын беруге 0,5 айлық есептегіш көрсеткіш.</w:t>
      </w:r>
      <w:r>
        <w:br/>
      </w:r>
      <w:r>
        <w:rPr>
          <w:rFonts w:ascii="Times New Roman"/>
          <w:b w:val="false"/>
          <w:i w:val="false"/>
          <w:color w:val="000000"/>
          <w:sz w:val="28"/>
        </w:rPr>
        <w:t>
</w:t>
      </w:r>
      <w:r>
        <w:rPr>
          <w:rFonts w:ascii="Times New Roman"/>
          <w:b w:val="false"/>
          <w:i w:val="false"/>
          <w:color w:val="000000"/>
          <w:sz w:val="28"/>
        </w:rPr>
        <w:t>
      9. ХҚО мемлекеттiк қызмет демалыс және мерекелік күндерді қоспағанда, үзіліссіз сағат 9.00-ден 20.00-ге дейін белгiленген жұмыс кестесiне сәйкес күн сайын дүйсенбіден бастап, сенбіні қоса алғанда, көрсетіледі.</w:t>
      </w:r>
      <w:r>
        <w:br/>
      </w:r>
      <w:r>
        <w:rPr>
          <w:rFonts w:ascii="Times New Roman"/>
          <w:b w:val="false"/>
          <w:i w:val="false"/>
          <w:color w:val="000000"/>
          <w:sz w:val="28"/>
        </w:rPr>
        <w:t>
</w:t>
      </w:r>
      <w:r>
        <w:rPr>
          <w:rFonts w:ascii="Times New Roman"/>
          <w:b w:val="false"/>
          <w:i w:val="false"/>
          <w:color w:val="000000"/>
          <w:sz w:val="28"/>
        </w:rPr>
        <w:t>
      Қабылдау «электрондық» кезек тәртiбiмен, алдын ала жазылусыз жедел қызмет көрсетусiз жүзеге асырылады.</w:t>
      </w:r>
      <w:r>
        <w:br/>
      </w:r>
      <w:r>
        <w:rPr>
          <w:rFonts w:ascii="Times New Roman"/>
          <w:b w:val="false"/>
          <w:i w:val="false"/>
          <w:color w:val="000000"/>
          <w:sz w:val="28"/>
        </w:rPr>
        <w:t>
</w:t>
      </w:r>
      <w:r>
        <w:rPr>
          <w:rFonts w:ascii="Times New Roman"/>
          <w:b w:val="false"/>
          <w:i w:val="false"/>
          <w:color w:val="000000"/>
          <w:sz w:val="28"/>
        </w:rPr>
        <w:t>
      ЕДБ-де мемлекеттік қызмет ЕДБ-ның белгіленген жұмыс кестесіне сәйкес көрсетіледі.</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өзгеріс енгізілді - ҚР Үкіметінің 21.05.2013 </w:t>
      </w:r>
      <w:r>
        <w:rPr>
          <w:rFonts w:ascii="Times New Roman"/>
          <w:b w:val="false"/>
          <w:i w:val="false"/>
          <w:color w:val="000000"/>
          <w:sz w:val="28"/>
        </w:rPr>
        <w:t>№ 507</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10. Мемлекеттiк қызмет:</w:t>
      </w:r>
      <w:r>
        <w:br/>
      </w:r>
      <w:r>
        <w:rPr>
          <w:rFonts w:ascii="Times New Roman"/>
          <w:b w:val="false"/>
          <w:i w:val="false"/>
          <w:color w:val="000000"/>
          <w:sz w:val="28"/>
        </w:rPr>
        <w:t>
</w:t>
      </w:r>
      <w:r>
        <w:rPr>
          <w:rFonts w:ascii="Times New Roman"/>
          <w:b w:val="false"/>
          <w:i w:val="false"/>
          <w:color w:val="000000"/>
          <w:sz w:val="28"/>
        </w:rPr>
        <w:t>
      мүмкiндiктері шектеулі мемлекеттік қызметті қызмет көрсету үшін жағдайлар көзделген ХҚО ғимаратында көрсетіледі. Залда анықтама бюросы, күту креслолары, толтырылған бланк үлгiлерi бар ақпараттық стенділер орналасқан;</w:t>
      </w:r>
      <w:r>
        <w:br/>
      </w:r>
      <w:r>
        <w:rPr>
          <w:rFonts w:ascii="Times New Roman"/>
          <w:b w:val="false"/>
          <w:i w:val="false"/>
          <w:color w:val="000000"/>
          <w:sz w:val="28"/>
        </w:rPr>
        <w:t>
</w:t>
      </w:r>
      <w:r>
        <w:rPr>
          <w:rFonts w:ascii="Times New Roman"/>
          <w:b w:val="false"/>
          <w:i w:val="false"/>
          <w:color w:val="000000"/>
          <w:sz w:val="28"/>
        </w:rPr>
        <w:t>
      мүмкiндiктері шектеулі мемлекеттік қызметті алушыларға қызмет көрсетуге жағдай көзделген ЕДБ ғимаратында көрсетiледi. Залда анықтама бюросы, күтіп отыратын креслолар, толтырылған бланк үлгiлерi бар ақпараттық стенділер орналасқан.</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ҚР Үкіметінің 21.05.2013 </w:t>
      </w:r>
      <w:r>
        <w:rPr>
          <w:rFonts w:ascii="Times New Roman"/>
          <w:b w:val="false"/>
          <w:i w:val="false"/>
          <w:color w:val="000000"/>
          <w:sz w:val="28"/>
        </w:rPr>
        <w:t>№ 507</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93"/>
    <w:bookmarkStart w:name="z310" w:id="94"/>
    <w:p>
      <w:pPr>
        <w:spacing w:after="0"/>
        <w:ind w:left="0"/>
        <w:jc w:val="left"/>
      </w:pPr>
      <w:r>
        <w:rPr>
          <w:rFonts w:ascii="Times New Roman"/>
          <w:b/>
          <w:i w:val="false"/>
          <w:color w:val="000000"/>
        </w:rPr>
        <w:t xml:space="preserve"> 
2. Мемлекеттiк қызмет көрсету тәртiбi</w:t>
      </w:r>
    </w:p>
    <w:bookmarkEnd w:id="94"/>
    <w:bookmarkStart w:name="z311" w:id="95"/>
    <w:p>
      <w:pPr>
        <w:spacing w:after="0"/>
        <w:ind w:left="0"/>
        <w:jc w:val="both"/>
      </w:pPr>
      <w:r>
        <w:rPr>
          <w:rFonts w:ascii="Times New Roman"/>
          <w:b w:val="false"/>
          <w:i w:val="false"/>
          <w:color w:val="000000"/>
          <w:sz w:val="28"/>
        </w:rPr>
        <w:t>
      11. Құжаттардың тізбесі:</w:t>
      </w:r>
      <w:r>
        <w:br/>
      </w:r>
      <w:r>
        <w:rPr>
          <w:rFonts w:ascii="Times New Roman"/>
          <w:b w:val="false"/>
          <w:i w:val="false"/>
          <w:color w:val="000000"/>
          <w:sz w:val="28"/>
        </w:rPr>
        <w:t>
</w:t>
      </w:r>
      <w:r>
        <w:rPr>
          <w:rFonts w:ascii="Times New Roman"/>
          <w:b w:val="false"/>
          <w:i w:val="false"/>
          <w:color w:val="000000"/>
          <w:sz w:val="28"/>
        </w:rPr>
        <w:t>
      1) кепілді ХҚО-да мемлекеттік тіркеу кезінде:</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белгіленген нысандағы өтiнiштiң толтырылған бланкiсi (өтініш сканерден өткізіліп, ХҚО қызметкерінің ЭЦҚ-мен куәландырылған құжаттың электронды көшірмесі нысанында жіберіледі);</w:t>
      </w:r>
      <w:r>
        <w:br/>
      </w:r>
      <w:r>
        <w:rPr>
          <w:rFonts w:ascii="Times New Roman"/>
          <w:b w:val="false"/>
          <w:i w:val="false"/>
          <w:color w:val="000000"/>
          <w:sz w:val="28"/>
        </w:rPr>
        <w:t>
</w:t>
      </w:r>
      <w:r>
        <w:rPr>
          <w:rFonts w:ascii="Times New Roman"/>
          <w:b w:val="false"/>
          <w:i w:val="false"/>
          <w:color w:val="000000"/>
          <w:sz w:val="28"/>
        </w:rPr>
        <w:t>
      өтініш берушiнің не оның өкілінің жеке басын куәландыратын құжаттың көшірмесі және өкілдің өкiлеттiгiн растайтын құжат;</w:t>
      </w:r>
      <w:r>
        <w:br/>
      </w:r>
      <w:r>
        <w:rPr>
          <w:rFonts w:ascii="Times New Roman"/>
          <w:b w:val="false"/>
          <w:i w:val="false"/>
          <w:color w:val="000000"/>
          <w:sz w:val="28"/>
        </w:rPr>
        <w:t>
</w:t>
      </w:r>
      <w:r>
        <w:rPr>
          <w:rFonts w:ascii="Times New Roman"/>
          <w:b w:val="false"/>
          <w:i w:val="false"/>
          <w:color w:val="000000"/>
          <w:sz w:val="28"/>
        </w:rPr>
        <w:t>
      тіркеу алымының бюджетке төленгенiн растайтын құжат (ХҚО қызметкері сканерден өткізеді және электрондық өтінішке бекітеді);</w:t>
      </w:r>
      <w:r>
        <w:br/>
      </w:r>
      <w:r>
        <w:rPr>
          <w:rFonts w:ascii="Times New Roman"/>
          <w:b w:val="false"/>
          <w:i w:val="false"/>
          <w:color w:val="000000"/>
          <w:sz w:val="28"/>
        </w:rPr>
        <w:t>
</w:t>
      </w:r>
      <w:r>
        <w:rPr>
          <w:rFonts w:ascii="Times New Roman"/>
          <w:b w:val="false"/>
          <w:i w:val="false"/>
          <w:color w:val="000000"/>
          <w:sz w:val="28"/>
        </w:rPr>
        <w:t>
      кепiл туралы шарт немесе кепiл шарттарын қамтитын шарт (сканерден өткізіліп, ХҚКО қызметкерінің ЭЦҚ-мен куәландырылған құжаттың электрондық көшірмесі нысанында жіберіледі).</w:t>
      </w:r>
      <w:r>
        <w:br/>
      </w:r>
      <w:r>
        <w:rPr>
          <w:rFonts w:ascii="Times New Roman"/>
          <w:b w:val="false"/>
          <w:i w:val="false"/>
          <w:color w:val="000000"/>
          <w:sz w:val="28"/>
        </w:rPr>
        <w:t>
</w:t>
      </w:r>
      <w:r>
        <w:rPr>
          <w:rFonts w:ascii="Times New Roman"/>
          <w:b w:val="false"/>
          <w:i w:val="false"/>
          <w:color w:val="000000"/>
          <w:sz w:val="28"/>
        </w:rPr>
        <w:t>
      Өтініш берушiнің не оның өкілінің жеке басын куәландыратын құжаттарды, тіркеу алымының бюджетке төленгенiн растайтын құжатты ұсыну, олардағы ақпаратты тиісті мемлекеттік ақпараттық жүйелерден портал немесе Орталықтың ақпараттық жүйесі арқылы уәкілетті тұлғалардың ЭЦҚ-мен куәландырылған электрондық құжаттар нысанында алу мүмкіндігі болған жағдайда талап етілмейді.</w:t>
      </w:r>
      <w:r>
        <w:br/>
      </w:r>
      <w:r>
        <w:rPr>
          <w:rFonts w:ascii="Times New Roman"/>
          <w:b w:val="false"/>
          <w:i w:val="false"/>
          <w:color w:val="000000"/>
          <w:sz w:val="28"/>
        </w:rPr>
        <w:t>
</w:t>
      </w:r>
      <w:r>
        <w:rPr>
          <w:rFonts w:ascii="Times New Roman"/>
          <w:b w:val="false"/>
          <w:i w:val="false"/>
          <w:color w:val="000000"/>
          <w:sz w:val="28"/>
        </w:rPr>
        <w:t>
      2) кепілді ЕДБ АЖ арқылы мемлекеттік тіркеу кезінде:</w:t>
      </w:r>
      <w:r>
        <w:br/>
      </w:r>
      <w:r>
        <w:rPr>
          <w:rFonts w:ascii="Times New Roman"/>
          <w:b w:val="false"/>
          <w:i w:val="false"/>
          <w:color w:val="000000"/>
          <w:sz w:val="28"/>
        </w:rPr>
        <w:t>
</w:t>
      </w:r>
      <w:r>
        <w:rPr>
          <w:rFonts w:ascii="Times New Roman"/>
          <w:b w:val="false"/>
          <w:i w:val="false"/>
          <w:color w:val="000000"/>
          <w:sz w:val="28"/>
        </w:rPr>
        <w:t>
      ЕДБ қызметкерінің ЭЦҚ-мен куәландырылған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белгіленген нысандағы электрондық құжат нысанындағы өтiнiш;</w:t>
      </w:r>
      <w:r>
        <w:br/>
      </w:r>
      <w:r>
        <w:rPr>
          <w:rFonts w:ascii="Times New Roman"/>
          <w:b w:val="false"/>
          <w:i w:val="false"/>
          <w:color w:val="000000"/>
          <w:sz w:val="28"/>
        </w:rPr>
        <w:t>
</w:t>
      </w:r>
      <w:r>
        <w:rPr>
          <w:rFonts w:ascii="Times New Roman"/>
          <w:b w:val="false"/>
          <w:i w:val="false"/>
          <w:color w:val="000000"/>
          <w:sz w:val="28"/>
        </w:rPr>
        <w:t>
      өтініш берушiнің не оның өкілінің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өкілдің өкілеттігін растайтын құжат (ЕДБ қызметкері сканерден өткізіп, электрондық өтінішке бекітеді);</w:t>
      </w:r>
      <w:r>
        <w:br/>
      </w:r>
      <w:r>
        <w:rPr>
          <w:rFonts w:ascii="Times New Roman"/>
          <w:b w:val="false"/>
          <w:i w:val="false"/>
          <w:color w:val="000000"/>
          <w:sz w:val="28"/>
        </w:rPr>
        <w:t>
</w:t>
      </w:r>
      <w:r>
        <w:rPr>
          <w:rFonts w:ascii="Times New Roman"/>
          <w:b w:val="false"/>
          <w:i w:val="false"/>
          <w:color w:val="000000"/>
          <w:sz w:val="28"/>
        </w:rPr>
        <w:t>
      тіркеу алымының бюджетке төленгенiн растайтын құжат ЕДБ қызметкері (сканерден өткізіп, электрондық өтінішке бекітеді);</w:t>
      </w:r>
      <w:r>
        <w:br/>
      </w:r>
      <w:r>
        <w:rPr>
          <w:rFonts w:ascii="Times New Roman"/>
          <w:b w:val="false"/>
          <w:i w:val="false"/>
          <w:color w:val="000000"/>
          <w:sz w:val="28"/>
        </w:rPr>
        <w:t>
</w:t>
      </w:r>
      <w:r>
        <w:rPr>
          <w:rFonts w:ascii="Times New Roman"/>
          <w:b w:val="false"/>
          <w:i w:val="false"/>
          <w:color w:val="000000"/>
          <w:sz w:val="28"/>
        </w:rPr>
        <w:t>
      кепіл туралы шарт немесе мемлекеттік қызметті алушының және ЕДБ қызметкерінің ЭЦҚ-мен куәландырылған электрондық құжат нысанындағы кепiл шарттарын қамтитын шарт.</w:t>
      </w:r>
      <w:r>
        <w:br/>
      </w:r>
      <w:r>
        <w:rPr>
          <w:rFonts w:ascii="Times New Roman"/>
          <w:b w:val="false"/>
          <w:i w:val="false"/>
          <w:color w:val="000000"/>
          <w:sz w:val="28"/>
        </w:rPr>
        <w:t>
</w:t>
      </w:r>
      <w:r>
        <w:rPr>
          <w:rFonts w:ascii="Times New Roman"/>
          <w:b w:val="false"/>
          <w:i w:val="false"/>
          <w:color w:val="000000"/>
          <w:sz w:val="28"/>
        </w:rPr>
        <w:t>
      Өтініш берушiнің не оның өкілінің жеке басын куәландыратын құжатты, тіркеу алымының бюджетке төленгенiн растайтын құжатты ұсыну, олардағы ақпаратты портал арқылы уәкілетті тұлғаның ЭЦҚ-мен куәландырылған электронды құжат түрінде тиісті мемлекеттік ақпараттық жүйелерден немесе Орталықтың ақпараттық жүйесінен алу мүмкіндігі болған жағдайда талап етілмейді.</w:t>
      </w:r>
      <w:r>
        <w:br/>
      </w:r>
      <w:r>
        <w:rPr>
          <w:rFonts w:ascii="Times New Roman"/>
          <w:b w:val="false"/>
          <w:i w:val="false"/>
          <w:color w:val="000000"/>
          <w:sz w:val="28"/>
        </w:rPr>
        <w:t>
      </w:t>
      </w:r>
      <w:r>
        <w:rPr>
          <w:rFonts w:ascii="Times New Roman"/>
          <w:b w:val="false"/>
          <w:i w:val="false"/>
          <w:color w:val="ff0000"/>
          <w:sz w:val="28"/>
        </w:rPr>
        <w:t xml:space="preserve">Ескерту. 11-тармақ жаңа редакцияда - ҚР Үкіметінің 21.05.2013 </w:t>
      </w:r>
      <w:r>
        <w:rPr>
          <w:rFonts w:ascii="Times New Roman"/>
          <w:b w:val="false"/>
          <w:i w:val="false"/>
          <w:color w:val="000000"/>
          <w:sz w:val="28"/>
        </w:rPr>
        <w:t>№ 507</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 өзгеріс енгізілді - ҚР Үкіметінің 04.12.2013 </w:t>
      </w:r>
      <w:r>
        <w:rPr>
          <w:rFonts w:ascii="Times New Roman"/>
          <w:b w:val="false"/>
          <w:i w:val="false"/>
          <w:color w:val="000000"/>
          <w:sz w:val="28"/>
        </w:rPr>
        <w:t>N 1307</w:t>
      </w:r>
      <w:r>
        <w:rPr>
          <w:rFonts w:ascii="Times New Roman"/>
          <w:b w:val="false"/>
          <w:i w:val="false"/>
          <w:color w:val="ff0000"/>
          <w:sz w:val="28"/>
        </w:rPr>
        <w:t xml:space="preserve"> (01.01.2014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Белгiленген</w:t>
      </w:r>
      <w:r>
        <w:rPr>
          <w:rFonts w:ascii="Times New Roman"/>
          <w:b w:val="false"/>
          <w:i w:val="false"/>
          <w:color w:val="000000"/>
          <w:sz w:val="28"/>
        </w:rPr>
        <w:t xml:space="preserve"> үлгiдегi өтiнiштiң бланкісі ХҚО күту залындағы арнайы тағанда немесе ХҚО қызметкерінде, сондай-ақ ХҚО www.con.gov.kz интернет-ресурсында орналастырылады.</w:t>
      </w:r>
      <w:r>
        <w:br/>
      </w:r>
      <w:r>
        <w:rPr>
          <w:rFonts w:ascii="Times New Roman"/>
          <w:b w:val="false"/>
          <w:i w:val="false"/>
          <w:color w:val="000000"/>
          <w:sz w:val="28"/>
        </w:rPr>
        <w:t>
      ЕДБ АЖ жүгінген кезде электрондық құжат нысанындағы өтінішті толтыру қажет.</w:t>
      </w:r>
      <w:r>
        <w:br/>
      </w:r>
      <w:r>
        <w:rPr>
          <w:rFonts w:ascii="Times New Roman"/>
          <w:b w:val="false"/>
          <w:i w:val="false"/>
          <w:color w:val="000000"/>
          <w:sz w:val="28"/>
        </w:rPr>
        <w:t>
      </w:t>
      </w:r>
      <w:r>
        <w:rPr>
          <w:rFonts w:ascii="Times New Roman"/>
          <w:b w:val="false"/>
          <w:i w:val="false"/>
          <w:color w:val="ff0000"/>
          <w:sz w:val="28"/>
        </w:rPr>
        <w:t xml:space="preserve">Ескерту. 12-тармаққа өзгеріс енгізілді - ҚР Үкіметінің 21.05.2013 </w:t>
      </w:r>
      <w:r>
        <w:rPr>
          <w:rFonts w:ascii="Times New Roman"/>
          <w:b w:val="false"/>
          <w:i w:val="false"/>
          <w:color w:val="000000"/>
          <w:sz w:val="28"/>
        </w:rPr>
        <w:t>№ 507</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13. ХҚО құжаттарды қабылдау ХҚО қызметкерінің лауазымы, тегі, аты, әкесінің аты, сондай-ақ атқарылатын қызметі және тағайындалуы туралы ақпарат орналастырылған операциялық залда «кедергісіз қызмет көрсету» арқылы жүзеге асырылады.</w:t>
      </w:r>
      <w:r>
        <w:br/>
      </w:r>
      <w:r>
        <w:rPr>
          <w:rFonts w:ascii="Times New Roman"/>
          <w:b w:val="false"/>
          <w:i w:val="false"/>
          <w:color w:val="000000"/>
          <w:sz w:val="28"/>
        </w:rPr>
        <w:t>
      ЕДБ-де құжаттарды қабылдау мен электрондық өтінішті жолдауды ЕДБ қызметкері жүзеге асырады. Өтініш автоматты түрде уәкілетті органға жіберіледі.</w:t>
      </w:r>
      <w:r>
        <w:br/>
      </w:r>
      <w:r>
        <w:rPr>
          <w:rFonts w:ascii="Times New Roman"/>
          <w:b w:val="false"/>
          <w:i w:val="false"/>
          <w:color w:val="000000"/>
          <w:sz w:val="28"/>
        </w:rPr>
        <w:t>
      </w:t>
      </w:r>
      <w:r>
        <w:rPr>
          <w:rFonts w:ascii="Times New Roman"/>
          <w:b w:val="false"/>
          <w:i w:val="false"/>
          <w:color w:val="ff0000"/>
          <w:sz w:val="28"/>
        </w:rPr>
        <w:t xml:space="preserve">Ескерту. 13-тармаққа өзгеріс енгізілді - ҚР Үкіметінің 21.05.2013 </w:t>
      </w:r>
      <w:r>
        <w:rPr>
          <w:rFonts w:ascii="Times New Roman"/>
          <w:b w:val="false"/>
          <w:i w:val="false"/>
          <w:color w:val="000000"/>
          <w:sz w:val="28"/>
        </w:rPr>
        <w:t>№ 507</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14. Мемлекеттік қызмет алу үшін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барлық қажетті құжаттарды тапсырған кезде мемлекеттік қызметті алушыға:</w:t>
      </w:r>
      <w:r>
        <w:br/>
      </w:r>
      <w:r>
        <w:rPr>
          <w:rFonts w:ascii="Times New Roman"/>
          <w:b w:val="false"/>
          <w:i w:val="false"/>
          <w:color w:val="000000"/>
          <w:sz w:val="28"/>
        </w:rPr>
        <w:t>
</w:t>
      </w:r>
      <w:r>
        <w:rPr>
          <w:rFonts w:ascii="Times New Roman"/>
          <w:b w:val="false"/>
          <w:i w:val="false"/>
          <w:color w:val="000000"/>
          <w:sz w:val="28"/>
        </w:rPr>
        <w:t>
      1) сұрау салудың нөмiрi және қабылдау күнi;</w:t>
      </w:r>
      <w:r>
        <w:br/>
      </w:r>
      <w:r>
        <w:rPr>
          <w:rFonts w:ascii="Times New Roman"/>
          <w:b w:val="false"/>
          <w:i w:val="false"/>
          <w:color w:val="000000"/>
          <w:sz w:val="28"/>
        </w:rPr>
        <w:t>
</w:t>
      </w:r>
      <w:r>
        <w:rPr>
          <w:rFonts w:ascii="Times New Roman"/>
          <w:b w:val="false"/>
          <w:i w:val="false"/>
          <w:color w:val="000000"/>
          <w:sz w:val="28"/>
        </w:rPr>
        <w:t>
      2) сұрау салынған мемлекеттiк қызметтiң түрi;</w:t>
      </w:r>
      <w:r>
        <w:br/>
      </w:r>
      <w:r>
        <w:rPr>
          <w:rFonts w:ascii="Times New Roman"/>
          <w:b w:val="false"/>
          <w:i w:val="false"/>
          <w:color w:val="000000"/>
          <w:sz w:val="28"/>
        </w:rPr>
        <w:t>
</w:t>
      </w:r>
      <w:r>
        <w:rPr>
          <w:rFonts w:ascii="Times New Roman"/>
          <w:b w:val="false"/>
          <w:i w:val="false"/>
          <w:color w:val="000000"/>
          <w:sz w:val="28"/>
        </w:rPr>
        <w:t>
      3) қоса берiлген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құжаттардың берiлген күні (уақыт) мен орны;</w:t>
      </w:r>
      <w:r>
        <w:br/>
      </w:r>
      <w:r>
        <w:rPr>
          <w:rFonts w:ascii="Times New Roman"/>
          <w:b w:val="false"/>
          <w:i w:val="false"/>
          <w:color w:val="000000"/>
          <w:sz w:val="28"/>
        </w:rPr>
        <w:t>
</w:t>
      </w:r>
      <w:r>
        <w:rPr>
          <w:rFonts w:ascii="Times New Roman"/>
          <w:b w:val="false"/>
          <w:i w:val="false"/>
          <w:color w:val="000000"/>
          <w:sz w:val="28"/>
        </w:rPr>
        <w:t>
      5) құжаттарды ресiмдеуге өтiнiштi қабылдаған ХҚО қызметкерінің тегi, аты, әкесiнiң аты;</w:t>
      </w:r>
      <w:r>
        <w:br/>
      </w:r>
      <w:r>
        <w:rPr>
          <w:rFonts w:ascii="Times New Roman"/>
          <w:b w:val="false"/>
          <w:i w:val="false"/>
          <w:color w:val="000000"/>
          <w:sz w:val="28"/>
        </w:rPr>
        <w:t>
</w:t>
      </w:r>
      <w:r>
        <w:rPr>
          <w:rFonts w:ascii="Times New Roman"/>
          <w:b w:val="false"/>
          <w:i w:val="false"/>
          <w:color w:val="000000"/>
          <w:sz w:val="28"/>
        </w:rPr>
        <w:t>
      6) мемлекеттік қызметті алушының тегi, аты, әкесiнiң аты, уәкілетті өкілдің тегi, аты, әкесiнiң аты және олармен байланыс телефондарын көрсетумен, тиiстi құжаттарды қабылдағаны туралы қолхат берiледi.</w:t>
      </w:r>
      <w:r>
        <w:br/>
      </w:r>
      <w:r>
        <w:rPr>
          <w:rFonts w:ascii="Times New Roman"/>
          <w:b w:val="false"/>
          <w:i w:val="false"/>
          <w:color w:val="000000"/>
          <w:sz w:val="28"/>
        </w:rPr>
        <w:t>
</w:t>
      </w:r>
      <w:r>
        <w:rPr>
          <w:rFonts w:ascii="Times New Roman"/>
          <w:b w:val="false"/>
          <w:i w:val="false"/>
          <w:color w:val="000000"/>
          <w:sz w:val="28"/>
        </w:rPr>
        <w:t>
      ЕДБ арқылы жүгінген кезде мемлекеттік қызметті алушыға www.egov.kz порталындағы «жеке кабинетіне» мемлекеттік қызметті алушының мемлекеттік қызметтің нәтижесін алатын күні мен уақытын көрсете отырып, мемлекеттік қызметті ұсыну үшін өтінішті қабылдау туралы хабарлама-есеп жолданады.</w:t>
      </w:r>
      <w:r>
        <w:br/>
      </w:r>
      <w:r>
        <w:rPr>
          <w:rFonts w:ascii="Times New Roman"/>
          <w:b w:val="false"/>
          <w:i w:val="false"/>
          <w:color w:val="000000"/>
          <w:sz w:val="28"/>
        </w:rPr>
        <w:t>
      </w:t>
      </w:r>
      <w:r>
        <w:rPr>
          <w:rFonts w:ascii="Times New Roman"/>
          <w:b w:val="false"/>
          <w:i w:val="false"/>
          <w:color w:val="ff0000"/>
          <w:sz w:val="28"/>
        </w:rPr>
        <w:t xml:space="preserve">Ескерту. 14-тармаққа өзгеріс енгізілді - ҚР Үкіметінің 21.05.2013 </w:t>
      </w:r>
      <w:r>
        <w:rPr>
          <w:rFonts w:ascii="Times New Roman"/>
          <w:b w:val="false"/>
          <w:i w:val="false"/>
          <w:color w:val="000000"/>
          <w:sz w:val="28"/>
        </w:rPr>
        <w:t>№ 507</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15. ХҚО-да мемлекеттiк қызметтің нәтижесін беруді ХҚО қызметкері «кедергісіз қызмет көрсету» арқылы күн сайын, қолхат негізінде, онда көрсетілген мерзімде, мемлекеттік қызметті алушы қол қойып және жеке басын куәландыратын құжатты немесе сенімхатты ұсына отырып өзі қатысқан кезде жүзеге асырады.</w:t>
      </w:r>
      <w:r>
        <w:br/>
      </w:r>
      <w:r>
        <w:rPr>
          <w:rFonts w:ascii="Times New Roman"/>
          <w:b w:val="false"/>
          <w:i w:val="false"/>
          <w:color w:val="000000"/>
          <w:sz w:val="28"/>
        </w:rPr>
        <w:t>
</w:t>
      </w:r>
      <w:r>
        <w:rPr>
          <w:rFonts w:ascii="Times New Roman"/>
          <w:b w:val="false"/>
          <w:i w:val="false"/>
          <w:color w:val="000000"/>
          <w:sz w:val="28"/>
        </w:rPr>
        <w:t>
      ЕДБ-ге жүгінген кезде қызмет көрсету нәтижесі ЕДБ АЖ-ға, сондай-ақ мемлекеттік қызметті алушыға www.egov.kz порталындағы «жеке кабинетіне» жіберіледі.</w:t>
      </w:r>
      <w:r>
        <w:br/>
      </w:r>
      <w:r>
        <w:rPr>
          <w:rFonts w:ascii="Times New Roman"/>
          <w:b w:val="false"/>
          <w:i w:val="false"/>
          <w:color w:val="000000"/>
          <w:sz w:val="28"/>
        </w:rPr>
        <w:t>
</w:t>
      </w:r>
      <w:r>
        <w:rPr>
          <w:rFonts w:ascii="Times New Roman"/>
          <w:b w:val="false"/>
          <w:i w:val="false"/>
          <w:color w:val="000000"/>
          <w:sz w:val="28"/>
        </w:rPr>
        <w:t>
      Жүргізілген мемлекеттік тіркеу туралы ақпарат ЕДБ және уәкілетті органның ақпараттық жүйелерінде сақталады және құжаттық растауды талап етпейді.</w:t>
      </w:r>
      <w:r>
        <w:br/>
      </w:r>
      <w:r>
        <w:rPr>
          <w:rFonts w:ascii="Times New Roman"/>
          <w:b w:val="false"/>
          <w:i w:val="false"/>
          <w:color w:val="000000"/>
          <w:sz w:val="28"/>
        </w:rPr>
        <w:t>
      </w:t>
      </w:r>
      <w:r>
        <w:rPr>
          <w:rFonts w:ascii="Times New Roman"/>
          <w:b w:val="false"/>
          <w:i w:val="false"/>
          <w:color w:val="ff0000"/>
          <w:sz w:val="28"/>
        </w:rPr>
        <w:t xml:space="preserve">Ескерту. 15-тармақ жаңа редакцияда - ҚР Үкіметінің 21.05.2013 </w:t>
      </w:r>
      <w:r>
        <w:rPr>
          <w:rFonts w:ascii="Times New Roman"/>
          <w:b w:val="false"/>
          <w:i w:val="false"/>
          <w:color w:val="000000"/>
          <w:sz w:val="28"/>
        </w:rPr>
        <w:t>№ 507</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 өзгеріс енгізілді  - ҚР Үкіметінің 04.12.2013 </w:t>
      </w:r>
      <w:r>
        <w:rPr>
          <w:rFonts w:ascii="Times New Roman"/>
          <w:b w:val="false"/>
          <w:i w:val="false"/>
          <w:color w:val="000000"/>
          <w:sz w:val="28"/>
        </w:rPr>
        <w:t>N 1307</w:t>
      </w:r>
      <w:r>
        <w:rPr>
          <w:rFonts w:ascii="Times New Roman"/>
          <w:b w:val="false"/>
          <w:i w:val="false"/>
          <w:color w:val="ff0000"/>
          <w:sz w:val="28"/>
        </w:rPr>
        <w:t xml:space="preserve"> (01.01.2014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16.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біреуін ұсынбаған жағдайда ХҚО құжаттарды қабылдаудан бас тартады.</w:t>
      </w:r>
      <w:r>
        <w:br/>
      </w:r>
      <w:r>
        <w:rPr>
          <w:rFonts w:ascii="Times New Roman"/>
          <w:b w:val="false"/>
          <w:i w:val="false"/>
          <w:color w:val="000000"/>
          <w:sz w:val="28"/>
        </w:rPr>
        <w:t>
</w:t>
      </w:r>
      <w:r>
        <w:rPr>
          <w:rFonts w:ascii="Times New Roman"/>
          <w:b w:val="false"/>
          <w:i w:val="false"/>
          <w:color w:val="000000"/>
          <w:sz w:val="28"/>
        </w:rPr>
        <w:t>
      Уәкілетті мынадай негіздер бойынша мемлекеттік қызметті көрсетуден бас тартады:</w:t>
      </w:r>
      <w:r>
        <w:br/>
      </w:r>
      <w:r>
        <w:rPr>
          <w:rFonts w:ascii="Times New Roman"/>
          <w:b w:val="false"/>
          <w:i w:val="false"/>
          <w:color w:val="000000"/>
          <w:sz w:val="28"/>
        </w:rPr>
        <w:t>
</w:t>
      </w:r>
      <w:r>
        <w:rPr>
          <w:rFonts w:ascii="Times New Roman"/>
          <w:b w:val="false"/>
          <w:i w:val="false"/>
          <w:color w:val="000000"/>
          <w:sz w:val="28"/>
        </w:rPr>
        <w:t>
      1) кепiл туралы шарттың немесе кепiл шарттарын қамтитын өзге шарттың Қазақстан Республикасы Азаматтық кодексiнiң (жалпы бөлім) </w:t>
      </w:r>
      <w:r>
        <w:rPr>
          <w:rFonts w:ascii="Times New Roman"/>
          <w:b w:val="false"/>
          <w:i w:val="false"/>
          <w:color w:val="000000"/>
          <w:sz w:val="28"/>
        </w:rPr>
        <w:t>307-бабының</w:t>
      </w:r>
      <w:r>
        <w:rPr>
          <w:rFonts w:ascii="Times New Roman"/>
          <w:b w:val="false"/>
          <w:i w:val="false"/>
          <w:color w:val="000000"/>
          <w:sz w:val="28"/>
        </w:rPr>
        <w:t xml:space="preserve"> талаптарына сәйкес келмеуі;</w:t>
      </w:r>
      <w:r>
        <w:br/>
      </w:r>
      <w:r>
        <w:rPr>
          <w:rFonts w:ascii="Times New Roman"/>
          <w:b w:val="false"/>
          <w:i w:val="false"/>
          <w:color w:val="000000"/>
          <w:sz w:val="28"/>
        </w:rPr>
        <w:t>
</w:t>
      </w:r>
      <w:r>
        <w:rPr>
          <w:rFonts w:ascii="Times New Roman"/>
          <w:b w:val="false"/>
          <w:i w:val="false"/>
          <w:color w:val="000000"/>
          <w:sz w:val="28"/>
        </w:rPr>
        <w:t>
      2) кепiлді мемлекеттік тiркеу және тіркелген кепілге енгізілетін өзгерістерді, толықтыруларды және күшін жоюды тіркеу туралы өтiнiштің осы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келмеуі;</w:t>
      </w:r>
      <w:r>
        <w:br/>
      </w:r>
      <w:r>
        <w:rPr>
          <w:rFonts w:ascii="Times New Roman"/>
          <w:b w:val="false"/>
          <w:i w:val="false"/>
          <w:color w:val="000000"/>
          <w:sz w:val="28"/>
        </w:rPr>
        <w:t>
</w:t>
      </w:r>
      <w:r>
        <w:rPr>
          <w:rFonts w:ascii="Times New Roman"/>
          <w:b w:val="false"/>
          <w:i w:val="false"/>
          <w:color w:val="000000"/>
          <w:sz w:val="28"/>
        </w:rPr>
        <w:t>
      3) кепiлді мемлекеттік тiркеу және тіркелген кепілге енгізілетін өзгерістерді, толықтыруларды және күшін жою туралы тұлғаның өтiнiш жасауы;</w:t>
      </w:r>
      <w:r>
        <w:br/>
      </w:r>
      <w:r>
        <w:rPr>
          <w:rFonts w:ascii="Times New Roman"/>
          <w:b w:val="false"/>
          <w:i w:val="false"/>
          <w:color w:val="000000"/>
          <w:sz w:val="28"/>
        </w:rPr>
        <w:t>
</w:t>
      </w:r>
      <w:r>
        <w:rPr>
          <w:rFonts w:ascii="Times New Roman"/>
          <w:b w:val="false"/>
          <w:i w:val="false"/>
          <w:color w:val="000000"/>
          <w:sz w:val="28"/>
        </w:rPr>
        <w:t>
      4) бюджетке жылжымалы мүлік кепілін мемлекеттік тіркеу үшін алымның төленгенiн растайтын құжаттың болмауы.</w:t>
      </w:r>
      <w:r>
        <w:br/>
      </w:r>
      <w:r>
        <w:rPr>
          <w:rFonts w:ascii="Times New Roman"/>
          <w:b w:val="false"/>
          <w:i w:val="false"/>
          <w:color w:val="000000"/>
          <w:sz w:val="28"/>
        </w:rPr>
        <w:t>
</w:t>
      </w:r>
      <w:r>
        <w:rPr>
          <w:rFonts w:ascii="Times New Roman"/>
          <w:b w:val="false"/>
          <w:i w:val="false"/>
          <w:color w:val="000000"/>
          <w:sz w:val="28"/>
        </w:rPr>
        <w:t>
      Мемлекеттік қызмет көрсетуден бас тарту туралы дәлелді жауапты мемлекеттік қызметті алушы ХҚО-да, ЕДБ АЖ-де не «электрондық үкіметтің» веб-порталындағы «жеке кабинетінде» уәкілетті органның ЭЦҚ-мен куәландырылған электрондық құжат түрінде осы стандарттың </w:t>
      </w:r>
      <w:r>
        <w:rPr>
          <w:rFonts w:ascii="Times New Roman"/>
          <w:b w:val="false"/>
          <w:i w:val="false"/>
          <w:color w:val="000000"/>
          <w:sz w:val="28"/>
        </w:rPr>
        <w:t>7-тармағында</w:t>
      </w:r>
      <w:r>
        <w:rPr>
          <w:rFonts w:ascii="Times New Roman"/>
          <w:b w:val="false"/>
          <w:i w:val="false"/>
          <w:color w:val="000000"/>
          <w:sz w:val="28"/>
        </w:rPr>
        <w:t xml:space="preserve"> белгіленген мерзімде алады.</w:t>
      </w:r>
      <w:r>
        <w:br/>
      </w:r>
      <w:r>
        <w:rPr>
          <w:rFonts w:ascii="Times New Roman"/>
          <w:b w:val="false"/>
          <w:i w:val="false"/>
          <w:color w:val="000000"/>
          <w:sz w:val="28"/>
        </w:rPr>
        <w:t>
</w:t>
      </w:r>
      <w:r>
        <w:rPr>
          <w:rFonts w:ascii="Times New Roman"/>
          <w:b w:val="false"/>
          <w:i w:val="false"/>
          <w:color w:val="000000"/>
          <w:sz w:val="28"/>
        </w:rPr>
        <w:t>
      Белгіленген мерзімде бас тарту туралы дәлелді жауап ұсынылмаған жағдайда уәкілетті орган бір жұмыс күні ішінде куәлік береді.</w:t>
      </w:r>
      <w:r>
        <w:br/>
      </w:r>
      <w:r>
        <w:rPr>
          <w:rFonts w:ascii="Times New Roman"/>
          <w:b w:val="false"/>
          <w:i w:val="false"/>
          <w:color w:val="000000"/>
          <w:sz w:val="28"/>
        </w:rPr>
        <w:t>
      </w:t>
      </w:r>
      <w:r>
        <w:rPr>
          <w:rFonts w:ascii="Times New Roman"/>
          <w:b w:val="false"/>
          <w:i w:val="false"/>
          <w:color w:val="ff0000"/>
          <w:sz w:val="28"/>
        </w:rPr>
        <w:t xml:space="preserve">Ескерту. 16-тармақ жаңа редакцияда - ҚР Үкіметінің 21.05.2013 </w:t>
      </w:r>
      <w:r>
        <w:rPr>
          <w:rFonts w:ascii="Times New Roman"/>
          <w:b w:val="false"/>
          <w:i w:val="false"/>
          <w:color w:val="000000"/>
          <w:sz w:val="28"/>
        </w:rPr>
        <w:t>№ 507</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 өзгеріс енгізілді - ҚР Үкіметінің 04.12.2013 </w:t>
      </w:r>
      <w:r>
        <w:rPr>
          <w:rFonts w:ascii="Times New Roman"/>
          <w:b w:val="false"/>
          <w:i w:val="false"/>
          <w:color w:val="000000"/>
          <w:sz w:val="28"/>
        </w:rPr>
        <w:t>N 1307</w:t>
      </w:r>
      <w:r>
        <w:rPr>
          <w:rFonts w:ascii="Times New Roman"/>
          <w:b w:val="false"/>
          <w:i w:val="false"/>
          <w:color w:val="ff0000"/>
          <w:sz w:val="28"/>
        </w:rPr>
        <w:t xml:space="preserve"> (01.01.2014 бастап қолданысқа енгізіледі) қаулысымен.</w:t>
      </w:r>
    </w:p>
    <w:bookmarkEnd w:id="95"/>
    <w:bookmarkStart w:name="z360" w:id="96"/>
    <w:p>
      <w:pPr>
        <w:spacing w:after="0"/>
        <w:ind w:left="0"/>
        <w:jc w:val="left"/>
      </w:pPr>
      <w:r>
        <w:rPr>
          <w:rFonts w:ascii="Times New Roman"/>
          <w:b/>
          <w:i w:val="false"/>
          <w:color w:val="000000"/>
        </w:rPr>
        <w:t xml:space="preserve"> 
3. Жұмыс қағидаттары</w:t>
      </w:r>
    </w:p>
    <w:bookmarkEnd w:id="96"/>
    <w:bookmarkStart w:name="z361" w:id="97"/>
    <w:p>
      <w:pPr>
        <w:spacing w:after="0"/>
        <w:ind w:left="0"/>
        <w:jc w:val="both"/>
      </w:pPr>
      <w:r>
        <w:rPr>
          <w:rFonts w:ascii="Times New Roman"/>
          <w:b w:val="false"/>
          <w:i w:val="false"/>
          <w:color w:val="000000"/>
          <w:sz w:val="28"/>
        </w:rPr>
        <w:t>
      17. Уәкілетті орган мен ХҚО-ның мемлекеттік қызметті алушыларға қатысты қызметі сыпайылық, толық ақпарат ұсыну, оның сақталуын, қорғалуын және құпиялылығын қамтамасыз ету қағидаттарына және адамның конституциялық құқықтарының, қызметтiк борышын атқару кезiнде заңдылықтың, Мемлекеттiк қызметшiлердiң ар-намыс </w:t>
      </w:r>
      <w:r>
        <w:rPr>
          <w:rFonts w:ascii="Times New Roman"/>
          <w:b w:val="false"/>
          <w:i w:val="false"/>
          <w:color w:val="000000"/>
          <w:sz w:val="28"/>
        </w:rPr>
        <w:t>кодексiнiң</w:t>
      </w:r>
      <w:r>
        <w:rPr>
          <w:rFonts w:ascii="Times New Roman"/>
          <w:b w:val="false"/>
          <w:i w:val="false"/>
          <w:color w:val="000000"/>
          <w:sz w:val="28"/>
        </w:rPr>
        <w:t xml:space="preserve"> сақталуына негiзделедi.</w:t>
      </w:r>
    </w:p>
    <w:bookmarkEnd w:id="97"/>
    <w:bookmarkStart w:name="z420" w:id="98"/>
    <w:p>
      <w:pPr>
        <w:spacing w:after="0"/>
        <w:ind w:left="0"/>
        <w:jc w:val="left"/>
      </w:pPr>
      <w:r>
        <w:rPr>
          <w:rFonts w:ascii="Times New Roman"/>
          <w:b/>
          <w:i w:val="false"/>
          <w:color w:val="000000"/>
        </w:rPr>
        <w:t xml:space="preserve"> 
4. Жұмыс нәтижелерi</w:t>
      </w:r>
    </w:p>
    <w:bookmarkEnd w:id="98"/>
    <w:bookmarkStart w:name="z421" w:id="99"/>
    <w:p>
      <w:pPr>
        <w:spacing w:after="0"/>
        <w:ind w:left="0"/>
        <w:jc w:val="both"/>
      </w:pPr>
      <w:r>
        <w:rPr>
          <w:rFonts w:ascii="Times New Roman"/>
          <w:b w:val="false"/>
          <w:i w:val="false"/>
          <w:color w:val="000000"/>
          <w:sz w:val="28"/>
        </w:rPr>
        <w:t>
      18. Мемлекеттік қызметті алушыға мемлекеттік қызмет көрсету жұмыс нәтижелерi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сапа және тиімділік көрсеткiштерiмен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жұмысы бағаланатын мемлекеттiк қызметтердің сапасы мен тиімділігі көрсеткiштерiнiң нысаналы мәндерi жыл сайын Қазақстан Республикасы Көлік және коммуникация министрлігінің бұйрығымен бекiтіледi.</w:t>
      </w:r>
    </w:p>
    <w:bookmarkEnd w:id="99"/>
    <w:bookmarkStart w:name="z423" w:id="100"/>
    <w:p>
      <w:pPr>
        <w:spacing w:after="0"/>
        <w:ind w:left="0"/>
        <w:jc w:val="left"/>
      </w:pPr>
      <w:r>
        <w:rPr>
          <w:rFonts w:ascii="Times New Roman"/>
          <w:b/>
          <w:i w:val="false"/>
          <w:color w:val="000000"/>
        </w:rPr>
        <w:t xml:space="preserve"> 
5. Шағымдану тәртiбi</w:t>
      </w:r>
    </w:p>
    <w:bookmarkEnd w:id="100"/>
    <w:bookmarkStart w:name="z424" w:id="101"/>
    <w:p>
      <w:pPr>
        <w:spacing w:after="0"/>
        <w:ind w:left="0"/>
        <w:jc w:val="both"/>
      </w:pPr>
      <w:r>
        <w:rPr>
          <w:rFonts w:ascii="Times New Roman"/>
          <w:b w:val="false"/>
          <w:i w:val="false"/>
          <w:color w:val="000000"/>
          <w:sz w:val="28"/>
        </w:rPr>
        <w:t>
      20. Уәкілетті органның лауазымды адамының немесе ХҚО қызметкерінің әрекеттерiне (әрекетсiздiктерiне) шағымдану тәртiбiн түсіндіру және шағымды дайындауда жәрдем көрсету үшін мемлекеттік қызметті алушы уәкілетті органның немесе ХҚО-ның басшылығына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мекенжайлар мен телефондар арқылы жүгінеді.</w:t>
      </w:r>
      <w:r>
        <w:br/>
      </w:r>
      <w:r>
        <w:rPr>
          <w:rFonts w:ascii="Times New Roman"/>
          <w:b w:val="false"/>
          <w:i w:val="false"/>
          <w:color w:val="000000"/>
          <w:sz w:val="28"/>
        </w:rPr>
        <w:t>
</w:t>
      </w:r>
      <w:r>
        <w:rPr>
          <w:rFonts w:ascii="Times New Roman"/>
          <w:b w:val="false"/>
          <w:i w:val="false"/>
          <w:color w:val="000000"/>
          <w:sz w:val="28"/>
        </w:rPr>
        <w:t xml:space="preserve">
      Шағымдану тәртібі туралы ақпаратты «электрондық үкімет» call-орталығының ақпараттық - анықтама қызметінің 1414 телефоны арқылы алуға болады. </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жағдайда шағым қағаз тасығышта Қазақстан Республикасы Көлік және коммуникация министрлігі Көліктік бақылау комитеті төрағасының атына демалыс және мереке күндерін қоспағанда, сағат 13.00-ден сағат 14.30-ға дейін түскі асқа үзіліспен, жұмыс күндері сағат 9.00-ден сағат 17.00-ге дейін 010000, Астана қаласы, Қабанбай батыр даңғылы, 32/1, «Транспорт Тауэр» ғимараты мекенжайына беріледі, электрондық пошта мекенжайы: ktk@mtc.gov.kz.</w:t>
      </w:r>
      <w:r>
        <w:br/>
      </w:r>
      <w:r>
        <w:rPr>
          <w:rFonts w:ascii="Times New Roman"/>
          <w:b w:val="false"/>
          <w:i w:val="false"/>
          <w:color w:val="000000"/>
          <w:sz w:val="28"/>
        </w:rPr>
        <w:t>
      Көрсетілетін мемлекеттік қызметті алушының шағымы оның тіркелген күнінен бастап бес жұмыс күні ішінде қаралады.</w:t>
      </w:r>
      <w:r>
        <w:br/>
      </w:r>
      <w:r>
        <w:rPr>
          <w:rFonts w:ascii="Times New Roman"/>
          <w:b w:val="false"/>
          <w:i w:val="false"/>
          <w:color w:val="000000"/>
          <w:sz w:val="28"/>
        </w:rPr>
        <w:t>
      </w:t>
      </w:r>
      <w:r>
        <w:rPr>
          <w:rFonts w:ascii="Times New Roman"/>
          <w:b w:val="false"/>
          <w:i w:val="false"/>
          <w:color w:val="ff0000"/>
          <w:sz w:val="28"/>
        </w:rPr>
        <w:t xml:space="preserve">Ескерту. 21-тармаққа өзгеріс енгізілді - ҚР Үкіметінің 04.12.2013 </w:t>
      </w:r>
      <w:r>
        <w:rPr>
          <w:rFonts w:ascii="Times New Roman"/>
          <w:b w:val="false"/>
          <w:i w:val="false"/>
          <w:color w:val="000000"/>
          <w:sz w:val="28"/>
        </w:rPr>
        <w:t>N 1307</w:t>
      </w:r>
      <w:r>
        <w:rPr>
          <w:rFonts w:ascii="Times New Roman"/>
          <w:b w:val="false"/>
          <w:i w:val="false"/>
          <w:color w:val="ff0000"/>
          <w:sz w:val="28"/>
        </w:rPr>
        <w:t xml:space="preserve"> қаулысымен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22. ХҚО қызметкері дұрыс қызмет көрсетпеген жағдайда,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көрсетiлген мекенжайлар мен телефондар арқылы ХҚО басшыларына немесе 010000, Астана қаласы, Республика даңғылы, 43 «А» үй, телефоны 8 (7172) 94-99-95, интернет-ресурстың: www.con.gov.kz мекенжайы бойынша шағым беріледі.</w:t>
      </w:r>
      <w:r>
        <w:br/>
      </w:r>
      <w:r>
        <w:rPr>
          <w:rFonts w:ascii="Times New Roman"/>
          <w:b w:val="false"/>
          <w:i w:val="false"/>
          <w:color w:val="000000"/>
          <w:sz w:val="28"/>
        </w:rPr>
        <w:t>
      Көрсетілетін мемлекеттік қызметті алушының шағымы оның тіркелген күнінен бастап бес жұмыс күні ішінде қаралады.</w:t>
      </w:r>
      <w:r>
        <w:br/>
      </w:r>
      <w:r>
        <w:rPr>
          <w:rFonts w:ascii="Times New Roman"/>
          <w:b w:val="false"/>
          <w:i w:val="false"/>
          <w:color w:val="000000"/>
          <w:sz w:val="28"/>
        </w:rPr>
        <w:t>
      </w:t>
      </w:r>
      <w:r>
        <w:rPr>
          <w:rFonts w:ascii="Times New Roman"/>
          <w:b w:val="false"/>
          <w:i w:val="false"/>
          <w:color w:val="ff0000"/>
          <w:sz w:val="28"/>
        </w:rPr>
        <w:t xml:space="preserve">Ескерту. 22-тармаққа өзгеріс енгізілді - ҚР Үкіметінің 04.12.2013 </w:t>
      </w:r>
      <w:r>
        <w:rPr>
          <w:rFonts w:ascii="Times New Roman"/>
          <w:b w:val="false"/>
          <w:i w:val="false"/>
          <w:color w:val="000000"/>
          <w:sz w:val="28"/>
        </w:rPr>
        <w:t>N 1307</w:t>
      </w:r>
      <w:r>
        <w:rPr>
          <w:rFonts w:ascii="Times New Roman"/>
          <w:b w:val="false"/>
          <w:i w:val="false"/>
          <w:color w:val="ff0000"/>
          <w:sz w:val="28"/>
        </w:rPr>
        <w:t xml:space="preserve"> қаулысымен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22-1. Көрсетілетін мемлекеттік қызметті алушы көрсетілген мемлекеттік қызмет нәтижелерімен келіспеген жағдайда, мемлекеттік қызмет көрсету сапасын бағалау және бақылау жөніндегі уәкілетті органға шағымдануға да құқылы.</w:t>
      </w:r>
      <w:r>
        <w:br/>
      </w:r>
      <w:r>
        <w:rPr>
          <w:rFonts w:ascii="Times New Roman"/>
          <w:b w:val="false"/>
          <w:i w:val="false"/>
          <w:color w:val="000000"/>
          <w:sz w:val="28"/>
        </w:rPr>
        <w:t>
</w:t>
      </w:r>
      <w:r>
        <w:rPr>
          <w:rFonts w:ascii="Times New Roman"/>
          <w:b w:val="false"/>
          <w:i w:val="false"/>
          <w:color w:val="000000"/>
          <w:sz w:val="28"/>
        </w:rPr>
        <w:t>
      Көрсетілетін мемлекеттік қызметті алушының шағымы оның тіркелген күнінен бастап он бес жұмыс күні ішінде қаралады.</w:t>
      </w:r>
      <w:r>
        <w:br/>
      </w:r>
      <w:r>
        <w:rPr>
          <w:rFonts w:ascii="Times New Roman"/>
          <w:b w:val="false"/>
          <w:i w:val="false"/>
          <w:color w:val="000000"/>
          <w:sz w:val="28"/>
        </w:rPr>
        <w:t>
      </w:t>
      </w:r>
      <w:r>
        <w:rPr>
          <w:rFonts w:ascii="Times New Roman"/>
          <w:b w:val="false"/>
          <w:i w:val="false"/>
          <w:color w:val="ff0000"/>
          <w:sz w:val="28"/>
        </w:rPr>
        <w:t xml:space="preserve">Ескерту. Стандарт 22-1-тармақпен толықтырылды - ҚР Үкіметінің 04.12.2013 </w:t>
      </w:r>
      <w:r>
        <w:rPr>
          <w:rFonts w:ascii="Times New Roman"/>
          <w:b w:val="false"/>
          <w:i w:val="false"/>
          <w:color w:val="000000"/>
          <w:sz w:val="28"/>
        </w:rPr>
        <w:t>N 1307</w:t>
      </w:r>
      <w:r>
        <w:rPr>
          <w:rFonts w:ascii="Times New Roman"/>
          <w:b w:val="false"/>
          <w:i w:val="false"/>
          <w:color w:val="ff0000"/>
          <w:sz w:val="28"/>
        </w:rPr>
        <w:t xml:space="preserve"> қаулысымен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мемлекеттік қызметті алушының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еркін нысанда пошта арқылы қағаз тасығышта ұсынылады.</w:t>
      </w:r>
      <w:r>
        <w:br/>
      </w:r>
      <w:r>
        <w:rPr>
          <w:rFonts w:ascii="Times New Roman"/>
          <w:b w:val="false"/>
          <w:i w:val="false"/>
          <w:color w:val="000000"/>
          <w:sz w:val="28"/>
        </w:rPr>
        <w:t>
</w:t>
      </w:r>
      <w:r>
        <w:rPr>
          <w:rFonts w:ascii="Times New Roman"/>
          <w:b w:val="false"/>
          <w:i w:val="false"/>
          <w:color w:val="000000"/>
          <w:sz w:val="28"/>
        </w:rPr>
        <w:t>
      25. Мемлекеттік қызметті алушыға оның шағымының қабылдағанын растау үшін нөмірі, күні, шағымды қабылдаған адамның тегі, аты-жөні, байланыс деректерi, сондай-ақ жауап алатын мерзімі және орны, шағымды қарау барысы туралы сұрап білуге болатын лауазымды адамның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26. Мемлекеттік қызмет туралы қосымша ақпаратты «электрондық үкімет» call-орталығының ақпараттық – анықтама қызметінің 1414 телефоны арқылы алуға болады.</w:t>
      </w:r>
    </w:p>
    <w:bookmarkEnd w:id="101"/>
    <w:bookmarkStart w:name="z333" w:id="102"/>
    <w:p>
      <w:pPr>
        <w:spacing w:after="0"/>
        <w:ind w:left="0"/>
        <w:jc w:val="both"/>
      </w:pPr>
      <w:r>
        <w:rPr>
          <w:rFonts w:ascii="Times New Roman"/>
          <w:b w:val="false"/>
          <w:i w:val="false"/>
          <w:color w:val="000000"/>
          <w:sz w:val="28"/>
        </w:rPr>
        <w:t>
"Темір жол жылжымалы құрамының</w:t>
      </w:r>
      <w:r>
        <w:br/>
      </w:r>
      <w:r>
        <w:rPr>
          <w:rFonts w:ascii="Times New Roman"/>
          <w:b w:val="false"/>
          <w:i w:val="false"/>
          <w:color w:val="000000"/>
          <w:sz w:val="28"/>
        </w:rPr>
        <w:t xml:space="preserve">
кепілін тiркеу»       </w:t>
      </w:r>
      <w:r>
        <w:br/>
      </w:r>
      <w:r>
        <w:rPr>
          <w:rFonts w:ascii="Times New Roman"/>
          <w:b w:val="false"/>
          <w:i w:val="false"/>
          <w:color w:val="000000"/>
          <w:sz w:val="28"/>
        </w:rPr>
        <w:t>
мемлекеттiк қызмет стандартына</w:t>
      </w:r>
      <w:r>
        <w:br/>
      </w:r>
      <w:r>
        <w:rPr>
          <w:rFonts w:ascii="Times New Roman"/>
          <w:b w:val="false"/>
          <w:i w:val="false"/>
          <w:color w:val="000000"/>
          <w:sz w:val="28"/>
        </w:rPr>
        <w:t xml:space="preserve">
1-қосымша           </w:t>
      </w:r>
    </w:p>
    <w:bookmarkEnd w:id="102"/>
    <w:bookmarkStart w:name="z432" w:id="103"/>
    <w:p>
      <w:pPr>
        <w:spacing w:after="0"/>
        <w:ind w:left="0"/>
        <w:jc w:val="left"/>
      </w:pPr>
      <w:r>
        <w:rPr>
          <w:rFonts w:ascii="Times New Roman"/>
          <w:b/>
          <w:i w:val="false"/>
          <w:color w:val="000000"/>
        </w:rPr>
        <w:t xml:space="preserve"> 
Қазақстан Республикасы Көлiк және коммуникация министрлiгiнiң</w:t>
      </w:r>
      <w:r>
        <w:br/>
      </w:r>
      <w:r>
        <w:rPr>
          <w:rFonts w:ascii="Times New Roman"/>
          <w:b/>
          <w:i w:val="false"/>
          <w:color w:val="000000"/>
        </w:rPr>
        <w:t>
Көлiктiк бақылау комитетi аумақтық органдарының тiзбесi</w:t>
      </w:r>
    </w:p>
    <w:bookmarkEnd w:id="103"/>
    <w:p>
      <w:pPr>
        <w:spacing w:after="0"/>
        <w:ind w:left="0"/>
        <w:jc w:val="both"/>
      </w:pPr>
      <w:r>
        <w:rPr>
          <w:rFonts w:ascii="Times New Roman"/>
          <w:b w:val="false"/>
          <w:i w:val="false"/>
          <w:color w:val="ff0000"/>
          <w:sz w:val="28"/>
        </w:rPr>
        <w:t xml:space="preserve">      Ескерту. Тізбе жаңа редакцияда - ҚР Үкіметінің 26.08.2013 </w:t>
      </w:r>
      <w:r>
        <w:rPr>
          <w:rFonts w:ascii="Times New Roman"/>
          <w:b w:val="false"/>
          <w:i w:val="false"/>
          <w:color w:val="ff0000"/>
          <w:sz w:val="28"/>
        </w:rPr>
        <w:t>N 828</w:t>
      </w:r>
      <w:r>
        <w:rPr>
          <w:rFonts w:ascii="Times New Roman"/>
          <w:b w:val="false"/>
          <w:i w:val="false"/>
          <w:color w:val="ff0000"/>
          <w:sz w:val="28"/>
        </w:rPr>
        <w:t xml:space="preserve"> қаулысымен (қол қойылған күнінен бастап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5644"/>
        <w:gridCol w:w="3478"/>
        <w:gridCol w:w="4194"/>
      </w:tblGrid>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Бөлiмше атауы</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заңды мекенжайы</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 электрондық пошта мекенжайы</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Маресьев көшесi, 95</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54-29-03</w:t>
            </w:r>
            <w:r>
              <w:br/>
            </w:r>
            <w:r>
              <w:rPr>
                <w:rFonts w:ascii="Times New Roman"/>
                <w:b w:val="false"/>
                <w:i w:val="false"/>
                <w:color w:val="000000"/>
                <w:sz w:val="20"/>
              </w:rPr>
              <w:t>
ktk_aktb@mtc.gov.kz</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 Досмұхамедов көшесі, 16</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53-86-43</w:t>
            </w:r>
            <w:r>
              <w:br/>
            </w:r>
            <w:r>
              <w:rPr>
                <w:rFonts w:ascii="Times New Roman"/>
                <w:b w:val="false"/>
                <w:i w:val="false"/>
                <w:color w:val="000000"/>
                <w:sz w:val="20"/>
              </w:rPr>
              <w:t>
ktk_zko@mtc.gov.kz</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Бектұров көшесi, 107</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32-06-39</w:t>
            </w:r>
            <w:r>
              <w:br/>
            </w:r>
            <w:r>
              <w:rPr>
                <w:rFonts w:ascii="Times New Roman"/>
                <w:b w:val="false"/>
                <w:i w:val="false"/>
                <w:color w:val="000000"/>
                <w:sz w:val="20"/>
              </w:rPr>
              <w:t>
ktk_pavl@mtc.gov.kz</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Крылов көшесi, 114</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25-22-06</w:t>
            </w:r>
            <w:r>
              <w:br/>
            </w:r>
            <w:r>
              <w:rPr>
                <w:rFonts w:ascii="Times New Roman"/>
                <w:b w:val="false"/>
                <w:i w:val="false"/>
                <w:color w:val="000000"/>
                <w:sz w:val="20"/>
              </w:rPr>
              <w:t>
ktk_vko@mtc.gov.kz</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Шевченко көшесi, 131</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24-55-01 ktk_alm@mtc.gov.kz</w:t>
            </w:r>
          </w:p>
        </w:tc>
      </w:tr>
      <w:tr>
        <w:trPr>
          <w:trHeight w:val="81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көшесi, 11</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43-72-71</w:t>
            </w:r>
            <w:r>
              <w:br/>
            </w:r>
            <w:r>
              <w:rPr>
                <w:rFonts w:ascii="Times New Roman"/>
                <w:b w:val="false"/>
                <w:i w:val="false"/>
                <w:color w:val="000000"/>
                <w:sz w:val="20"/>
              </w:rPr>
              <w:t>
ktk_galm@mtc.gov.kz</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даңғылы, 15</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32-73-65</w:t>
            </w:r>
            <w:r>
              <w:br/>
            </w:r>
            <w:r>
              <w:rPr>
                <w:rFonts w:ascii="Times New Roman"/>
                <w:b w:val="false"/>
                <w:i w:val="false"/>
                <w:color w:val="000000"/>
                <w:sz w:val="20"/>
              </w:rPr>
              <w:t>
ktk_atr@mtc.gov.kz</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1-шағын ауданы, 1</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60-55-50</w:t>
            </w:r>
            <w:r>
              <w:br/>
            </w:r>
            <w:r>
              <w:rPr>
                <w:rFonts w:ascii="Times New Roman"/>
                <w:b w:val="false"/>
                <w:i w:val="false"/>
                <w:color w:val="000000"/>
                <w:sz w:val="20"/>
              </w:rPr>
              <w:t>
ktk_mang@mtc.gov.kz</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«Оңтүстiк-Қазақстан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Ә. Молдағұлова көшесi, 4</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56-44-88</w:t>
            </w:r>
            <w:r>
              <w:br/>
            </w:r>
            <w:r>
              <w:rPr>
                <w:rFonts w:ascii="Times New Roman"/>
                <w:b w:val="false"/>
                <w:i w:val="false"/>
                <w:color w:val="000000"/>
                <w:sz w:val="20"/>
              </w:rPr>
              <w:t>
ktk_uko@mtc.gov.kz</w:t>
            </w:r>
          </w:p>
        </w:tc>
      </w:tr>
      <w:tr>
        <w:trPr>
          <w:trHeight w:val="9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Қадырғали Жалайыри көшесi, 1</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34-21-41</w:t>
            </w:r>
            <w:r>
              <w:br/>
            </w:r>
            <w:r>
              <w:rPr>
                <w:rFonts w:ascii="Times New Roman"/>
                <w:b w:val="false"/>
                <w:i w:val="false"/>
                <w:color w:val="000000"/>
                <w:sz w:val="20"/>
              </w:rPr>
              <w:t>
ktk_jamb@mtc.gov.kz</w:t>
            </w:r>
          </w:p>
        </w:tc>
      </w:tr>
      <w:tr>
        <w:trPr>
          <w:trHeight w:val="88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Әуезов көшесi, 24 А</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27-68-26</w:t>
            </w:r>
            <w:r>
              <w:br/>
            </w:r>
            <w:r>
              <w:rPr>
                <w:rFonts w:ascii="Times New Roman"/>
                <w:b w:val="false"/>
                <w:i w:val="false"/>
                <w:color w:val="000000"/>
                <w:sz w:val="20"/>
              </w:rPr>
              <w:t>
ktk_kzl@mtc.gov.kz</w:t>
            </w:r>
          </w:p>
        </w:tc>
      </w:tr>
      <w:tr>
        <w:trPr>
          <w:trHeight w:val="81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көліктік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көшесi, 87</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25-69-93</w:t>
            </w:r>
            <w:r>
              <w:br/>
            </w:r>
            <w:r>
              <w:rPr>
                <w:rFonts w:ascii="Times New Roman"/>
                <w:b w:val="false"/>
                <w:i w:val="false"/>
                <w:color w:val="000000"/>
                <w:sz w:val="20"/>
              </w:rPr>
              <w:t>
ktk_akm@mtc.gov.kz</w:t>
            </w:r>
          </w:p>
        </w:tc>
      </w:tr>
      <w:tr>
        <w:trPr>
          <w:trHeight w:val="9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Чехов көшесi,105 А</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56-85-25</w:t>
            </w:r>
            <w:r>
              <w:br/>
            </w:r>
            <w:r>
              <w:rPr>
                <w:rFonts w:ascii="Times New Roman"/>
                <w:b w:val="false"/>
                <w:i w:val="false"/>
                <w:color w:val="000000"/>
                <w:sz w:val="20"/>
              </w:rPr>
              <w:t>
ktk_kost@mtc.gov.kz</w:t>
            </w:r>
          </w:p>
        </w:tc>
      </w:tr>
      <w:tr>
        <w:trPr>
          <w:trHeight w:val="88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Бейбiтшiлiк көшесi, 122</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46-44-07</w:t>
            </w:r>
            <w:r>
              <w:br/>
            </w:r>
            <w:r>
              <w:rPr>
                <w:rFonts w:ascii="Times New Roman"/>
                <w:b w:val="false"/>
                <w:i w:val="false"/>
                <w:color w:val="000000"/>
                <w:sz w:val="20"/>
              </w:rPr>
              <w:t>
ktk_sko@mtc.gov.kz</w:t>
            </w:r>
          </w:p>
        </w:tc>
      </w:tr>
      <w:tr>
        <w:trPr>
          <w:trHeight w:val="73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Гапеев көшесi, 5</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34-80-00</w:t>
            </w:r>
            <w:r>
              <w:br/>
            </w:r>
            <w:r>
              <w:rPr>
                <w:rFonts w:ascii="Times New Roman"/>
                <w:b w:val="false"/>
                <w:i w:val="false"/>
                <w:color w:val="000000"/>
                <w:sz w:val="20"/>
              </w:rPr>
              <w:t>
ktk_kar@mtc.gov.kz</w:t>
            </w:r>
          </w:p>
        </w:tc>
      </w:tr>
      <w:tr>
        <w:trPr>
          <w:trHeight w:val="87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көлiктiк бақылау инспекциясы» мемлекеттiк мекемесi</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Ақжол көшесi, 28</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46-44-07</w:t>
            </w:r>
            <w:r>
              <w:br/>
            </w:r>
            <w:r>
              <w:rPr>
                <w:rFonts w:ascii="Times New Roman"/>
                <w:b w:val="false"/>
                <w:i w:val="false"/>
                <w:color w:val="000000"/>
                <w:sz w:val="20"/>
              </w:rPr>
              <w:t>
ktk_ast@mtc.gov.kz</w:t>
            </w:r>
          </w:p>
        </w:tc>
      </w:tr>
    </w:tbl>
    <w:bookmarkStart w:name="z334" w:id="104"/>
    <w:p>
      <w:pPr>
        <w:spacing w:after="0"/>
        <w:ind w:left="0"/>
        <w:jc w:val="both"/>
      </w:pPr>
      <w:r>
        <w:rPr>
          <w:rFonts w:ascii="Times New Roman"/>
          <w:b w:val="false"/>
          <w:i w:val="false"/>
          <w:color w:val="000000"/>
          <w:sz w:val="28"/>
        </w:rPr>
        <w:t>
"Темір жол жылжымалы құрамының</w:t>
      </w:r>
      <w:r>
        <w:br/>
      </w:r>
      <w:r>
        <w:rPr>
          <w:rFonts w:ascii="Times New Roman"/>
          <w:b w:val="false"/>
          <w:i w:val="false"/>
          <w:color w:val="000000"/>
          <w:sz w:val="28"/>
        </w:rPr>
        <w:t xml:space="preserve">
кепілін тiркеу» мемлекеттiк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104"/>
    <w:bookmarkStart w:name="z433" w:id="105"/>
    <w:p>
      <w:pPr>
        <w:spacing w:after="0"/>
        <w:ind w:left="0"/>
        <w:jc w:val="left"/>
      </w:pPr>
      <w:r>
        <w:rPr>
          <w:rFonts w:ascii="Times New Roman"/>
          <w:b/>
          <w:i w:val="false"/>
          <w:color w:val="000000"/>
        </w:rPr>
        <w:t xml:space="preserve"> 
Халыққа қызмет көрсету орталықтарының тізімі</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4125"/>
        <w:gridCol w:w="4719"/>
        <w:gridCol w:w="3131"/>
      </w:tblGrid>
      <w:tr>
        <w:trPr>
          <w:trHeight w:val="8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(филиалдары, бөлімдері, бөлімшелері)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«Ақмола облысы бойынша ХҚО» РМК филиалы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көшесі, 189 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қалалық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Біржан Сал көшесі, 42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селосының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Красный Яр селосы, Ленин көшесі, 65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Ақкөл қаласы, Нұрмағамбетов көшесі, 102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М. Мәметова көшесі, 19</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селосы, Әл-Фараби көшесі, 44</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Макинск қаласы, Сейфуллин көшесі, 18 б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ауданы, Щучинск қаласы, Абылай Хан көшесі, 28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Егіндікөл селосы, Жеңіс көшесі, 7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 бөлімі, Ерейментау қаласы, Мұсабаев көшесі, 15</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Степняк қаласы, Сыздықов көшесі, 2 а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Державинск қаласы, Ғабдуллин көшесі, 104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Жақсы селосы, Ленин көшесі, 8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селосы, Мир көшесі, 52</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селосы, Абай көшесі, 44 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(71637)2-20-36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қалалық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4 ш.а., 7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селосы, Абылай хан көшесі, 119</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Шортанды кенті, Безымянный қиылысы, 1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(71631) 2-17-97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«Ақтөбе облысы бойынша ХҚО» РМК филиалы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Ақтөбе қалалық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 Тургенев көшесі, 109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селосы (Жилянка)</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Карғалы селосы (Жилянка), Сәтпаев көшесі, 10</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Мартөк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Мартөк ауданы, Мартөк кенті, Байтұрсынов көшесі, 1 б</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 ауданы, Хромтау қаласы, Абай көшесі, 12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 47 б</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Мұғалжар ауданы, Ембі қаласы, Әміров көшесі, 10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Темір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15 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Қобда ауданы, Қобда кенті, Нұрымжанов қиылысы, 2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селосы</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Қарғалы ауданы, Бадамша селосы, Әйтеке би көшесі, 27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8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селосы, Көкжар көшесі, 64</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Әйтеке би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селосы, Балдырған көшесі, 10</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селосы, Барақ батыр көшесі, 41 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Ырғыз ауданы, Ырғыз селосы, Жангелді көшесі, 7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ауданы, Шалқар қаласы, Әйтеке би көшесі, 63</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«Алматы облысы бойынша ХҚО» РМК филиалы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Қапал кенті, Алпысбаев көшесі, 3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март көшесі, 63</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 хан көшесі, 237</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селосы, Бижанов көшесі, 25 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8 (72773) 9-18-20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қазақ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 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Шелек селосы, Бижанов көшесі, 100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Қарабұлақ кенті, Оразбеков көшесі, 52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Ұзынағаш кенті, Мәжитов көшесі, 1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Өтеген батыр кенті, Қуат ш.а., Тәуелсіздік көшесі, 25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Боролдай бөлімшесі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Боролдай селосы, Вокзальная көшесі, 6 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Қараой селосы, Тыңдала көшесі, 9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селосы, Қонаев көшесі, 29</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Тау-Самалы бөлімшесі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 Самалы кенті, Рысқұлов көшесі, 129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 Қонаев көшесі, 1 в</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Үштөбе қаласы, Абылай хан көшесі, 22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 нөмірсіз</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Балпық би кенті, Измайлов көшесі, 10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8 (72838) 2-16-18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Қапшағай қаласы, Қонаев көшесі, 41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Шенгелді бөлімшесі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Шенгелді селосы, Сейфуллин көшесі, 34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нөмірсіз</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 Төлебаев көшесі, 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селосы, Момышұлы көшесі, нөмірсіз</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селосы, Райымбек көшесі, нөмірсіз</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нөмірсіз</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селосы, Школьная көшесі, 10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Текелі қаласы, Октябрь көшесі, 7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Чунджа селосы, Қасымбеков көшесі, 35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«Атырау облысы бойынша ХҚО» РМК филиалы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Сәтпаев даңғылы, 23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(7122) 21-34-67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бөлім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Сәтпаев даңғылы,  23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қалалық бөлім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Баймұханов  көшесі, 16 а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қалалық бөлім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Балықшы, Байжігітов көшесі, 80 а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Индерборский кенті, Меңдіғалиев көшесі, 30</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Махамбет ауданы, Махамбет селосы, Абай көшесі, 10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селосы, Абай көшесі, 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қаласы, Бейбітшілік көшесі, 8</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Құрманғазы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Құрманғазы ауданы, Ганюшкино селосы, Есболаев көшесі, 66 а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ауданы, Мақат кенті, Центральная көшесі, 2</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селосы, Егеменді Қазақстан көшесі, 9</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«Шығыс Қазақстан облысы бойынша ХҚО» РМК филиалы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 Белинский көшесі,  37 а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Өскемен қалалық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 Сәтпаев даңғылы, 20/1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Өскемен қалалық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 Қазақстан көшесі, 99/1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Глубоков ауданы, Глубокое кенті, Попович көшесі, 22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Зайсан ауданы , Зайсан қаласы, Жангелдин көшесі, 52 а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Зырянов ауданы, Зырянов қаласы, Стахановская көшесі, 39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Катон-Қарағай ауданы, Үлкен – Нарын селосы, Абылай хан көшесі, 96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Күршім ауданы, Күршім селосы, Б. Момышұлы көшесі, 77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Риддер қаласы, Семей көшесі, 12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Тарбағатай ауданы, Ақсуат селосы, Абылай хан көшесі, 23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Ұлан ауданы, Молодежный кенті, 9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Шемонаиха ауданы, Шемонайха қаласы, 3-ш.а., 12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Семей қалалық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қаласы, 408 квартал, 21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Семей қалалық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қаласы, Найманбаев көшесі, 161 а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ауданы, Қарауыл селосы, Құнанбаев көшесі, 12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Аягөз ауданы, Аягөз қаласы, Дүйсенов көшесі, 84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Бесқарағай ауданы, Бесқарағай селосы, Пушкин көшесі, 2 а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Бородулиха ауданы, Бородулиха селосы, Молодежная көшесі, 25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Жарма ауданы, Қалбатау селосы, Достық көшесі, 98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Курчатов ауданы, Курчатов селосы, Абай көшесі, 12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Көкпекті ауданы, Көкпекті селосы, Шериаздан көшесі, 38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Үржар ауданы, Үржар селосы, Абылай хан көшесі, 116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«Жамбыл облысы бойынша ХҚО» РМК филиалы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Абай даңғылы, 232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К. Қойгелді көшесі, 158 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бөлім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көшесі, 1 б</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бөлім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Талас ш.а., 2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бөлім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Абай даңғылы,  232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Сарыкемер селосы, Медеуов көшесі, 33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Аса кенті, Абай көшесі, 127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Момышұлы селосы, Сауранбекұлы көшесі, 49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Кордай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селосы, Домалақ Ана көшесі, 215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селосы, Исмаилов көшесі, 232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(72632) 4-42-54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селосы, Рысқұлбеков көшесі, 215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Жаңатас қаласы, Жібек жолы көшесі, 1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Каратау қаласы, Молдағұлова көшесі, 51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Рысқұлов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Құлан селосы, Жібек жолы көшесі, 71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селосы, Автобаза көшесі, 1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Гродеково селосы, Мир көшесі, 88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«Батыс Қазақстан облысы бойынша ХҚО» РМК филиалы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қаласы, Жамбыл көшесі, 81/2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Ақжайық ауданы, Чапаев селосы, Ақжайық қиылысы, 2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Бөкейорда ауданы, Сайхин селосы, Берғалиев көшесі, 1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8-711-40-21-835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бойынша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Ақсай қаласы,  Железнодорожная  көшесі, 121 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8-711-33-36-778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Жанғалы ауданы бойынша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Жанғалы ауданы, Жанғалы селосы, Халықтар достығы көшесі, 63 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8-711-41-22-404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ауданы бойынша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ауданы, Жәнібек селосы, Иманов көшесі, 79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Зеленовск ауданы бойынша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 ауданы, Переметное селосы, Гагарин көшесі, 69 б</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8-711-30-23-616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Казталовск ауданы бойынша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Казталовка селосы, Лукманов көшесі, 22 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8-711-44-32-205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Қаратөбе ауданы бойынша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Қаратөбе ауданы, Қаратөбе селосы, Құрманғалиев көшесі, 23/1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8-711-45-31-463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Сырым ауданы бойынша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Сырым ауданы, Жымпиты селосы, Казахстанская көшесі, 11/2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8-711-34-31-447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Тасқала ауданы бойынша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Тасқала ауданы, Тасқала селосы, Вокзальная көшесі, 6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8-711-39-21-979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Теректі ауданы бойынша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Теректі ауданы, Федоровка селосы, Юбилейная көшесі, 24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8-711-32-23-379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Шынғырлау ауданы бойынша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Шыңғырлау ауданы, Шыңғырлау селосы, Тайманов көшесі, 95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8-711-37-34-420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Казталов ауданы бойынша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Казталов ауданы, Жалпақтал селосы, С. Датұлы көшесі, 23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8-711-38-21-045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Дарья селолық округі бойынша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Зеленовский ауданы, Дарьинское селосы, Балдырған көшесі, 27/1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8-711-31-24-082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Тайпақ селолық округі бойынша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Ақжайық ауданы, Тайпақ селосы, Шемякин көшесі, 13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Ақжайық селолық округі бойынша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Теректі ауданы, Ақжайық селосы, Ақжайық көшесі, 5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«Қарағанды облысы бойынша ХҚО» РМК филиалы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Чкалов көшесі, 7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қалалық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Ержанов көшесі, 47/3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қалалық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Чкалов көшесі, 7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қалалық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Мұқанов көшесі, 5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қалалық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Архитектурная  көшесі, 8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қалалық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ш.а., 6/7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қалалық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Серов көшесі, 73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Теміртау қ., бөлімшесі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Блюхер көшесі, 23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Теміртау қ., бөлімшесі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даңғылы, 128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Абай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қаласы, Абай көшесі, 54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Абай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қаласы, Топар кенті, Қазыбек би көшесі, 3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қаласындағы бөлім</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Сарань қаласы, Жамбыл көшесі, 85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Шахтинск қаласындағы бөлім</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А. Құнанбаев даңғылы, 65 б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Шахтинск  қаласындағы бөлім</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Шахан кенті, 10/16 квартал, 16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Осакаров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кенті, Пристационная көшесі, 12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Осакаров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ауданы, Молодежный кенті, Абай көшесі, 13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қалалық бөлім</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Сәтпаев қаласы, Сәтпаев даңғылы, 111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қаласы, Бөкейхан көшесі, 20 а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 Аюлы селосы, Жапақов көшесі, 23/1, Ағадыр кенті, Тәуелсіз Қазақстан көшесі, 4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 Б. Момышұлы көшесі, 9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ауданы, А. Оспанов көшесі, 40, Атасу кенті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Қаражал қаласы, Ленин көшесі, 18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Приозерск қаласы, Балқаш көшесі, 7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Бұқар жырау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Бұқар-Жырау ауданы, Абылай хан көшесі, 37, Ботақара кенті</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Бұқар жырау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Бұқар-Жырау ауданы, Мир көшесі, 24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Ақтоғай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кенті, Бөкейхан көшесі, 10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Ақтоғай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Сарышаған кенті, Абай көшесі, 12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Киевка кенті, Сүлейменовтер көшесі, 2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ауданы, Ұлытау кенті, Амангелді көшесі, 29 а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қаласы, Әубәкіров көшесі, 21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«Қостанай облысы бойынша ХҚО» РМК филиалы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Қостанай қаласы, Таран көшесі, 114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p>
          <w:p>
            <w:pPr>
              <w:spacing w:after="20"/>
              <w:ind w:left="20"/>
              <w:jc w:val="both"/>
            </w:pPr>
            <w:r>
              <w:rPr>
                <w:rFonts w:ascii="Times New Roman"/>
                <w:b w:val="false"/>
                <w:i w:val="false"/>
                <w:color w:val="000000"/>
                <w:sz w:val="20"/>
              </w:rPr>
              <w:t>8 (7142) 53-25-56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Қостанай қаласы, Гашика көшесі, 14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Алтынсарин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Силантьевка кенті, Ленин көшесі, 51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Амангелді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Амангелді селосы,  Майлин көшесі, 27/7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Арқалық қаласы, Абай көшесі, 62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Әулиекөл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Әулиекөл селосы, Ленин көшесі, 32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Денисовка селосы, Советская көшесі, 13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Жангелді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Жангелді ауданы, Торай селосы, 8 март көшесі, 37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Жетіқара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Жетіқара қаласы, Ленин көшесі, 108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Қамысты ауданы, Қамысты селосы, Ержанова көшесі, 66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Қарабалық ауданы, Қарабалық кенті, Космонавтар көшесі, 16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Қарасу ауданы, Қарасу селосы, Комсомольская көшесі, 24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Лисаковск қаласы, 4-ш.а., 25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Меңдықара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Меңдықара ауданы, Боровское селосы, Королев көшесі, 4 а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Наурзум ауданы, Қараменді кенті, Шақшак Жәнібек көшесі, 5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Рудный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Рудный қаласы, Космонавтар даңғылы, 12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Рудный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Рудный қаласы, Корчагин көшесі, 76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Сарыкөл ауданы, Сарыкөл кенті, Ленин көшесі, 104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Таранов ауданы, Таранов селосы, Калинин көшесі, 93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Ұзынкөл ауданы, Ұзынкөл селосы, Абай көшесі, 79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Федоров ауданы, Федоровка селосы, Красноармейская көшесі, 56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Қостанай ауданы, Затабол кенті, Калинин көшесі, 53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«Қызылорда облысы бойынша ХҚО» РМК  филиалы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Қызылорда қаласы, Ғ. Мұратбаев көшесі, 2 е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қалалық бөлім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кенті, Амангелді көшесі, нөмірсіз</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қалалық бөлім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 Жанқожа батыр көшесі, 82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қалалық бөлім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 Шұғыла ш.а., 45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қалалық бөлім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 Ақмешіт ш.а., 1 б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Байқоңыр қалалық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17 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Қарасақал көшесі, нөмірсіз</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Қазалы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көшесі, нөмірсіз</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көшесі, нөмірсіз</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кенті, Желтоқсан көшесі, нөмірсіз</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Тереңөзек кенті, Амангелді көшесі, 55 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Шиелі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кенті, Рысқұлов көшесі, нөмірсіз</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Сығанақ көшесі, нөмірсіз</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«Маңғыстау облысы бойынша ХҚО» РМК филиалы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15 ш.а., 67 б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Ақтау қалалық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15 ш.а., 67 б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Жаңаөзен қалалық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 Оқушылар шығармашылығы ғимараты</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Мұнайлы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кенті, Қоғамдық ұйымдар ғимараты</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Бейнеу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Қосай ата көшесі, Жастар орталығы ғимараты</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 9 Боранқұл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Боранқұл селосы, 7 ауыл, "Боранқұлмәдениет" ММ ғимараты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Маңғыстау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селосы, Орталық көшесі, 15 Қазпошта ғимараты</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Қарақия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Құрық селосы, Уәлиханов көшесі, 15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Түпқараған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Форт-Шевченко қаласы, Маяулыз көшесі, 6 д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№10 Ақшүкір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Ақшүкір селосы, «Жайлау» ЖШС ғимараты, Үштерек көшесі, 5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Жетібай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Жетібай кенті, Жаңақұрылыс көшесі, 10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«Павлодар облысы бойынша ХҚО» РМК филиалы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бойынша ХҚО» РМК филиалы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қаласы, Кутузов көшесі, 204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Павлодар қалалық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қаласы, Есенәлиев көшесі, 24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қаласы, Толстой көшесі, 10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Екібастұз қаласы, Мәшһүр-Жүсіп көшесі, 92/2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қаласы, Ленин көшесі, 10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селосы, Абай көшесі, 72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Баянауыл селосы, Сәтпаев көшесі, 49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селосы, Торайғыров көшесі, 58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Шарбақты селосы, В. Чайко көшесі, 45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Тереңкөл селосы, Тургенов көшесі, 85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Лебяжий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Аққу селосы,  Тәшімов көшесі, 114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Ертіс селосы, Иса Байзақов көшесі, 14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Майский селосы, Сейфуллин көшесі, 13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селосы, Тәуелсіздікке 10 жыл көшесі</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«Солтүстік Қазақстан облысы бойынша ХҚО» РМК филиалы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«Солтүстік-Қазақстан облысы бойынша ХҚО» РМК филиалы</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Әуезов көшесі, 157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Конституциясы көшесі, 72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Д.Сыздықов көшесі, 4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Победа көшесі, 67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бөлімі бойынша</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Труд көшесі, 11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бойынша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Ленин көшесі, 6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бойынша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Горький қиылысы, 10 г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 Мүсірепов атындағы аудан бойынша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Ленин көшесі, 7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Институт көшесі, 1 а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 ауданы бойынша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Юбилейная көшесі, 62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С.Мұқанов көшесі, 11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бойынша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Казақстан Конституциясы көшесі, 208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көшесі, 17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көшесі, 80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Желтоқсан көшесі, 31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«Оңтүстік Қазақстан облысы бойынша ХҚО» РМК филиалы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қаласының № 1 қалалық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қаласының № 2 қалалық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қаласының № 3 қалалық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Оспанов көшесі, 61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4 қалалық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5 қалалық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Республика көшесі, 15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қалалық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нөмірсіз</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селосы, Мыңбұлақ көшесі, нөмірсіз</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Кентау қалалық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Кентау қаласы, Абылай хан көшесі, 10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селосы, Қонаев көшесі, нөмірсіз</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Мақтарал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нөмірсіз</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селосы, Жібек жолы  даңғылы, нөмірсіз</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Ордабасы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селосы, Қажымұқан көшесі, нөмірсіз</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қалалық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Мынбасы көшесі, нөмірсіз</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Ленгер қаласы, Төле би көшесі, нөмірсіз</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Түлкібас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Түлкібас селосы, Т. Рысқұлов көшесі, 189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Сайрам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селосы, Қыстаубаев көшесі, нөмірсіз</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77-079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Созақ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селосы, Қожанов көшесі, нөмірсіз</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селосы, Шораулы көшесі, нөмірсіз</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ауылдық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А.Жылқышиев көшесі, нөмірсіз</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Шардара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тұйығы, нөмірсіз</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«Алматы қаласы бойынша ХҚО» РМК филиалы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Жандосов көшесі, 51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Жандосов көшесі, 51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Бөгенбай батыр көшесі, 221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Алатау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Шаңырақ-2 ш.а., Жанқожа батыр көшесі, 24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Алмагүл ш.а., 9 а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 би көшесі, 155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Медеу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Марков көшесі, 44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Түрксіб аудандық бөлімі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Рихард Зорге көшесі, 9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«Астана қаласы бойынша ХҚО»  РМК филиалы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Мирзоян көшесі, 25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бөлімше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бөлімше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көшесі, 53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бөлімше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Железнодорожный кенті, Ақтасты көшесі, 20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даңғылы, 43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«Тлендиев» бөлімшесі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даңғылы, 6 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«Ақжайық» бөлімшесі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көшесі, 16/2 («Темірбанк» АҚ ғимаратында)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көшесі, 6/1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даңғылы, 12 («БТА-банк» АҚ ғимаратында)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«Жеңіс»  бөлімшесі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Жеңіс даңғылы, 34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Сауран көшесі, 7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бөлімшесі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Қабанбай батыр даңғылы, 5/1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335" w:id="106"/>
    <w:p>
      <w:pPr>
        <w:spacing w:after="0"/>
        <w:ind w:left="0"/>
        <w:jc w:val="both"/>
      </w:pPr>
      <w:r>
        <w:rPr>
          <w:rFonts w:ascii="Times New Roman"/>
          <w:b w:val="false"/>
          <w:i w:val="false"/>
          <w:color w:val="000000"/>
          <w:sz w:val="28"/>
        </w:rPr>
        <w:t>
"Темір жол жылжымалы құрамының</w:t>
      </w:r>
      <w:r>
        <w:br/>
      </w:r>
      <w:r>
        <w:rPr>
          <w:rFonts w:ascii="Times New Roman"/>
          <w:b w:val="false"/>
          <w:i w:val="false"/>
          <w:color w:val="000000"/>
          <w:sz w:val="28"/>
        </w:rPr>
        <w:t xml:space="preserve">
кепілін тiркеу» мемлекеттiк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106"/>
    <w:p>
      <w:pPr>
        <w:spacing w:after="0"/>
        <w:ind w:left="0"/>
        <w:jc w:val="left"/>
      </w:pPr>
      <w:r>
        <w:rPr>
          <w:rFonts w:ascii="Times New Roman"/>
          <w:b/>
          <w:i w:val="false"/>
          <w:color w:val="000000"/>
        </w:rPr>
        <w:t xml:space="preserve"> _________________________________________________</w:t>
      </w:r>
      <w:r>
        <w:br/>
      </w:r>
      <w:r>
        <w:rPr>
          <w:rFonts w:ascii="Times New Roman"/>
          <w:b/>
          <w:i w:val="false"/>
          <w:color w:val="000000"/>
        </w:rPr>
        <w:t>
(тіркеуші органның атауы)</w:t>
      </w:r>
    </w:p>
    <w:p>
      <w:pPr>
        <w:spacing w:after="0"/>
        <w:ind w:left="0"/>
        <w:jc w:val="both"/>
      </w:pPr>
      <w:r>
        <w:rPr>
          <w:rFonts w:ascii="Times New Roman"/>
          <w:b w:val="false"/>
          <w:i w:val="false"/>
          <w:color w:val="000000"/>
          <w:sz w:val="28"/>
        </w:rPr>
        <w:t>Өтініш № _____</w:t>
      </w:r>
    </w:p>
    <w:p>
      <w:pPr>
        <w:spacing w:after="0"/>
        <w:ind w:left="0"/>
        <w:jc w:val="both"/>
      </w:pPr>
      <w:r>
        <w:rPr>
          <w:rFonts w:ascii="Times New Roman"/>
          <w:b w:val="false"/>
          <w:i w:val="false"/>
          <w:color w:val="000000"/>
          <w:sz w:val="28"/>
        </w:rPr>
        <w:t>Кепіл беруші</w:t>
      </w:r>
    </w:p>
    <w:p>
      <w:pPr>
        <w:spacing w:after="0"/>
        <w:ind w:left="0"/>
        <w:jc w:val="both"/>
      </w:pPr>
      <w:r>
        <w:rPr>
          <w:rFonts w:ascii="Times New Roman"/>
          <w:b w:val="false"/>
          <w:i w:val="false"/>
          <w:color w:val="000000"/>
          <w:sz w:val="28"/>
        </w:rPr>
        <w:t>Жеке тұлғаның Т.А.Ә., тұрғылықты жері, туған күні;</w:t>
      </w:r>
      <w:r>
        <w:br/>
      </w:r>
      <w:r>
        <w:rPr>
          <w:rFonts w:ascii="Times New Roman"/>
          <w:b w:val="false"/>
          <w:i w:val="false"/>
          <w:color w:val="000000"/>
          <w:sz w:val="28"/>
        </w:rPr>
        <w:t>
заңды тұлғаның орналасқан орны, атауы, тіркеу №: 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w:t>
      </w:r>
      <w:r>
        <w:rPr>
          <w:rFonts w:ascii="Times New Roman"/>
          <w:b w:val="false"/>
          <w:i w:val="false"/>
          <w:color w:val="000000"/>
          <w:sz w:val="28"/>
        </w:rPr>
        <w:t>___</w:t>
      </w:r>
      <w:r>
        <w:br/>
      </w:r>
      <w:r>
        <w:rPr>
          <w:rFonts w:ascii="Times New Roman"/>
          <w:b w:val="false"/>
          <w:i w:val="false"/>
          <w:color w:val="000000"/>
          <w:sz w:val="28"/>
        </w:rPr>
        <w:t>
Жеке басын куәландыратын құжат: түрі ________серия _________№_______</w:t>
      </w:r>
      <w:r>
        <w:br/>
      </w:r>
      <w:r>
        <w:rPr>
          <w:rFonts w:ascii="Times New Roman"/>
          <w:b w:val="false"/>
          <w:i w:val="false"/>
          <w:color w:val="000000"/>
          <w:sz w:val="28"/>
        </w:rPr>
        <w:t>
_________________________________ берген, берілген күні ____________</w:t>
      </w:r>
      <w:r>
        <w:br/>
      </w:r>
      <w:r>
        <w:rPr>
          <w:rFonts w:ascii="Times New Roman"/>
          <w:b w:val="false"/>
          <w:i w:val="false"/>
          <w:color w:val="000000"/>
          <w:sz w:val="28"/>
        </w:rPr>
        <w:t>
(құжатты берген органның атауы)</w:t>
      </w:r>
      <w:r>
        <w:br/>
      </w:r>
      <w:r>
        <w:rPr>
          <w:rFonts w:ascii="Times New Roman"/>
          <w:b w:val="false"/>
          <w:i w:val="false"/>
          <w:color w:val="000000"/>
          <w:sz w:val="28"/>
        </w:rPr>
        <w:t>
Пошталық мекенжайы, телефон 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_____________________________________________атынын әрекет етеді</w:t>
      </w:r>
      <w:r>
        <w:br/>
      </w:r>
      <w:r>
        <w:rPr>
          <w:rFonts w:ascii="Times New Roman"/>
          <w:b w:val="false"/>
          <w:i w:val="false"/>
          <w:color w:val="000000"/>
          <w:sz w:val="28"/>
        </w:rPr>
        <w:t>
      (уәкілетті өкілдің деректемелері)</w:t>
      </w:r>
      <w:r>
        <w:br/>
      </w:r>
      <w:r>
        <w:rPr>
          <w:rFonts w:ascii="Times New Roman"/>
          <w:b w:val="false"/>
          <w:i w:val="false"/>
          <w:color w:val="000000"/>
          <w:sz w:val="28"/>
        </w:rPr>
        <w:t>
___________________________________________________________негізінде</w:t>
      </w:r>
      <w:r>
        <w:br/>
      </w:r>
      <w:r>
        <w:rPr>
          <w:rFonts w:ascii="Times New Roman"/>
          <w:b w:val="false"/>
          <w:i w:val="false"/>
          <w:color w:val="000000"/>
          <w:sz w:val="28"/>
        </w:rPr>
        <w:t>
    (өкілеттігін куәландыратын құжаттың деректемелері)</w:t>
      </w:r>
    </w:p>
    <w:p>
      <w:pPr>
        <w:spacing w:after="0"/>
        <w:ind w:left="0"/>
        <w:jc w:val="both"/>
      </w:pPr>
      <w:r>
        <w:rPr>
          <w:rFonts w:ascii="Times New Roman"/>
          <w:b w:val="false"/>
          <w:i w:val="false"/>
          <w:color w:val="000000"/>
          <w:sz w:val="28"/>
        </w:rPr>
        <w:t>                           Кепіл ұстаушы</w:t>
      </w:r>
    </w:p>
    <w:p>
      <w:pPr>
        <w:spacing w:after="0"/>
        <w:ind w:left="0"/>
        <w:jc w:val="both"/>
      </w:pPr>
      <w:r>
        <w:rPr>
          <w:rFonts w:ascii="Times New Roman"/>
          <w:b w:val="false"/>
          <w:i w:val="false"/>
          <w:color w:val="000000"/>
          <w:sz w:val="28"/>
        </w:rPr>
        <w:t>Жеке тұлғаның Т.А.Ә., тұрғылықты жері, туған күні;</w:t>
      </w:r>
      <w:r>
        <w:br/>
      </w:r>
      <w:r>
        <w:rPr>
          <w:rFonts w:ascii="Times New Roman"/>
          <w:b w:val="false"/>
          <w:i w:val="false"/>
          <w:color w:val="000000"/>
          <w:sz w:val="28"/>
        </w:rPr>
        <w:t>
заңды тұлғаның орналасқан орны, атауы, тіркеу №:___________________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Жеке басын куәландыратын құжат: түрі ________серия _________№______</w:t>
      </w:r>
      <w:r>
        <w:br/>
      </w:r>
      <w:r>
        <w:rPr>
          <w:rFonts w:ascii="Times New Roman"/>
          <w:b w:val="false"/>
          <w:i w:val="false"/>
          <w:color w:val="000000"/>
          <w:sz w:val="28"/>
        </w:rPr>
        <w:t>
_________________________________ берген, берілген күні ___________</w:t>
      </w:r>
      <w:r>
        <w:br/>
      </w:r>
      <w:r>
        <w:rPr>
          <w:rFonts w:ascii="Times New Roman"/>
          <w:b w:val="false"/>
          <w:i w:val="false"/>
          <w:color w:val="000000"/>
          <w:sz w:val="28"/>
        </w:rPr>
        <w:t>
(құжатты берген органның атауы)</w:t>
      </w:r>
      <w:r>
        <w:br/>
      </w:r>
      <w:r>
        <w:rPr>
          <w:rFonts w:ascii="Times New Roman"/>
          <w:b w:val="false"/>
          <w:i w:val="false"/>
          <w:color w:val="000000"/>
          <w:sz w:val="28"/>
        </w:rPr>
        <w:t>
Пошталық мекенжайы, телефон 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____________________________________________атынын әрекет етеді</w:t>
      </w:r>
      <w:r>
        <w:br/>
      </w:r>
      <w:r>
        <w:rPr>
          <w:rFonts w:ascii="Times New Roman"/>
          <w:b w:val="false"/>
          <w:i w:val="false"/>
          <w:color w:val="000000"/>
          <w:sz w:val="28"/>
        </w:rPr>
        <w:t>
     (уәкілетті өкілдің деректемелері)</w:t>
      </w:r>
      <w:r>
        <w:br/>
      </w:r>
      <w:r>
        <w:rPr>
          <w:rFonts w:ascii="Times New Roman"/>
          <w:b w:val="false"/>
          <w:i w:val="false"/>
          <w:color w:val="000000"/>
          <w:sz w:val="28"/>
        </w:rPr>
        <w:t>
___________________________________________________________негізінде</w:t>
      </w:r>
      <w:r>
        <w:br/>
      </w:r>
      <w:r>
        <w:rPr>
          <w:rFonts w:ascii="Times New Roman"/>
          <w:b w:val="false"/>
          <w:i w:val="false"/>
          <w:color w:val="000000"/>
          <w:sz w:val="28"/>
        </w:rPr>
        <w:t>
      (өкілеттігін куәландыратын құжаттың деректемелері)</w:t>
      </w:r>
      <w:r>
        <w:br/>
      </w:r>
      <w:r>
        <w:rPr>
          <w:rFonts w:ascii="Times New Roman"/>
          <w:b w:val="false"/>
          <w:i w:val="false"/>
          <w:color w:val="000000"/>
          <w:sz w:val="28"/>
        </w:rPr>
        <w:t>
Жылжымалы мүлік кепіл шартын тіркеуді өтінемін: 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Шарттың жасалған күні______________________________________________</w:t>
      </w:r>
      <w:r>
        <w:br/>
      </w:r>
      <w:r>
        <w:rPr>
          <w:rFonts w:ascii="Times New Roman"/>
          <w:b w:val="false"/>
          <w:i w:val="false"/>
          <w:color w:val="000000"/>
          <w:sz w:val="28"/>
        </w:rPr>
        <w:t>
Шарттың жасалған орны______________________________________________</w:t>
      </w:r>
      <w:r>
        <w:br/>
      </w:r>
      <w:r>
        <w:rPr>
          <w:rFonts w:ascii="Times New Roman"/>
          <w:b w:val="false"/>
          <w:i w:val="false"/>
          <w:color w:val="000000"/>
          <w:sz w:val="28"/>
        </w:rPr>
        <w:t>
Кепіл мәні туралы мәліметтер (жылжымалы мүліктің сипаттамасы)______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Кепілге салынған мүліктің құны ____________________________________</w:t>
      </w:r>
      <w:r>
        <w:br/>
      </w:r>
      <w:r>
        <w:rPr>
          <w:rFonts w:ascii="Times New Roman"/>
          <w:b w:val="false"/>
          <w:i w:val="false"/>
          <w:color w:val="000000"/>
          <w:sz w:val="28"/>
        </w:rPr>
        <w:t>
Шарттың қолданылу мерзімі _________________________________________</w:t>
      </w:r>
      <w:r>
        <w:br/>
      </w:r>
      <w:r>
        <w:rPr>
          <w:rFonts w:ascii="Times New Roman"/>
          <w:b w:val="false"/>
          <w:i w:val="false"/>
          <w:color w:val="000000"/>
          <w:sz w:val="28"/>
        </w:rPr>
        <w:t>
Кепілге салынған мүлік</w:t>
      </w:r>
      <w:r>
        <w:br/>
      </w:r>
      <w:r>
        <w:rPr>
          <w:rFonts w:ascii="Times New Roman"/>
          <w:b w:val="false"/>
          <w:i w:val="false"/>
          <w:color w:val="000000"/>
          <w:sz w:val="28"/>
        </w:rPr>
        <w:t>
____________________________________________________ кепіл берушінің</w:t>
      </w:r>
      <w:r>
        <w:br/>
      </w:r>
      <w:r>
        <w:rPr>
          <w:rFonts w:ascii="Times New Roman"/>
          <w:b w:val="false"/>
          <w:i w:val="false"/>
          <w:color w:val="000000"/>
          <w:sz w:val="28"/>
        </w:rPr>
        <w:t>
________________________________________________ кепіл ұстаушының иелігінде және пайдалануында қалады</w:t>
      </w:r>
      <w:r>
        <w:br/>
      </w:r>
      <w:r>
        <w:rPr>
          <w:rFonts w:ascii="Times New Roman"/>
          <w:b w:val="false"/>
          <w:i w:val="false"/>
          <w:color w:val="000000"/>
          <w:sz w:val="28"/>
        </w:rPr>
        <w:t>
Пайдалануға болатыны: Иә Жоқ</w:t>
      </w:r>
      <w:r>
        <w:br/>
      </w:r>
      <w:r>
        <w:rPr>
          <w:rFonts w:ascii="Times New Roman"/>
          <w:b w:val="false"/>
          <w:i w:val="false"/>
          <w:color w:val="000000"/>
          <w:sz w:val="28"/>
        </w:rPr>
        <w:t>
Қайталама кепiл туралы мәлiметтер: Иә Жоқ (керек емесін сызу)</w:t>
      </w:r>
      <w:r>
        <w:br/>
      </w:r>
      <w:r>
        <w:rPr>
          <w:rFonts w:ascii="Times New Roman"/>
          <w:b w:val="false"/>
          <w:i w:val="false"/>
          <w:color w:val="000000"/>
          <w:sz w:val="28"/>
        </w:rPr>
        <w:t>
Өтінішке мыналарды қоса беремін: (құжаттың атауы, серия, нөмір, қашан және кім берген)</w:t>
      </w:r>
      <w:r>
        <w:br/>
      </w:r>
      <w:r>
        <w:rPr>
          <w:rFonts w:ascii="Times New Roman"/>
          <w:b w:val="false"/>
          <w:i w:val="false"/>
          <w:color w:val="000000"/>
          <w:sz w:val="28"/>
        </w:rPr>
        <w:t>
1. 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Мемлекеттік тіркеу туралы куәліктің қажет пе:</w:t>
      </w:r>
      <w:r>
        <w:br/>
      </w:r>
      <w:r>
        <w:rPr>
          <w:rFonts w:ascii="Times New Roman"/>
          <w:b w:val="false"/>
          <w:i w:val="false"/>
          <w:color w:val="000000"/>
          <w:sz w:val="28"/>
        </w:rPr>
        <w:t>
Иә Жоқ (керек емесін сызу)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Өтініш берілген күн: 20__ ж. _______________</w:t>
      </w:r>
      <w:r>
        <w:br/>
      </w:r>
      <w:r>
        <w:rPr>
          <w:rFonts w:ascii="Times New Roman"/>
          <w:b w:val="false"/>
          <w:i w:val="false"/>
          <w:color w:val="000000"/>
          <w:sz w:val="28"/>
        </w:rPr>
        <w:t>
Өтініш қабылданған күн: 20___ ж. _______________</w:t>
      </w:r>
      <w:r>
        <w:br/>
      </w:r>
      <w:r>
        <w:rPr>
          <w:rFonts w:ascii="Times New Roman"/>
          <w:b w:val="false"/>
          <w:i w:val="false"/>
          <w:color w:val="000000"/>
          <w:sz w:val="28"/>
        </w:rPr>
        <w:t>
Өтініш берушінің қолы:____________________________________________</w:t>
      </w:r>
      <w:r>
        <w:br/>
      </w:r>
      <w:r>
        <w:rPr>
          <w:rFonts w:ascii="Times New Roman"/>
          <w:b w:val="false"/>
          <w:i w:val="false"/>
          <w:color w:val="000000"/>
          <w:sz w:val="28"/>
        </w:rPr>
        <w:t>
Уақыт: _______________сағат _______________ мин.</w:t>
      </w:r>
      <w:r>
        <w:br/>
      </w:r>
      <w:r>
        <w:rPr>
          <w:rFonts w:ascii="Times New Roman"/>
          <w:b w:val="false"/>
          <w:i w:val="false"/>
          <w:color w:val="000000"/>
          <w:sz w:val="28"/>
        </w:rPr>
        <w:t>
Тіркелушінің Т.А.Ә. және қолы _______________________________</w:t>
      </w:r>
    </w:p>
    <w:bookmarkStart w:name="z362" w:id="107"/>
    <w:p>
      <w:pPr>
        <w:spacing w:after="0"/>
        <w:ind w:left="0"/>
        <w:jc w:val="both"/>
      </w:pPr>
      <w:r>
        <w:rPr>
          <w:rFonts w:ascii="Times New Roman"/>
          <w:b w:val="false"/>
          <w:i w:val="false"/>
          <w:color w:val="000000"/>
          <w:sz w:val="28"/>
        </w:rPr>
        <w:t>
 "Темір жол жылжымалы құрамының</w:t>
      </w:r>
      <w:r>
        <w:br/>
      </w:r>
      <w:r>
        <w:rPr>
          <w:rFonts w:ascii="Times New Roman"/>
          <w:b w:val="false"/>
          <w:i w:val="false"/>
          <w:color w:val="000000"/>
          <w:sz w:val="28"/>
        </w:rPr>
        <w:t xml:space="preserve">
кепілін тiркеу» мемлекеттiк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4-қосымша        </w:t>
      </w:r>
    </w:p>
    <w:bookmarkEnd w:id="107"/>
    <w:bookmarkStart w:name="z434" w:id="108"/>
    <w:p>
      <w:pPr>
        <w:spacing w:after="0"/>
        <w:ind w:left="0"/>
        <w:jc w:val="left"/>
      </w:pPr>
      <w:r>
        <w:rPr>
          <w:rFonts w:ascii="Times New Roman"/>
          <w:b/>
          <w:i w:val="false"/>
          <w:color w:val="000000"/>
        </w:rPr>
        <w:t xml:space="preserve"> 
Кесте. Сапа және тиiмдiлiк көрсеткiштерiнiң нысаналы мәнi</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8"/>
        <w:gridCol w:w="2102"/>
        <w:gridCol w:w="2503"/>
        <w:gridCol w:w="2715"/>
      </w:tblGrid>
      <w:tr>
        <w:trPr>
          <w:trHeight w:val="123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жетiмдiлiк көрсеткiштерi</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кейiнгi жылдағы нысаналы мәнi</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3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белгiленген мерзiмде қызмет көрсету жағдайларының %-ы (үлесi)</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үдерiсiнiң сапасына қанағаттанған мемлекеттік қызметті алушылардың %-ы (үлесi)</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жетiмдiлiк</w:t>
            </w:r>
          </w:p>
        </w:tc>
      </w:tr>
      <w:tr>
        <w:trPr>
          <w:trHeight w:val="3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олардың тәртiбi туралы ақпаратқа қанағаттанған мемлекеттік қызметті алушылардың  %-ы (үлесi)</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электрондық форматта қол жетiмдi ақпарат қызметтерiнiң %-ы (үлесi)</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Белгiленген мерзiмде қанағаттанған мемлекеттік қызметті алушылардың негiзделген шағымдардың %-ы (үлесi)</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қызметті алушылардың  %-ы (үлесi)</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