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93823" w14:textId="83938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19 қазандағы N 972 қаулысына толықтыру мен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4 қарашадағы N 1752 Қаулысы. Күші жойылды - Қазақстан Республикасы Үкіметінің 2015 жылғы 18 маусымдағы № 458 қаулысымен</w:t>
      </w:r>
    </w:p>
    <w:p>
      <w:pPr>
        <w:spacing w:after="0"/>
        <w:ind w:left="0"/>
        <w:jc w:val="both"/>
      </w:pPr>
      <w:r>
        <w:rPr>
          <w:rFonts w:ascii="Times New Roman"/>
          <w:b w:val="false"/>
          <w:i w:val="false"/>
          <w:color w:val="ff0000"/>
          <w:sz w:val="28"/>
        </w:rPr>
        <w:t xml:space="preserve">      Ескерту. Күші жойылды - ҚР Үкіметінің 18.06.2015 </w:t>
      </w:r>
      <w:r>
        <w:rPr>
          <w:rFonts w:ascii="Times New Roman"/>
          <w:b w:val="false"/>
          <w:i w:val="false"/>
          <w:color w:val="ff0000"/>
          <w:sz w:val="28"/>
        </w:rPr>
        <w:t>№ 458</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тізбесін бекіту туралы" Қазақстан Республикасы Үкіметінің 2007 жылғы 19 қазандағы N 972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 мен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тізбесінде:</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деген 2-бөлім мынадай мазмұндағы 2-1-тармақпен толықтырылсын:</w:t>
      </w:r>
      <w:r>
        <w:br/>
      </w:r>
      <w:r>
        <w:rPr>
          <w:rFonts w:ascii="Times New Roman"/>
          <w:b w:val="false"/>
          <w:i w:val="false"/>
          <w:color w:val="000000"/>
          <w:sz w:val="28"/>
        </w:rPr>
        <w:t>
      "2-1. "Қазақстан Республикасы - Еуропалық Одақ" ынтымақтастық кеңесі";</w:t>
      </w:r>
      <w:r>
        <w:br/>
      </w:r>
      <w:r>
        <w:rPr>
          <w:rFonts w:ascii="Times New Roman"/>
          <w:b w:val="false"/>
          <w:i w:val="false"/>
          <w:color w:val="000000"/>
          <w:sz w:val="28"/>
        </w:rPr>
        <w:t>
      "Қазақстан Республикасы Индустрия және сауда министрлігі" деген 5-бөлімде 19-2-тармақ алынып тасталсын.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