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94db2" w14:textId="5e94d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2009 жылғы 6 тамыздағы N 1202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14 қарашадағы N 1837 Қаулысы. Күші жойылды - Қазақстан Республикасы Үкіметінің 2012 жылғы 9 тамыздағы N 1036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2012.08.09 </w:t>
      </w:r>
      <w:r>
        <w:rPr>
          <w:rFonts w:ascii="Times New Roman"/>
          <w:b w:val="false"/>
          <w:i w:val="false"/>
          <w:color w:val="ff0000"/>
          <w:sz w:val="28"/>
        </w:rPr>
        <w:t>№ 1036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он күн өткен соң қолданысқа енгізіледі)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"Инновациялық гранттар беру және зияткерлік меншік объектілерін енгізу бойынша қабылдаған шаралар туралы есептер беру ережесін бекіту туралы" Қазақстан Республикасы Үкіметінің 2009 жылғы 6 тамыздағы N 1202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N 35, 338-құжат)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Инновациялық гранттар беру және зияткерлік меншік объектілерін енгізу бойынша қабылдаған шаралар туралы есептер беру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"35. Инновациялық жобаның техникалық-экономикалық негіздемесін дайындауға арналған инновациялық грантты игеру мерзімі нақты инновациялық жобаның ерекшеліктеріне сәйкес, бірақ 6 (алты) айдан аспайтын мерзімде айқындалады.".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жарияланғаннан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