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7a51" w14:textId="6697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бойынша медициналық қызметтерді сатып алуды ұйымдастыру және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19 қарашадағы N 1888 Қаулысы. Күші жойылды - Қазақстан Республикасы Үкіметінің 2012 жылғы 25 қазандағы № 1358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2012.10.25 </w:t>
      </w:r>
      <w:r>
        <w:rPr>
          <w:rFonts w:ascii="Times New Roman"/>
          <w:b w:val="false"/>
          <w:i w:val="false"/>
          <w:color w:val="ff0000"/>
          <w:sz w:val="28"/>
        </w:rPr>
        <w:t>№ 1358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ff0000"/>
          <w:sz w:val="28"/>
        </w:rPr>
        <w:t xml:space="preserve">      Ескерту. Тақырыпқа өзгерту енгізілді - ҚР Үкіметінің 2010.12.14 </w:t>
      </w:r>
      <w:r>
        <w:rPr>
          <w:rFonts w:ascii="Times New Roman"/>
          <w:b w:val="false"/>
          <w:i w:val="false"/>
          <w:color w:val="ff0000"/>
          <w:sz w:val="28"/>
        </w:rPr>
        <w:t>№ 1357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Қоса беріліп отырған Тегін медициналық көмектің кепілдік берілген көлемін көрсету бойынша медициналық қызметтерді сатып алуды ұйымдастыру және жүргізу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2010.12.14 </w:t>
      </w:r>
      <w:r>
        <w:rPr>
          <w:rFonts w:ascii="Times New Roman"/>
          <w:b w:val="false"/>
          <w:i w:val="false"/>
          <w:color w:val="000000"/>
          <w:sz w:val="28"/>
        </w:rPr>
        <w:t>№ 1357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қарашадағы </w:t>
      </w:r>
      <w:r>
        <w:br/>
      </w:r>
      <w:r>
        <w:rPr>
          <w:rFonts w:ascii="Times New Roman"/>
          <w:b w:val="false"/>
          <w:i w:val="false"/>
          <w:color w:val="000000"/>
          <w:sz w:val="28"/>
        </w:rPr>
        <w:t xml:space="preserve">
N 1888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Тегін медициналық көмектің кепілдік берілген көлемін</w:t>
      </w:r>
      <w:r>
        <w:br/>
      </w:r>
      <w:r>
        <w:rPr>
          <w:rFonts w:ascii="Times New Roman"/>
          <w:b/>
          <w:i w:val="false"/>
          <w:color w:val="000000"/>
        </w:rPr>
        <w:t>
көрсету бойынша медициналық қызметтерді сатып алуды</w:t>
      </w:r>
      <w:r>
        <w:br/>
      </w:r>
      <w:r>
        <w:rPr>
          <w:rFonts w:ascii="Times New Roman"/>
          <w:b/>
          <w:i w:val="false"/>
          <w:color w:val="000000"/>
        </w:rPr>
        <w:t>
ұйымдастыру мен жүргізу</w:t>
      </w:r>
      <w:r>
        <w:br/>
      </w:r>
      <w:r>
        <w:rPr>
          <w:rFonts w:ascii="Times New Roman"/>
          <w:b/>
          <w:i w:val="false"/>
          <w:color w:val="000000"/>
        </w:rPr>
        <w:t>
ережесі</w:t>
      </w:r>
    </w:p>
    <w:bookmarkEnd w:id="2"/>
    <w:p>
      <w:pPr>
        <w:spacing w:after="0"/>
        <w:ind w:left="0"/>
        <w:jc w:val="both"/>
      </w:pPr>
      <w:r>
        <w:rPr>
          <w:rFonts w:ascii="Times New Roman"/>
          <w:b w:val="false"/>
          <w:i w:val="false"/>
          <w:color w:val="ff0000"/>
          <w:sz w:val="28"/>
        </w:rPr>
        <w:t xml:space="preserve">      Ескерту. Ереже жаңа редакцияда - ҚР Үкіметінің 2010.12.14 </w:t>
      </w:r>
      <w:r>
        <w:rPr>
          <w:rFonts w:ascii="Times New Roman"/>
          <w:b w:val="false"/>
          <w:i w:val="false"/>
          <w:color w:val="ff0000"/>
          <w:sz w:val="28"/>
        </w:rPr>
        <w:t>№ 1357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54" w:id="3"/>
    <w:p>
      <w:pPr>
        <w:spacing w:after="0"/>
        <w:ind w:left="0"/>
        <w:jc w:val="both"/>
      </w:pPr>
      <w:r>
        <w:rPr>
          <w:rFonts w:ascii="Times New Roman"/>
          <w:b w:val="false"/>
          <w:i w:val="false"/>
          <w:color w:val="000000"/>
          <w:sz w:val="28"/>
        </w:rPr>
        <w:t>      Осы Тегін медициналық көмектің кепілдік берілген көлемін көрсету бойынша медициналық қызметтерді сатып алуды ұйымдастыру мен жүргізу ережесі (бұдан әрі - Ереже) Қазақстан Республикасының азаматтарына және оралмандарға мемлекеттік мекемелерді, денсаулық сақтау саласындағы уәкілетті орган айқындайтын пилоттық ұйымдарды және жаңадан іске қосылатын денсаулық сақтау объектілерін қоспағанда, медициналық қызметтің тиісті түрлеріне лицензиясы бар медициналық ұйымдарда тегін медициналық көмектің кепілдік берілген </w:t>
      </w:r>
      <w:r>
        <w:rPr>
          <w:rFonts w:ascii="Times New Roman"/>
          <w:b w:val="false"/>
          <w:i w:val="false"/>
          <w:color w:val="000000"/>
          <w:sz w:val="28"/>
        </w:rPr>
        <w:t>көлемін</w:t>
      </w:r>
      <w:r>
        <w:rPr>
          <w:rFonts w:ascii="Times New Roman"/>
          <w:b w:val="false"/>
          <w:i w:val="false"/>
          <w:color w:val="000000"/>
          <w:sz w:val="28"/>
        </w:rPr>
        <w:t xml:space="preserve"> (бұдан әрі - ТМККК) көрсету бойынша медициналық қызметтерді сатып алуды ұйымдастыру мен жүргізу тәртібін айқындайды.</w:t>
      </w:r>
      <w:r>
        <w:br/>
      </w:r>
      <w:r>
        <w:rPr>
          <w:rFonts w:ascii="Times New Roman"/>
          <w:b w:val="false"/>
          <w:i w:val="false"/>
          <w:color w:val="000000"/>
          <w:sz w:val="28"/>
        </w:rPr>
        <w:t>
</w:t>
      </w:r>
      <w:r>
        <w:rPr>
          <w:rFonts w:ascii="Times New Roman"/>
          <w:b w:val="false"/>
          <w:i w:val="false"/>
          <w:color w:val="000000"/>
          <w:sz w:val="28"/>
        </w:rPr>
        <w:t>
      Бюджет қаражаты есебінен салынған, пайдалануға берілгеннен кейін ТМККК-ні орналастыруға алғаш рет өтінім берген жаңадан іске қосылатын денсаулық сақтау объектілеріне комиссия ТМККК-ні орналастыруды олар осы Ереженің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8-тармақтарының</w:t>
      </w:r>
      <w:r>
        <w:rPr>
          <w:rFonts w:ascii="Times New Roman"/>
          <w:b w:val="false"/>
          <w:i w:val="false"/>
          <w:color w:val="000000"/>
          <w:sz w:val="28"/>
        </w:rPr>
        <w:t xml:space="preserve"> талаптарына сәйкес болған және оларға ТМККК орналастыру рәсіміне рұқсат етілген деп таныған жағдайда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Ережеде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әлеуетті өнім беруші - ТМККК шеңберінде медициналық қызметтер көрсетуге шарт жасасуға үміткер заңды тұлға (мемлекеттік мекемелерді қоспағанда) немесе кәсіпкерлік қызметті жүзеге асыратын жеке тұлға;</w:t>
      </w:r>
      <w:r>
        <w:br/>
      </w:r>
      <w:r>
        <w:rPr>
          <w:rFonts w:ascii="Times New Roman"/>
          <w:b w:val="false"/>
          <w:i w:val="false"/>
          <w:color w:val="000000"/>
          <w:sz w:val="28"/>
        </w:rPr>
        <w:t>
</w:t>
      </w:r>
      <w:r>
        <w:rPr>
          <w:rFonts w:ascii="Times New Roman"/>
          <w:b w:val="false"/>
          <w:i w:val="false"/>
          <w:color w:val="000000"/>
          <w:sz w:val="28"/>
        </w:rPr>
        <w:t>
      2) Бюджеттік бағдарламаның әкімшісі (бұдан әрі - Әкімші) - Қазақстан Республикасы Денсаулық сақтау министрлігі немесе облыстардың, Астана мен Алматы қалалары денсаулық сақтау басқармалары;</w:t>
      </w:r>
      <w:r>
        <w:br/>
      </w:r>
      <w:r>
        <w:rPr>
          <w:rFonts w:ascii="Times New Roman"/>
          <w:b w:val="false"/>
          <w:i w:val="false"/>
          <w:color w:val="000000"/>
          <w:sz w:val="28"/>
        </w:rPr>
        <w:t>
</w:t>
      </w:r>
      <w:r>
        <w:rPr>
          <w:rFonts w:ascii="Times New Roman"/>
          <w:b w:val="false"/>
          <w:i w:val="false"/>
          <w:color w:val="000000"/>
          <w:sz w:val="28"/>
        </w:rPr>
        <w:t>
      3) денсаулық сақтау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санитарлық-эпидемиологиялық салауаттылығы,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4) комиссия — ТМККК көрсету бойынша медициналық қызметтерді сатып алуды өткізу рәсімдерін орындау және осы Ережеге сәйкес ТМККК кейіннен орналастыру үшін мемлекеттік сатып алуды ұйымдастырушы құратын тұрақты жұмыс істейтін алқалы орган;</w:t>
      </w:r>
      <w:r>
        <w:br/>
      </w:r>
      <w:r>
        <w:rPr>
          <w:rFonts w:ascii="Times New Roman"/>
          <w:b w:val="false"/>
          <w:i w:val="false"/>
          <w:color w:val="000000"/>
          <w:sz w:val="28"/>
        </w:rPr>
        <w:t>
</w:t>
      </w:r>
      <w:r>
        <w:rPr>
          <w:rFonts w:ascii="Times New Roman"/>
          <w:b w:val="false"/>
          <w:i w:val="false"/>
          <w:color w:val="000000"/>
          <w:sz w:val="28"/>
        </w:rPr>
        <w:t>
      5) өнім беруші - ТМККК шеңберінде медициналық қызметтер көрсетуге шарт жасалған үміткер заңды тұлға (мемлекеттік мекемелерді қоспағанда) немесе кәсіпкерлік қызметті жүзеге асыратын жеке тұлға;</w:t>
      </w:r>
      <w:r>
        <w:br/>
      </w:r>
      <w:r>
        <w:rPr>
          <w:rFonts w:ascii="Times New Roman"/>
          <w:b w:val="false"/>
          <w:i w:val="false"/>
          <w:color w:val="000000"/>
          <w:sz w:val="28"/>
        </w:rPr>
        <w:t>
</w:t>
      </w:r>
      <w:r>
        <w:rPr>
          <w:rFonts w:ascii="Times New Roman"/>
          <w:b w:val="false"/>
          <w:i w:val="false"/>
          <w:color w:val="000000"/>
          <w:sz w:val="28"/>
        </w:rPr>
        <w:t>
      6) сатып алуды ұйымдастырушы - Қазақстан Республикасы Денсаулық сақтау министрлігінің Медициналық қызметке ақы төлеу комитетінің аумақтық департаменті (республикалық бюджет қаражатының есебінен) немесе ТМККК көрсету бойынша медициналық қызметтерді сатып алуды ұйымдастыру рәсімін орындайтын (жергілікті бюджет қаражатының есебінен) тиісті облыстардың, Астана мен Алматы қалалары денсаулық сақтау басқармалары;</w:t>
      </w:r>
      <w:r>
        <w:br/>
      </w:r>
      <w:r>
        <w:rPr>
          <w:rFonts w:ascii="Times New Roman"/>
          <w:b w:val="false"/>
          <w:i w:val="false"/>
          <w:color w:val="000000"/>
          <w:sz w:val="28"/>
        </w:rPr>
        <w:t>
</w:t>
      </w:r>
      <w:r>
        <w:rPr>
          <w:rFonts w:ascii="Times New Roman"/>
          <w:b w:val="false"/>
          <w:i w:val="false"/>
          <w:color w:val="000000"/>
          <w:sz w:val="28"/>
        </w:rPr>
        <w:t>
      7) тапсырыс беруші - осы Ережеге, сондай-ақ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республикалық бюджет қаражатының есебінен немесе жергілікті бюджет қаражатының есебінен ТМККК көрсету бойынша медициналық қызметтерді сатып алуды жүзеге асыратын Қазақстан Республикасы Денсаулық сақтау министрлігінің Медициналық қызметке ақы төлеу комитетінің аумақтық департаменті немесе тиісті облыстардың, Астана мен Алматы қалалары денсаулық сақтау басқармалары;</w:t>
      </w:r>
      <w:r>
        <w:br/>
      </w:r>
      <w:r>
        <w:rPr>
          <w:rFonts w:ascii="Times New Roman"/>
          <w:b w:val="false"/>
          <w:i w:val="false"/>
          <w:color w:val="000000"/>
          <w:sz w:val="28"/>
        </w:rPr>
        <w:t>
</w:t>
      </w:r>
      <w:r>
        <w:rPr>
          <w:rFonts w:ascii="Times New Roman"/>
          <w:b w:val="false"/>
          <w:i w:val="false"/>
          <w:color w:val="000000"/>
          <w:sz w:val="28"/>
        </w:rPr>
        <w:t>
      8) ТМККК көрсету бойынша медициналық қызметтерді сатып алу әлеуетті өнім берушілерді оларға қойылатын талаптарға сәйкестігіне анықтауға, оларға ақылы негізде ТМККК көрсету шеңберінде медициналық қызметтерге тапсырыс беруді орналастыруға, олар көрсеткен нақты медициналық көмекке ақы төлеуге бағытталған өзара байланысты дәйекті іс-шаралар кешені;</w:t>
      </w:r>
      <w:r>
        <w:br/>
      </w:r>
      <w:r>
        <w:rPr>
          <w:rFonts w:ascii="Times New Roman"/>
          <w:b w:val="false"/>
          <w:i w:val="false"/>
          <w:color w:val="000000"/>
          <w:sz w:val="28"/>
        </w:rPr>
        <w:t>
</w:t>
      </w:r>
      <w:r>
        <w:rPr>
          <w:rFonts w:ascii="Times New Roman"/>
          <w:b w:val="false"/>
          <w:i w:val="false"/>
          <w:color w:val="000000"/>
          <w:sz w:val="28"/>
        </w:rPr>
        <w:t>
      9) ТМККК көрсету бойынша медициналық қызметтерді сатып алуды ұйымдастыру мен жүргізу рәсімі - әлеуетті өнім берушіні анықтау және ТМККК кейіннен орналастыру мақсатында осы Ережеге сәйкес мемлекеттік сатып алуды ұйымдастырушы, ұйымдастыру бөлімінде, тиісті комиссия, ТМККК көрсету бойынша медициналық қызметтерді сатып алуды жүргізу бөлімінде жүзеге асыратын өзара байланысты, дәйекті іс-шаралар кешені;</w:t>
      </w:r>
      <w:r>
        <w:br/>
      </w:r>
      <w:r>
        <w:rPr>
          <w:rFonts w:ascii="Times New Roman"/>
          <w:b w:val="false"/>
          <w:i w:val="false"/>
          <w:color w:val="000000"/>
          <w:sz w:val="28"/>
        </w:rPr>
        <w:t>
</w:t>
      </w:r>
      <w:r>
        <w:rPr>
          <w:rFonts w:ascii="Times New Roman"/>
          <w:b w:val="false"/>
          <w:i w:val="false"/>
          <w:color w:val="000000"/>
          <w:sz w:val="28"/>
        </w:rPr>
        <w:t>
      10) ТМККК көрсету шеңберінде медициналық қызметтерді көрсетуге арналған шарт (бұдан әрі - шарт) - осы Ережеге, сондай-ақ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тапсырыс беруші мен өнім берушінің арасында ТМККК көрсету шеңберінде медициналық қызметтерді көрсетуге жасалған азаматтық-құқықтық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 бекіткен міндеттемелер бойынша қаржыландыру жоспарының негізінде тапсырыс беруші мемлекеттік сатып алуды жүзеге асыру </w:t>
      </w:r>
      <w:r>
        <w:rPr>
          <w:rFonts w:ascii="Times New Roman"/>
          <w:b w:val="false"/>
          <w:i w:val="false"/>
          <w:color w:val="000000"/>
          <w:sz w:val="28"/>
        </w:rPr>
        <w:t>ережелерінде</w:t>
      </w:r>
      <w:r>
        <w:rPr>
          <w:rFonts w:ascii="Times New Roman"/>
          <w:b w:val="false"/>
          <w:i w:val="false"/>
          <w:color w:val="000000"/>
          <w:sz w:val="28"/>
        </w:rPr>
        <w:t xml:space="preserve"> айқындалған тәртіппен және нысан бойынша мемлекеттік сатып алудың </w:t>
      </w:r>
      <w:r>
        <w:rPr>
          <w:rFonts w:ascii="Times New Roman"/>
          <w:b w:val="false"/>
          <w:i w:val="false"/>
          <w:color w:val="000000"/>
          <w:sz w:val="28"/>
        </w:rPr>
        <w:t>жылдық жоспарын</w:t>
      </w:r>
      <w:r>
        <w:rPr>
          <w:rFonts w:ascii="Times New Roman"/>
          <w:b w:val="false"/>
          <w:i w:val="false"/>
          <w:color w:val="000000"/>
          <w:sz w:val="28"/>
        </w:rPr>
        <w:t xml:space="preserve"> әзірлейді және бекітеді.</w:t>
      </w:r>
      <w:r>
        <w:br/>
      </w:r>
      <w:r>
        <w:rPr>
          <w:rFonts w:ascii="Times New Roman"/>
          <w:b w:val="false"/>
          <w:i w:val="false"/>
          <w:color w:val="000000"/>
          <w:sz w:val="28"/>
        </w:rPr>
        <w:t>
</w:t>
      </w:r>
      <w:r>
        <w:rPr>
          <w:rFonts w:ascii="Times New Roman"/>
          <w:b w:val="false"/>
          <w:i w:val="false"/>
          <w:color w:val="000000"/>
          <w:sz w:val="28"/>
        </w:rPr>
        <w:t>
      Тапсырыс беруші мемлекеттік сатып алудың жылдық жоспарын бекіткен күнінен бастап бес күн ішінде оны Әкімшіге жібереді немесе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Тапсырыс беруші тиісті жылға арналған мемлекеттік сатып алудың бекітілген не нақтыланған жылдық жоспары негізінде ТМККК көрсету бойынша медициналық қызметтерді сатып алуды жүзеге асыру туралы шешімді қабылдайды.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Республикалық бюджет қаражатының есебінен ТМККК көрсету бойынша медициналық қызметтерді сатып алуды Қазақстан Республикасы Денсаулық сақтау министрлігінің Медициналық қызметке ақы төлеу комитетінің аумақтық департаменттері жүзеге асырады.</w:t>
      </w:r>
      <w:r>
        <w:br/>
      </w:r>
      <w:r>
        <w:rPr>
          <w:rFonts w:ascii="Times New Roman"/>
          <w:b w:val="false"/>
          <w:i w:val="false"/>
          <w:color w:val="000000"/>
          <w:sz w:val="28"/>
        </w:rPr>
        <w:t>
      Облыстық бюджеттерге, Астана және Алматы қалаларының бюджеттеріне республикалық бюджеттен берілетін ағымдағы нысаналы трансферттерді қоса алғанда, жергілікті бюджет қаражаты есебінен ТМККК көрсету бойынша медициналық қызметтерді сатып алуды облыстардың, Астана және Алматы қалаларының денсаулық сақтау басқармалары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Республикалық бюджет қаражатының есебінен медициналық көмектің мынадай: білікті, мамандандырылған, жоғары мамандандырылған түрлері бойынша ТМККК көрсету бойынша медициналық қызметтерді сатып алу жүзеге асырылады, олар мынадай нысандарда көрсетіледі:</w:t>
      </w:r>
      <w:r>
        <w:br/>
      </w:r>
      <w:r>
        <w:rPr>
          <w:rFonts w:ascii="Times New Roman"/>
          <w:b w:val="false"/>
          <w:i w:val="false"/>
          <w:color w:val="000000"/>
          <w:sz w:val="28"/>
        </w:rPr>
        <w:t>
</w:t>
      </w:r>
      <w:r>
        <w:rPr>
          <w:rFonts w:ascii="Times New Roman"/>
          <w:b w:val="false"/>
          <w:i w:val="false"/>
          <w:color w:val="000000"/>
          <w:sz w:val="28"/>
        </w:rPr>
        <w:t>
      1) республикалық маңызы бар медицина ұйымдарының:</w:t>
      </w:r>
      <w:r>
        <w:br/>
      </w:r>
      <w:r>
        <w:rPr>
          <w:rFonts w:ascii="Times New Roman"/>
          <w:b w:val="false"/>
          <w:i w:val="false"/>
          <w:color w:val="000000"/>
          <w:sz w:val="28"/>
        </w:rPr>
        <w:t>
</w:t>
      </w:r>
      <w:r>
        <w:rPr>
          <w:rFonts w:ascii="Times New Roman"/>
          <w:b w:val="false"/>
          <w:i w:val="false"/>
          <w:color w:val="000000"/>
          <w:sz w:val="28"/>
        </w:rPr>
        <w:t>
      психикалық, жұқпалы аурулармен және туберкулезбен, алкоголизммен, нашақорлықпен және уытқұмарлықпен ауыратын науқастарға;</w:t>
      </w:r>
      <w:r>
        <w:br/>
      </w:r>
      <w:r>
        <w:rPr>
          <w:rFonts w:ascii="Times New Roman"/>
          <w:b w:val="false"/>
          <w:i w:val="false"/>
          <w:color w:val="000000"/>
          <w:sz w:val="28"/>
        </w:rPr>
        <w:t>
</w:t>
      </w:r>
      <w:r>
        <w:rPr>
          <w:rFonts w:ascii="Times New Roman"/>
          <w:b w:val="false"/>
          <w:i w:val="false"/>
          <w:color w:val="000000"/>
          <w:sz w:val="28"/>
        </w:rPr>
        <w:t>
      оңалту орталықтарында, санаторийлерде медициналық қызметтер көрсетуін қоса алғанда, стационарлық көмек пен стационарды алмастыратын көмек;</w:t>
      </w:r>
      <w:r>
        <w:br/>
      </w:r>
      <w:r>
        <w:rPr>
          <w:rFonts w:ascii="Times New Roman"/>
          <w:b w:val="false"/>
          <w:i w:val="false"/>
          <w:color w:val="000000"/>
          <w:sz w:val="28"/>
        </w:rPr>
        <w:t>
</w:t>
      </w:r>
      <w:r>
        <w:rPr>
          <w:rFonts w:ascii="Times New Roman"/>
          <w:b w:val="false"/>
          <w:i w:val="false"/>
          <w:color w:val="000000"/>
          <w:sz w:val="28"/>
        </w:rPr>
        <w:t>
      2) әуе көлігіндегі санитариялық авиация, қалпына келтіру үшін емдеу және медициналық оңалту;</w:t>
      </w:r>
      <w:r>
        <w:br/>
      </w:r>
      <w:r>
        <w:rPr>
          <w:rFonts w:ascii="Times New Roman"/>
          <w:b w:val="false"/>
          <w:i w:val="false"/>
          <w:color w:val="000000"/>
          <w:sz w:val="28"/>
        </w:rPr>
        <w:t>
</w:t>
      </w:r>
      <w:r>
        <w:rPr>
          <w:rFonts w:ascii="Times New Roman"/>
          <w:b w:val="false"/>
          <w:i w:val="false"/>
          <w:color w:val="000000"/>
          <w:sz w:val="28"/>
        </w:rPr>
        <w:t>
      3) республикалық маңызы бар медицина ұйымдарында мамандандырылған және жоғары мамандандырылған амбулаториялық-емханалық көмек.</w:t>
      </w:r>
      <w:r>
        <w:br/>
      </w:r>
      <w:r>
        <w:rPr>
          <w:rFonts w:ascii="Times New Roman"/>
          <w:b w:val="false"/>
          <w:i w:val="false"/>
          <w:color w:val="000000"/>
          <w:sz w:val="28"/>
        </w:rPr>
        <w:t>
      Республикалық бюджет қаражаты есебінен жүзеге асырылатын ТМККК көрсету бойынша медициналық қызметтерді қоспағанда, облыстық бюджеттерге, Астана және Алматы қалаларының бюджеттеріне республикалық бюджеттен берілетін ағымдағы нысаналы трансферттерді қоса алғанда, жергілікті бюджет қаражаты есебінен ТМККК көрсету бойынша медициналық қызметтерді сатып алу жүзеге асырылады.</w:t>
      </w:r>
      <w:r>
        <w:br/>
      </w:r>
      <w:r>
        <w:rPr>
          <w:rFonts w:ascii="Times New Roman"/>
          <w:b w:val="false"/>
          <w:i w:val="false"/>
          <w:color w:val="000000"/>
          <w:sz w:val="28"/>
        </w:rPr>
        <w:t>
      </w:t>
      </w:r>
      <w:r>
        <w:rPr>
          <w:rFonts w:ascii="Times New Roman"/>
          <w:b w:val="false"/>
          <w:i w:val="false"/>
          <w:color w:val="ff0000"/>
          <w:sz w:val="28"/>
        </w:rPr>
        <w:t>Ескерту. 5-тармаққа өзгертулер енгізілді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бастап күнтізбелік он күн өткен соң қолданысқа енгізіледі),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6. ТМККК көрсету бойынша медициналық қызметтерді сатып алу:</w:t>
      </w:r>
      <w:r>
        <w:br/>
      </w:r>
      <w:r>
        <w:rPr>
          <w:rFonts w:ascii="Times New Roman"/>
          <w:b w:val="false"/>
          <w:i w:val="false"/>
          <w:color w:val="000000"/>
          <w:sz w:val="28"/>
        </w:rPr>
        <w:t>
</w:t>
      </w:r>
      <w:r>
        <w:rPr>
          <w:rFonts w:ascii="Times New Roman"/>
          <w:b w:val="false"/>
          <w:i w:val="false"/>
          <w:color w:val="000000"/>
          <w:sz w:val="28"/>
        </w:rPr>
        <w:t>
      1) ТМККК қол жетімділікті қамтамасыз ету;</w:t>
      </w:r>
      <w:r>
        <w:br/>
      </w:r>
      <w:r>
        <w:rPr>
          <w:rFonts w:ascii="Times New Roman"/>
          <w:b w:val="false"/>
          <w:i w:val="false"/>
          <w:color w:val="000000"/>
          <w:sz w:val="28"/>
        </w:rPr>
        <w:t>
</w:t>
      </w:r>
      <w:r>
        <w:rPr>
          <w:rFonts w:ascii="Times New Roman"/>
          <w:b w:val="false"/>
          <w:i w:val="false"/>
          <w:color w:val="000000"/>
          <w:sz w:val="28"/>
        </w:rPr>
        <w:t>
      2) пациенттің дәрігерді және медициналық ұйымды еркін таңдауын іске асыру;</w:t>
      </w:r>
      <w:r>
        <w:br/>
      </w:r>
      <w:r>
        <w:rPr>
          <w:rFonts w:ascii="Times New Roman"/>
          <w:b w:val="false"/>
          <w:i w:val="false"/>
          <w:color w:val="000000"/>
          <w:sz w:val="28"/>
        </w:rPr>
        <w:t>
</w:t>
      </w:r>
      <w:r>
        <w:rPr>
          <w:rFonts w:ascii="Times New Roman"/>
          <w:b w:val="false"/>
          <w:i w:val="false"/>
          <w:color w:val="000000"/>
          <w:sz w:val="28"/>
        </w:rPr>
        <w:t>
      3) ТМККК үшін бөлінген ақшаны оңтайлы әрі тиімді жұмсау;</w:t>
      </w:r>
      <w:r>
        <w:br/>
      </w:r>
      <w:r>
        <w:rPr>
          <w:rFonts w:ascii="Times New Roman"/>
          <w:b w:val="false"/>
          <w:i w:val="false"/>
          <w:color w:val="000000"/>
          <w:sz w:val="28"/>
        </w:rPr>
        <w:t>
</w:t>
      </w:r>
      <w:r>
        <w:rPr>
          <w:rFonts w:ascii="Times New Roman"/>
          <w:b w:val="false"/>
          <w:i w:val="false"/>
          <w:color w:val="000000"/>
          <w:sz w:val="28"/>
        </w:rPr>
        <w:t>
      4) ТМККК көрсету бойынша медициналық қызметтерді сатып алу үдерісінің жариялылығы мен айқындығы;</w:t>
      </w:r>
      <w:r>
        <w:br/>
      </w:r>
      <w:r>
        <w:rPr>
          <w:rFonts w:ascii="Times New Roman"/>
          <w:b w:val="false"/>
          <w:i w:val="false"/>
          <w:color w:val="000000"/>
          <w:sz w:val="28"/>
        </w:rPr>
        <w:t>
</w:t>
      </w:r>
      <w:r>
        <w:rPr>
          <w:rFonts w:ascii="Times New Roman"/>
          <w:b w:val="false"/>
          <w:i w:val="false"/>
          <w:color w:val="000000"/>
          <w:sz w:val="28"/>
        </w:rPr>
        <w:t>
      5) әлеуетті өнім берушілер арасындағы адал бәсекелестік;</w:t>
      </w:r>
      <w:r>
        <w:br/>
      </w:r>
      <w:r>
        <w:rPr>
          <w:rFonts w:ascii="Times New Roman"/>
          <w:b w:val="false"/>
          <w:i w:val="false"/>
          <w:color w:val="000000"/>
          <w:sz w:val="28"/>
        </w:rPr>
        <w:t>
</w:t>
      </w:r>
      <w:r>
        <w:rPr>
          <w:rFonts w:ascii="Times New Roman"/>
          <w:b w:val="false"/>
          <w:i w:val="false"/>
          <w:color w:val="000000"/>
          <w:sz w:val="28"/>
        </w:rPr>
        <w:t>
      6) ТМККК көрсету бойынша медициналық қызметтерді сатып алуға қатысу үшін әлеуетті өнім берушілерге тең мүмкіндіктер беру;</w:t>
      </w:r>
      <w:r>
        <w:br/>
      </w:r>
      <w:r>
        <w:rPr>
          <w:rFonts w:ascii="Times New Roman"/>
          <w:b w:val="false"/>
          <w:i w:val="false"/>
          <w:color w:val="000000"/>
          <w:sz w:val="28"/>
        </w:rPr>
        <w:t>
</w:t>
      </w:r>
      <w:r>
        <w:rPr>
          <w:rFonts w:ascii="Times New Roman"/>
          <w:b w:val="false"/>
          <w:i w:val="false"/>
          <w:color w:val="000000"/>
          <w:sz w:val="28"/>
        </w:rPr>
        <w:t>
      7) отандық өнім берушілерді қолдау қағидаттары сақтала отырып жүргізіледі;</w:t>
      </w:r>
      <w:r>
        <w:br/>
      </w:r>
      <w:r>
        <w:rPr>
          <w:rFonts w:ascii="Times New Roman"/>
          <w:b w:val="false"/>
          <w:i w:val="false"/>
          <w:color w:val="000000"/>
          <w:sz w:val="28"/>
        </w:rPr>
        <w:t>
</w:t>
      </w:r>
      <w:r>
        <w:rPr>
          <w:rFonts w:ascii="Times New Roman"/>
          <w:b w:val="false"/>
          <w:i w:val="false"/>
          <w:color w:val="000000"/>
          <w:sz w:val="28"/>
        </w:rPr>
        <w:t>
      8) ТМККК көрсету жөніндегі шарттарды жасасуда артықшылықты құқыққа денсаулық сақтаудың аккредиттелген ұйымдарына ерекше құқық беріледі.</w:t>
      </w:r>
    </w:p>
    <w:bookmarkEnd w:id="5"/>
    <w:bookmarkStart w:name="z30" w:id="6"/>
    <w:p>
      <w:pPr>
        <w:spacing w:after="0"/>
        <w:ind w:left="0"/>
        <w:jc w:val="left"/>
      </w:pPr>
      <w:r>
        <w:rPr>
          <w:rFonts w:ascii="Times New Roman"/>
          <w:b/>
          <w:i w:val="false"/>
          <w:color w:val="000000"/>
        </w:rPr>
        <w:t xml:space="preserve"> 
2. Медициналық қызметтердің әлеуетті өнім берушісіне қойылатын талаптар</w:t>
      </w:r>
    </w:p>
    <w:bookmarkEnd w:id="6"/>
    <w:bookmarkStart w:name="z31" w:id="7"/>
    <w:p>
      <w:pPr>
        <w:spacing w:after="0"/>
        <w:ind w:left="0"/>
        <w:jc w:val="both"/>
      </w:pPr>
      <w:r>
        <w:rPr>
          <w:rFonts w:ascii="Times New Roman"/>
          <w:b w:val="false"/>
          <w:i w:val="false"/>
          <w:color w:val="000000"/>
          <w:sz w:val="28"/>
        </w:rPr>
        <w:t>
      7. ТМККК көрсету бойынша медициналық қызметтерді сатып алуға қатысу үшін әлеуетті өнім беруші мынадай жалпы және арнайы біліктілік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1) құқық қабілеттілігі болуы;</w:t>
      </w:r>
      <w:r>
        <w:br/>
      </w:r>
      <w:r>
        <w:rPr>
          <w:rFonts w:ascii="Times New Roman"/>
          <w:b w:val="false"/>
          <w:i w:val="false"/>
          <w:color w:val="000000"/>
          <w:sz w:val="28"/>
        </w:rPr>
        <w:t>
</w:t>
      </w:r>
      <w:r>
        <w:rPr>
          <w:rFonts w:ascii="Times New Roman"/>
          <w:b w:val="false"/>
          <w:i w:val="false"/>
          <w:color w:val="000000"/>
          <w:sz w:val="28"/>
        </w:rPr>
        <w:t>
      2) төлем қабілетінің болуы, үш айдан асатын мерзімде салық берешегінің, Қазақстан Республикасының міндетті зейнетақы жарнасы мен әлеуметтік аударымдар бойынша берешегінің болмауы;</w:t>
      </w:r>
      <w:r>
        <w:br/>
      </w:r>
      <w:r>
        <w:rPr>
          <w:rFonts w:ascii="Times New Roman"/>
          <w:b w:val="false"/>
          <w:i w:val="false"/>
          <w:color w:val="000000"/>
          <w:sz w:val="28"/>
        </w:rPr>
        <w:t>
</w:t>
      </w:r>
      <w:r>
        <w:rPr>
          <w:rFonts w:ascii="Times New Roman"/>
          <w:b w:val="false"/>
          <w:i w:val="false"/>
          <w:color w:val="000000"/>
          <w:sz w:val="28"/>
        </w:rPr>
        <w:t>
      3) банкроттық рәсіміне не таратуға ұшырамауы;</w:t>
      </w:r>
      <w:r>
        <w:br/>
      </w:r>
      <w:r>
        <w:rPr>
          <w:rFonts w:ascii="Times New Roman"/>
          <w:b w:val="false"/>
          <w:i w:val="false"/>
          <w:color w:val="000000"/>
          <w:sz w:val="28"/>
        </w:rPr>
        <w:t>
</w:t>
      </w:r>
      <w:r>
        <w:rPr>
          <w:rFonts w:ascii="Times New Roman"/>
          <w:b w:val="false"/>
          <w:i w:val="false"/>
          <w:color w:val="000000"/>
          <w:sz w:val="28"/>
        </w:rPr>
        <w:t>
      4) сатып алу туралы шарт бойынша міндеттемелерді орындау үшін материалдық және еңбек ресурстары болуы.</w:t>
      </w:r>
      <w:r>
        <w:br/>
      </w:r>
      <w:r>
        <w:rPr>
          <w:rFonts w:ascii="Times New Roman"/>
          <w:b w:val="false"/>
          <w:i w:val="false"/>
          <w:color w:val="000000"/>
          <w:sz w:val="28"/>
        </w:rPr>
        <w:t>
</w:t>
      </w:r>
      <w:r>
        <w:rPr>
          <w:rFonts w:ascii="Times New Roman"/>
          <w:b w:val="false"/>
          <w:i w:val="false"/>
          <w:color w:val="000000"/>
          <w:sz w:val="28"/>
        </w:rPr>
        <w:t>
      8. Осы Ереженің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сәйкестік расталғанда қатысуға өтінімге мынадай құжаттар қоса ұсынылады:</w:t>
      </w:r>
      <w:r>
        <w:br/>
      </w:r>
      <w:r>
        <w:rPr>
          <w:rFonts w:ascii="Times New Roman"/>
          <w:b w:val="false"/>
          <w:i w:val="false"/>
          <w:color w:val="000000"/>
          <w:sz w:val="28"/>
        </w:rPr>
        <w:t>
</w:t>
      </w:r>
      <w:r>
        <w:rPr>
          <w:rFonts w:ascii="Times New Roman"/>
          <w:b w:val="false"/>
          <w:i w:val="false"/>
          <w:color w:val="000000"/>
          <w:sz w:val="28"/>
        </w:rPr>
        <w:t>
      1) нотариаттық расталған көшірмелері:</w:t>
      </w:r>
      <w:r>
        <w:br/>
      </w:r>
      <w:r>
        <w:rPr>
          <w:rFonts w:ascii="Times New Roman"/>
          <w:b w:val="false"/>
          <w:i w:val="false"/>
          <w:color w:val="000000"/>
          <w:sz w:val="28"/>
        </w:rPr>
        <w:t>
      заңды тұлғаны мемлекеттік тіркеу (қайта тіркеу) туралы куәлік;</w:t>
      </w:r>
      <w:r>
        <w:br/>
      </w:r>
      <w:r>
        <w:rPr>
          <w:rFonts w:ascii="Times New Roman"/>
          <w:b w:val="false"/>
          <w:i w:val="false"/>
          <w:color w:val="000000"/>
          <w:sz w:val="28"/>
        </w:rPr>
        <w:t>
      тиісті мемлекеттік орган берген, заңды тұлға құрмай-ақ кәсіпкерлік қызметті жүзеге асыруға құқығын растайтын құжаттың нотариаттық куәландырылған көшірмесі (жеке тұлға үшін);</w:t>
      </w:r>
      <w:r>
        <w:br/>
      </w:r>
      <w:r>
        <w:rPr>
          <w:rFonts w:ascii="Times New Roman"/>
          <w:b w:val="false"/>
          <w:i w:val="false"/>
          <w:color w:val="000000"/>
          <w:sz w:val="28"/>
        </w:rPr>
        <w:t>
      медициналық қызметтерді көрсетуге құқығын растайтын әлеуетті жабдықтаушылардың лицензиялары және оларға қосымшалары;</w:t>
      </w:r>
      <w:r>
        <w:br/>
      </w:r>
      <w:r>
        <w:rPr>
          <w:rFonts w:ascii="Times New Roman"/>
          <w:b w:val="false"/>
          <w:i w:val="false"/>
          <w:color w:val="000000"/>
          <w:sz w:val="28"/>
        </w:rPr>
        <w:t>
</w:t>
      </w:r>
      <w:r>
        <w:rPr>
          <w:rFonts w:ascii="Times New Roman"/>
          <w:b w:val="false"/>
          <w:i w:val="false"/>
          <w:color w:val="000000"/>
          <w:sz w:val="28"/>
        </w:rPr>
        <w:t>
      2) көшірме:</w:t>
      </w:r>
      <w:r>
        <w:br/>
      </w:r>
      <w:r>
        <w:rPr>
          <w:rFonts w:ascii="Times New Roman"/>
          <w:b w:val="false"/>
          <w:i w:val="false"/>
          <w:color w:val="000000"/>
          <w:sz w:val="28"/>
        </w:rPr>
        <w:t>
      ЖСН, БСН, жеке басының куәлігі немесе паспорттың (жеке тұлғалар үшін);</w:t>
      </w:r>
      <w:r>
        <w:br/>
      </w:r>
      <w:r>
        <w:rPr>
          <w:rFonts w:ascii="Times New Roman"/>
          <w:b w:val="false"/>
          <w:i w:val="false"/>
          <w:color w:val="000000"/>
          <w:sz w:val="28"/>
        </w:rPr>
        <w:t>
      Жарғының нотариаттық куәландырылған көшірмесі (егер Жарғыда құрылтайшылардың, қатысушылардың немесе акционерлердің құрамы көрсетілмеген жағдайда, акцияларды ұстаушылар тізілімінен үзінді көшірме немесе құрылтайшылардың, құрылтайшылардың құрамы туралы үзінді көшірме немесе құрылтай шартының нотариаттық куәландырылған көшірмесі);</w:t>
      </w:r>
      <w:r>
        <w:br/>
      </w:r>
      <w:r>
        <w:rPr>
          <w:rFonts w:ascii="Times New Roman"/>
          <w:b w:val="false"/>
          <w:i w:val="false"/>
          <w:color w:val="000000"/>
          <w:sz w:val="28"/>
        </w:rPr>
        <w:t>
      аккредиттеу туралы куәлік (болған уақытта);</w:t>
      </w:r>
      <w:r>
        <w:br/>
      </w:r>
      <w:r>
        <w:rPr>
          <w:rFonts w:ascii="Times New Roman"/>
          <w:b w:val="false"/>
          <w:i w:val="false"/>
          <w:color w:val="000000"/>
          <w:sz w:val="28"/>
        </w:rPr>
        <w:t xml:space="preserve">
      заңды тұлғаның бекітілген құрылымы;            </w:t>
      </w:r>
      <w:r>
        <w:br/>
      </w:r>
      <w:r>
        <w:rPr>
          <w:rFonts w:ascii="Times New Roman"/>
          <w:b w:val="false"/>
          <w:i w:val="false"/>
          <w:color w:val="000000"/>
          <w:sz w:val="28"/>
        </w:rPr>
        <w:t>
</w:t>
      </w:r>
      <w:r>
        <w:rPr>
          <w:rFonts w:ascii="Times New Roman"/>
          <w:b w:val="false"/>
          <w:i w:val="false"/>
          <w:color w:val="000000"/>
          <w:sz w:val="28"/>
        </w:rPr>
        <w:t>
      3) егер әлеуетті өнім беруші Қазақстан Республикасының резиденті еместігі және тіркеу есебінде салық төлеушісі ретінде тіркелмегендігі (егер әлеуетті өнім беруші Қазақстан Республикасының резиденті болмаса және салық есебінде тіркеуде тұрмаса ұсынылады) туралы Қазақстан Республикасының салық органының анықтамасының түпнұсқасы немесе нотариаттық куәландырылған көшірмесі беріледі;</w:t>
      </w:r>
      <w:r>
        <w:br/>
      </w:r>
      <w:r>
        <w:rPr>
          <w:rFonts w:ascii="Times New Roman"/>
          <w:b w:val="false"/>
          <w:i w:val="false"/>
          <w:color w:val="000000"/>
          <w:sz w:val="28"/>
        </w:rPr>
        <w:t>
      өтінімдерді ұсынған күннің алдындағы бір айдан кешіктірмей берілген, төлем мерзімі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ұзартылған жағдайларды қоспағанда, салық төлеушінің Қазақстан Республикасы бойынша салық берешегінің, міндетті зейнетақы жарналары мен әлеуметтік аударымдары бойынша берешегінің жоқтығы (бары) туралы анықтаманың түпнұсқасы, салық органы басшысының не орынбасарының қолымен және аталған салық органы мөрімен куәландырылады;</w:t>
      </w:r>
      <w:r>
        <w:br/>
      </w:r>
      <w:r>
        <w:rPr>
          <w:rFonts w:ascii="Times New Roman"/>
          <w:b w:val="false"/>
          <w:i w:val="false"/>
          <w:color w:val="000000"/>
          <w:sz w:val="28"/>
        </w:rPr>
        <w:t>
      әлеуетті өнім берушіде оны ТМККК көрсету бойынша медициналық қызметтерді ұсынушы деп белгілеген күнінен бастап шарттың талаптарында көзделген төлемақыны алғанға дейін қызметтерді көрсету үшін кепілдік міндеттер мен материалдық ресурстардың бір айлық қоры (дәрілік заттар мен медициналық мақсаттағы бұйымдар, тамақ өнімдері) болуын растайтын құжаттар;</w:t>
      </w:r>
      <w:r>
        <w:br/>
      </w:r>
      <w:r>
        <w:rPr>
          <w:rFonts w:ascii="Times New Roman"/>
          <w:b w:val="false"/>
          <w:i w:val="false"/>
          <w:color w:val="000000"/>
          <w:sz w:val="28"/>
        </w:rPr>
        <w:t>
      медициналық ұйымның денсаулық сақтау саласындағы уәкілетті орган бекіткен </w:t>
      </w:r>
      <w:r>
        <w:rPr>
          <w:rFonts w:ascii="Times New Roman"/>
          <w:b w:val="false"/>
          <w:i w:val="false"/>
          <w:color w:val="000000"/>
          <w:sz w:val="28"/>
        </w:rPr>
        <w:t>ережеге</w:t>
      </w:r>
      <w:r>
        <w:rPr>
          <w:rFonts w:ascii="Times New Roman"/>
          <w:b w:val="false"/>
          <w:i w:val="false"/>
          <w:color w:val="000000"/>
          <w:sz w:val="28"/>
        </w:rPr>
        <w:t xml:space="preserve"> сәйкестігі туралы кепілдік хат;</w:t>
      </w:r>
      <w:r>
        <w:br/>
      </w:r>
      <w:r>
        <w:rPr>
          <w:rFonts w:ascii="Times New Roman"/>
          <w:b w:val="false"/>
          <w:i w:val="false"/>
          <w:color w:val="000000"/>
          <w:sz w:val="28"/>
        </w:rPr>
        <w:t>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кадрлардың біліктілігі туралы мәліметтер (аккредиттеу туралы куәлік болған жағдайда берілген мәліметтер ұсынылмайды);</w:t>
      </w:r>
      <w:r>
        <w:br/>
      </w:r>
      <w:r>
        <w:rPr>
          <w:rFonts w:ascii="Times New Roman"/>
          <w:b w:val="false"/>
          <w:i w:val="false"/>
          <w:color w:val="000000"/>
          <w:sz w:val="28"/>
        </w:rPr>
        <w:t>
      соңғы үш жылда көрсеткен ТМККК шеңберінде медициналық қызметтердің көлемдері мен түрлері немесе өзге кезеңде (егер ТМККК шеңберінде әлеуетті өнім берушінің медициналық көмек көрсету кезеңі кемінде үш жылды құраса), бейінді төсектердің саны (стационарлық және стационарды алмастыратын көмек көрсететін ұйымдар үшін) диагностика мен емдеудің арнайы әдістерін және күрделі технологияларды талап ететін аурулар болған кезде медициналық қызметтер көрсетуге арналған жабдықтардың бар-жоғы көрсетілген әлеуетті өнім берушінің біліктілігі туралы мәліметтер;</w:t>
      </w:r>
      <w:r>
        <w:br/>
      </w:r>
      <w:r>
        <w:rPr>
          <w:rFonts w:ascii="Times New Roman"/>
          <w:b w:val="false"/>
          <w:i w:val="false"/>
          <w:color w:val="000000"/>
          <w:sz w:val="28"/>
        </w:rPr>
        <w:t>
      сатып алуға қатысуға және әлеуетті өнім берушінің жарғысына сәйкес сенімхатсыз қол қою құқығы бар әлеуетті өнім берішінің бірінші басшысын қоспағанда комиссия отырыстарына қатысуға өтінімдер беруге, қол қоюға әлеуетті өнім берушінің мүддесін білдіретін тұлғаға сенімхат.</w:t>
      </w:r>
      <w:r>
        <w:br/>
      </w:r>
      <w:r>
        <w:rPr>
          <w:rFonts w:ascii="Times New Roman"/>
          <w:b w:val="false"/>
          <w:i w:val="false"/>
          <w:color w:val="000000"/>
          <w:sz w:val="28"/>
        </w:rPr>
        <w:t>
      Қазақстан Республикасының резиденті болып табылатын әлеуетті өнім беруші оның осы Ережеде белгіленген талаптарға сәйкестігін растауда Қазақстан Республикасының резиденті сияқты сол құжаттарды, немесе осы талаптарға сәйкестігі туралы ұқсас мәліметтерді ұсынады.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7"/>
    <w:bookmarkStart w:name="z40" w:id="8"/>
    <w:p>
      <w:pPr>
        <w:spacing w:after="0"/>
        <w:ind w:left="0"/>
        <w:jc w:val="left"/>
      </w:pPr>
      <w:r>
        <w:rPr>
          <w:rFonts w:ascii="Times New Roman"/>
          <w:b/>
          <w:i w:val="false"/>
          <w:color w:val="000000"/>
        </w:rPr>
        <w:t xml:space="preserve"> 
3. Тегін медициналық көмектің кепілдік берілген көлемін</w:t>
      </w:r>
      <w:r>
        <w:br/>
      </w:r>
      <w:r>
        <w:rPr>
          <w:rFonts w:ascii="Times New Roman"/>
          <w:b/>
          <w:i w:val="false"/>
          <w:color w:val="000000"/>
        </w:rPr>
        <w:t>
көрсету бойынша медициналық қызметтерді сатып алуды</w:t>
      </w:r>
      <w:r>
        <w:br/>
      </w:r>
      <w:r>
        <w:rPr>
          <w:rFonts w:ascii="Times New Roman"/>
          <w:b/>
          <w:i w:val="false"/>
          <w:color w:val="000000"/>
        </w:rPr>
        <w:t>
ұйымдастыру және жүргізу тәртібі</w:t>
      </w:r>
    </w:p>
    <w:bookmarkEnd w:id="8"/>
    <w:bookmarkStart w:name="z41" w:id="9"/>
    <w:p>
      <w:pPr>
        <w:spacing w:after="0"/>
        <w:ind w:left="0"/>
        <w:jc w:val="both"/>
      </w:pPr>
      <w:r>
        <w:rPr>
          <w:rFonts w:ascii="Times New Roman"/>
          <w:b w:val="false"/>
          <w:i w:val="false"/>
          <w:color w:val="000000"/>
          <w:sz w:val="28"/>
        </w:rPr>
        <w:t>
      9. ТМККК көрсету бойынша медициналық қызметтерді сатып алуды ұйымдастыру және жүргізу мынадай реттегі іс-шараларды орындауды көздейді:</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сатып алуды ұйымдастырушы аптасына екі реттен сиретпей шығарылатын, мерзімді баспа басылымдарында жарияланатын және облыстардың, Астана және Алматы қалаларының тиісті аумақтарына және Әкімшінің интернет-ресурсында таратылатын хабарландыруларды беру арқылы қызметтерді сатып алуды жүзеге асыру туралы әлеуетті өнім берушілерге нысан бойынша хабарлауы;</w:t>
      </w:r>
      <w:r>
        <w:br/>
      </w:r>
      <w:r>
        <w:rPr>
          <w:rFonts w:ascii="Times New Roman"/>
          <w:b w:val="false"/>
          <w:i w:val="false"/>
          <w:color w:val="000000"/>
          <w:sz w:val="28"/>
        </w:rPr>
        <w:t>
</w:t>
      </w:r>
      <w:r>
        <w:rPr>
          <w:rFonts w:ascii="Times New Roman"/>
          <w:b w:val="false"/>
          <w:i w:val="false"/>
          <w:color w:val="000000"/>
          <w:sz w:val="28"/>
        </w:rPr>
        <w:t>
      2) сатып алуды ұйымдастырушының ТМККК көрсету бойынша медициналық қызметтерді сатып алу жөніндегі комиссияның құрамын және комиссияның хатшысын белгілеу жасақтауы және бекітуі;</w:t>
      </w:r>
      <w:r>
        <w:br/>
      </w:r>
      <w:r>
        <w:rPr>
          <w:rFonts w:ascii="Times New Roman"/>
          <w:b w:val="false"/>
          <w:i w:val="false"/>
          <w:color w:val="000000"/>
          <w:sz w:val="28"/>
        </w:rPr>
        <w:t>
</w:t>
      </w:r>
      <w:r>
        <w:rPr>
          <w:rFonts w:ascii="Times New Roman"/>
          <w:b w:val="false"/>
          <w:i w:val="false"/>
          <w:color w:val="000000"/>
          <w:sz w:val="28"/>
        </w:rPr>
        <w:t>
      3) ТМККК көрсету бойынша медициналық қызметтерді сатып алуға қатысуға өтінімді қабылдауы;</w:t>
      </w:r>
      <w:r>
        <w:br/>
      </w:r>
      <w:r>
        <w:rPr>
          <w:rFonts w:ascii="Times New Roman"/>
          <w:b w:val="false"/>
          <w:i w:val="false"/>
          <w:color w:val="000000"/>
          <w:sz w:val="28"/>
        </w:rPr>
        <w:t>
</w:t>
      </w:r>
      <w:r>
        <w:rPr>
          <w:rFonts w:ascii="Times New Roman"/>
          <w:b w:val="false"/>
          <w:i w:val="false"/>
          <w:color w:val="000000"/>
          <w:sz w:val="28"/>
        </w:rPr>
        <w:t>
      4) медициналық қызметтердің әлеуетті өнім берушісіне қойылатын талаптарға сәйкес келетін және (немесе) сәйкес келмейтін әлеуетті өнім берушілерді анықтау үшін қатысуға өтінімдерді комиссияның қарауы;</w:t>
      </w:r>
      <w:r>
        <w:br/>
      </w:r>
      <w:r>
        <w:rPr>
          <w:rFonts w:ascii="Times New Roman"/>
          <w:b w:val="false"/>
          <w:i w:val="false"/>
          <w:color w:val="000000"/>
          <w:sz w:val="28"/>
        </w:rPr>
        <w:t>
</w:t>
      </w:r>
      <w:r>
        <w:rPr>
          <w:rFonts w:ascii="Times New Roman"/>
          <w:b w:val="false"/>
          <w:i w:val="false"/>
          <w:color w:val="000000"/>
          <w:sz w:val="28"/>
        </w:rPr>
        <w:t>
      5) комиссияның ТМККК орналастыруы;</w:t>
      </w:r>
      <w:r>
        <w:br/>
      </w:r>
      <w:r>
        <w:rPr>
          <w:rFonts w:ascii="Times New Roman"/>
          <w:b w:val="false"/>
          <w:i w:val="false"/>
          <w:color w:val="000000"/>
          <w:sz w:val="28"/>
        </w:rPr>
        <w:t>
</w:t>
      </w:r>
      <w:r>
        <w:rPr>
          <w:rFonts w:ascii="Times New Roman"/>
          <w:b w:val="false"/>
          <w:i w:val="false"/>
          <w:color w:val="000000"/>
          <w:sz w:val="28"/>
        </w:rPr>
        <w:t>
      6) шарттар жасасу;</w:t>
      </w:r>
      <w:r>
        <w:br/>
      </w:r>
      <w:r>
        <w:rPr>
          <w:rFonts w:ascii="Times New Roman"/>
          <w:b w:val="false"/>
          <w:i w:val="false"/>
          <w:color w:val="000000"/>
          <w:sz w:val="28"/>
        </w:rPr>
        <w:t>
</w:t>
      </w:r>
      <w:r>
        <w:rPr>
          <w:rFonts w:ascii="Times New Roman"/>
          <w:b w:val="false"/>
          <w:i w:val="false"/>
          <w:color w:val="000000"/>
          <w:sz w:val="28"/>
        </w:rPr>
        <w:t>
      7)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аптасына екі реттен сиретпей шығарылатын, мерзімді баспа басылымдарында жарияланатын және облыстардың, Астана және Алматы қалаларының тиісті аумақтарына және Әкімшінің интернет-ресурсында таратылатын хабарландыруларды беру арқылы қызметтерді сатып алуды жүзеге асыру туралы әлеуетті өнім берушілерге нысан бойынша хабарлауы.</w:t>
      </w:r>
      <w:r>
        <w:br/>
      </w:r>
      <w:r>
        <w:rPr>
          <w:rFonts w:ascii="Times New Roman"/>
          <w:b w:val="false"/>
          <w:i w:val="false"/>
          <w:color w:val="000000"/>
          <w:sz w:val="28"/>
        </w:rPr>
        <w:t>
      </w:t>
      </w:r>
      <w:r>
        <w:rPr>
          <w:rFonts w:ascii="Times New Roman"/>
          <w:b w:val="false"/>
          <w:i w:val="false"/>
          <w:color w:val="ff0000"/>
          <w:sz w:val="28"/>
        </w:rPr>
        <w:t>Ескерту. 9-тармаққа өзгертулер енгізілді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ТМККК көрсету бойынша медициналық қызметтерді сатып алуды өткізу рәсімдерін орындау үшін сатып алуды ұйымдастырушы комиссия құрады және комиссияның хатшысын белгілейді.</w:t>
      </w:r>
      <w:r>
        <w:br/>
      </w:r>
      <w:r>
        <w:rPr>
          <w:rFonts w:ascii="Times New Roman"/>
          <w:b w:val="false"/>
          <w:i w:val="false"/>
          <w:color w:val="000000"/>
          <w:sz w:val="28"/>
        </w:rPr>
        <w:t>
      Комиссияның құрамына комиссияның төрағасы, төрағаның орынбасары және мүшелері кіреді. Комиссияның жалпы саны тақ саннан тұруы және бес адамнан кем болмауы тиіс. Комиссия мүшелерінің құрамына қоғамдық ұйымның және тиісінше облыстардың, Астана мен Алматы қалалары денсаулық сақтау басқармаларының өкілдері кіреді.</w:t>
      </w:r>
      <w:r>
        <w:br/>
      </w:r>
      <w:r>
        <w:rPr>
          <w:rFonts w:ascii="Times New Roman"/>
          <w:b w:val="false"/>
          <w:i w:val="false"/>
          <w:color w:val="000000"/>
          <w:sz w:val="28"/>
        </w:rPr>
        <w:t>
      Комиссияның төрағасы болып сатып алуды ұйымдастырушының бірінші басшысының орынбасарының деңгейінен төмен емес лауазымды тұлға белгіленуі тиіс.</w:t>
      </w:r>
      <w:r>
        <w:br/>
      </w:r>
      <w:r>
        <w:rPr>
          <w:rFonts w:ascii="Times New Roman"/>
          <w:b w:val="false"/>
          <w:i w:val="false"/>
          <w:color w:val="000000"/>
          <w:sz w:val="28"/>
        </w:rPr>
        <w:t>
</w:t>
      </w:r>
      <w:r>
        <w:rPr>
          <w:rFonts w:ascii="Times New Roman"/>
          <w:b w:val="false"/>
          <w:i w:val="false"/>
          <w:color w:val="000000"/>
          <w:sz w:val="28"/>
        </w:rPr>
        <w:t>
      Комиссия төрағасы:</w:t>
      </w:r>
      <w:r>
        <w:br/>
      </w:r>
      <w:r>
        <w:rPr>
          <w:rFonts w:ascii="Times New Roman"/>
          <w:b w:val="false"/>
          <w:i w:val="false"/>
          <w:color w:val="000000"/>
          <w:sz w:val="28"/>
        </w:rPr>
        <w:t>
</w:t>
      </w:r>
      <w:r>
        <w:rPr>
          <w:rFonts w:ascii="Times New Roman"/>
          <w:b w:val="false"/>
          <w:i w:val="false"/>
          <w:color w:val="000000"/>
          <w:sz w:val="28"/>
        </w:rPr>
        <w:t>
      1) комиссияның жұмысын жоспарлайды және қызметіне басшылық етеді;</w:t>
      </w:r>
      <w:r>
        <w:br/>
      </w:r>
      <w:r>
        <w:rPr>
          <w:rFonts w:ascii="Times New Roman"/>
          <w:b w:val="false"/>
          <w:i w:val="false"/>
          <w:color w:val="000000"/>
          <w:sz w:val="28"/>
        </w:rPr>
        <w:t>
</w:t>
      </w:r>
      <w:r>
        <w:rPr>
          <w:rFonts w:ascii="Times New Roman"/>
          <w:b w:val="false"/>
          <w:i w:val="false"/>
          <w:color w:val="000000"/>
          <w:sz w:val="28"/>
        </w:rPr>
        <w:t>
      2) комиссияның отырыстарына төрағалық етеді;</w:t>
      </w:r>
      <w:r>
        <w:br/>
      </w:r>
      <w:r>
        <w:rPr>
          <w:rFonts w:ascii="Times New Roman"/>
          <w:b w:val="false"/>
          <w:i w:val="false"/>
          <w:color w:val="000000"/>
          <w:sz w:val="28"/>
        </w:rPr>
        <w:t>
</w:t>
      </w:r>
      <w:r>
        <w:rPr>
          <w:rFonts w:ascii="Times New Roman"/>
          <w:b w:val="false"/>
          <w:i w:val="false"/>
          <w:color w:val="000000"/>
          <w:sz w:val="28"/>
        </w:rPr>
        <w:t>
      3) осы Ережеде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11. Комиссияның отырысы комиссия мүшелерінің жалпы санының 2/3 қатысқан жағдайда өткізіледі және комиссияның қатысқан мүшелері, оның төрағасы, орынбасары және комиссияның хатшысы қол қоятын хаттамамен ресімделеді.</w:t>
      </w:r>
      <w:r>
        <w:br/>
      </w:r>
      <w:r>
        <w:rPr>
          <w:rFonts w:ascii="Times New Roman"/>
          <w:b w:val="false"/>
          <w:i w:val="false"/>
          <w:color w:val="000000"/>
          <w:sz w:val="28"/>
        </w:rPr>
        <w:t>
      Комиссияның төрағасы болмаған уақытта оның функциясын төрағаның орынбасары орындайды.</w:t>
      </w:r>
      <w:r>
        <w:br/>
      </w:r>
      <w:r>
        <w:rPr>
          <w:rFonts w:ascii="Times New Roman"/>
          <w:b w:val="false"/>
          <w:i w:val="false"/>
          <w:color w:val="000000"/>
          <w:sz w:val="28"/>
        </w:rPr>
        <w:t>
      Комиссия қандай да бір мүшесі болмаған жағдайда комиссия отырысының хаттамасында оның болмау себебі көрсетіледі.</w:t>
      </w:r>
      <w:r>
        <w:br/>
      </w:r>
      <w:r>
        <w:rPr>
          <w:rFonts w:ascii="Times New Roman"/>
          <w:b w:val="false"/>
          <w:i w:val="false"/>
          <w:color w:val="000000"/>
          <w:sz w:val="28"/>
        </w:rPr>
        <w:t>
</w:t>
      </w:r>
      <w:r>
        <w:rPr>
          <w:rFonts w:ascii="Times New Roman"/>
          <w:b w:val="false"/>
          <w:i w:val="false"/>
          <w:color w:val="000000"/>
          <w:sz w:val="28"/>
        </w:rPr>
        <w:t>
      12. Комиссияның шешімі ашық дауыс берумен қабылданады және егер отырысқа қатысқан комиссия мүшелерінің жалпы санының басым көпшілігі ол үшін дауыс берсе, қабылданды деп есептеледі. Дауыстар тең болған жағдайда комиссия төрағасы немесе ол болмаған кезде оны алмастыратын тұлға дауыс берген шешім қабылданды деп саналады.</w:t>
      </w:r>
      <w:r>
        <w:br/>
      </w:r>
      <w:r>
        <w:rPr>
          <w:rFonts w:ascii="Times New Roman"/>
          <w:b w:val="false"/>
          <w:i w:val="false"/>
          <w:color w:val="000000"/>
          <w:sz w:val="28"/>
        </w:rPr>
        <w:t>
      Комиссия шешімімен келіспеген жағдайда осы комиссияның кез келген мүшесі ерекше пікірін білдіруге құқылы, ол жазбаша түрде жазылуы және комиссия отырысының хаттамасына қосылуы тиіс.</w:t>
      </w:r>
      <w:r>
        <w:br/>
      </w:r>
      <w:r>
        <w:rPr>
          <w:rFonts w:ascii="Times New Roman"/>
          <w:b w:val="false"/>
          <w:i w:val="false"/>
          <w:color w:val="000000"/>
          <w:sz w:val="28"/>
        </w:rPr>
        <w:t>
</w:t>
      </w:r>
      <w:r>
        <w:rPr>
          <w:rFonts w:ascii="Times New Roman"/>
          <w:b w:val="false"/>
          <w:i w:val="false"/>
          <w:color w:val="000000"/>
          <w:sz w:val="28"/>
        </w:rPr>
        <w:t>
      13. Комиссияның ұйымдастырушылық қызметін комиссия хатшысы қамтамасыз етеді. Комиссияның хатшысы комиссия мүшесі болып табылмайды және комиссия шешім қабылдаған кезде дауыс беру құқығы болмайды.</w:t>
      </w:r>
      <w:r>
        <w:br/>
      </w:r>
      <w:r>
        <w:rPr>
          <w:rFonts w:ascii="Times New Roman"/>
          <w:b w:val="false"/>
          <w:i w:val="false"/>
          <w:color w:val="000000"/>
          <w:sz w:val="28"/>
        </w:rPr>
        <w:t>
      Комиссияның хатшысы сатып алуды ұйымдастыру мен өткізуге жауапты сатып алуды ұйымдастырушының құрылымдық бөлімшесінің лауазымды тұлғаларының арасынан белгіленеді.</w:t>
      </w:r>
      <w:r>
        <w:br/>
      </w:r>
      <w:r>
        <w:rPr>
          <w:rFonts w:ascii="Times New Roman"/>
          <w:b w:val="false"/>
          <w:i w:val="false"/>
          <w:color w:val="000000"/>
          <w:sz w:val="28"/>
        </w:rPr>
        <w:t>
</w:t>
      </w:r>
      <w:r>
        <w:rPr>
          <w:rFonts w:ascii="Times New Roman"/>
          <w:b w:val="false"/>
          <w:i w:val="false"/>
          <w:color w:val="000000"/>
          <w:sz w:val="28"/>
        </w:rPr>
        <w:t>
      14.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ТМККК көрсету жөніндегі медициналық қызметтерді сатып алуға қатысу үшін әлеуетті өнім беруші осы Ережеде көзделген талаптар мен шарттарға сәйкес қызмет көрсетуге әлеуетті өнім берушінің келісім білдіру нысаны болып табылатын өтінімді береді.</w:t>
      </w:r>
      <w:r>
        <w:br/>
      </w:r>
      <w:r>
        <w:rPr>
          <w:rFonts w:ascii="Times New Roman"/>
          <w:b w:val="false"/>
          <w:i w:val="false"/>
          <w:color w:val="000000"/>
          <w:sz w:val="28"/>
        </w:rPr>
        <w:t>
</w:t>
      </w:r>
      <w:r>
        <w:rPr>
          <w:rFonts w:ascii="Times New Roman"/>
          <w:b w:val="false"/>
          <w:i w:val="false"/>
          <w:color w:val="000000"/>
          <w:sz w:val="28"/>
        </w:rPr>
        <w:t>
      15. Қатысуға өтінім мөрмен бекітілуі немесе өшірілмейтін сиямен жазылуы тиіс және әлеуетті өнім беруші медициналық қызметтерді сатып алуды ұйымдастырушыға тігілген түрде, нөмірленген беттерімен береді және соңғы беті оның қолымен және мөрімен (жеке тұлға үшін, егер ондай бар болса) куәландырылады.</w:t>
      </w:r>
      <w:r>
        <w:br/>
      </w:r>
      <w:r>
        <w:rPr>
          <w:rFonts w:ascii="Times New Roman"/>
          <w:b w:val="false"/>
          <w:i w:val="false"/>
          <w:color w:val="000000"/>
          <w:sz w:val="28"/>
        </w:rPr>
        <w:t>
</w:t>
      </w:r>
      <w:r>
        <w:rPr>
          <w:rFonts w:ascii="Times New Roman"/>
          <w:b w:val="false"/>
          <w:i w:val="false"/>
          <w:color w:val="000000"/>
          <w:sz w:val="28"/>
        </w:rPr>
        <w:t>
      16. Комиссияның отырысы қатысуға өтінімдерді ұсынудың соңғы күні аяқталған күнінен бастап бір жұмыс күні ішінде өтінімдерді қарайды және әлеуетті өнім берушілерге қатысуға рұқсат беру туралы шешім қабылдайды.</w:t>
      </w:r>
      <w:r>
        <w:br/>
      </w:r>
      <w:r>
        <w:rPr>
          <w:rFonts w:ascii="Times New Roman"/>
          <w:b w:val="false"/>
          <w:i w:val="false"/>
          <w:color w:val="000000"/>
          <w:sz w:val="28"/>
        </w:rPr>
        <w:t>
</w:t>
      </w:r>
      <w:r>
        <w:rPr>
          <w:rFonts w:ascii="Times New Roman"/>
          <w:b w:val="false"/>
          <w:i w:val="false"/>
          <w:color w:val="000000"/>
          <w:sz w:val="28"/>
        </w:rPr>
        <w:t>
      17. Қатысуға өтінімдерді комиссия отырысын өткізбей қарауға болмайды.</w:t>
      </w:r>
      <w:r>
        <w:br/>
      </w:r>
      <w:r>
        <w:rPr>
          <w:rFonts w:ascii="Times New Roman"/>
          <w:b w:val="false"/>
          <w:i w:val="false"/>
          <w:color w:val="000000"/>
          <w:sz w:val="28"/>
        </w:rPr>
        <w:t>
</w:t>
      </w:r>
      <w:r>
        <w:rPr>
          <w:rFonts w:ascii="Times New Roman"/>
          <w:b w:val="false"/>
          <w:i w:val="false"/>
          <w:color w:val="000000"/>
          <w:sz w:val="28"/>
        </w:rPr>
        <w:t>
      18. Комиссия:</w:t>
      </w:r>
      <w:r>
        <w:br/>
      </w:r>
      <w:r>
        <w:rPr>
          <w:rFonts w:ascii="Times New Roman"/>
          <w:b w:val="false"/>
          <w:i w:val="false"/>
          <w:color w:val="000000"/>
          <w:sz w:val="28"/>
        </w:rPr>
        <w:t>
</w:t>
      </w:r>
      <w:r>
        <w:rPr>
          <w:rFonts w:ascii="Times New Roman"/>
          <w:b w:val="false"/>
          <w:i w:val="false"/>
          <w:color w:val="000000"/>
          <w:sz w:val="28"/>
        </w:rPr>
        <w:t>
      1) әлеуетті өнім берушілердің сатып алуға қатысуға өтінімдерінің құрамындағы құжаттар пакетінің толықтығына және тиісінше ресімделуі мәніне қарайды;</w:t>
      </w:r>
      <w:r>
        <w:br/>
      </w:r>
      <w:r>
        <w:rPr>
          <w:rFonts w:ascii="Times New Roman"/>
          <w:b w:val="false"/>
          <w:i w:val="false"/>
          <w:color w:val="000000"/>
          <w:sz w:val="28"/>
        </w:rPr>
        <w:t>
</w:t>
      </w:r>
      <w:r>
        <w:rPr>
          <w:rFonts w:ascii="Times New Roman"/>
          <w:b w:val="false"/>
          <w:i w:val="false"/>
          <w:color w:val="000000"/>
          <w:sz w:val="28"/>
        </w:rPr>
        <w:t>
      2) осы Ереженің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-тармақтарының талаптарына сәйкес келетін әлеуетті өнім берушілерді анықтайды және оларды ТМККК орналастыру рәсіміне жіберілді деп таниды.</w:t>
      </w:r>
      <w:r>
        <w:br/>
      </w:r>
      <w:r>
        <w:rPr>
          <w:rFonts w:ascii="Times New Roman"/>
          <w:b w:val="false"/>
          <w:i w:val="false"/>
          <w:color w:val="000000"/>
          <w:sz w:val="28"/>
        </w:rPr>
        <w:t>
      Осы Ереженің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-тармақтарының талаптарына сәйкес келмейді деп айқындалған әлеуетті өнім берушілер ТМККК орналастыру рәсіміне жіберілмеді деп танылады.</w:t>
      </w:r>
      <w:r>
        <w:br/>
      </w:r>
      <w:r>
        <w:rPr>
          <w:rFonts w:ascii="Times New Roman"/>
          <w:b w:val="false"/>
          <w:i w:val="false"/>
          <w:color w:val="000000"/>
          <w:sz w:val="28"/>
        </w:rPr>
        <w:t xml:space="preserve">
      Қатысуға өтінімдерде бар мәліметтерді нақтылау мақсатында комиссия жазбаша түрде тиісті мемлекеттік органдардан, жеке және заңды тұлғалардан қажетті ақпаратты сұратады. Қатысуға өтінімді құжаттама талаптарына сәйкес келтіруге байланысты комиссияның сұраныс жасауына және өзге де әрекеттеріне жол берілмейді;      </w:t>
      </w:r>
      <w:r>
        <w:br/>
      </w:r>
      <w:r>
        <w:rPr>
          <w:rFonts w:ascii="Times New Roman"/>
          <w:b w:val="false"/>
          <w:i w:val="false"/>
          <w:color w:val="000000"/>
          <w:sz w:val="28"/>
        </w:rPr>
        <w:t>
</w:t>
      </w:r>
      <w:r>
        <w:rPr>
          <w:rFonts w:ascii="Times New Roman"/>
          <w:b w:val="false"/>
          <w:i w:val="false"/>
          <w:color w:val="000000"/>
          <w:sz w:val="28"/>
        </w:rPr>
        <w:t>
      3)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қызметтердің әлеуетті өнім берушісіне қойылатын талаптарға сәйкестігі және (немесе) сәйкес келмейтіні туралы хаттамаға қол қояды.</w:t>
      </w:r>
      <w:r>
        <w:br/>
      </w:r>
      <w:r>
        <w:rPr>
          <w:rFonts w:ascii="Times New Roman"/>
          <w:b w:val="false"/>
          <w:i w:val="false"/>
          <w:color w:val="000000"/>
          <w:sz w:val="28"/>
        </w:rPr>
        <w:t>
      </w:t>
      </w:r>
      <w:r>
        <w:rPr>
          <w:rFonts w:ascii="Times New Roman"/>
          <w:b w:val="false"/>
          <w:i w:val="false"/>
          <w:color w:val="ff0000"/>
          <w:sz w:val="28"/>
        </w:rPr>
        <w:t>Ескерту. 18-тармаққа өзгертулер енгізілді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 Қатысуға өтінімдерді қарау кезінде комиссия хатшысы қатысуға өтінімдегі құжаттар мен материалдардың тізбесі туралы ақпаратты хабарлайды.</w:t>
      </w:r>
      <w:r>
        <w:br/>
      </w:r>
      <w:r>
        <w:rPr>
          <w:rFonts w:ascii="Times New Roman"/>
          <w:b w:val="false"/>
          <w:i w:val="false"/>
          <w:color w:val="000000"/>
          <w:sz w:val="28"/>
        </w:rPr>
        <w:t>
      Қатысуға өтінім берген әлеуетті өнім берушілер немесе олардың уәкілетті өкілдері қатысуға өтінімді қарау кезінде қатысуға құқығы бар.</w:t>
      </w:r>
      <w:r>
        <w:br/>
      </w:r>
      <w:r>
        <w:rPr>
          <w:rFonts w:ascii="Times New Roman"/>
          <w:b w:val="false"/>
          <w:i w:val="false"/>
          <w:color w:val="000000"/>
          <w:sz w:val="28"/>
        </w:rPr>
        <w:t>
      Комиссияның отырысына қатысқан тұлғалар комиссияның қызметіне араласуына құқығы жоқ.</w:t>
      </w:r>
      <w:r>
        <w:br/>
      </w:r>
      <w:r>
        <w:rPr>
          <w:rFonts w:ascii="Times New Roman"/>
          <w:b w:val="false"/>
          <w:i w:val="false"/>
          <w:color w:val="000000"/>
          <w:sz w:val="28"/>
        </w:rPr>
        <w:t>
</w:t>
      </w:r>
      <w:r>
        <w:rPr>
          <w:rFonts w:ascii="Times New Roman"/>
          <w:b w:val="false"/>
          <w:i w:val="false"/>
          <w:color w:val="000000"/>
          <w:sz w:val="28"/>
        </w:rPr>
        <w:t>
      20. Комиссия қатысуға өтінімдерді қарайды және әлеуетті өнім берушілерді ТМККК орналастыру рәсіміне жіберу және (немесе) жібермеу туралы шешім қабылдайды.</w:t>
      </w:r>
      <w:r>
        <w:br/>
      </w:r>
      <w:r>
        <w:rPr>
          <w:rFonts w:ascii="Times New Roman"/>
          <w:b w:val="false"/>
          <w:i w:val="false"/>
          <w:color w:val="000000"/>
          <w:sz w:val="28"/>
        </w:rPr>
        <w:t>
      </w:t>
      </w:r>
      <w:r>
        <w:rPr>
          <w:rFonts w:ascii="Times New Roman"/>
          <w:b w:val="false"/>
          <w:i w:val="false"/>
          <w:color w:val="ff0000"/>
          <w:sz w:val="28"/>
        </w:rPr>
        <w:t>Ескерту. 20-тармақ жаңа редакцияда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 Қатысуға өтінімді қарау жөніндегі комиссия отырысының нәтижесі бойынша төраға, ол болмаған жағдайда комиссия төрағасының орынбасары отырыс өткізілген күні комиссия отырысына қатысушы тұлғаларға ТМККК орналастыру рәсіміне жіберілгендер және (немесе) жіберілмегендер туралы хабарлайды.</w:t>
      </w:r>
      <w:r>
        <w:br/>
      </w:r>
      <w:r>
        <w:rPr>
          <w:rFonts w:ascii="Times New Roman"/>
          <w:b w:val="false"/>
          <w:i w:val="false"/>
          <w:color w:val="000000"/>
          <w:sz w:val="28"/>
        </w:rPr>
        <w:t>
      </w:t>
      </w:r>
      <w:r>
        <w:rPr>
          <w:rFonts w:ascii="Times New Roman"/>
          <w:b w:val="false"/>
          <w:i w:val="false"/>
          <w:color w:val="ff0000"/>
          <w:sz w:val="28"/>
        </w:rPr>
        <w:t>Ескерту. 21-тармақ жаңа редакцияда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Комиссия өтінімдерді берудің соңғы мерзімі аяқталғаннан бастап үш жұмыс күнінің ішінде ТМККК орналастыру қорытындысы туралы шешім қабылдайды,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хаттамада түрінде рәсімделеді және қол қояды.</w:t>
      </w:r>
      <w:r>
        <w:br/>
      </w:r>
      <w:r>
        <w:rPr>
          <w:rFonts w:ascii="Times New Roman"/>
          <w:b w:val="false"/>
          <w:i w:val="false"/>
          <w:color w:val="000000"/>
          <w:sz w:val="28"/>
        </w:rPr>
        <w:t>
      22-1. Мынадай:</w:t>
      </w:r>
      <w:r>
        <w:br/>
      </w:r>
      <w:r>
        <w:rPr>
          <w:rFonts w:ascii="Times New Roman"/>
          <w:b w:val="false"/>
          <w:i w:val="false"/>
          <w:color w:val="000000"/>
          <w:sz w:val="28"/>
        </w:rPr>
        <w:t>
</w:t>
      </w:r>
      <w:r>
        <w:rPr>
          <w:rFonts w:ascii="Times New Roman"/>
          <w:b w:val="false"/>
          <w:i w:val="false"/>
          <w:color w:val="000000"/>
          <w:sz w:val="28"/>
        </w:rPr>
        <w:t>
      ТМККК көрсету бойынша медициналық қызметтерді сатып алуға қатысуға өтінімдер болмаған;</w:t>
      </w:r>
      <w:r>
        <w:br/>
      </w:r>
      <w:r>
        <w:rPr>
          <w:rFonts w:ascii="Times New Roman"/>
          <w:b w:val="false"/>
          <w:i w:val="false"/>
          <w:color w:val="000000"/>
          <w:sz w:val="28"/>
        </w:rPr>
        <w:t>
</w:t>
      </w:r>
      <w:r>
        <w:rPr>
          <w:rFonts w:ascii="Times New Roman"/>
          <w:b w:val="false"/>
          <w:i w:val="false"/>
          <w:color w:val="000000"/>
          <w:sz w:val="28"/>
        </w:rPr>
        <w:t>
      ТМККК көрсету бойынша медициналық қызметтерді сатып алуға қатысуға өтінім берген әлеуетті өнім берушілердің ешқайсысы осы Ереженің 7 және 8-тармақтарының талаптарына сәйкес келмеген жағдайда Комиссия осы Ережеге 6-1-қосымшаға сәйкес хаттама түрінде ресімделетін ТМККК көрсету бойынша медициналық қызметтерді сатып алуды болмады деп тану және оны қайта өткізу туралы шешім қабылдайды.</w:t>
      </w:r>
      <w:r>
        <w:br/>
      </w:r>
      <w:r>
        <w:rPr>
          <w:rFonts w:ascii="Times New Roman"/>
          <w:b w:val="false"/>
          <w:i w:val="false"/>
          <w:color w:val="000000"/>
          <w:sz w:val="28"/>
        </w:rPr>
        <w:t>
</w:t>
      </w:r>
      <w:r>
        <w:rPr>
          <w:rFonts w:ascii="Times New Roman"/>
          <w:b w:val="false"/>
          <w:i w:val="false"/>
          <w:color w:val="000000"/>
          <w:sz w:val="28"/>
        </w:rPr>
        <w:t>
      ТМККК көрсету бойынша медициналық қызметтерді сатып алуды қайта жүзеге асырған кезде ТМККК көрсету бойынша медициналық қызметтерді сатып алуға бұрын өтінім берген және осы Ереженің 7 және 8-тармақтарының талаптарына сәйкес келеді деп танылған әлеуетті өнім берушілер сол сатып алуды ұйымдастырушыға тиісті құжаттарды қайтадан ұсынбауға құқылы.</w:t>
      </w:r>
      <w:r>
        <w:br/>
      </w:r>
      <w:r>
        <w:rPr>
          <w:rFonts w:ascii="Times New Roman"/>
          <w:b w:val="false"/>
          <w:i w:val="false"/>
          <w:color w:val="000000"/>
          <w:sz w:val="28"/>
        </w:rPr>
        <w:t>
      </w:t>
      </w:r>
      <w:r>
        <w:rPr>
          <w:rFonts w:ascii="Times New Roman"/>
          <w:b w:val="false"/>
          <w:i w:val="false"/>
          <w:color w:val="ff0000"/>
          <w:sz w:val="28"/>
        </w:rPr>
        <w:t>Ескерту. 22-1-тармақпен толықтырылды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22-2. Егер ТМККК толық көлемде орналастырылмаған болса, Комиссия осы Ереженің 6-2-қосымшасына сәйкес хаттама түрінде ресімделетін ТМККК-нің қалған көлемін орналастыру үшін ТМККК көрсету бойынша медициналық қызметтерді сатып алуды қайта өткізу туралы шешім қабылдайды.</w:t>
      </w:r>
      <w:r>
        <w:br/>
      </w:r>
      <w:r>
        <w:rPr>
          <w:rFonts w:ascii="Times New Roman"/>
          <w:b w:val="false"/>
          <w:i w:val="false"/>
          <w:color w:val="000000"/>
          <w:sz w:val="28"/>
        </w:rPr>
        <w:t>
</w:t>
      </w:r>
      <w:r>
        <w:rPr>
          <w:rFonts w:ascii="Times New Roman"/>
          <w:b w:val="false"/>
          <w:i w:val="false"/>
          <w:color w:val="ff0000"/>
          <w:sz w:val="28"/>
        </w:rPr>
        <w:t>      Ескерту. 22-2-тармақпен толықтырылды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Егер өнім беруші жасалған шарт бойынша міндеттемелерін орындаудан толығымен немесе ішінара жалтаратын болса, онымен шарттың сомасының және / немесе медициналық көмектің көлемнің азаюына немесе шартты тиісінше бұзуға жазбаша қосымша келісім жасасады.</w:t>
      </w:r>
      <w:r>
        <w:br/>
      </w:r>
      <w:r>
        <w:rPr>
          <w:rFonts w:ascii="Times New Roman"/>
          <w:b w:val="false"/>
          <w:i w:val="false"/>
          <w:color w:val="000000"/>
          <w:sz w:val="28"/>
        </w:rPr>
        <w:t>
      Комиссия уәкілетті орган белгіленген тәртіппен ТМККК шеңберінде медициналық көмектің түрлері мен нысандары бойынша өңірлердің бөлігінде мемлекеттік сатып салудың бекітілген жылдық жоспарының шегінде ТМККК көрсету бойынша медициналық қызметтерді сатып алу рәсімдерін жүзеге асырмай-ақ, басқа өнім берушілердің арасында медициналық көмектің босаған көлемдерін орналастырады.</w:t>
      </w:r>
    </w:p>
    <w:bookmarkEnd w:id="9"/>
    <w:bookmarkStart w:name="z70" w:id="10"/>
    <w:p>
      <w:pPr>
        <w:spacing w:after="0"/>
        <w:ind w:left="0"/>
        <w:jc w:val="left"/>
      </w:pPr>
      <w:r>
        <w:rPr>
          <w:rFonts w:ascii="Times New Roman"/>
          <w:b/>
          <w:i w:val="false"/>
          <w:color w:val="000000"/>
        </w:rPr>
        <w:t xml:space="preserve"> 
4. Шарт жасасу</w:t>
      </w:r>
    </w:p>
    <w:bookmarkEnd w:id="10"/>
    <w:bookmarkStart w:name="z71" w:id="11"/>
    <w:p>
      <w:pPr>
        <w:spacing w:after="0"/>
        <w:ind w:left="0"/>
        <w:jc w:val="both"/>
      </w:pPr>
      <w:r>
        <w:rPr>
          <w:rFonts w:ascii="Times New Roman"/>
          <w:b w:val="false"/>
          <w:i w:val="false"/>
          <w:color w:val="000000"/>
          <w:sz w:val="28"/>
        </w:rPr>
        <w:t>
      24.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сатып алуды ұйымдастырушы ТМККК орналастыру комиссиясы қорытынды шығарған күннен бастап үш жұмыс күні ішінде әлеуетті өнім берушілерге қол қойылған сатып алу туралы шартты жібереді. Өнім берушілер тапсырыс берушімен қол қойылған сатып алу туралы шартты алған сәттен бастап үш жұмыс күні ішінде оған қол қояды.</w:t>
      </w:r>
      <w:r>
        <w:br/>
      </w:r>
      <w:r>
        <w:rPr>
          <w:rFonts w:ascii="Times New Roman"/>
          <w:b w:val="false"/>
          <w:i w:val="false"/>
          <w:color w:val="000000"/>
          <w:sz w:val="28"/>
        </w:rPr>
        <w:t>
      Егер әлеуетті өнім беруші осы мерзім ішінде шартқа қол қоймаса, ол шартқа қол қоюдан жалтарған деп есептеледі және сатып алуды ұйымдастырушы одан сатып алынатын көлемдерді басқа өнім берушілер арасында бөлуге құқылы.</w:t>
      </w:r>
      <w:r>
        <w:br/>
      </w:r>
      <w:r>
        <w:rPr>
          <w:rFonts w:ascii="Times New Roman"/>
          <w:b w:val="false"/>
          <w:i w:val="false"/>
          <w:color w:val="000000"/>
          <w:sz w:val="28"/>
        </w:rPr>
        <w:t>
</w:t>
      </w:r>
      <w:r>
        <w:rPr>
          <w:rFonts w:ascii="Times New Roman"/>
          <w:b w:val="false"/>
          <w:i w:val="false"/>
          <w:color w:val="000000"/>
          <w:sz w:val="28"/>
        </w:rPr>
        <w:t>
      25. Шарттар бюджеттің атқарылуы бойынша орталық уәкілетті органның аумақтық бөлімдерінде міндетті тіркелген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26. Тапсырыс беруші тізбесі ТМККК-ні төсек қорының мүмкіндігіне және (немесе) бекітілген халық санына және (немесе) консультациялық-диагностикалық қызметтердің қажеттілігіне және өтінім берілген медициналық қызметтердің көлеміне сәйкес олардың арасында  орналастыратын Комиссия жұмысының нәтижелері бойынша анықталған өнім берушілермен шарттар жасасады.</w:t>
      </w:r>
      <w:r>
        <w:br/>
      </w:r>
      <w:r>
        <w:rPr>
          <w:rFonts w:ascii="Times New Roman"/>
          <w:b w:val="false"/>
          <w:i w:val="false"/>
          <w:color w:val="000000"/>
          <w:sz w:val="28"/>
        </w:rPr>
        <w:t>
      Өнім берушілермен шарттар тиісті қаржы жылына міндеттемелер бойынша жеке қаржыландыру жоспарына сәйкес комиссия орналастырған көлемге және Әкімші бөлген қаражат шегінде жасалады.</w:t>
      </w:r>
      <w:r>
        <w:br/>
      </w:r>
      <w:r>
        <w:rPr>
          <w:rFonts w:ascii="Times New Roman"/>
          <w:b w:val="false"/>
          <w:i w:val="false"/>
          <w:color w:val="000000"/>
          <w:sz w:val="28"/>
        </w:rPr>
        <w:t>
      Шарт жасасқан өнім берушілер Тапсырыс берушіге Әкімші бекіткен тәртіппен және мерзімде шығыстардың құрылымын ұсынады.</w:t>
      </w:r>
      <w:r>
        <w:br/>
      </w:r>
      <w:r>
        <w:rPr>
          <w:rFonts w:ascii="Times New Roman"/>
          <w:b w:val="false"/>
          <w:i w:val="false"/>
          <w:color w:val="000000"/>
          <w:sz w:val="28"/>
        </w:rPr>
        <w:t>
      </w:t>
      </w:r>
      <w:r>
        <w:rPr>
          <w:rFonts w:ascii="Times New Roman"/>
          <w:b w:val="false"/>
          <w:i w:val="false"/>
          <w:color w:val="ff0000"/>
          <w:sz w:val="28"/>
        </w:rPr>
        <w:t>Ескерту. 26-тармаққа өзгерту енгізілді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бастап күнтізбелік он күн өткен соң қолданысқа енгізіледі),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27. Шарт жасалған өнім берушілердің тізімі олар көрсететін медициналық қызметтердің тізбелері көрсетіле отырып, аптасына үш реттен сиретпей шығарылатын және тиісті облыстың аумағында таратылатын мерзімдік баспа басылымдарында, сондай-ақ Тапсырыс берушінің интернет-ресурсында жарияланады.</w:t>
      </w:r>
      <w:r>
        <w:br/>
      </w:r>
      <w:r>
        <w:rPr>
          <w:rFonts w:ascii="Times New Roman"/>
          <w:b w:val="false"/>
          <w:i w:val="false"/>
          <w:color w:val="000000"/>
          <w:sz w:val="28"/>
        </w:rPr>
        <w:t>
      Өнім беруші аптасына екі реттен жиі емес шығарылатын және астананың, республикалық маңызы бар қалалардың аумағында, тиісті облыстардың аумақтарында және жергілікті атқарушы органның интернет-ресурста таралатын көрсетілетін қызметтердің түрлерін, нысандарын, емдеуде инновациялық технологияларды қолдану, кадр әлеуеті (санаттар бере отырып, маман сертификаттарының болуы туралы, ғылыми дәрежелерінің, атақтарының болуы туралы) көрсете отырып, оларда орналастырылған ТМККК туралы ақпаратты жариялайды.</w:t>
      </w:r>
    </w:p>
    <w:bookmarkEnd w:id="11"/>
    <w:bookmarkStart w:name="z75" w:id="12"/>
    <w:p>
      <w:pPr>
        <w:spacing w:after="0"/>
        <w:ind w:left="0"/>
        <w:jc w:val="left"/>
      </w:pPr>
      <w:r>
        <w:rPr>
          <w:rFonts w:ascii="Times New Roman"/>
          <w:b/>
          <w:i w:val="false"/>
          <w:color w:val="000000"/>
        </w:rPr>
        <w:t xml:space="preserve"> 
5. Қорытынды ережелер</w:t>
      </w:r>
    </w:p>
    <w:bookmarkEnd w:id="12"/>
    <w:bookmarkStart w:name="z76" w:id="13"/>
    <w:p>
      <w:pPr>
        <w:spacing w:after="0"/>
        <w:ind w:left="0"/>
        <w:jc w:val="both"/>
      </w:pPr>
      <w:r>
        <w:rPr>
          <w:rFonts w:ascii="Times New Roman"/>
          <w:b w:val="false"/>
          <w:i w:val="false"/>
          <w:color w:val="000000"/>
          <w:sz w:val="28"/>
        </w:rPr>
        <w:t>
      28. Көрсетілген қызметке ақы төлеу уәкілетті орган белгілеген тәртіппен ТМККК шеңберінде медициналық көмектің </w:t>
      </w:r>
      <w:r>
        <w:rPr>
          <w:rFonts w:ascii="Times New Roman"/>
          <w:b w:val="false"/>
          <w:i w:val="false"/>
          <w:color w:val="000000"/>
          <w:sz w:val="28"/>
        </w:rPr>
        <w:t>сапасы мен көлемін</w:t>
      </w:r>
      <w:r>
        <w:rPr>
          <w:rFonts w:ascii="Times New Roman"/>
          <w:b w:val="false"/>
          <w:i w:val="false"/>
          <w:color w:val="000000"/>
          <w:sz w:val="28"/>
        </w:rPr>
        <w:t xml:space="preserve"> бақылауды есепке ала отырып, жүзеге асырылады.</w:t>
      </w:r>
      <w:r>
        <w:br/>
      </w:r>
      <w:r>
        <w:rPr>
          <w:rFonts w:ascii="Times New Roman"/>
          <w:b w:val="false"/>
          <w:i w:val="false"/>
          <w:color w:val="000000"/>
          <w:sz w:val="28"/>
        </w:rPr>
        <w:t>
      Сапаға бақылау жүргізуге байланысты шарттың қолданылу ішінде ақы төлеуге ұсынылмаған, сондай-ақ шарт қолданылу мерзімі аяқталған күнге дейін шарт қолданылған жылдың 1 желтоқсанынан бастап шот-тізілімге енбеген шартқа сәйкес ТМКК шеңберінде медициналық көмек көрсету жағдайына ақы төлеу шарттың қолданылу жылынан кейінгі жылы жүргізіледі.</w:t>
      </w:r>
      <w:r>
        <w:br/>
      </w:r>
      <w:r>
        <w:rPr>
          <w:rFonts w:ascii="Times New Roman"/>
          <w:b w:val="false"/>
          <w:i w:val="false"/>
          <w:color w:val="000000"/>
          <w:sz w:val="28"/>
        </w:rPr>
        <w:t>
      </w:t>
      </w:r>
      <w:r>
        <w:rPr>
          <w:rFonts w:ascii="Times New Roman"/>
          <w:b w:val="false"/>
          <w:i w:val="false"/>
          <w:color w:val="ff0000"/>
          <w:sz w:val="28"/>
        </w:rPr>
        <w:t xml:space="preserve">Ескерту. 28-тармаққа өзгерту енгізілді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29. Шартты орындау үдерісінде туындайтын барлық келіспеушіліктер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шешіледі.</w:t>
      </w:r>
    </w:p>
    <w:bookmarkEnd w:id="13"/>
    <w:bookmarkStart w:name="z102" w:id="14"/>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bookmarkEnd w:id="14"/>
    <w:p>
      <w:pPr>
        <w:spacing w:after="0"/>
        <w:ind w:left="0"/>
        <w:jc w:val="left"/>
      </w:pPr>
      <w:r>
        <w:rPr>
          <w:rFonts w:ascii="Times New Roman"/>
          <w:b/>
          <w:i w:val="false"/>
          <w:color w:val="000000"/>
        </w:rPr>
        <w:t xml:space="preserve"> Кадрлар біліктілігі туралы мәлімет</w:t>
      </w:r>
      <w:r>
        <w:br/>
      </w:r>
      <w:r>
        <w:rPr>
          <w:rFonts w:ascii="Times New Roman"/>
          <w:b/>
          <w:i w:val="false"/>
          <w:color w:val="000000"/>
        </w:rPr>
        <w:t>
(аккредиттеу туралы куәлік бар болған жағдайда бұл мәліметтер ұсынылмайды)</w:t>
      </w:r>
      <w:r>
        <w:br/>
      </w:r>
      <w:r>
        <w:rPr>
          <w:rFonts w:ascii="Times New Roman"/>
          <w:b/>
          <w:i w:val="false"/>
          <w:color w:val="000000"/>
        </w:rPr>
        <w:t>
_________________________________________________________________</w:t>
      </w:r>
      <w:r>
        <w:br/>
      </w:r>
      <w:r>
        <w:rPr>
          <w:rFonts w:ascii="Times New Roman"/>
          <w:b/>
          <w:i w:val="false"/>
          <w:color w:val="000000"/>
        </w:rPr>
        <w:t>
(медициналық ұйымның атауы) </w:t>
      </w:r>
    </w:p>
    <w:p>
      <w:pPr>
        <w:spacing w:after="0"/>
        <w:ind w:left="0"/>
        <w:jc w:val="both"/>
      </w:pPr>
      <w:r>
        <w:rPr>
          <w:rFonts w:ascii="Times New Roman"/>
          <w:b w:val="false"/>
          <w:i w:val="false"/>
          <w:color w:val="ff0000"/>
          <w:sz w:val="28"/>
        </w:rPr>
        <w:t>      Ескерту. 1-қосымшаға өзгерту енгізілді - Қазақстан Республикасы Үкіметінің 2011.10.03 </w:t>
      </w:r>
      <w:r>
        <w:rPr>
          <w:rFonts w:ascii="Times New Roman"/>
          <w:b w:val="false"/>
          <w:i w:val="false"/>
          <w:color w:val="ff0000"/>
          <w:sz w:val="28"/>
        </w:rPr>
        <w:t>№ 1131</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3"/>
        <w:gridCol w:w="1318"/>
        <w:gridCol w:w="1663"/>
        <w:gridCol w:w="1319"/>
        <w:gridCol w:w="1540"/>
        <w:gridCol w:w="1664"/>
        <w:gridCol w:w="1286"/>
        <w:gridCol w:w="1417"/>
        <w:gridCol w:w="1441"/>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(диплом №, оқу орнының атауы және бітіру жылы)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еңбек өтілі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алумен (санатсыз) маман сертификаты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біліктілігін арттырғаны туралы құжат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атағы туралы құжат (бар болса)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немесе жоғарғы біліктілік санаты туралы сертификат (бар болса)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алу туралы бұйрық (№, күні)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Басшы 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Кадр бөлімінің бастығы (кадр маманы) ______________</w:t>
      </w:r>
      <w:r>
        <w:br/>
      </w:r>
      <w:r>
        <w:rPr>
          <w:rFonts w:ascii="Times New Roman"/>
          <w:b w:val="false"/>
          <w:i w:val="false"/>
          <w:color w:val="000000"/>
          <w:sz w:val="28"/>
        </w:rPr>
        <w:t>
                                           (қолы, Т.А.Ә.)</w:t>
      </w:r>
    </w:p>
    <w:bookmarkStart w:name="z131" w:id="15"/>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(сатып алуды ұйымдастырушының толық атауы, пошта және электрондық мекенжайы)</w:t>
      </w:r>
      <w:r>
        <w:br/>
      </w:r>
      <w:r>
        <w:rPr>
          <w:rFonts w:ascii="Times New Roman"/>
          <w:b w:val="false"/>
          <w:i w:val="false"/>
          <w:color w:val="000000"/>
          <w:sz w:val="28"/>
        </w:rPr>
        <w:t>
_________ жылға республикалық бюджет есебінен қаржыланатын сатып алу туралы хабарлайды (бұдан әрі - қызмет):</w:t>
      </w:r>
      <w:r>
        <w:br/>
      </w:r>
      <w:r>
        <w:rPr>
          <w:rFonts w:ascii="Times New Roman"/>
          <w:b w:val="false"/>
          <w:i w:val="false"/>
          <w:color w:val="000000"/>
          <w:sz w:val="28"/>
        </w:rPr>
        <w:t>
медициналық көмектің түрі (-лері) бойынша: _________________________</w:t>
      </w:r>
      <w:r>
        <w:br/>
      </w:r>
      <w:r>
        <w:rPr>
          <w:rFonts w:ascii="Times New Roman"/>
          <w:b w:val="false"/>
          <w:i w:val="false"/>
          <w:color w:val="000000"/>
          <w:sz w:val="28"/>
        </w:rPr>
        <w:t>
медициналық көмектің нысаны (-дары) бойынша: _______________________</w:t>
      </w:r>
      <w:r>
        <w:br/>
      </w:r>
      <w:r>
        <w:rPr>
          <w:rFonts w:ascii="Times New Roman"/>
          <w:b w:val="false"/>
          <w:i w:val="false"/>
          <w:color w:val="000000"/>
          <w:sz w:val="28"/>
        </w:rPr>
        <w:t>
      Қызметтер көрсетілуі тиіс: _________________________________.</w:t>
      </w:r>
      <w:r>
        <w:br/>
      </w:r>
      <w:r>
        <w:rPr>
          <w:rFonts w:ascii="Times New Roman"/>
          <w:b w:val="false"/>
          <w:i w:val="false"/>
          <w:color w:val="000000"/>
          <w:sz w:val="28"/>
        </w:rPr>
        <w:t>
                                 (қызмет көрсету орны көрсетіледі)</w:t>
      </w:r>
    </w:p>
    <w:p>
      <w:pPr>
        <w:spacing w:after="0"/>
        <w:ind w:left="0"/>
        <w:jc w:val="both"/>
      </w:pPr>
      <w:r>
        <w:rPr>
          <w:rFonts w:ascii="Times New Roman"/>
          <w:b w:val="false"/>
          <w:i w:val="false"/>
          <w:color w:val="000000"/>
          <w:sz w:val="28"/>
        </w:rPr>
        <w:t>      Сатып алуға қатысу үшін өтінімдерді әлеуетті өнім беруші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(сатып алуды ұйымдастырушының атауы көрсетіледі)</w:t>
      </w:r>
      <w:r>
        <w:br/>
      </w:r>
      <w:r>
        <w:rPr>
          <w:rFonts w:ascii="Times New Roman"/>
          <w:b w:val="false"/>
          <w:i w:val="false"/>
          <w:color w:val="000000"/>
          <w:sz w:val="28"/>
        </w:rPr>
        <w:t>
мекен-жайы: ______________ кабинет № ____, сатып алуға қатысу үшін өтінімдерді қабылдау және тіркеу үшін жауапты ______________________.</w:t>
      </w:r>
      <w:r>
        <w:br/>
      </w:r>
      <w:r>
        <w:rPr>
          <w:rFonts w:ascii="Times New Roman"/>
          <w:b w:val="false"/>
          <w:i w:val="false"/>
          <w:color w:val="000000"/>
          <w:sz w:val="28"/>
        </w:rPr>
        <w:t>
                                                  (лауазымы, Т.А.Ә.)</w:t>
      </w:r>
      <w:r>
        <w:br/>
      </w:r>
      <w:r>
        <w:rPr>
          <w:rFonts w:ascii="Times New Roman"/>
          <w:b w:val="false"/>
          <w:i w:val="false"/>
          <w:color w:val="000000"/>
          <w:sz w:val="28"/>
        </w:rPr>
        <w:t>
      Сатып алуға қатысу үшін өтінімдерді тапсырудың соңғы мерзімі</w:t>
      </w:r>
      <w:r>
        <w:br/>
      </w:r>
      <w:r>
        <w:rPr>
          <w:rFonts w:ascii="Times New Roman"/>
          <w:b w:val="false"/>
          <w:i w:val="false"/>
          <w:color w:val="000000"/>
          <w:sz w:val="28"/>
        </w:rPr>
        <w:t>
«____» ___________________ сағат ______________.</w:t>
      </w:r>
      <w:r>
        <w:br/>
      </w:r>
      <w:r>
        <w:rPr>
          <w:rFonts w:ascii="Times New Roman"/>
          <w:b w:val="false"/>
          <w:i w:val="false"/>
          <w:color w:val="000000"/>
          <w:sz w:val="28"/>
        </w:rPr>
        <w:t xml:space="preserve">
      Сатып алуға қатысу үшін өтінімдер сағат___________________ </w:t>
      </w:r>
      <w:r>
        <w:br/>
      </w:r>
      <w:r>
        <w:rPr>
          <w:rFonts w:ascii="Times New Roman"/>
          <w:b w:val="false"/>
          <w:i w:val="false"/>
          <w:color w:val="000000"/>
          <w:sz w:val="28"/>
        </w:rPr>
        <w:t>
«____» ___________________ жылы, мына мекен-жайда:</w:t>
      </w:r>
      <w:r>
        <w:br/>
      </w:r>
      <w:r>
        <w:rPr>
          <w:rFonts w:ascii="Times New Roman"/>
          <w:b w:val="false"/>
          <w:i w:val="false"/>
          <w:color w:val="000000"/>
          <w:sz w:val="28"/>
        </w:rPr>
        <w:t>
__________________________ кабинет № ___ қаралатын болады.</w:t>
      </w:r>
      <w:r>
        <w:br/>
      </w:r>
      <w:r>
        <w:rPr>
          <w:rFonts w:ascii="Times New Roman"/>
          <w:b w:val="false"/>
          <w:i w:val="false"/>
          <w:color w:val="000000"/>
          <w:sz w:val="28"/>
        </w:rPr>
        <w:t>
      Сатып алуға «____» ____________ 20__ жыл №___ Тегін медициналық көмектің кепілдендірілген көлемі бойынша қызметтерді сатып алуды ұйымдастыру мен жүргізу ережесінде көрсетілген медициналық қызметтерді әлеуетті өнім берушіге қойылатын талаптарға сәйкес келетін барлық әлеуетті өнім беруші қабылданады.</w:t>
      </w:r>
      <w:r>
        <w:br/>
      </w:r>
      <w:r>
        <w:rPr>
          <w:rFonts w:ascii="Times New Roman"/>
          <w:b w:val="false"/>
          <w:i w:val="false"/>
          <w:color w:val="000000"/>
          <w:sz w:val="28"/>
        </w:rPr>
        <w:t>
      Қосымша ақпаратты және анықтаманы мынадай телефон арқылы алуға болады: ___________________________________________.</w:t>
      </w:r>
      <w:r>
        <w:br/>
      </w:r>
      <w:r>
        <w:rPr>
          <w:rFonts w:ascii="Times New Roman"/>
          <w:b w:val="false"/>
          <w:i w:val="false"/>
          <w:color w:val="000000"/>
          <w:sz w:val="28"/>
        </w:rPr>
        <w:t>
           (қаланың коды және телефон нөмірін көрсету)</w:t>
      </w:r>
    </w:p>
    <w:bookmarkStart w:name="z103" w:id="16"/>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(сатып алуды ұйымдастырушының атауы)</w:t>
      </w:r>
      <w:r>
        <w:br/>
      </w:r>
      <w:r>
        <w:rPr>
          <w:rFonts w:ascii="Times New Roman"/>
          <w:b w:val="false"/>
          <w:i w:val="false"/>
          <w:color w:val="000000"/>
          <w:sz w:val="28"/>
        </w:rPr>
        <w:t>
__________ жылға республикалық бюджет қаражатының есебінен тегін медициналық көмектің кепілдік берілген көлемі бойынша медициналық қызметтерді көрсетуге мынадай медициналық ұйымдармен шарт жасасады: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(медициналық ұйымдардың тізімін көрсету)</w:t>
      </w:r>
    </w:p>
    <w:p>
      <w:pPr>
        <w:spacing w:after="0"/>
        <w:ind w:left="0"/>
        <w:jc w:val="both"/>
      </w:pPr>
      <w:r>
        <w:rPr>
          <w:rFonts w:ascii="Times New Roman"/>
          <w:b w:val="false"/>
          <w:i w:val="false"/>
          <w:color w:val="000000"/>
          <w:sz w:val="28"/>
        </w:rPr>
        <w:t>      Қосымша ақпаратты және анықтаманы мынадай телефон арқылы алуға болады: ___________________________________________.</w:t>
      </w:r>
      <w:r>
        <w:br/>
      </w:r>
      <w:r>
        <w:rPr>
          <w:rFonts w:ascii="Times New Roman"/>
          <w:b w:val="false"/>
          <w:i w:val="false"/>
          <w:color w:val="000000"/>
          <w:sz w:val="28"/>
        </w:rPr>
        <w:t>
       (қаланың коды және телефон нөмірін көрсету)</w:t>
      </w:r>
    </w:p>
    <w:bookmarkStart w:name="z104" w:id="17"/>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bookmarkEnd w:id="17"/>
    <w:p>
      <w:pPr>
        <w:spacing w:after="0"/>
        <w:ind w:left="0"/>
        <w:jc w:val="left"/>
      </w:pPr>
      <w:r>
        <w:rPr>
          <w:rFonts w:ascii="Times New Roman"/>
          <w:b/>
          <w:i w:val="false"/>
          <w:color w:val="000000"/>
        </w:rPr>
        <w:t xml:space="preserve"> Тегін медициналық көмектің кепілдік берілген көлемін</w:t>
      </w:r>
      <w:r>
        <w:br/>
      </w:r>
      <w:r>
        <w:rPr>
          <w:rFonts w:ascii="Times New Roman"/>
          <w:b/>
          <w:i w:val="false"/>
          <w:color w:val="000000"/>
        </w:rPr>
        <w:t>
көрсету бойынша медициналық қызметтерді сатып алуға</w:t>
      </w:r>
      <w:r>
        <w:br/>
      </w:r>
      <w:r>
        <w:rPr>
          <w:rFonts w:ascii="Times New Roman"/>
          <w:b/>
          <w:i w:val="false"/>
          <w:color w:val="000000"/>
        </w:rPr>
        <w:t>
қатысуға өтінім</w:t>
      </w:r>
    </w:p>
    <w:p>
      <w:pPr>
        <w:spacing w:after="0"/>
        <w:ind w:left="0"/>
        <w:jc w:val="both"/>
      </w:pPr>
      <w:r>
        <w:rPr>
          <w:rFonts w:ascii="Times New Roman"/>
          <w:b w:val="false"/>
          <w:i w:val="false"/>
          <w:color w:val="000000"/>
          <w:sz w:val="28"/>
        </w:rPr>
        <w:t>      Сатып алуды ұйымдастырушыға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(әлеуетті өнім берушінің толық атауы көрсетіледі)</w:t>
      </w:r>
      <w:r>
        <w:br/>
      </w:r>
      <w:r>
        <w:rPr>
          <w:rFonts w:ascii="Times New Roman"/>
          <w:b w:val="false"/>
          <w:i w:val="false"/>
          <w:color w:val="000000"/>
          <w:sz w:val="28"/>
        </w:rPr>
        <w:t>
      1. Сатып алуға қатысуға ниет білдірген заңды тұлға (бұдан әрі - әлеуетті өнім беруші) туралы мәліметтер:</w:t>
      </w:r>
      <w:r>
        <w:br/>
      </w:r>
      <w:r>
        <w:rPr>
          <w:rFonts w:ascii="Times New Roman"/>
          <w:b w:val="false"/>
          <w:i w:val="false"/>
          <w:color w:val="000000"/>
          <w:sz w:val="28"/>
        </w:rPr>
        <w:t>
      1) әлеуетті өнім берушінің заңды, пошталық мекен-жайы мен байланыс телефондары;</w:t>
      </w:r>
      <w:r>
        <w:br/>
      </w:r>
      <w:r>
        <w:rPr>
          <w:rFonts w:ascii="Times New Roman"/>
          <w:b w:val="false"/>
          <w:i w:val="false"/>
          <w:color w:val="000000"/>
          <w:sz w:val="28"/>
        </w:rPr>
        <w:t>
      2) әлеуетті өнім берушінің банктік деректемелері (ЖСН, БЖН, ЖСК), сондай-ақ әлеуетті өнім берушіге қызмет көрсететін банктің немесе оның филиалының толық атауы және мекен-жайы;</w:t>
      </w:r>
      <w:r>
        <w:br/>
      </w:r>
      <w:r>
        <w:rPr>
          <w:rFonts w:ascii="Times New Roman"/>
          <w:b w:val="false"/>
          <w:i w:val="false"/>
          <w:color w:val="000000"/>
          <w:sz w:val="28"/>
        </w:rPr>
        <w:t>
      3) әлеуетті өнім берушінің бірінші басшысының Т.А.Ә.</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2. Мынадай медициналық көмектің көлеміне өтінім беремін _______</w:t>
      </w:r>
      <w:r>
        <w:br/>
      </w:r>
      <w:r>
        <w:rPr>
          <w:rFonts w:ascii="Times New Roman"/>
          <w:b w:val="false"/>
          <w:i w:val="false"/>
          <w:color w:val="000000"/>
          <w:sz w:val="28"/>
        </w:rPr>
        <w:t>
медициналық көмектің түрі (-лері) бойынша: _________________________,</w:t>
      </w:r>
      <w:r>
        <w:br/>
      </w:r>
      <w:r>
        <w:rPr>
          <w:rFonts w:ascii="Times New Roman"/>
          <w:b w:val="false"/>
          <w:i w:val="false"/>
          <w:color w:val="000000"/>
          <w:sz w:val="28"/>
        </w:rPr>
        <w:t>
медициналық көмектің нысаны (-дары) бойынша: _______________________.</w:t>
      </w:r>
      <w:r>
        <w:br/>
      </w:r>
      <w:r>
        <w:rPr>
          <w:rFonts w:ascii="Times New Roman"/>
          <w:b w:val="false"/>
          <w:i w:val="false"/>
          <w:color w:val="000000"/>
          <w:sz w:val="28"/>
        </w:rPr>
        <w:t>
      3. ____________________________ (әлеуетті өнім берушінің толық атауы көрсетіледі) осы өтініммен тегін медициналық көмектің кепілдендірілген көлемінің көрсету бойынша медициналық қызметтерді сатып алуға әлеуетті өнім беруші ретінде қатысуға ниет білдіреді және осы Ережелермен көзделген талаптар мен шарттарға сәйкес қызмет көрсетуге келісімін береді.</w:t>
      </w:r>
      <w:r>
        <w:br/>
      </w:r>
      <w:r>
        <w:rPr>
          <w:rFonts w:ascii="Times New Roman"/>
          <w:b w:val="false"/>
          <w:i w:val="false"/>
          <w:color w:val="000000"/>
          <w:sz w:val="28"/>
        </w:rPr>
        <w:t>
      4. Әлеуетті өнім беруші осы өтініммен Ережеде көзделген әлеуетті өнім берушіге қойылатын талаптардың бұзушылықтары жоқ екенін растайды.</w:t>
      </w:r>
      <w:r>
        <w:br/>
      </w:r>
      <w:r>
        <w:rPr>
          <w:rFonts w:ascii="Times New Roman"/>
          <w:b w:val="false"/>
          <w:i w:val="false"/>
          <w:color w:val="000000"/>
          <w:sz w:val="28"/>
        </w:rPr>
        <w:t>
      5. Әлеуетті өнім беруші ұсынылған мәліметтердің нақтылығын растайды.</w:t>
      </w:r>
      <w:r>
        <w:br/>
      </w:r>
      <w:r>
        <w:rPr>
          <w:rFonts w:ascii="Times New Roman"/>
          <w:b w:val="false"/>
          <w:i w:val="false"/>
          <w:color w:val="000000"/>
          <w:sz w:val="28"/>
        </w:rPr>
        <w:t>
      6. Тегін медициналық көмектің кепілдік берілген көлемінің шеңберінде медициналық қызметтерді сатып алу туралы шарт жасасқан сәтке дейін сатып алуға қатысуға осы өтінім ТМККК шеңберінде медициналық қызметтер көрсетуге келісім болып табылады.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(парақтардың санын көрсетумен құжаттың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(заңды тұлғаның - әлеуетті өнім берушінің бірінші басшысының немесе оның орынбасарының лауазымы, Т.А.Ә. және оның қолы)</w:t>
      </w:r>
    </w:p>
    <w:p>
      <w:pPr>
        <w:spacing w:after="0"/>
        <w:ind w:left="0"/>
        <w:jc w:val="both"/>
      </w:pPr>
      <w:r>
        <w:rPr>
          <w:rFonts w:ascii="Times New Roman"/>
          <w:b w:val="false"/>
          <w:i w:val="false"/>
          <w:color w:val="000000"/>
          <w:sz w:val="28"/>
        </w:rPr>
        <w:t>      Толтырылған күні_________________________</w:t>
      </w:r>
    </w:p>
    <w:p>
      <w:pPr>
        <w:spacing w:after="0"/>
        <w:ind w:left="0"/>
        <w:jc w:val="both"/>
      </w:pPr>
      <w:r>
        <w:rPr>
          <w:rFonts w:ascii="Times New Roman"/>
          <w:b w:val="false"/>
          <w:i w:val="false"/>
          <w:color w:val="000000"/>
          <w:sz w:val="28"/>
        </w:rPr>
        <w:t>      М.О.</w:t>
      </w:r>
    </w:p>
    <w:bookmarkStart w:name="z105" w:id="18"/>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5-қосымша              </w:t>
      </w:r>
    </w:p>
    <w:bookmarkEnd w:id="18"/>
    <w:p>
      <w:pPr>
        <w:spacing w:after="0"/>
        <w:ind w:left="0"/>
        <w:jc w:val="left"/>
      </w:pPr>
      <w:r>
        <w:rPr>
          <w:rFonts w:ascii="Times New Roman"/>
          <w:b/>
          <w:i w:val="false"/>
          <w:color w:val="000000"/>
        </w:rPr>
        <w:t xml:space="preserve"> Медициналық қызметтердің әлеуетті өнім берушісіне қойылатын талаптарға сәйкестігі (сәйкес келмейтіні) туралы хаттама</w:t>
      </w:r>
    </w:p>
    <w:p>
      <w:pPr>
        <w:spacing w:after="0"/>
        <w:ind w:left="0"/>
        <w:jc w:val="both"/>
      </w:pPr>
      <w:r>
        <w:rPr>
          <w:rFonts w:ascii="Times New Roman"/>
          <w:b w:val="false"/>
          <w:i w:val="false"/>
          <w:color w:val="ff0000"/>
          <w:sz w:val="28"/>
        </w:rPr>
        <w:t>      Ескерту. 5-қосымша жаңа редакцияда - Қазақстан Республикасы Үкіметінің 2011.10.03 </w:t>
      </w:r>
      <w:r>
        <w:rPr>
          <w:rFonts w:ascii="Times New Roman"/>
          <w:b w:val="false"/>
          <w:i w:val="false"/>
          <w:color w:val="ff0000"/>
          <w:sz w:val="28"/>
        </w:rPr>
        <w:t>№ 1131</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w:t>
      </w:r>
    </w:p>
    <w:bookmarkStart w:name="z87" w:id="19"/>
    <w:p>
      <w:pPr>
        <w:spacing w:after="0"/>
        <w:ind w:left="0"/>
        <w:jc w:val="both"/>
      </w:pPr>
      <w:r>
        <w:rPr>
          <w:rFonts w:ascii="Times New Roman"/>
          <w:b w:val="false"/>
          <w:i w:val="false"/>
          <w:color w:val="000000"/>
          <w:sz w:val="28"/>
        </w:rPr>
        <w:t>_______________________ «__»___________ 20__ жыл</w:t>
      </w:r>
      <w:r>
        <w:br/>
      </w:r>
      <w:r>
        <w:rPr>
          <w:rFonts w:ascii="Times New Roman"/>
          <w:b w:val="false"/>
          <w:i w:val="false"/>
          <w:color w:val="000000"/>
          <w:sz w:val="28"/>
        </w:rPr>
        <w:t>
         (Орналасқан жері)</w:t>
      </w:r>
      <w:r>
        <w:br/>
      </w:r>
      <w:r>
        <w:rPr>
          <w:rFonts w:ascii="Times New Roman"/>
          <w:b w:val="false"/>
          <w:i w:val="false"/>
          <w:color w:val="000000"/>
          <w:sz w:val="28"/>
        </w:rPr>
        <w:t>
     1. Мынадай құрамдағы комиссия: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(төрағаның, оның орынбасарының, комиссия мүшелерінің Т.А.Ә., лауазымы көрсетіледі)</w:t>
      </w:r>
      <w:r>
        <w:br/>
      </w:r>
      <w:r>
        <w:rPr>
          <w:rFonts w:ascii="Times New Roman"/>
          <w:b w:val="false"/>
          <w:i w:val="false"/>
          <w:color w:val="000000"/>
          <w:sz w:val="28"/>
        </w:rPr>
        <w:t>
тегін медициналық көмектің кепілдік берілген көлемін көрсету бойынша медициналық қызметтерді сатып алуға қатысуға мынадай әлеуетті өнім берушінің өтінімін қарады: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1"/>
        <w:gridCol w:w="3874"/>
        <w:gridCol w:w="5215"/>
      </w:tblGrid>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Өкілдің Т.А.Ә., жеке куәлігінің №, кім берген, берілген күні</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88" w:id="20"/>
    <w:p>
      <w:pPr>
        <w:spacing w:after="0"/>
        <w:ind w:left="0"/>
        <w:jc w:val="both"/>
      </w:pPr>
      <w:r>
        <w:rPr>
          <w:rFonts w:ascii="Times New Roman"/>
          <w:b w:val="false"/>
          <w:i w:val="false"/>
          <w:color w:val="000000"/>
          <w:sz w:val="28"/>
        </w:rPr>
        <w:t>        Өтінімді қарау кезінде әлеуетті өнім берушінің өкілі: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(қатысты/ қатысқан жоқ)</w:t>
      </w:r>
      <w:r>
        <w:br/>
      </w:r>
      <w:r>
        <w:rPr>
          <w:rFonts w:ascii="Times New Roman"/>
          <w:b w:val="false"/>
          <w:i w:val="false"/>
          <w:color w:val="000000"/>
          <w:sz w:val="28"/>
        </w:rPr>
        <w:t>
      2. Қатысуға арналған өтінім қаралды және құрамында мынадай құжаттар бар: ________________________________________________________________</w:t>
      </w:r>
      <w:r>
        <w:br/>
      </w:r>
      <w:r>
        <w:rPr>
          <w:rFonts w:ascii="Times New Roman"/>
          <w:b w:val="false"/>
          <w:i w:val="false"/>
          <w:color w:val="000000"/>
          <w:sz w:val="28"/>
        </w:rPr>
        <w:t>
       (парақтар санын көрсетумен өтінімдер бар құжаттарды көрсету)</w:t>
      </w:r>
      <w:r>
        <w:br/>
      </w:r>
      <w:r>
        <w:rPr>
          <w:rFonts w:ascii="Times New Roman"/>
          <w:b w:val="false"/>
          <w:i w:val="false"/>
          <w:color w:val="000000"/>
          <w:sz w:val="28"/>
        </w:rPr>
        <w:t>
</w:t>
      </w:r>
      <w:r>
        <w:rPr>
          <w:rFonts w:ascii="Times New Roman"/>
          <w:b w:val="false"/>
          <w:i w:val="false"/>
          <w:color w:val="000000"/>
          <w:sz w:val="28"/>
        </w:rPr>
        <w:t>
      3. Қатысуға өтінімдерді қарау нәтижелері бойынша Комиссия ашық дауыс беру жолымен мынадай ШЕШІМ ШЫҒАРДЫ: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(медицина ұйымның атауын көрсету)</w:t>
      </w:r>
      <w:r>
        <w:br/>
      </w:r>
      <w:r>
        <w:rPr>
          <w:rFonts w:ascii="Times New Roman"/>
          <w:b w:val="false"/>
          <w:i w:val="false"/>
          <w:color w:val="000000"/>
          <w:sz w:val="28"/>
        </w:rPr>
        <w:t>
қойылатын талаптарға сәйкес келеді (сәйкес келмейді) және тегін медициналық көмектің кепілдік берілген көлемін орналастыру рәсіміне жіберілді (жіберілген жоқ).</w:t>
      </w:r>
      <w:r>
        <w:br/>
      </w:r>
      <w:r>
        <w:rPr>
          <w:rFonts w:ascii="Times New Roman"/>
          <w:b w:val="false"/>
          <w:i w:val="false"/>
          <w:color w:val="000000"/>
          <w:sz w:val="28"/>
        </w:rPr>
        <w:t>
</w:t>
      </w:r>
      <w:r>
        <w:rPr>
          <w:rFonts w:ascii="Times New Roman"/>
          <w:b w:val="false"/>
          <w:i w:val="false"/>
          <w:color w:val="000000"/>
          <w:sz w:val="28"/>
        </w:rPr>
        <w:t>
      Бұл шешім үшін дауыс берді:</w:t>
      </w:r>
      <w:r>
        <w:br/>
      </w:r>
      <w:r>
        <w:rPr>
          <w:rFonts w:ascii="Times New Roman"/>
          <w:b w:val="false"/>
          <w:i w:val="false"/>
          <w:color w:val="000000"/>
          <w:sz w:val="28"/>
        </w:rPr>
        <w:t>
      ИӘ - _________ дауыс;</w:t>
      </w:r>
      <w:r>
        <w:br/>
      </w:r>
      <w:r>
        <w:rPr>
          <w:rFonts w:ascii="Times New Roman"/>
          <w:b w:val="false"/>
          <w:i w:val="false"/>
          <w:color w:val="000000"/>
          <w:sz w:val="28"/>
        </w:rPr>
        <w:t>
      ЖОҚ- _________ дауыс.</w:t>
      </w:r>
      <w:r>
        <w:br/>
      </w:r>
      <w:r>
        <w:rPr>
          <w:rFonts w:ascii="Times New Roman"/>
          <w:b w:val="false"/>
          <w:i w:val="false"/>
          <w:color w:val="000000"/>
          <w:sz w:val="28"/>
        </w:rPr>
        <w:t>
      Төрағаның, оның орынбасарының, мүшелерінің және комиссия хатшысының Т.А.Ә., қолдары.</w:t>
      </w:r>
    </w:p>
    <w:bookmarkEnd w:id="20"/>
    <w:bookmarkStart w:name="z106" w:id="21"/>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6-қосымша            </w:t>
      </w:r>
    </w:p>
    <w:bookmarkEnd w:id="21"/>
    <w:p>
      <w:pPr>
        <w:spacing w:after="0"/>
        <w:ind w:left="0"/>
        <w:jc w:val="left"/>
      </w:pPr>
      <w:r>
        <w:rPr>
          <w:rFonts w:ascii="Times New Roman"/>
          <w:b/>
          <w:i w:val="false"/>
          <w:color w:val="000000"/>
        </w:rPr>
        <w:t xml:space="preserve"> Тегін медициналық көмектің кепілдендірілген көлемін</w:t>
      </w:r>
      <w:r>
        <w:br/>
      </w:r>
      <w:r>
        <w:rPr>
          <w:rFonts w:ascii="Times New Roman"/>
          <w:b/>
          <w:i w:val="false"/>
          <w:color w:val="000000"/>
        </w:rPr>
        <w:t>
орналастыру қорытындылары туралы</w:t>
      </w:r>
      <w:r>
        <w:br/>
      </w:r>
      <w:r>
        <w:rPr>
          <w:rFonts w:ascii="Times New Roman"/>
          <w:b/>
          <w:i w:val="false"/>
          <w:color w:val="000000"/>
        </w:rPr>
        <w:t>
хаттама (түзетулер)</w:t>
      </w:r>
    </w:p>
    <w:p>
      <w:pPr>
        <w:spacing w:after="0"/>
        <w:ind w:left="0"/>
        <w:jc w:val="both"/>
      </w:pPr>
      <w:r>
        <w:rPr>
          <w:rFonts w:ascii="Times New Roman"/>
          <w:b w:val="false"/>
          <w:i w:val="false"/>
          <w:color w:val="ff0000"/>
          <w:sz w:val="28"/>
        </w:rPr>
        <w:t>      Ескерту. 6-қосымшаға өзгерту енгізілді - Қазақстан Республикасы Үкіметінің 2011.10.03 </w:t>
      </w:r>
      <w:r>
        <w:rPr>
          <w:rFonts w:ascii="Times New Roman"/>
          <w:b w:val="false"/>
          <w:i w:val="false"/>
          <w:color w:val="ff0000"/>
          <w:sz w:val="28"/>
        </w:rPr>
        <w:t>№ 1131</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_______________________      «__»___________ 20__ жыл</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1. Мынадай құрамдағы комиссия: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(төрағаның, оның орынбасарының, комиссия мүшелерінің Т.А.Ә., лауазымы көрсетіледі)</w:t>
      </w:r>
      <w:r>
        <w:br/>
      </w:r>
      <w:r>
        <w:rPr>
          <w:rFonts w:ascii="Times New Roman"/>
          <w:b w:val="false"/>
          <w:i w:val="false"/>
          <w:color w:val="000000"/>
          <w:sz w:val="28"/>
        </w:rPr>
        <w:t>
медициналық көмектің ұсынылған көлемін, нысандарын және түрлерін қарады.</w:t>
      </w:r>
      <w:r>
        <w:br/>
      </w:r>
      <w:r>
        <w:rPr>
          <w:rFonts w:ascii="Times New Roman"/>
          <w:b w:val="false"/>
          <w:i w:val="false"/>
          <w:color w:val="000000"/>
          <w:sz w:val="28"/>
        </w:rPr>
        <w:t>
      2. Бөлінген сома _________________ (_____________) теңге.</w:t>
      </w:r>
      <w:r>
        <w:br/>
      </w:r>
      <w:r>
        <w:rPr>
          <w:rFonts w:ascii="Times New Roman"/>
          <w:b w:val="false"/>
          <w:i w:val="false"/>
          <w:color w:val="000000"/>
          <w:sz w:val="28"/>
        </w:rPr>
        <w:t xml:space="preserve">
      3. Талаптарға сәйкестігін анықтау нәтижелері бойынша және медицина ұйымдарының өткізу қабілетін және (немесе) бекітілген халық санын және (немесе) консультациялық-диагностикалық қызметтердің қажеттілігін есепке ала отырып, ашық дауыс беру жолымен Комиссия мынадай </w:t>
      </w:r>
      <w:r>
        <w:rPr>
          <w:rFonts w:ascii="Times New Roman"/>
          <w:b/>
          <w:i w:val="false"/>
          <w:color w:val="000000"/>
          <w:sz w:val="28"/>
        </w:rPr>
        <w:t>ШЕШІМ ШЫҒАРДЫ:</w:t>
      </w:r>
      <w:r>
        <w:br/>
      </w:r>
      <w:r>
        <w:rPr>
          <w:rFonts w:ascii="Times New Roman"/>
          <w:b w:val="false"/>
          <w:i w:val="false"/>
          <w:color w:val="000000"/>
          <w:sz w:val="28"/>
        </w:rPr>
        <w:t>
      1) тегін медициналық көмектің кепілдендірілген көлемі төмендегі ұйымдарға орналастырылсын: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533"/>
        <w:gridCol w:w="1893"/>
        <w:gridCol w:w="2193"/>
        <w:gridCol w:w="2733"/>
        <w:gridCol w:w="1693"/>
        <w:gridCol w:w="21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нысаны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түрі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сомасы</w:t>
            </w:r>
            <w:r>
              <w:br/>
            </w:r>
            <w:r>
              <w:rPr>
                <w:rFonts w:ascii="Times New Roman"/>
                <w:b w:val="false"/>
                <w:i w:val="false"/>
                <w:color w:val="000000"/>
                <w:sz w:val="20"/>
              </w:rPr>
              <w:t>
(мың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тапсырыс беруші __________________________________________</w:t>
      </w:r>
      <w:r>
        <w:br/>
      </w:r>
      <w:r>
        <w:rPr>
          <w:rFonts w:ascii="Times New Roman"/>
          <w:b w:val="false"/>
          <w:i w:val="false"/>
          <w:color w:val="000000"/>
          <w:sz w:val="28"/>
        </w:rPr>
        <w:t>
                       (сатып алуды ұйымдастырушының атауы және орналасқан жері)</w:t>
      </w:r>
      <w:r>
        <w:br/>
      </w:r>
      <w:r>
        <w:rPr>
          <w:rFonts w:ascii="Times New Roman"/>
          <w:b w:val="false"/>
          <w:i w:val="false"/>
          <w:color w:val="000000"/>
          <w:sz w:val="28"/>
        </w:rPr>
        <w:t>
«__» ______   ______ жыл жылға дейінгі мерзімде осы тармақтың 1) тармақшасында көрсетілген өнім берушілермен тегін медициналық көмектің кепілдендірілген көлемі шеңберінде медициналық қызметтерді көрсету туралы шартқа отырсын;</w:t>
      </w:r>
      <w:r>
        <w:br/>
      </w:r>
      <w:r>
        <w:rPr>
          <w:rFonts w:ascii="Times New Roman"/>
          <w:b w:val="false"/>
          <w:i w:val="false"/>
          <w:color w:val="000000"/>
          <w:sz w:val="28"/>
        </w:rPr>
        <w:t>
      3) сатып алуды ұйымдастырушы ________________________________</w:t>
      </w:r>
      <w:r>
        <w:br/>
      </w:r>
      <w:r>
        <w:rPr>
          <w:rFonts w:ascii="Times New Roman"/>
          <w:b w:val="false"/>
          <w:i w:val="false"/>
          <w:color w:val="000000"/>
          <w:sz w:val="28"/>
        </w:rPr>
        <w:t>
                       (сатып алуды ұйымдастырушының атауы және орналасқан жері)</w:t>
      </w:r>
      <w:r>
        <w:br/>
      </w:r>
      <w:r>
        <w:rPr>
          <w:rFonts w:ascii="Times New Roman"/>
          <w:b w:val="false"/>
          <w:i w:val="false"/>
          <w:color w:val="000000"/>
          <w:sz w:val="28"/>
        </w:rPr>
        <w:t>
«__» ______   ______ жылға дейінгі мерзімде тегін медициналық көмектің кепілдендірілген көлемін орналастыру қорытындылары туралы аптасына кемінде екі рет және астана, республикалық маңызы бар, қала аумағында, тиісті облыста шығатын мерзімдік басылымда және</w:t>
      </w:r>
      <w:r>
        <w:br/>
      </w:r>
      <w:r>
        <w:rPr>
          <w:rFonts w:ascii="Times New Roman"/>
          <w:b w:val="false"/>
          <w:i w:val="false"/>
          <w:color w:val="000000"/>
          <w:sz w:val="28"/>
        </w:rPr>
        <w:t>
_____________________________ Әкімшінің интернет ресурсына жариялау       (Әкімшінің веб-сайтын көрсету)</w:t>
      </w:r>
      <w:r>
        <w:br/>
      </w:r>
      <w:r>
        <w:rPr>
          <w:rFonts w:ascii="Times New Roman"/>
          <w:b w:val="false"/>
          <w:i w:val="false"/>
          <w:color w:val="000000"/>
          <w:sz w:val="28"/>
        </w:rPr>
        <w:t>
үшін жарнама мәтінін жолдасын.</w:t>
      </w:r>
    </w:p>
    <w:p>
      <w:pPr>
        <w:spacing w:after="0"/>
        <w:ind w:left="0"/>
        <w:jc w:val="both"/>
      </w:pPr>
      <w:r>
        <w:rPr>
          <w:rFonts w:ascii="Times New Roman"/>
          <w:b w:val="false"/>
          <w:i w:val="false"/>
          <w:color w:val="000000"/>
          <w:sz w:val="28"/>
        </w:rPr>
        <w:t>      Бұл шешім үшін дауыс берді:</w:t>
      </w:r>
      <w:r>
        <w:br/>
      </w:r>
      <w:r>
        <w:rPr>
          <w:rFonts w:ascii="Times New Roman"/>
          <w:b w:val="false"/>
          <w:i w:val="false"/>
          <w:color w:val="000000"/>
          <w:sz w:val="28"/>
        </w:rPr>
        <w:t>
      ИӘ -  ________ дауыс;</w:t>
      </w:r>
      <w:r>
        <w:br/>
      </w:r>
      <w:r>
        <w:rPr>
          <w:rFonts w:ascii="Times New Roman"/>
          <w:b w:val="false"/>
          <w:i w:val="false"/>
          <w:color w:val="000000"/>
          <w:sz w:val="28"/>
        </w:rPr>
        <w:t>
      ЖОҚ - ________ дауыс.</w:t>
      </w:r>
    </w:p>
    <w:p>
      <w:pPr>
        <w:spacing w:after="0"/>
        <w:ind w:left="0"/>
        <w:jc w:val="both"/>
      </w:pPr>
      <w:r>
        <w:rPr>
          <w:rFonts w:ascii="Times New Roman"/>
          <w:b w:val="false"/>
          <w:i w:val="false"/>
          <w:color w:val="000000"/>
          <w:sz w:val="28"/>
        </w:rPr>
        <w:t>      Төрағаның, оның орынбасарының, мүшелерінің және комиссия хатшысының Т.А.Ә., қолдары.</w:t>
      </w:r>
    </w:p>
    <w:p>
      <w:pPr>
        <w:spacing w:after="0"/>
        <w:ind w:left="0"/>
        <w:jc w:val="both"/>
      </w:pPr>
      <w:r>
        <w:rPr>
          <w:rFonts w:ascii="Times New Roman"/>
          <w:b w:val="false"/>
          <w:i w:val="false"/>
          <w:color w:val="000000"/>
          <w:sz w:val="28"/>
        </w:rPr>
        <w:t xml:space="preserve">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6-1-қосымша            </w:t>
      </w:r>
    </w:p>
    <w:bookmarkStart w:name="z91" w:id="22"/>
    <w:p>
      <w:pPr>
        <w:spacing w:after="0"/>
        <w:ind w:left="0"/>
        <w:jc w:val="both"/>
      </w:pPr>
      <w:r>
        <w:rPr>
          <w:rFonts w:ascii="Times New Roman"/>
          <w:b w:val="false"/>
          <w:i w:val="false"/>
          <w:color w:val="000000"/>
          <w:sz w:val="28"/>
        </w:rPr>
        <w:t>       
</w:t>
      </w:r>
      <w:r>
        <w:rPr>
          <w:rFonts w:ascii="Times New Roman"/>
          <w:b/>
          <w:i w:val="false"/>
          <w:color w:val="000000"/>
          <w:sz w:val="28"/>
        </w:rPr>
        <w:t>Тегін медициналық көмектің кепілдік берілген көлемін көрсету бойынша медициналық қызметтерді сатып алу өткізілген жоқ деп тану туралы және оны қайтадан жүргізу туралы хаттама</w:t>
      </w:r>
    </w:p>
    <w:bookmarkEnd w:id="22"/>
    <w:p>
      <w:pPr>
        <w:spacing w:after="0"/>
        <w:ind w:left="0"/>
        <w:jc w:val="both"/>
      </w:pPr>
      <w:r>
        <w:rPr>
          <w:rFonts w:ascii="Times New Roman"/>
          <w:b w:val="false"/>
          <w:i w:val="false"/>
          <w:color w:val="ff0000"/>
          <w:sz w:val="28"/>
        </w:rPr>
        <w:t>      Ескерту. 6-1-қосымшамен толықтырылды - Қазақстан Республикасы Үкіметінің 2011.10.03 </w:t>
      </w:r>
      <w:r>
        <w:rPr>
          <w:rFonts w:ascii="Times New Roman"/>
          <w:b w:val="false"/>
          <w:i w:val="false"/>
          <w:color w:val="ff0000"/>
          <w:sz w:val="28"/>
        </w:rPr>
        <w:t>№ 1131</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i w:val="false"/>
          <w:color w:val="000000"/>
          <w:sz w:val="28"/>
        </w:rPr>
        <w:t xml:space="preserve">______________________                 </w:t>
      </w:r>
      <w:r>
        <w:rPr>
          <w:rFonts w:ascii="Times New Roman"/>
          <w:b w:val="false"/>
          <w:i w:val="false"/>
          <w:color w:val="000000"/>
          <w:sz w:val="28"/>
        </w:rPr>
        <w:t>20___ жылғы «___»_______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Мынадай құрамдағы комиссия:</w:t>
      </w:r>
    </w:p>
    <w:bookmarkStart w:name="z92" w:id="2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(төрағаның, оның орынбасарының, комиссия мүшелерінің Т.А.Ә., лауазымы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(тиісті себебін көрсету: тегін медициналық көмектің кепілдік берілген көлемін көрсету бойынша медициналық қызметтерді сатып алуға қатысуға өтінімінің болмауы, тегін медициналық көмектің кепілдік берілген көлемін көрсету бойынша медициналық қызметтерді сатып алуға қатысуға өтінім берген әлеуетті өнім берушілердің ешқайсысының медициналық қызметтердің әлеуетті өнім берушісіне қойылған талаптарға сәйкес келмеуі) байланысты ашық дауыс беру жолымен мынадай ШЕШІМ ШЫҒАРДЫ:</w:t>
      </w:r>
      <w:r>
        <w:br/>
      </w:r>
      <w:r>
        <w:rPr>
          <w:rFonts w:ascii="Times New Roman"/>
          <w:b w:val="false"/>
          <w:i w:val="false"/>
          <w:color w:val="000000"/>
          <w:sz w:val="28"/>
        </w:rPr>
        <w:t>
      1) 20___ жылғы «___»____________ бөлінген __________________________________ (__________________) теңге сомасына (соманы санмен және жазбаша көрсету) тегін медициналық көмектің кепілдік берілген көлемін көрсету бойынша медициналық қызметтерді сатып алу өткізілген жоқ деп танылсын және 20__жылғы «___» _________ мерзімге дейін ол қайта өткізілсін;</w:t>
      </w:r>
      <w:r>
        <w:br/>
      </w:r>
      <w:r>
        <w:rPr>
          <w:rFonts w:ascii="Times New Roman"/>
          <w:b w:val="false"/>
          <w:i w:val="false"/>
          <w:color w:val="000000"/>
          <w:sz w:val="28"/>
        </w:rPr>
        <w:t>
</w:t>
      </w:r>
      <w:r>
        <w:rPr>
          <w:rFonts w:ascii="Times New Roman"/>
          <w:b w:val="false"/>
          <w:i w:val="false"/>
          <w:color w:val="000000"/>
          <w:sz w:val="28"/>
        </w:rPr>
        <w:t>
      2) сатып алуды ұйымдастырушы ______________________________</w:t>
      </w:r>
      <w:r>
        <w:br/>
      </w:r>
      <w:r>
        <w:rPr>
          <w:rFonts w:ascii="Times New Roman"/>
          <w:b w:val="false"/>
          <w:i w:val="false"/>
          <w:color w:val="000000"/>
          <w:sz w:val="28"/>
        </w:rPr>
        <w:t>
                       (сатып алуды ұйымдастырушының атауын көрсету)</w:t>
      </w:r>
      <w:r>
        <w:br/>
      </w:r>
      <w:r>
        <w:rPr>
          <w:rFonts w:ascii="Times New Roman"/>
          <w:b w:val="false"/>
          <w:i w:val="false"/>
          <w:color w:val="000000"/>
          <w:sz w:val="28"/>
        </w:rPr>
        <w:t>
______ жылғы «____» _________ дейінгі мерзімде 20___ жылғы «___» _________ тегін медициналық көмектің кепілдік берілген көлемін көрсету бойынша медициналық қызметтерді сатып алу өткізілген жоқ деп тану туралы және аптасына кемінде екі рет шығарылатын және астананың, республикалық маңызы бар қаланың, тиісті облыстың аумағына таралатын мерзімді баспа басылымында және Әкімшінің __________________________</w:t>
      </w:r>
      <w:r>
        <w:br/>
      </w:r>
      <w:r>
        <w:rPr>
          <w:rFonts w:ascii="Times New Roman"/>
          <w:b w:val="false"/>
          <w:i w:val="false"/>
          <w:color w:val="000000"/>
          <w:sz w:val="28"/>
        </w:rPr>
        <w:t>
                                       (Әкімшінің веб-сайтын көрсету)</w:t>
      </w:r>
      <w:r>
        <w:br/>
      </w:r>
      <w:r>
        <w:rPr>
          <w:rFonts w:ascii="Times New Roman"/>
          <w:b w:val="false"/>
          <w:i w:val="false"/>
          <w:color w:val="000000"/>
          <w:sz w:val="28"/>
        </w:rPr>
        <w:t>
интернет-ресурсында жариялау үшін оны қайта жүргізу туралы хабарландырудың мәтінін жолдасын.</w:t>
      </w:r>
    </w:p>
    <w:bookmarkEnd w:id="23"/>
    <w:bookmarkStart w:name="z94" w:id="24"/>
    <w:p>
      <w:pPr>
        <w:spacing w:after="0"/>
        <w:ind w:left="0"/>
        <w:jc w:val="both"/>
      </w:pPr>
      <w:r>
        <w:rPr>
          <w:rFonts w:ascii="Times New Roman"/>
          <w:b w:val="false"/>
          <w:i w:val="false"/>
          <w:color w:val="000000"/>
          <w:sz w:val="28"/>
        </w:rPr>
        <w:t>
      Бұл шешім үшін дауыс берді:</w:t>
      </w:r>
      <w:r>
        <w:br/>
      </w:r>
      <w:r>
        <w:rPr>
          <w:rFonts w:ascii="Times New Roman"/>
          <w:b w:val="false"/>
          <w:i w:val="false"/>
          <w:color w:val="000000"/>
          <w:sz w:val="28"/>
        </w:rPr>
        <w:t>
      ИӘ -_____ дауыс;</w:t>
      </w:r>
      <w:r>
        <w:br/>
      </w:r>
      <w:r>
        <w:rPr>
          <w:rFonts w:ascii="Times New Roman"/>
          <w:b w:val="false"/>
          <w:i w:val="false"/>
          <w:color w:val="000000"/>
          <w:sz w:val="28"/>
        </w:rPr>
        <w:t>
      ЖОҚ -_____ дауыс.</w:t>
      </w:r>
    </w:p>
    <w:bookmarkEnd w:id="24"/>
    <w:bookmarkStart w:name="z95" w:id="25"/>
    <w:p>
      <w:pPr>
        <w:spacing w:after="0"/>
        <w:ind w:left="0"/>
        <w:jc w:val="both"/>
      </w:pPr>
      <w:r>
        <w:rPr>
          <w:rFonts w:ascii="Times New Roman"/>
          <w:b w:val="false"/>
          <w:i w:val="false"/>
          <w:color w:val="000000"/>
          <w:sz w:val="28"/>
        </w:rPr>
        <w:t>
      Комиссия төрағасының, оның орынбасарының, мүшелерінің және хатшының Т.А.Ә., қолдары.</w:t>
      </w:r>
    </w:p>
    <w:bookmarkEnd w:id="25"/>
    <w:p>
      <w:pPr>
        <w:spacing w:after="0"/>
        <w:ind w:left="0"/>
        <w:jc w:val="both"/>
      </w:pPr>
      <w:r>
        <w:rPr>
          <w:rFonts w:ascii="Times New Roman"/>
          <w:b w:val="false"/>
          <w:i w:val="false"/>
          <w:color w:val="000000"/>
          <w:sz w:val="28"/>
        </w:rPr>
        <w:t xml:space="preserve">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6-2-қосымша           </w:t>
      </w:r>
    </w:p>
    <w:bookmarkStart w:name="z96" w:id="26"/>
    <w:p>
      <w:pPr>
        <w:spacing w:after="0"/>
        <w:ind w:left="0"/>
        <w:jc w:val="left"/>
      </w:pPr>
      <w:r>
        <w:rPr>
          <w:rFonts w:ascii="Times New Roman"/>
          <w:b/>
          <w:i w:val="false"/>
          <w:color w:val="000000"/>
        </w:rPr>
        <w:t xml:space="preserve">        
Тегін медициналық көмектің қалған кепілдік берілген көлемін орналастыру үшін тегін медициналық көмектің кепілдік берілген көлемін көрсету бойынша медициналық қызметтерді сатып алуды жүргізу туралы хаттама</w:t>
      </w:r>
    </w:p>
    <w:bookmarkEnd w:id="26"/>
    <w:p>
      <w:pPr>
        <w:spacing w:after="0"/>
        <w:ind w:left="0"/>
        <w:jc w:val="both"/>
      </w:pPr>
      <w:r>
        <w:rPr>
          <w:rFonts w:ascii="Times New Roman"/>
          <w:b w:val="false"/>
          <w:i w:val="false"/>
          <w:color w:val="ff0000"/>
          <w:sz w:val="28"/>
        </w:rPr>
        <w:t>      Ескерту. 6-2-қосымшамен толықтырылды - Қазақстан Республикасы Үкіметінің 2011.10.03 </w:t>
      </w:r>
      <w:r>
        <w:rPr>
          <w:rFonts w:ascii="Times New Roman"/>
          <w:b w:val="false"/>
          <w:i w:val="false"/>
          <w:color w:val="ff0000"/>
          <w:sz w:val="28"/>
        </w:rPr>
        <w:t>№ 1131</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w:t>
      </w:r>
    </w:p>
    <w:bookmarkStart w:name="z97" w:id="27"/>
    <w:p>
      <w:pPr>
        <w:spacing w:after="0"/>
        <w:ind w:left="0"/>
        <w:jc w:val="both"/>
      </w:pPr>
      <w:r>
        <w:rPr>
          <w:rFonts w:ascii="Times New Roman"/>
          <w:b/>
          <w:i w:val="false"/>
          <w:color w:val="000000"/>
          <w:sz w:val="28"/>
        </w:rPr>
        <w:t xml:space="preserve">______________________                  </w:t>
      </w:r>
      <w:r>
        <w:rPr>
          <w:rFonts w:ascii="Times New Roman"/>
          <w:b w:val="false"/>
          <w:i w:val="false"/>
          <w:color w:val="000000"/>
          <w:sz w:val="28"/>
        </w:rPr>
        <w:t>20___ жылғы «___»_______</w:t>
      </w:r>
      <w:r>
        <w:br/>
      </w:r>
      <w:r>
        <w:rPr>
          <w:rFonts w:ascii="Times New Roman"/>
          <w:b w:val="false"/>
          <w:i w:val="false"/>
          <w:color w:val="000000"/>
          <w:sz w:val="28"/>
        </w:rPr>
        <w:t>
   (Орналасқан жері)</w:t>
      </w:r>
      <w:r>
        <w:br/>
      </w:r>
      <w:r>
        <w:rPr>
          <w:rFonts w:ascii="Times New Roman"/>
          <w:b w:val="false"/>
          <w:i w:val="false"/>
          <w:color w:val="000000"/>
          <w:sz w:val="28"/>
        </w:rPr>
        <w:t>
 </w:t>
      </w:r>
      <w:r>
        <w:br/>
      </w:r>
      <w:r>
        <w:rPr>
          <w:rFonts w:ascii="Times New Roman"/>
          <w:b w:val="false"/>
          <w:i w:val="false"/>
          <w:color w:val="000000"/>
          <w:sz w:val="28"/>
        </w:rPr>
        <w:t>
      Мынадай құрамдағы комиссия: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(төрағаның, оның орынбасарының, комиссия мүшелерінің Т.А.Ә., лауазымы көрсетіледі)</w:t>
      </w:r>
      <w:r>
        <w:br/>
      </w:r>
      <w:r>
        <w:rPr>
          <w:rFonts w:ascii="Times New Roman"/>
          <w:b w:val="false"/>
          <w:i w:val="false"/>
          <w:color w:val="000000"/>
          <w:sz w:val="28"/>
        </w:rPr>
        <w:t>
20___ жылғы «___» _________ тегін медициналық көмектің кепілдік берілген көлемін көрсету бойынша медициналық қызметтерді сатып алуды жүргізу кезінде ТМККК-нің толық көлемде орналастырылмауына байланысты ашық дауыс беру жолымен мынадай ШЕШІМ ШЫҒАРАДЫ:</w:t>
      </w:r>
      <w:r>
        <w:br/>
      </w:r>
      <w:r>
        <w:rPr>
          <w:rFonts w:ascii="Times New Roman"/>
          <w:b w:val="false"/>
          <w:i w:val="false"/>
          <w:color w:val="000000"/>
          <w:sz w:val="28"/>
        </w:rPr>
        <w:t>
      1)_______________________ (_________________) теңге сомасындағы</w:t>
      </w:r>
      <w:r>
        <w:br/>
      </w:r>
      <w:r>
        <w:rPr>
          <w:rFonts w:ascii="Times New Roman"/>
          <w:b w:val="false"/>
          <w:i w:val="false"/>
          <w:color w:val="000000"/>
          <w:sz w:val="28"/>
        </w:rPr>
        <w:t>
(соманы санмен және жазбаша көрсету)</w:t>
      </w:r>
      <w:r>
        <w:br/>
      </w:r>
      <w:r>
        <w:rPr>
          <w:rFonts w:ascii="Times New Roman"/>
          <w:b w:val="false"/>
          <w:i w:val="false"/>
          <w:color w:val="000000"/>
          <w:sz w:val="28"/>
        </w:rPr>
        <w:t>
тегін медициналық көмектің қалған кепілдік берілген көлемін орналастыру үшін 20__ жылғы «___»________дейінгі мерзімде тегін медициналық көмектің кепілдік берілген көлемі бойынша медициналық қызметтерді сатып алу жүргізілсін;</w:t>
      </w:r>
      <w:r>
        <w:br/>
      </w:r>
      <w:r>
        <w:rPr>
          <w:rFonts w:ascii="Times New Roman"/>
          <w:b w:val="false"/>
          <w:i w:val="false"/>
          <w:color w:val="000000"/>
          <w:sz w:val="28"/>
        </w:rPr>
        <w:t>
</w:t>
      </w:r>
      <w:r>
        <w:rPr>
          <w:rFonts w:ascii="Times New Roman"/>
          <w:b w:val="false"/>
          <w:i w:val="false"/>
          <w:color w:val="000000"/>
          <w:sz w:val="28"/>
        </w:rPr>
        <w:t>
      2) сатып алуды ұйымдастырушы __________________________________</w:t>
      </w:r>
      <w:r>
        <w:br/>
      </w:r>
      <w:r>
        <w:rPr>
          <w:rFonts w:ascii="Times New Roman"/>
          <w:b w:val="false"/>
          <w:i w:val="false"/>
          <w:color w:val="000000"/>
          <w:sz w:val="28"/>
        </w:rPr>
        <w:t>
                       (сатып алуды ұйымдастырушының атауын көрсету)</w:t>
      </w:r>
      <w:r>
        <w:br/>
      </w:r>
      <w:r>
        <w:rPr>
          <w:rFonts w:ascii="Times New Roman"/>
          <w:b w:val="false"/>
          <w:i w:val="false"/>
          <w:color w:val="000000"/>
          <w:sz w:val="28"/>
        </w:rPr>
        <w:t>
______ жылғы «____» _________дейінгі мерзімде тегін медициналық көмектің қалған кепілдік берілген көлемін орналастыру үшін тегін медициналық көмектің кепілдік берілген көлемін көрсету бойынша медициналық қызметтерді сатып алу өткізу туралы және аптасына кемінде екі рет шығарылатын және астананың, республикалық маңызы бар қаланың, тиісті облыстың аумағына таралатын кезеңдік баспа басылымында және Әкімшінің __________________________________________</w:t>
      </w:r>
      <w:r>
        <w:br/>
      </w:r>
      <w:r>
        <w:rPr>
          <w:rFonts w:ascii="Times New Roman"/>
          <w:b w:val="false"/>
          <w:i w:val="false"/>
          <w:color w:val="000000"/>
          <w:sz w:val="28"/>
        </w:rPr>
        <w:t>
               (Әкімшінің веб-сайтын көрсету)</w:t>
      </w:r>
      <w:r>
        <w:br/>
      </w:r>
      <w:r>
        <w:rPr>
          <w:rFonts w:ascii="Times New Roman"/>
          <w:b w:val="false"/>
          <w:i w:val="false"/>
          <w:color w:val="000000"/>
          <w:sz w:val="28"/>
        </w:rPr>
        <w:t>
интернет-ресурсында жариялау үшін оны қайтадан өткізу туралы хабарландырудың мәтінін жолдасын.</w:t>
      </w:r>
      <w:r>
        <w:br/>
      </w:r>
      <w:r>
        <w:rPr>
          <w:rFonts w:ascii="Times New Roman"/>
          <w:b w:val="false"/>
          <w:i w:val="false"/>
          <w:color w:val="000000"/>
          <w:sz w:val="28"/>
        </w:rPr>
        <w:t>
</w:t>
      </w:r>
      <w:r>
        <w:rPr>
          <w:rFonts w:ascii="Times New Roman"/>
          <w:b w:val="false"/>
          <w:i w:val="false"/>
          <w:color w:val="000000"/>
          <w:sz w:val="28"/>
        </w:rPr>
        <w:t>
      Бұл шешім үшін дауыс берді:</w:t>
      </w:r>
      <w:r>
        <w:br/>
      </w:r>
      <w:r>
        <w:rPr>
          <w:rFonts w:ascii="Times New Roman"/>
          <w:b w:val="false"/>
          <w:i w:val="false"/>
          <w:color w:val="000000"/>
          <w:sz w:val="28"/>
        </w:rPr>
        <w:t>
      ИӘ -_____ дауыс;</w:t>
      </w:r>
      <w:r>
        <w:br/>
      </w:r>
      <w:r>
        <w:rPr>
          <w:rFonts w:ascii="Times New Roman"/>
          <w:b w:val="false"/>
          <w:i w:val="false"/>
          <w:color w:val="000000"/>
          <w:sz w:val="28"/>
        </w:rPr>
        <w:t>
      ЖОҚ -_____ дауыс.</w:t>
      </w:r>
    </w:p>
    <w:bookmarkEnd w:id="27"/>
    <w:bookmarkStart w:name="z100" w:id="28"/>
    <w:p>
      <w:pPr>
        <w:spacing w:after="0"/>
        <w:ind w:left="0"/>
        <w:jc w:val="both"/>
      </w:pPr>
      <w:r>
        <w:rPr>
          <w:rFonts w:ascii="Times New Roman"/>
          <w:b w:val="false"/>
          <w:i w:val="false"/>
          <w:color w:val="000000"/>
          <w:sz w:val="28"/>
        </w:rPr>
        <w:t>
      Комиссия төрағасының, оның орынбасарының, мүшелерінің және хатшының Т.А.Ә., қолдары.</w:t>
      </w:r>
    </w:p>
    <w:bookmarkEnd w:id="28"/>
    <w:bookmarkStart w:name="z107" w:id="29"/>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 көрсету </w:t>
      </w:r>
      <w:r>
        <w:br/>
      </w:r>
      <w:r>
        <w:rPr>
          <w:rFonts w:ascii="Times New Roman"/>
          <w:b w:val="false"/>
          <w:i w:val="false"/>
          <w:color w:val="000000"/>
          <w:sz w:val="28"/>
        </w:rPr>
        <w:t xml:space="preserve">
бойынша медициналық қызметтерді  </w:t>
      </w:r>
      <w:r>
        <w:br/>
      </w:r>
      <w:r>
        <w:rPr>
          <w:rFonts w:ascii="Times New Roman"/>
          <w:b w:val="false"/>
          <w:i w:val="false"/>
          <w:color w:val="000000"/>
          <w:sz w:val="28"/>
        </w:rPr>
        <w:t xml:space="preserve">
сатып алуды ұйымдастыру мен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7-қосымша              </w:t>
      </w:r>
    </w:p>
    <w:bookmarkEnd w:id="29"/>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
медициналық қызметтерді көрсетуге арналған</w:t>
      </w:r>
      <w:r>
        <w:br/>
      </w:r>
      <w:r>
        <w:rPr>
          <w:rFonts w:ascii="Times New Roman"/>
          <w:b/>
          <w:i w:val="false"/>
          <w:color w:val="000000"/>
        </w:rPr>
        <w:t>
үлгі шарт</w:t>
      </w:r>
    </w:p>
    <w:bookmarkStart w:name="z101" w:id="30"/>
    <w:p>
      <w:pPr>
        <w:spacing w:after="0"/>
        <w:ind w:left="0"/>
        <w:jc w:val="both"/>
      </w:pPr>
      <w:r>
        <w:rPr>
          <w:rFonts w:ascii="Times New Roman"/>
          <w:b w:val="false"/>
          <w:i w:val="false"/>
          <w:color w:val="000000"/>
          <w:sz w:val="28"/>
        </w:rPr>
        <w:t>       «_______________________ «__»___________ 20__ ж.</w:t>
      </w:r>
      <w:r>
        <w:br/>
      </w:r>
      <w:r>
        <w:rPr>
          <w:rFonts w:ascii="Times New Roman"/>
          <w:b w:val="false"/>
          <w:i w:val="false"/>
          <w:color w:val="000000"/>
          <w:sz w:val="28"/>
        </w:rPr>
        <w:t>
          (Орналасқан жері)</w:t>
      </w:r>
      <w:r>
        <w:br/>
      </w:r>
      <w:r>
        <w:rPr>
          <w:rFonts w:ascii="Times New Roman"/>
          <w:b w:val="false"/>
          <w:i w:val="false"/>
          <w:color w:val="000000"/>
          <w:sz w:val="28"/>
        </w:rPr>
        <w:t>
      Бұдан әрі «Тапсырыс беруші» деп аталатын ______________________</w:t>
      </w:r>
      <w:r>
        <w:br/>
      </w:r>
      <w:r>
        <w:rPr>
          <w:rFonts w:ascii="Times New Roman"/>
          <w:b w:val="false"/>
          <w:i w:val="false"/>
          <w:color w:val="000000"/>
          <w:sz w:val="28"/>
        </w:rPr>
        <w:t>
______________________________________________________________атынан</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_____________________________________________негізінде әрекет ететін</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бір тараптан және бұдан әрі «Өнім беруші» деп аталатын______________</w:t>
      </w:r>
      <w:r>
        <w:br/>
      </w:r>
      <w:r>
        <w:rPr>
          <w:rFonts w:ascii="Times New Roman"/>
          <w:b w:val="false"/>
          <w:i w:val="false"/>
          <w:color w:val="000000"/>
          <w:sz w:val="28"/>
        </w:rPr>
        <w:t>
______________________________________________________________атынан</w:t>
      </w:r>
      <w:r>
        <w:br/>
      </w:r>
      <w:r>
        <w:rPr>
          <w:rFonts w:ascii="Times New Roman"/>
          <w:b w:val="false"/>
          <w:i w:val="false"/>
          <w:color w:val="000000"/>
          <w:sz w:val="28"/>
        </w:rPr>
        <w:t>
(меншік нысанына қарамастан, әлеуетті өнім берушінің толық атауы)</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(Жарғы, Ереже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екінші тараптан, бұдан әрі бірлесіп «Тараптар» деп аталатындар Қазақстан Республикасының Азаматтық кодексіне сәйкес төмендегілер туралы осы Тегін медициналық көмектің кепілдік берілген көлемі шеңберінде медициналық қызметтерді көрсетуге арналған үлгі шартты (бұдан әрі – Шарт) жасасты:</w:t>
      </w:r>
      <w:r>
        <w:br/>
      </w:r>
      <w:r>
        <w:rPr>
          <w:rFonts w:ascii="Times New Roman"/>
          <w:b w:val="false"/>
          <w:i w:val="false"/>
          <w:color w:val="000000"/>
          <w:sz w:val="28"/>
        </w:rPr>
        <w:t>
      </w:t>
      </w:r>
      <w:r>
        <w:rPr>
          <w:rFonts w:ascii="Times New Roman"/>
          <w:b w:val="false"/>
          <w:i w:val="false"/>
          <w:color w:val="ff0000"/>
          <w:sz w:val="28"/>
        </w:rPr>
        <w:t>Ескерту. Кіріспе жаңа редакцияда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p>
    <w:bookmarkEnd w:id="30"/>
    <w:bookmarkStart w:name="z108" w:id="31"/>
    <w:p>
      <w:pPr>
        <w:spacing w:after="0"/>
        <w:ind w:left="0"/>
        <w:jc w:val="left"/>
      </w:pPr>
      <w:r>
        <w:rPr>
          <w:rFonts w:ascii="Times New Roman"/>
          <w:b/>
          <w:i w:val="false"/>
          <w:color w:val="000000"/>
        </w:rPr>
        <w:t xml:space="preserve"> 
1. Шарттық нысанасы</w:t>
      </w:r>
    </w:p>
    <w:bookmarkEnd w:id="31"/>
    <w:bookmarkStart w:name="z109" w:id="32"/>
    <w:p>
      <w:pPr>
        <w:spacing w:after="0"/>
        <w:ind w:left="0"/>
        <w:jc w:val="both"/>
      </w:pPr>
      <w:r>
        <w:rPr>
          <w:rFonts w:ascii="Times New Roman"/>
          <w:b w:val="false"/>
          <w:i w:val="false"/>
          <w:color w:val="000000"/>
          <w:sz w:val="28"/>
        </w:rPr>
        <w:t>
      1.1. Осы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медициналық көмектің түрлері мен нысандары бойынша Тапсырыс беруші тапсырма береді, ал Өнім беруші тегін медициналық көмектің кепілдік берілген көлемі шеңберінде медициналық қызметтер (бұдан әрі - қызметтер) көрсетуге міндеттеме қабылдайды.</w:t>
      </w:r>
      <w:r>
        <w:br/>
      </w:r>
      <w:r>
        <w:rPr>
          <w:rFonts w:ascii="Times New Roman"/>
          <w:b w:val="false"/>
          <w:i w:val="false"/>
          <w:color w:val="000000"/>
          <w:sz w:val="28"/>
        </w:rPr>
        <w:t>
</w:t>
      </w:r>
      <w:r>
        <w:rPr>
          <w:rFonts w:ascii="Times New Roman"/>
          <w:b w:val="false"/>
          <w:i w:val="false"/>
          <w:color w:val="000000"/>
          <w:sz w:val="28"/>
        </w:rPr>
        <w:t>
      1.2. Шарттың сомасы __________ жылға __________ теңгені құрайды.</w:t>
      </w:r>
      <w:r>
        <w:br/>
      </w:r>
      <w:r>
        <w:rPr>
          <w:rFonts w:ascii="Times New Roman"/>
          <w:b w:val="false"/>
          <w:i w:val="false"/>
          <w:color w:val="000000"/>
          <w:sz w:val="28"/>
        </w:rPr>
        <w:t>
</w:t>
      </w:r>
      <w:r>
        <w:rPr>
          <w:rFonts w:ascii="Times New Roman"/>
          <w:b w:val="false"/>
          <w:i w:val="false"/>
          <w:color w:val="000000"/>
          <w:sz w:val="28"/>
        </w:rPr>
        <w:t>
      1.3. Осы Шарттың 2.1., 2.5. және 4.2.-тармақтарына сәйкес шарт сомасы түзетілуге жатады.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2"/>
    <w:bookmarkStart w:name="z112" w:id="33"/>
    <w:p>
      <w:pPr>
        <w:spacing w:after="0"/>
        <w:ind w:left="0"/>
        <w:jc w:val="left"/>
      </w:pPr>
      <w:r>
        <w:rPr>
          <w:rFonts w:ascii="Times New Roman"/>
          <w:b/>
          <w:i w:val="false"/>
          <w:color w:val="000000"/>
        </w:rPr>
        <w:t xml:space="preserve"> 
2. Есеп айырысу тәртібі</w:t>
      </w:r>
    </w:p>
    <w:bookmarkEnd w:id="33"/>
    <w:bookmarkStart w:name="z113" w:id="34"/>
    <w:p>
      <w:pPr>
        <w:spacing w:after="0"/>
        <w:ind w:left="0"/>
        <w:jc w:val="both"/>
      </w:pPr>
      <w:r>
        <w:rPr>
          <w:rFonts w:ascii="Times New Roman"/>
          <w:b w:val="false"/>
          <w:i w:val="false"/>
          <w:color w:val="000000"/>
          <w:sz w:val="28"/>
        </w:rPr>
        <w:t>
      2.1. Тапсырыс беруші Өнім берушіге бюджеттік бағдарламалардың әкімшісі бекіткен тариф бойынша ақы төлейді.</w:t>
      </w:r>
      <w:r>
        <w:br/>
      </w:r>
      <w:r>
        <w:rPr>
          <w:rFonts w:ascii="Times New Roman"/>
          <w:b w:val="false"/>
          <w:i w:val="false"/>
          <w:color w:val="000000"/>
          <w:sz w:val="28"/>
        </w:rPr>
        <w:t>
</w:t>
      </w:r>
      <w:r>
        <w:rPr>
          <w:rFonts w:ascii="Times New Roman"/>
          <w:b w:val="false"/>
          <w:i w:val="false"/>
          <w:color w:val="000000"/>
          <w:sz w:val="28"/>
        </w:rPr>
        <w:t>
      Бюджеттік бағдарламалардың әкімшісі бекіткен нозологиялардың тізбесі бойынша және көрсетілген медициналық көмектің құны бюджеттік бағдарламалардың әкімшісі бекіткен тарифтен бірнеше есе асқан жағдайда, тапсырыс беруші өнім берушіге нақты көрсетілген медициналық көмек үшін ақы төлеуді бюджеттік бағдарламалар әкімшісі айқындайтын тәртіппен бюджеттік бағдарламалар әкімшісінің міндеттемелер мен төлемдер бойынша бюджеттік бағдарламаларды (кіші бағдарламаларды) қаржыландыру жоспарларында көзделген қаражат шегінде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Ақы төлеу ай сайын, орындалған жұмыстар актісіне сәйкес Қазақстан Республикасы Денсаулық сақтау министрлігінің Медициналық және фармацевтикалық қызметті бақылау комитетінің (бұдан әрі – ҚР ДСМ МФҚБК) аумақтық бөлімшелері жүргізген сапаны және Қазақстан Республикасы Денсаулық сақтау министрлігінің Медициналық қызметтерге ақы төлеу комитетінің (бұдан әрі – ҚР ДСМ МҚАТК) аумақтық бөлімшелері  жүргізген көрсетілген медициналық көмектің көлемін бақылау нәтижелері ескеріле отырып жүргізіледі.</w:t>
      </w:r>
      <w:r>
        <w:br/>
      </w:r>
      <w:r>
        <w:rPr>
          <w:rFonts w:ascii="Times New Roman"/>
          <w:b w:val="false"/>
          <w:i w:val="false"/>
          <w:color w:val="000000"/>
          <w:sz w:val="28"/>
        </w:rPr>
        <w:t>
      </w:t>
      </w:r>
      <w:r>
        <w:rPr>
          <w:rFonts w:ascii="Times New Roman"/>
          <w:b w:val="false"/>
          <w:i w:val="false"/>
          <w:color w:val="ff0000"/>
          <w:sz w:val="28"/>
        </w:rPr>
        <w:t>Ескерту. 2.3-тармақ жаңа редакцияда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Осы 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Өнім беруші ұсынылған өтінімі негізінде, осы Шарттың </w:t>
      </w:r>
      <w:r>
        <w:rPr>
          <w:rFonts w:ascii="Times New Roman"/>
          <w:b w:val="false"/>
          <w:i w:val="false"/>
          <w:color w:val="000000"/>
          <w:sz w:val="28"/>
        </w:rPr>
        <w:t>3</w:t>
      </w:r>
      <w:r>
        <w:rPr>
          <w:rFonts w:ascii="Times New Roman"/>
          <w:b w:val="false"/>
          <w:i w:val="false"/>
          <w:color w:val="000000"/>
          <w:sz w:val="28"/>
        </w:rPr>
        <w:t xml:space="preserve"> және/немесе </w:t>
      </w:r>
      <w:r>
        <w:rPr>
          <w:rFonts w:ascii="Times New Roman"/>
          <w:b w:val="false"/>
          <w:i w:val="false"/>
          <w:color w:val="000000"/>
          <w:sz w:val="28"/>
        </w:rPr>
        <w:t>4-қосымшаға</w:t>
      </w:r>
      <w:r>
        <w:rPr>
          <w:rFonts w:ascii="Times New Roman"/>
          <w:b w:val="false"/>
          <w:i w:val="false"/>
          <w:color w:val="000000"/>
          <w:sz w:val="28"/>
        </w:rPr>
        <w:t xml:space="preserve"> (-ларына) сәйкес, жыл бөлінісінде (ай сайын) тегін медициналық көмектің кепілдендірілген көлемінің (бұдан әрі - ТМККК) шеңберінде медициналық көмекті көрсетудің жоспарланатын көлемдері мен мерзімдерін көрсетіп, Шарттың жалпы сомасының 30 пайызынан аспайтын мөлшерде аванс беруге рұқсат етіледі.</w:t>
      </w:r>
      <w:r>
        <w:br/>
      </w:r>
      <w:r>
        <w:rPr>
          <w:rFonts w:ascii="Times New Roman"/>
          <w:b w:val="false"/>
          <w:i w:val="false"/>
          <w:color w:val="000000"/>
          <w:sz w:val="28"/>
        </w:rPr>
        <w:t>
      Тараптардың жазбаша келісімі бойынша бұрын төленген аванс мерзімінен бұрын ұсталуы мүмкін. Ұсталатын аванстың сомасы орындалған жұмыстар актісінде көрсетіледі.</w:t>
      </w:r>
      <w:r>
        <w:br/>
      </w:r>
      <w:r>
        <w:rPr>
          <w:rFonts w:ascii="Times New Roman"/>
          <w:b w:val="false"/>
          <w:i w:val="false"/>
          <w:color w:val="000000"/>
          <w:sz w:val="28"/>
        </w:rPr>
        <w:t>
      </w:t>
      </w:r>
      <w:r>
        <w:rPr>
          <w:rFonts w:ascii="Times New Roman"/>
          <w:b w:val="false"/>
          <w:i w:val="false"/>
          <w:color w:val="ff0000"/>
          <w:sz w:val="28"/>
        </w:rPr>
        <w:t>Ескерту. 2.4-тармаққа өзгерту енгізілді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2.5. Ақы төлеу осы Шарттың 2.1-тармағын және медициналық көмектің сапасы мен көлеміне бақылау жүргізген жағдайда оның нәтижелерін ескере отырып, түзетуге (азайтуға/ұлғайтуға) жатады.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Сапаны бақылауды жүргізуге байланысты Осы Шарттың қолданысы кезінде ақы төлеуге ұсынылмаған, сондай-ақ Осы Шарт қолданылатын жылдың 1 желтоқсанынан бастап шот-тіркелімге енгізілмеген осы Шартқа сәйкес осы Шарттың қолданылу мерзімінің аяқталу күніне дейін ТМККК шеңберінде медициналық көмек көрсету жағдайына ақы төлеу осы Шарттың қолданылу жылынан кейінгі жылы жүргізіледі.</w:t>
      </w:r>
    </w:p>
    <w:bookmarkEnd w:id="34"/>
    <w:bookmarkStart w:name="z119" w:id="35"/>
    <w:p>
      <w:pPr>
        <w:spacing w:after="0"/>
        <w:ind w:left="0"/>
        <w:jc w:val="left"/>
      </w:pPr>
      <w:r>
        <w:rPr>
          <w:rFonts w:ascii="Times New Roman"/>
          <w:b/>
          <w:i w:val="false"/>
          <w:color w:val="000000"/>
        </w:rPr>
        <w:t xml:space="preserve"> 
3. Тараптардың міндеттері</w:t>
      </w:r>
    </w:p>
    <w:bookmarkEnd w:id="35"/>
    <w:bookmarkStart w:name="z120" w:id="36"/>
    <w:p>
      <w:pPr>
        <w:spacing w:after="0"/>
        <w:ind w:left="0"/>
        <w:jc w:val="both"/>
      </w:pPr>
      <w:r>
        <w:rPr>
          <w:rFonts w:ascii="Times New Roman"/>
          <w:b w:val="false"/>
          <w:i w:val="false"/>
          <w:color w:val="000000"/>
          <w:sz w:val="28"/>
        </w:rPr>
        <w:t>
      3.1. Өнім беруші:</w:t>
      </w:r>
      <w:r>
        <w:br/>
      </w:r>
      <w:r>
        <w:rPr>
          <w:rFonts w:ascii="Times New Roman"/>
          <w:b w:val="false"/>
          <w:i w:val="false"/>
          <w:color w:val="000000"/>
          <w:sz w:val="28"/>
        </w:rPr>
        <w:t>
      Қазақстан Республикасы азаматтарына және оралмандарға ТМККК шеңберінде медициналық көмек көрсетуге;</w:t>
      </w:r>
      <w:r>
        <w:br/>
      </w:r>
      <w:r>
        <w:rPr>
          <w:rFonts w:ascii="Times New Roman"/>
          <w:b w:val="false"/>
          <w:i w:val="false"/>
          <w:color w:val="000000"/>
          <w:sz w:val="28"/>
        </w:rPr>
        <w:t>
      Осы Шарттың </w:t>
      </w:r>
      <w:r>
        <w:rPr>
          <w:rFonts w:ascii="Times New Roman"/>
          <w:b w:val="false"/>
          <w:i w:val="false"/>
          <w:color w:val="000000"/>
          <w:sz w:val="28"/>
        </w:rPr>
        <w:t>3</w:t>
      </w:r>
      <w:r>
        <w:rPr>
          <w:rFonts w:ascii="Times New Roman"/>
          <w:b w:val="false"/>
          <w:i w:val="false"/>
          <w:color w:val="000000"/>
          <w:sz w:val="28"/>
        </w:rPr>
        <w:t xml:space="preserve"> және (немесе) </w:t>
      </w:r>
      <w:r>
        <w:rPr>
          <w:rFonts w:ascii="Times New Roman"/>
          <w:b w:val="false"/>
          <w:i w:val="false"/>
          <w:color w:val="000000"/>
          <w:sz w:val="28"/>
        </w:rPr>
        <w:t>4-қосымшасында</w:t>
      </w:r>
      <w:r>
        <w:rPr>
          <w:rFonts w:ascii="Times New Roman"/>
          <w:b w:val="false"/>
          <w:i w:val="false"/>
          <w:color w:val="000000"/>
          <w:sz w:val="28"/>
        </w:rPr>
        <w:t xml:space="preserve"> (қосымшаларында) көрсетілген жыл бөлінісінде (ай бойынша) ТМККК шеңберінде медициналық қызметтерді көрсету көлеміне және мерзіміне сәйкес қызмет көрсетуге;</w:t>
      </w:r>
      <w:r>
        <w:br/>
      </w:r>
      <w:r>
        <w:rPr>
          <w:rFonts w:ascii="Times New Roman"/>
          <w:b w:val="false"/>
          <w:i w:val="false"/>
          <w:color w:val="000000"/>
          <w:sz w:val="28"/>
        </w:rPr>
        <w:t>
      ТМККК көрсету шарттары, көлемі және тізбесі туралы ақпаратты азаматтарға ұсынуға;</w:t>
      </w:r>
      <w:r>
        <w:br/>
      </w:r>
      <w:r>
        <w:rPr>
          <w:rFonts w:ascii="Times New Roman"/>
          <w:b w:val="false"/>
          <w:i w:val="false"/>
          <w:color w:val="000000"/>
          <w:sz w:val="28"/>
        </w:rPr>
        <w:t>
      Тапсырыс берушіге уәкілетті орган бекіткен тәртіпте және мерзімде шот-реестрларды ұсынуға;</w:t>
      </w:r>
      <w:r>
        <w:br/>
      </w:r>
      <w:r>
        <w:rPr>
          <w:rFonts w:ascii="Times New Roman"/>
          <w:b w:val="false"/>
          <w:i w:val="false"/>
          <w:color w:val="000000"/>
          <w:sz w:val="28"/>
        </w:rPr>
        <w:t>
      Тапсырыс берушіге осы Шарттық орындалуын тексеру жүргізу үшін қажетті барлық медициналық және қаржылық құжаттарды ұсынуға;</w:t>
      </w:r>
      <w:r>
        <w:br/>
      </w:r>
      <w:r>
        <w:rPr>
          <w:rFonts w:ascii="Times New Roman"/>
          <w:b w:val="false"/>
          <w:i w:val="false"/>
          <w:color w:val="000000"/>
          <w:sz w:val="28"/>
        </w:rPr>
        <w:t>
      іс жүзінде көрсетілген медициналық көмектің сапасы мен көлеміне бақылау жүргізу үшін ҚР ДСМ МФҚБК АД және ҚР ДСМ МҚАТК АД қажетті құжаттаманы ұсынуға;</w:t>
      </w:r>
      <w:r>
        <w:br/>
      </w:r>
      <w:r>
        <w:rPr>
          <w:rFonts w:ascii="Times New Roman"/>
          <w:b w:val="false"/>
          <w:i w:val="false"/>
          <w:color w:val="000000"/>
          <w:sz w:val="28"/>
        </w:rPr>
        <w:t>
</w:t>
      </w:r>
      <w:r>
        <w:rPr>
          <w:rFonts w:ascii="Times New Roman"/>
          <w:b w:val="false"/>
          <w:i w:val="false"/>
          <w:color w:val="000000"/>
          <w:sz w:val="28"/>
        </w:rPr>
        <w:t>
      қызметі тоқтатыла тұрған кезде, таратылған кезде, бірігу, қосылу, бөлу немесе қайта құрылу, атауын, сондай-ақ қызмет түрінің және/немесе қызметтің кіші түрінің атауын өзгерту, төсек-орын қорын өзгерту, соның ішінде оны қысқарту және/немесе қайта бейімдеу нысанында қайта ұйымдастырылған кезде өзгерген кезден бастап үш күн ішінде Тапсырыс берушіге көрсетілген мәліметтерді растайтын тиісті құжаттармен қоса, ақпарат беруге;</w:t>
      </w:r>
      <w:r>
        <w:br/>
      </w:r>
      <w:r>
        <w:rPr>
          <w:rFonts w:ascii="Times New Roman"/>
          <w:b w:val="false"/>
          <w:i w:val="false"/>
          <w:color w:val="000000"/>
          <w:sz w:val="28"/>
        </w:rPr>
        <w:t>
      Тапсырыс берушіге бюджеттік бағдарламалардың әкімшісі бекіткен тәртіппен және мерзімде шығыстардың құрылымын ұсынады;</w:t>
      </w:r>
      <w:r>
        <w:br/>
      </w:r>
      <w:r>
        <w:rPr>
          <w:rFonts w:ascii="Times New Roman"/>
          <w:b w:val="false"/>
          <w:i w:val="false"/>
          <w:color w:val="000000"/>
          <w:sz w:val="28"/>
        </w:rPr>
        <w:t>
      сұраныс бойынша осы Шарттың шеңберінде жасалған үшінші жақтың барлық шарттарының көшірмелерін Тапсырыс берушіге ұсынуға;</w:t>
      </w:r>
      <w:r>
        <w:br/>
      </w:r>
      <w:r>
        <w:rPr>
          <w:rFonts w:ascii="Times New Roman"/>
          <w:b w:val="false"/>
          <w:i w:val="false"/>
          <w:color w:val="000000"/>
          <w:sz w:val="28"/>
        </w:rPr>
        <w:t>
      қаражатты, оның ішінде аванс беру қаражатын мәлімделген бағыттар мен мерзімдерге сәйкес қатаң түрде жұмсауды жүзеге асыруға;</w:t>
      </w:r>
      <w:r>
        <w:br/>
      </w:r>
      <w:r>
        <w:rPr>
          <w:rFonts w:ascii="Times New Roman"/>
          <w:b w:val="false"/>
          <w:i w:val="false"/>
          <w:color w:val="000000"/>
          <w:sz w:val="28"/>
        </w:rPr>
        <w:t>
      лизинг шарттарымен олардың мақсатына сәйкес медициналық техниканы алуға бағытталған қаражатты жұмсауды жүзеге асыруға;</w:t>
      </w:r>
      <w:r>
        <w:br/>
      </w:r>
      <w:r>
        <w:rPr>
          <w:rFonts w:ascii="Times New Roman"/>
          <w:b w:val="false"/>
          <w:i w:val="false"/>
          <w:color w:val="000000"/>
          <w:sz w:val="28"/>
        </w:rPr>
        <w:t>
      медицина қызметкерлерінің біліктілігін арттыруға және қайта даярлауға арналған қаражатты олардың мақсатына сәйкес жұмсауды жүзеге асыруға;</w:t>
      </w:r>
      <w:r>
        <w:br/>
      </w:r>
      <w:r>
        <w:rPr>
          <w:rFonts w:ascii="Times New Roman"/>
          <w:b w:val="false"/>
          <w:i w:val="false"/>
          <w:color w:val="000000"/>
          <w:sz w:val="28"/>
        </w:rPr>
        <w:t>
      денсаулық сақтау саласында уәкілетті орган бекіткен тәртіпте және мерзімде жекешелендірілген мәлімет базаларын құрастыруды қамтамасыз етуге;</w:t>
      </w:r>
      <w:r>
        <w:br/>
      </w:r>
      <w:r>
        <w:rPr>
          <w:rFonts w:ascii="Times New Roman"/>
          <w:b w:val="false"/>
          <w:i w:val="false"/>
          <w:color w:val="000000"/>
          <w:sz w:val="28"/>
        </w:rPr>
        <w:t>
      бағдарламалық кешеннің жаңа нұсқаларын уақытында орнатуға (24 сағат ішінде) және енгізуді қамтамасыз етуге;</w:t>
      </w:r>
      <w:r>
        <w:br/>
      </w:r>
      <w:r>
        <w:rPr>
          <w:rFonts w:ascii="Times New Roman"/>
          <w:b w:val="false"/>
          <w:i w:val="false"/>
          <w:color w:val="000000"/>
          <w:sz w:val="28"/>
        </w:rPr>
        <w:t>
      бағдарламалық кешенге төсек-орын қорын қысқарту және/немесе қайта бейімдеу бойынша барлық өзгертулерді енгізуге;</w:t>
      </w:r>
      <w:r>
        <w:br/>
      </w:r>
      <w:r>
        <w:rPr>
          <w:rFonts w:ascii="Times New Roman"/>
          <w:b w:val="false"/>
          <w:i w:val="false"/>
          <w:color w:val="000000"/>
          <w:sz w:val="28"/>
        </w:rPr>
        <w:t>
      орындауға мүмкін еместігіне байланысты барлық жағдайлар мен олардың себептері туралы, соның ішінде Шарт сомасын түзетуді қажет ететін жағдайлар туралы жазбаша түрде Тапсырыс берушіге шұғыл түрде хабарлауға міндетті.</w:t>
      </w:r>
      <w:r>
        <w:br/>
      </w:r>
      <w:r>
        <w:rPr>
          <w:rFonts w:ascii="Times New Roman"/>
          <w:b w:val="false"/>
          <w:i w:val="false"/>
          <w:color w:val="000000"/>
          <w:sz w:val="28"/>
        </w:rPr>
        <w:t>
      деректерді Емдеуге жатқызу бюросы порталына дұрыс және уақтылы енгізуге міндетті.</w:t>
      </w:r>
      <w:r>
        <w:br/>
      </w:r>
      <w:r>
        <w:rPr>
          <w:rFonts w:ascii="Times New Roman"/>
          <w:b w:val="false"/>
          <w:i w:val="false"/>
          <w:color w:val="000000"/>
          <w:sz w:val="28"/>
        </w:rPr>
        <w:t>
      </w:t>
      </w:r>
      <w:r>
        <w:rPr>
          <w:rFonts w:ascii="Times New Roman"/>
          <w:b w:val="false"/>
          <w:i w:val="false"/>
          <w:color w:val="ff0000"/>
          <w:sz w:val="28"/>
        </w:rPr>
        <w:t>Ескерту. 3.1-тармаққа өзгерістер енгізілді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бастап күнтізбелік он күн өткен соң қолданысқа енгізіледі),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3.2. Тапсырыс беруші:</w:t>
      </w:r>
      <w:r>
        <w:br/>
      </w:r>
      <w:r>
        <w:rPr>
          <w:rFonts w:ascii="Times New Roman"/>
          <w:b w:val="false"/>
          <w:i w:val="false"/>
          <w:color w:val="000000"/>
          <w:sz w:val="28"/>
        </w:rPr>
        <w:t>
      көрсетілген медициналық көмек үшін Әлеуетті жабдықтаушы шығындарын өтеуді уақтылы жүргізуге;</w:t>
      </w:r>
      <w:r>
        <w:br/>
      </w:r>
      <w:r>
        <w:rPr>
          <w:rFonts w:ascii="Times New Roman"/>
          <w:b w:val="false"/>
          <w:i w:val="false"/>
          <w:color w:val="000000"/>
          <w:sz w:val="28"/>
        </w:rPr>
        <w:t>
      Өнім берушіні осы Шарттың шеңберінде оның жұмысын регламенттейтін қажетті нормативтік құжаттармен қамтамасыз етуге;</w:t>
      </w:r>
      <w:r>
        <w:br/>
      </w:r>
      <w:r>
        <w:rPr>
          <w:rFonts w:ascii="Times New Roman"/>
          <w:b w:val="false"/>
          <w:i w:val="false"/>
          <w:color w:val="000000"/>
          <w:sz w:val="28"/>
        </w:rPr>
        <w:t>
      Қазақстан Республикасында ТМККК көрсету мәселелері жөнінде халықты ақпараттандыруға бағытталған қажетті ұйымдастыру іс-шараларын өткізуге міндетті.</w:t>
      </w:r>
    </w:p>
    <w:bookmarkEnd w:id="36"/>
    <w:bookmarkStart w:name="z122" w:id="37"/>
    <w:p>
      <w:pPr>
        <w:spacing w:after="0"/>
        <w:ind w:left="0"/>
        <w:jc w:val="left"/>
      </w:pPr>
      <w:r>
        <w:rPr>
          <w:rFonts w:ascii="Times New Roman"/>
          <w:b/>
          <w:i w:val="false"/>
          <w:color w:val="000000"/>
        </w:rPr>
        <w:t xml:space="preserve"> 
4. Тараптардың жауапкершілігі</w:t>
      </w:r>
    </w:p>
    <w:bookmarkEnd w:id="37"/>
    <w:bookmarkStart w:name="z123" w:id="38"/>
    <w:p>
      <w:pPr>
        <w:spacing w:after="0"/>
        <w:ind w:left="0"/>
        <w:jc w:val="both"/>
      </w:pPr>
      <w:r>
        <w:rPr>
          <w:rFonts w:ascii="Times New Roman"/>
          <w:b w:val="false"/>
          <w:i w:val="false"/>
          <w:color w:val="000000"/>
          <w:sz w:val="28"/>
        </w:rPr>
        <w:t>
      4.1. Өнім беруші:</w:t>
      </w:r>
      <w:r>
        <w:br/>
      </w:r>
      <w:r>
        <w:rPr>
          <w:rFonts w:ascii="Times New Roman"/>
          <w:b w:val="false"/>
          <w:i w:val="false"/>
          <w:color w:val="000000"/>
          <w:sz w:val="28"/>
        </w:rPr>
        <w:t>
      Қазақстан Республикасының заңнамасына сәйкес халыққа ТМККК көрсету бойынша жіберілген бұзушылық (медициналық қызметтер көлемі мен сапасының тиісінше көрсетілмеуі, ТМККК жататын қызметтер үшін Қазақстан Республикасы азаматтарынан және оралмандардан ақы алу, медициналық көмектің тиісті емес көлемін және сапасын көрсету) үшін;</w:t>
      </w:r>
      <w:r>
        <w:br/>
      </w:r>
      <w:r>
        <w:rPr>
          <w:rFonts w:ascii="Times New Roman"/>
          <w:b w:val="false"/>
          <w:i w:val="false"/>
          <w:color w:val="000000"/>
          <w:sz w:val="28"/>
        </w:rPr>
        <w:t>
      заңнамада белгіленген тәртіппен Тапсырыс берушіден алынған қаражаттың мақсатты және уақтылы пайдаланбағаны үшін;</w:t>
      </w:r>
      <w:r>
        <w:br/>
      </w:r>
      <w:r>
        <w:rPr>
          <w:rFonts w:ascii="Times New Roman"/>
          <w:b w:val="false"/>
          <w:i w:val="false"/>
          <w:color w:val="000000"/>
          <w:sz w:val="28"/>
        </w:rPr>
        <w:t>
      осы Шарттың 3.1. тармағын бұзғаны үшін;</w:t>
      </w:r>
      <w:r>
        <w:br/>
      </w:r>
      <w:r>
        <w:rPr>
          <w:rFonts w:ascii="Times New Roman"/>
          <w:b w:val="false"/>
          <w:i w:val="false"/>
          <w:color w:val="000000"/>
          <w:sz w:val="28"/>
        </w:rPr>
        <w:t>
      жекешелендірілген мәлімет базаларына статистикалық картаның мәліметтерін сапасыз енгізгені үшін жауапты болады.</w:t>
      </w:r>
      <w:r>
        <w:br/>
      </w:r>
      <w:r>
        <w:rPr>
          <w:rFonts w:ascii="Times New Roman"/>
          <w:b w:val="false"/>
          <w:i w:val="false"/>
          <w:color w:val="000000"/>
          <w:sz w:val="28"/>
        </w:rPr>
        <w:t>
</w:t>
      </w:r>
      <w:r>
        <w:rPr>
          <w:rFonts w:ascii="Times New Roman"/>
          <w:b w:val="false"/>
          <w:i w:val="false"/>
          <w:color w:val="000000"/>
          <w:sz w:val="28"/>
        </w:rPr>
        <w:t>
      4.2. Емдеу жағдайының негізсіз қымбаттауына (көрсетілмеген/көрсетілген медициналық қызметтер және дәрі-дәрмектерді ұсынбау) және/немесе емдеу жағдайлары санының құқықсыз ұлғаюына (медициналық көмек көрсетілмеген/көрсетілген) әкелген медициналық құжаттаманың мәліметтерін бұрмалау фактісін Тапсырыс беруші анықтаған жағдайда, негізсіз ақшалай баюдың әрбір анықталған фактісі үшін төленуге ұсынылған төлем көлеміндегі сома ұсталынып қалады және/немесе алынады.</w:t>
      </w:r>
      <w:r>
        <w:br/>
      </w:r>
      <w:r>
        <w:rPr>
          <w:rFonts w:ascii="Times New Roman"/>
          <w:b w:val="false"/>
          <w:i w:val="false"/>
          <w:color w:val="000000"/>
          <w:sz w:val="28"/>
        </w:rPr>
        <w:t>
      4.2-1. Осы Шартқа </w:t>
      </w:r>
      <w:r>
        <w:rPr>
          <w:rFonts w:ascii="Times New Roman"/>
          <w:b w:val="false"/>
          <w:i w:val="false"/>
          <w:color w:val="000000"/>
          <w:sz w:val="28"/>
        </w:rPr>
        <w:t>3</w:t>
      </w:r>
      <w:r>
        <w:rPr>
          <w:rFonts w:ascii="Times New Roman"/>
          <w:b w:val="false"/>
          <w:i w:val="false"/>
          <w:color w:val="000000"/>
          <w:sz w:val="28"/>
        </w:rPr>
        <w:t xml:space="preserve"> және (немесе) </w:t>
      </w:r>
      <w:r>
        <w:rPr>
          <w:rFonts w:ascii="Times New Roman"/>
          <w:b w:val="false"/>
          <w:i w:val="false"/>
          <w:color w:val="000000"/>
          <w:sz w:val="28"/>
        </w:rPr>
        <w:t>4-қосымшада</w:t>
      </w:r>
      <w:r>
        <w:rPr>
          <w:rFonts w:ascii="Times New Roman"/>
          <w:b w:val="false"/>
          <w:i w:val="false"/>
          <w:color w:val="000000"/>
          <w:sz w:val="28"/>
        </w:rPr>
        <w:t xml:space="preserve"> (қосымшаларда) көрсетілген жыл бөлінісінде (ай бойынша) ТМККК шеңберінде медициналық қызметтерді көрсету көлеміне және мерзіміне сәйкес қызмет көрсету бөлігінде осы Шарттың бұзылуы денсаулық сақтау саласындағы уәкілетті орган бекітетін түзету коэффициентінің* денсаулық сақтау саласындағы уәкілетті орган бекіткен тәртіппен өзгеруіне әкелуі мүмкін.</w:t>
      </w:r>
      <w:r>
        <w:br/>
      </w:r>
      <w:r>
        <w:rPr>
          <w:rFonts w:ascii="Times New Roman"/>
          <w:b w:val="false"/>
          <w:i w:val="false"/>
          <w:color w:val="000000"/>
          <w:sz w:val="28"/>
        </w:rPr>
        <w:t>
      Ескертпе: *түзету коэффициенті - стационар деңгейінің коэффициенті, экологиялық коэффициент, өңірлік коэффициент, ауылдық аумақ және тағы да басқа коэффициенттер.</w:t>
      </w:r>
      <w:r>
        <w:br/>
      </w:r>
      <w:r>
        <w:rPr>
          <w:rFonts w:ascii="Times New Roman"/>
          <w:b w:val="false"/>
          <w:i w:val="false"/>
          <w:color w:val="000000"/>
          <w:sz w:val="28"/>
        </w:rPr>
        <w:t>
      </w:t>
      </w:r>
      <w:r>
        <w:rPr>
          <w:rFonts w:ascii="Times New Roman"/>
          <w:b w:val="false"/>
          <w:i w:val="false"/>
          <w:color w:val="ff0000"/>
          <w:sz w:val="28"/>
        </w:rPr>
        <w:t>Ескерту.  Үлгі шарт</w:t>
      </w:r>
      <w:r>
        <w:rPr>
          <w:rFonts w:ascii="Times New Roman"/>
          <w:b w:val="false"/>
          <w:i w:val="false"/>
          <w:color w:val="000000"/>
          <w:sz w:val="28"/>
        </w:rPr>
        <w:t> </w:t>
      </w:r>
      <w:r>
        <w:rPr>
          <w:rFonts w:ascii="Times New Roman"/>
          <w:b w:val="false"/>
          <w:i w:val="false"/>
          <w:color w:val="ff0000"/>
          <w:sz w:val="28"/>
        </w:rPr>
        <w:t xml:space="preserve">4.2.1-тармақпен толықтырылды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4.3. Өнім беруші міндеттерін толықтай, бөліп үшінші жаққа тапсыру оны Шарт бойынша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4.4. Тапсырыс беруші Қазақстан Республикасының заңнамасына сәйкес іс жүзінде көрсеткен медициналық көмек көлемдері үшін шығындарын өтеуге Әлеуетті жабдықтаушы ақша қаражатын уақтылы аударуға жауапты болады.</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4.6. Өнім беруші тарапынан Шарт талаптарының бұзылуы:</w:t>
      </w:r>
      <w:r>
        <w:br/>
      </w:r>
      <w:r>
        <w:rPr>
          <w:rFonts w:ascii="Times New Roman"/>
          <w:b w:val="false"/>
          <w:i w:val="false"/>
          <w:color w:val="000000"/>
          <w:sz w:val="28"/>
        </w:rPr>
        <w:t>
</w:t>
      </w:r>
      <w:r>
        <w:rPr>
          <w:rFonts w:ascii="Times New Roman"/>
          <w:b w:val="false"/>
          <w:i w:val="false"/>
          <w:color w:val="000000"/>
          <w:sz w:val="28"/>
        </w:rPr>
        <w:t>
      Тапсырыс берушінің көрсетілген қызмет сомасын мөлшерлес азайтуға;</w:t>
      </w:r>
      <w:r>
        <w:br/>
      </w:r>
      <w:r>
        <w:rPr>
          <w:rFonts w:ascii="Times New Roman"/>
          <w:b w:val="false"/>
          <w:i w:val="false"/>
          <w:color w:val="000000"/>
          <w:sz w:val="28"/>
        </w:rPr>
        <w:t>
</w:t>
      </w:r>
      <w:r>
        <w:rPr>
          <w:rFonts w:ascii="Times New Roman"/>
          <w:b w:val="false"/>
          <w:i w:val="false"/>
          <w:color w:val="000000"/>
          <w:sz w:val="28"/>
        </w:rPr>
        <w:t>
      Тапсырыс берушінің Шартты бұзуына және орындалмаған немесе тиісінше орындалмаған міндеттемелер бойынша соманы қайтаруға;</w:t>
      </w:r>
      <w:r>
        <w:br/>
      </w:r>
      <w:r>
        <w:rPr>
          <w:rFonts w:ascii="Times New Roman"/>
          <w:b w:val="false"/>
          <w:i w:val="false"/>
          <w:color w:val="000000"/>
          <w:sz w:val="28"/>
        </w:rPr>
        <w:t>
</w:t>
      </w:r>
      <w:r>
        <w:rPr>
          <w:rFonts w:ascii="Times New Roman"/>
          <w:b w:val="false"/>
          <w:i w:val="false"/>
          <w:color w:val="000000"/>
          <w:sz w:val="28"/>
        </w:rPr>
        <w:t>
      Тапсырыс берушінің Шартты жоюына немесе Шарт сомасының ______ мөлшерінде тұрақсыздық айыбын төлеуге әкелуі мүмкін.</w:t>
      </w:r>
      <w:r>
        <w:br/>
      </w:r>
      <w:r>
        <w:rPr>
          <w:rFonts w:ascii="Times New Roman"/>
          <w:b w:val="false"/>
          <w:i w:val="false"/>
          <w:color w:val="000000"/>
          <w:sz w:val="28"/>
        </w:rPr>
        <w:t>
      </w:t>
      </w:r>
      <w:r>
        <w:rPr>
          <w:rFonts w:ascii="Times New Roman"/>
          <w:b w:val="false"/>
          <w:i w:val="false"/>
          <w:color w:val="ff0000"/>
          <w:sz w:val="28"/>
        </w:rPr>
        <w:t>Ескерту. 4.6-тармақпен толықтырылды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p>
    <w:bookmarkEnd w:id="38"/>
    <w:bookmarkStart w:name="z128" w:id="39"/>
    <w:p>
      <w:pPr>
        <w:spacing w:after="0"/>
        <w:ind w:left="0"/>
        <w:jc w:val="left"/>
      </w:pPr>
      <w:r>
        <w:rPr>
          <w:rFonts w:ascii="Times New Roman"/>
          <w:b/>
          <w:i w:val="false"/>
          <w:color w:val="000000"/>
        </w:rPr>
        <w:t xml:space="preserve"> 
5. Шартты өзгерту немесе бұзу</w:t>
      </w:r>
    </w:p>
    <w:bookmarkEnd w:id="39"/>
    <w:bookmarkStart w:name="z129" w:id="40"/>
    <w:p>
      <w:pPr>
        <w:spacing w:after="0"/>
        <w:ind w:left="0"/>
        <w:jc w:val="both"/>
      </w:pPr>
      <w:r>
        <w:rPr>
          <w:rFonts w:ascii="Times New Roman"/>
          <w:b w:val="false"/>
          <w:i w:val="false"/>
          <w:color w:val="000000"/>
          <w:sz w:val="28"/>
        </w:rPr>
        <w:t>
      5.1. Шартты мерзімінен бұрын тоқтату ниеті туралы Тараптар Шартты тоқтатудың болжанатын күніне дейін кемінде 30 (отыз) күн бұрын бірін-бірі хабардар етуге міндетті.</w:t>
      </w:r>
      <w:r>
        <w:br/>
      </w:r>
      <w:r>
        <w:rPr>
          <w:rFonts w:ascii="Times New Roman"/>
          <w:b w:val="false"/>
          <w:i w:val="false"/>
          <w:color w:val="000000"/>
          <w:sz w:val="28"/>
        </w:rPr>
        <w:t>
</w:t>
      </w:r>
      <w:r>
        <w:rPr>
          <w:rFonts w:ascii="Times New Roman"/>
          <w:b w:val="false"/>
          <w:i w:val="false"/>
          <w:color w:val="000000"/>
          <w:sz w:val="28"/>
        </w:rPr>
        <w:t>
      5.2. Шарт талаптарының бұзылғаны үшін Тапсырыс беруші міндеттемелерді орындамағаны туралы өнім берушіге жазбаша ескерту хат жолдай отырып, осы Шартты бір жақты тәртіппен бұза алады.</w:t>
      </w:r>
    </w:p>
    <w:bookmarkEnd w:id="40"/>
    <w:bookmarkStart w:name="z132" w:id="41"/>
    <w:p>
      <w:pPr>
        <w:spacing w:after="0"/>
        <w:ind w:left="0"/>
        <w:jc w:val="left"/>
      </w:pPr>
      <w:r>
        <w:rPr>
          <w:rFonts w:ascii="Times New Roman"/>
          <w:b/>
          <w:i w:val="false"/>
          <w:color w:val="000000"/>
        </w:rPr>
        <w:t xml:space="preserve"> 
6. Форс-мажор</w:t>
      </w:r>
    </w:p>
    <w:bookmarkEnd w:id="41"/>
    <w:bookmarkStart w:name="z133" w:id="42"/>
    <w:p>
      <w:pPr>
        <w:spacing w:after="0"/>
        <w:ind w:left="0"/>
        <w:jc w:val="both"/>
      </w:pPr>
      <w:r>
        <w:rPr>
          <w:rFonts w:ascii="Times New Roman"/>
          <w:b w:val="false"/>
          <w:i w:val="false"/>
          <w:color w:val="000000"/>
          <w:sz w:val="28"/>
        </w:rPr>
        <w:t>
      6.1. Форс-мажор жағдайларына Өнім беруші тарапынан бақылауға бой бермейтін, оның қателігіне немесе ұқыпсыздығына қатысы жоқ және тосын сипатқа ие оқиғалар жатады. Мұндай оқиғаларға табиғи және/немесе техногенді сипаттағы апаттық жағдайлар немесе апаттық жағдайларды болдырмау бойынша әрекеттер кіреді, бірақ осындай құбылыстармен шектелмейді.</w:t>
      </w:r>
      <w:r>
        <w:br/>
      </w:r>
      <w:r>
        <w:rPr>
          <w:rFonts w:ascii="Times New Roman"/>
          <w:b w:val="false"/>
          <w:i w:val="false"/>
          <w:color w:val="000000"/>
          <w:sz w:val="28"/>
        </w:rPr>
        <w:t>
</w:t>
      </w:r>
      <w:r>
        <w:rPr>
          <w:rFonts w:ascii="Times New Roman"/>
          <w:b w:val="false"/>
          <w:i w:val="false"/>
          <w:color w:val="000000"/>
          <w:sz w:val="28"/>
        </w:rPr>
        <w:t>
      6.2. Форс-мажорлық жағдайларға:</w:t>
      </w:r>
      <w:r>
        <w:br/>
      </w:r>
      <w:r>
        <w:rPr>
          <w:rFonts w:ascii="Times New Roman"/>
          <w:b w:val="false"/>
          <w:i w:val="false"/>
          <w:color w:val="000000"/>
          <w:sz w:val="28"/>
        </w:rPr>
        <w:t>
</w:t>
      </w:r>
      <w:r>
        <w:rPr>
          <w:rFonts w:ascii="Times New Roman"/>
          <w:b w:val="false"/>
          <w:i w:val="false"/>
          <w:color w:val="000000"/>
          <w:sz w:val="28"/>
        </w:rPr>
        <w:t>
      1) Өнім берушінің қасақана және абайсыз әрекеттері туғызған жағдайлар;</w:t>
      </w:r>
      <w:r>
        <w:br/>
      </w:r>
      <w:r>
        <w:rPr>
          <w:rFonts w:ascii="Times New Roman"/>
          <w:b w:val="false"/>
          <w:i w:val="false"/>
          <w:color w:val="000000"/>
          <w:sz w:val="28"/>
        </w:rPr>
        <w:t>
</w:t>
      </w:r>
      <w:r>
        <w:rPr>
          <w:rFonts w:ascii="Times New Roman"/>
          <w:b w:val="false"/>
          <w:i w:val="false"/>
          <w:color w:val="000000"/>
          <w:sz w:val="28"/>
        </w:rPr>
        <w:t>
      2) осы Шарт бойынша өз міндеттерін адал атқаратын Өнім беруші алдын ала болжай алатын және шеше алатын жағдайлар;</w:t>
      </w:r>
      <w:r>
        <w:br/>
      </w:r>
      <w:r>
        <w:rPr>
          <w:rFonts w:ascii="Times New Roman"/>
          <w:b w:val="false"/>
          <w:i w:val="false"/>
          <w:color w:val="000000"/>
          <w:sz w:val="28"/>
        </w:rPr>
        <w:t>
</w:t>
      </w:r>
      <w:r>
        <w:rPr>
          <w:rFonts w:ascii="Times New Roman"/>
          <w:b w:val="false"/>
          <w:i w:val="false"/>
          <w:color w:val="000000"/>
          <w:sz w:val="28"/>
        </w:rPr>
        <w:t>
      3) осы Шарттың міндеттерін орындамағанына және/немесе тиісінше емес орындамағанына байланысты Өнім берушіде ақша қаражатының болмауы немесе Тапсырыс берушінің төлемақыны жүзеге асырмауы жатпайды.</w:t>
      </w:r>
      <w:r>
        <w:br/>
      </w:r>
      <w:r>
        <w:rPr>
          <w:rFonts w:ascii="Times New Roman"/>
          <w:b w:val="false"/>
          <w:i w:val="false"/>
          <w:color w:val="000000"/>
          <w:sz w:val="28"/>
        </w:rPr>
        <w:t>
</w:t>
      </w:r>
      <w:r>
        <w:rPr>
          <w:rFonts w:ascii="Times New Roman"/>
          <w:b w:val="false"/>
          <w:i w:val="false"/>
          <w:color w:val="000000"/>
          <w:sz w:val="28"/>
        </w:rPr>
        <w:t>
      6.3. Форс-мажорлық жағдайлар туындағанн кезде Өнім беруші Тапсырыс берушіге мұндай жағдайлар және олардың себептері туралы дереу жазбаша хабарлама жіберуі тиіс.</w:t>
      </w:r>
      <w:r>
        <w:br/>
      </w:r>
      <w:r>
        <w:rPr>
          <w:rFonts w:ascii="Times New Roman"/>
          <w:b w:val="false"/>
          <w:i w:val="false"/>
          <w:color w:val="000000"/>
          <w:sz w:val="28"/>
        </w:rPr>
        <w:t>
      Форс-мажордың дәлелі ретінде Қазақстан Республикасының уәкілетті органының форс-мажордың туындағанын растайтын ресми құжаттары болады.</w:t>
      </w:r>
      <w:r>
        <w:br/>
      </w:r>
      <w:r>
        <w:rPr>
          <w:rFonts w:ascii="Times New Roman"/>
          <w:b w:val="false"/>
          <w:i w:val="false"/>
          <w:color w:val="000000"/>
          <w:sz w:val="28"/>
        </w:rPr>
        <w:t>
</w:t>
      </w:r>
      <w:r>
        <w:rPr>
          <w:rFonts w:ascii="Times New Roman"/>
          <w:b w:val="false"/>
          <w:i w:val="false"/>
          <w:color w:val="000000"/>
          <w:sz w:val="28"/>
        </w:rPr>
        <w:t>
      6.4. Уақытында хабарламау немесе мүлде хабарламау Өнім берушіні міндеттерді орындау бойынша жауапкершіліктен босататын негіз ретінде жоғарыда аталған жағдайларға сүйену құқығынан айырады.</w:t>
      </w:r>
      <w:r>
        <w:br/>
      </w:r>
      <w:r>
        <w:rPr>
          <w:rFonts w:ascii="Times New Roman"/>
          <w:b w:val="false"/>
          <w:i w:val="false"/>
          <w:color w:val="000000"/>
          <w:sz w:val="28"/>
        </w:rPr>
        <w:t>
</w:t>
      </w:r>
      <w:r>
        <w:rPr>
          <w:rFonts w:ascii="Times New Roman"/>
          <w:b w:val="false"/>
          <w:i w:val="false"/>
          <w:color w:val="000000"/>
          <w:sz w:val="28"/>
        </w:rPr>
        <w:t>
      6.5. Форс-мажор аяқталғаннан кейін үш жұмыс күн ішінде, Өнім беруші Тапсырыс берушіге форс-мажордың аяқталғаны туралы жазбаша хабарлайды және осы Шарт бойынша өз міндеттерін жүзеге асыруды қайтадан бастайды.</w:t>
      </w:r>
    </w:p>
    <w:bookmarkEnd w:id="42"/>
    <w:bookmarkStart w:name="z141" w:id="43"/>
    <w:p>
      <w:pPr>
        <w:spacing w:after="0"/>
        <w:ind w:left="0"/>
        <w:jc w:val="left"/>
      </w:pPr>
      <w:r>
        <w:rPr>
          <w:rFonts w:ascii="Times New Roman"/>
          <w:b/>
          <w:i w:val="false"/>
          <w:color w:val="000000"/>
        </w:rPr>
        <w:t xml:space="preserve"> 
7. Қорытынды ережелер</w:t>
      </w:r>
    </w:p>
    <w:bookmarkEnd w:id="43"/>
    <w:bookmarkStart w:name="z142" w:id="44"/>
    <w:p>
      <w:pPr>
        <w:spacing w:after="0"/>
        <w:ind w:left="0"/>
        <w:jc w:val="both"/>
      </w:pPr>
      <w:r>
        <w:rPr>
          <w:rFonts w:ascii="Times New Roman"/>
          <w:b w:val="false"/>
          <w:i w:val="false"/>
          <w:color w:val="000000"/>
          <w:sz w:val="28"/>
        </w:rPr>
        <w:t>
      7.1. Өнім беруші екінші Тараптың жазбаша келісімінсіз осы Шарт бойынша өзінің міндеттемелерін үшінші тарапқа беруге құқығы жоқ.</w:t>
      </w:r>
      <w:r>
        <w:br/>
      </w:r>
      <w:r>
        <w:rPr>
          <w:rFonts w:ascii="Times New Roman"/>
          <w:b w:val="false"/>
          <w:i w:val="false"/>
          <w:color w:val="000000"/>
          <w:sz w:val="28"/>
        </w:rPr>
        <w:t>
      7.1-1. Тапсырыс беруші кез келген уақытта Өнім берушінің қызметіне араласпай, көрсетілетін қызметтердің барысы мен сапасын, оның ішінде Өнім берушіде пациенттің ТМККК шеңберінде медициналық қызметтерге қанағаттануын бағалауға сауалнама жүргізу нысанында, оның ішінде қызметтер көрсетілетін жерге барып және Қазақстан Республикасының заңнамасына қайшы келмейтін басқа да тәсілдермен тексеру жүргізуге құқылы.</w:t>
      </w:r>
      <w:r>
        <w:br/>
      </w:r>
      <w:r>
        <w:rPr>
          <w:rFonts w:ascii="Times New Roman"/>
          <w:b w:val="false"/>
          <w:i w:val="false"/>
          <w:color w:val="000000"/>
          <w:sz w:val="28"/>
        </w:rPr>
        <w:t>
      </w:t>
      </w:r>
      <w:r>
        <w:rPr>
          <w:rFonts w:ascii="Times New Roman"/>
          <w:b w:val="false"/>
          <w:i w:val="false"/>
          <w:color w:val="ff0000"/>
          <w:sz w:val="28"/>
        </w:rPr>
        <w:t xml:space="preserve">Ескерту.  7.1-1-тармақ жаңа редакцияда - ҚР Үкіметінің 2011.12.30 </w:t>
      </w:r>
      <w:r>
        <w:rPr>
          <w:rFonts w:ascii="Times New Roman"/>
          <w:b w:val="false"/>
          <w:i w:val="false"/>
          <w:color w:val="00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7.2. Осы Шарт бірдей заңды күші бар екі данада жасалды, бір данасы Тапсырыс берушіде, екіншісі Өнім берушіде болады.</w:t>
      </w:r>
      <w:r>
        <w:br/>
      </w:r>
      <w:r>
        <w:rPr>
          <w:rFonts w:ascii="Times New Roman"/>
          <w:b w:val="false"/>
          <w:i w:val="false"/>
          <w:color w:val="000000"/>
          <w:sz w:val="28"/>
        </w:rPr>
        <w:t>
      Шарт мемлекеттік және/немесе орыс тілдерінде жасалады. Тараптар бір-бірімен алмасатын Шартқа қатысты барлық хат алмасу және басқа құжаттама осы талаптарға сәйкес болуы тиіс.</w:t>
      </w:r>
      <w:r>
        <w:br/>
      </w:r>
      <w:r>
        <w:rPr>
          <w:rFonts w:ascii="Times New Roman"/>
          <w:b w:val="false"/>
          <w:i w:val="false"/>
          <w:color w:val="000000"/>
          <w:sz w:val="28"/>
        </w:rPr>
        <w:t>
</w:t>
      </w:r>
      <w:r>
        <w:rPr>
          <w:rFonts w:ascii="Times New Roman"/>
          <w:b w:val="false"/>
          <w:i w:val="false"/>
          <w:color w:val="000000"/>
          <w:sz w:val="28"/>
        </w:rPr>
        <w:t>
      7.2.1. Бір тарап екінші тарапқа жолдайтын әрбір хабарлама Шартқа сәйкес хат, кейін түпнұсқасы ұсынылатын, телеграмма, телекс немесе факс түрінде жолданады.</w:t>
      </w:r>
      <w:r>
        <w:br/>
      </w:r>
      <w:r>
        <w:rPr>
          <w:rFonts w:ascii="Times New Roman"/>
          <w:b w:val="false"/>
          <w:i w:val="false"/>
          <w:color w:val="000000"/>
          <w:sz w:val="28"/>
        </w:rPr>
        <w:t>
</w:t>
      </w:r>
      <w:r>
        <w:rPr>
          <w:rFonts w:ascii="Times New Roman"/>
          <w:b w:val="false"/>
          <w:i w:val="false"/>
          <w:color w:val="000000"/>
          <w:sz w:val="28"/>
        </w:rPr>
        <w:t>
      7.3. Осы Шарт бюджеттің атқарылуы бойынша орталық уәкілетті органның аумақтық бөлімінде міндетті тіркелген күнінен бастап күшіне енеді және 20__ жылғы ______________ дейін қолданылады.</w:t>
      </w:r>
      <w:r>
        <w:br/>
      </w:r>
      <w:r>
        <w:rPr>
          <w:rFonts w:ascii="Times New Roman"/>
          <w:b w:val="false"/>
          <w:i w:val="false"/>
          <w:color w:val="000000"/>
          <w:sz w:val="28"/>
        </w:rPr>
        <w:t>
      </w:t>
      </w:r>
      <w:r>
        <w:rPr>
          <w:rFonts w:ascii="Times New Roman"/>
          <w:b w:val="false"/>
          <w:i w:val="false"/>
          <w:color w:val="ff0000"/>
          <w:sz w:val="28"/>
        </w:rPr>
        <w:t>Ескерту. 7.1-1-тармақпен толықтырылды - Қазақстан Республикасы Үкіметінің 2011.10.03</w:t>
      </w:r>
      <w:r>
        <w:rPr>
          <w:rFonts w:ascii="Times New Roman"/>
          <w:b w:val="false"/>
          <w:i w:val="false"/>
          <w:color w:val="000000"/>
          <w:sz w:val="28"/>
        </w:rPr>
        <w:t> </w:t>
      </w:r>
      <w:r>
        <w:rPr>
          <w:rFonts w:ascii="Times New Roman"/>
          <w:b w:val="false"/>
          <w:i w:val="false"/>
          <w:color w:val="000000"/>
          <w:sz w:val="28"/>
        </w:rPr>
        <w:t>№ 1131</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p>
    <w:bookmarkEnd w:id="44"/>
    <w:p>
      <w:pPr>
        <w:spacing w:after="0"/>
        <w:ind w:left="0"/>
        <w:jc w:val="left"/>
      </w:pPr>
      <w:r>
        <w:rPr>
          <w:rFonts w:ascii="Times New Roman"/>
          <w:b/>
          <w:i w:val="false"/>
          <w:color w:val="000000"/>
        </w:rPr>
        <w:t xml:space="preserve"> Тараптардың мекен-жайлары мен деректемелері:</w:t>
      </w:r>
    </w:p>
    <w:p>
      <w:pPr>
        <w:spacing w:after="0"/>
        <w:ind w:left="0"/>
        <w:jc w:val="both"/>
      </w:pPr>
      <w:r>
        <w:rPr>
          <w:rFonts w:ascii="Times New Roman"/>
          <w:b w:val="false"/>
          <w:i w:val="false"/>
          <w:color w:val="000000"/>
          <w:sz w:val="28"/>
        </w:rPr>
        <w:t>      Бюджеттің атқарылуы бойынша орталық уәкілетті органның аумақтық бөлімінде тіркелу күні:</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Осы Медициналық қызметтерді көрсетуге арналған үлгі шарт Тапсырыс беруші ТМККК көрсетуге медициналық қызметтерді сатып алуды жүзеге асыру кезінде Тапсырыс беруші мен Өнім беруші арасында туындайтын ТМККК шеңберінде құқықтық қатынастарды реттейді. Тапсырыс беруші осы Шартты қолданып, ТМККК орналастыру қорытындыларының негізінде ТМККК шеңберінде медициналық қызметтерді көрсетуге арналған өзінің шарт жобасын әзірлеуі тиіс. Сонымен қатар осы Шартқа енгізілетін барлық өзгерістер мен толықтырулар Қазақстан Республикасының заңнамасына, Өнім беруші қызметтерін сатып алуға қатысу өтініміне және ТМККК орналастырудың қорытындылары туралы хаттамаға сәйкес болуы тиіс.</w:t>
      </w:r>
    </w:p>
    <w:bookmarkStart w:name="z146" w:id="45"/>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 шеңберінде </w:t>
      </w:r>
      <w:r>
        <w:br/>
      </w:r>
      <w:r>
        <w:rPr>
          <w:rFonts w:ascii="Times New Roman"/>
          <w:b w:val="false"/>
          <w:i w:val="false"/>
          <w:color w:val="000000"/>
          <w:sz w:val="28"/>
        </w:rPr>
        <w:t xml:space="preserve">
медициналық қызметтерді көрсетуге  </w:t>
      </w:r>
      <w:r>
        <w:br/>
      </w:r>
      <w:r>
        <w:rPr>
          <w:rFonts w:ascii="Times New Roman"/>
          <w:b w:val="false"/>
          <w:i w:val="false"/>
          <w:color w:val="000000"/>
          <w:sz w:val="28"/>
        </w:rPr>
        <w:t xml:space="preserve">
арналған үлгі шартқа          </w:t>
      </w:r>
      <w:r>
        <w:br/>
      </w:r>
      <w:r>
        <w:rPr>
          <w:rFonts w:ascii="Times New Roman"/>
          <w:b w:val="false"/>
          <w:i w:val="false"/>
          <w:color w:val="000000"/>
          <w:sz w:val="28"/>
        </w:rPr>
        <w:t xml:space="preserve">
1-қосымша             </w:t>
      </w:r>
    </w:p>
    <w:bookmarkEnd w:id="45"/>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
медициналық қызметтерді көрсету көлемдері, түрлері мен</w:t>
      </w:r>
      <w:r>
        <w:br/>
      </w:r>
      <w:r>
        <w:rPr>
          <w:rFonts w:ascii="Times New Roman"/>
          <w:b/>
          <w:i w:val="false"/>
          <w:color w:val="000000"/>
        </w:rPr>
        <w:t>
нысандары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2734"/>
        <w:gridCol w:w="3167"/>
        <w:gridCol w:w="3385"/>
        <w:gridCol w:w="2991"/>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түрі және нысаны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жоспарланған мөлшері</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сомасы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бағдарламасының атауы және нөмірі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МҚАК АД басшысы, аты-жөні, қолы, Лауазымы, заңды тұлға - жеткізушінің</w:t>
      </w:r>
      <w:r>
        <w:br/>
      </w:r>
      <w:r>
        <w:rPr>
          <w:rFonts w:ascii="Times New Roman"/>
          <w:b w:val="false"/>
          <w:i w:val="false"/>
          <w:color w:val="000000"/>
          <w:sz w:val="28"/>
        </w:rPr>
        <w:t>
мөр                              бірінші басшысының немесе оның</w:t>
      </w:r>
      <w:r>
        <w:br/>
      </w:r>
      <w:r>
        <w:rPr>
          <w:rFonts w:ascii="Times New Roman"/>
          <w:b w:val="false"/>
          <w:i w:val="false"/>
          <w:color w:val="000000"/>
          <w:sz w:val="28"/>
        </w:rPr>
        <w:t>
                                 орынбасарының аты-жөні және қолы,</w:t>
      </w:r>
      <w:r>
        <w:br/>
      </w:r>
      <w:r>
        <w:rPr>
          <w:rFonts w:ascii="Times New Roman"/>
          <w:b w:val="false"/>
          <w:i w:val="false"/>
          <w:color w:val="000000"/>
          <w:sz w:val="28"/>
        </w:rPr>
        <w:t>
                                 мөр</w:t>
      </w:r>
    </w:p>
    <w:bookmarkStart w:name="z147" w:id="46"/>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 шеңберінде </w:t>
      </w:r>
      <w:r>
        <w:br/>
      </w:r>
      <w:r>
        <w:rPr>
          <w:rFonts w:ascii="Times New Roman"/>
          <w:b w:val="false"/>
          <w:i w:val="false"/>
          <w:color w:val="000000"/>
          <w:sz w:val="28"/>
        </w:rPr>
        <w:t xml:space="preserve">
медициналық қызметтерді көрсетуге  </w:t>
      </w:r>
      <w:r>
        <w:br/>
      </w:r>
      <w:r>
        <w:rPr>
          <w:rFonts w:ascii="Times New Roman"/>
          <w:b w:val="false"/>
          <w:i w:val="false"/>
          <w:color w:val="000000"/>
          <w:sz w:val="28"/>
        </w:rPr>
        <w:t xml:space="preserve">
арналған үлгі шартқа          </w:t>
      </w:r>
      <w:r>
        <w:br/>
      </w:r>
      <w:r>
        <w:rPr>
          <w:rFonts w:ascii="Times New Roman"/>
          <w:b w:val="false"/>
          <w:i w:val="false"/>
          <w:color w:val="000000"/>
          <w:sz w:val="28"/>
        </w:rPr>
        <w:t xml:space="preserve">
2-қосымша                </w:t>
      </w:r>
    </w:p>
    <w:bookmarkEnd w:id="46"/>
    <w:p>
      <w:pPr>
        <w:spacing w:after="0"/>
        <w:ind w:left="0"/>
        <w:jc w:val="left"/>
      </w:pPr>
      <w:r>
        <w:rPr>
          <w:rFonts w:ascii="Times New Roman"/>
          <w:b/>
          <w:i w:val="false"/>
          <w:color w:val="000000"/>
        </w:rPr>
        <w:t xml:space="preserve"> Тегін медициналық көмектің кепілдік берілген көлемі шеңберінде</w:t>
      </w:r>
      <w:r>
        <w:br/>
      </w:r>
      <w:r>
        <w:rPr>
          <w:rFonts w:ascii="Times New Roman"/>
          <w:b/>
          <w:i w:val="false"/>
          <w:color w:val="000000"/>
        </w:rPr>
        <w:t>
медициналық қызметтерді көрсетуге Шарт бойынша аванс беруге</w:t>
      </w:r>
      <w:r>
        <w:br/>
      </w:r>
      <w:r>
        <w:rPr>
          <w:rFonts w:ascii="Times New Roman"/>
          <w:b/>
          <w:i w:val="false"/>
          <w:color w:val="000000"/>
        </w:rPr>
        <w:t>
арналған өтінім 20__ жылғы «___» ____________ № ___</w:t>
      </w:r>
    </w:p>
    <w:p>
      <w:pPr>
        <w:spacing w:after="0"/>
        <w:ind w:left="0"/>
        <w:jc w:val="both"/>
      </w:pPr>
      <w:r>
        <w:rPr>
          <w:rFonts w:ascii="Times New Roman"/>
          <w:b w:val="false"/>
          <w:i w:val="false"/>
          <w:color w:val="000000"/>
          <w:sz w:val="28"/>
        </w:rPr>
        <w:t>      Тапсырыс берушіге 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(жеткізушінің толық атауы көрсетіледі)</w:t>
      </w:r>
      <w:r>
        <w:br/>
      </w:r>
      <w:r>
        <w:rPr>
          <w:rFonts w:ascii="Times New Roman"/>
          <w:b w:val="false"/>
          <w:i w:val="false"/>
          <w:color w:val="000000"/>
          <w:sz w:val="28"/>
        </w:rPr>
        <w:t>
      1.________________________________ (Заңды тұлғаның толық атауы көрсетіледі) осы өтінімде тегін медициналық көмектің кепілдік берілген көлемі шеңберінде медициналық қызметтерді көрсетуге Шарттың жалпы сомасынан _______ пайыз мөлшерінде 20__ жылғы «___» ____________ № ________________ теңгеде (аванс сомасын көрсету) аванс төлеуді сұрайды.</w:t>
      </w:r>
      <w:r>
        <w:br/>
      </w:r>
      <w:r>
        <w:rPr>
          <w:rFonts w:ascii="Times New Roman"/>
          <w:b w:val="false"/>
          <w:i w:val="false"/>
          <w:color w:val="000000"/>
          <w:sz w:val="28"/>
        </w:rPr>
        <w:t>
      2. Өнім беруші осы өтінімде орындалған жұмыстар актісі бойынша төлеуге жататын сомалардан ______ бастап _________ айын қоса алғанда, ай сайын тең үлестермен төленген авансты ұстап қалуына келісімін білдіреді және осы өтінімде көрсетілген жоспарланған аванс сомаларын бөлуге сәйкес аванстың жұмсалғанын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353"/>
        <w:gridCol w:w="50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қызметкерлердің еңбекақысы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сатып алу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сатып алу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шығыстар</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2-тармақ жаңа редакцияда - ҚР Үкіметінің 2011.12.30 </w:t>
      </w:r>
      <w:r>
        <w:rPr>
          <w:rFonts w:ascii="Times New Roman"/>
          <w:b w:val="false"/>
          <w:i w:val="false"/>
          <w:color w:val="ff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3. Осы өтінім 20__ жылғы «___» __________ № _____ Тегін медициналық көмектің кепілденген көлемі шеңберінде медициналық қызметтерді көрсетуге арналған шарттың әрекет ету мерзімінің өтуіне дейін әрекет етеді.</w:t>
      </w:r>
      <w:r>
        <w:br/>
      </w:r>
      <w:r>
        <w:rPr>
          <w:rFonts w:ascii="Times New Roman"/>
          <w:b w:val="false"/>
          <w:i w:val="false"/>
          <w:color w:val="000000"/>
          <w:sz w:val="28"/>
        </w:rPr>
        <w:t>
      _________________________________________ /__________________/</w:t>
      </w:r>
      <w:r>
        <w:br/>
      </w:r>
      <w:r>
        <w:rPr>
          <w:rFonts w:ascii="Times New Roman"/>
          <w:b w:val="false"/>
          <w:i w:val="false"/>
          <w:color w:val="000000"/>
          <w:sz w:val="28"/>
        </w:rPr>
        <w:t>
      (Лауазымы, заңды тұлға - жеткізушінің бірінші басшысының немесе оның орынбасарының аты-жөні және қолы)</w:t>
      </w:r>
    </w:p>
    <w:p>
      <w:pPr>
        <w:spacing w:after="0"/>
        <w:ind w:left="0"/>
        <w:jc w:val="both"/>
      </w:pPr>
      <w:r>
        <w:rPr>
          <w:rFonts w:ascii="Times New Roman"/>
          <w:b w:val="false"/>
          <w:i w:val="false"/>
          <w:color w:val="000000"/>
          <w:sz w:val="28"/>
        </w:rPr>
        <w:t>      Толтырылған күні ________________</w:t>
      </w:r>
    </w:p>
    <w:p>
      <w:pPr>
        <w:spacing w:after="0"/>
        <w:ind w:left="0"/>
        <w:jc w:val="both"/>
      </w:pPr>
      <w:r>
        <w:rPr>
          <w:rFonts w:ascii="Times New Roman"/>
          <w:b w:val="false"/>
          <w:i w:val="false"/>
          <w:color w:val="000000"/>
          <w:sz w:val="28"/>
        </w:rPr>
        <w:t>      М.О.</w:t>
      </w:r>
    </w:p>
    <w:bookmarkStart w:name="z148" w:id="47"/>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 шеңберінде </w:t>
      </w:r>
      <w:r>
        <w:br/>
      </w:r>
      <w:r>
        <w:rPr>
          <w:rFonts w:ascii="Times New Roman"/>
          <w:b w:val="false"/>
          <w:i w:val="false"/>
          <w:color w:val="000000"/>
          <w:sz w:val="28"/>
        </w:rPr>
        <w:t xml:space="preserve">
медициналық қызметтерді көрсетуге  </w:t>
      </w:r>
      <w:r>
        <w:br/>
      </w:r>
      <w:r>
        <w:rPr>
          <w:rFonts w:ascii="Times New Roman"/>
          <w:b w:val="false"/>
          <w:i w:val="false"/>
          <w:color w:val="000000"/>
          <w:sz w:val="28"/>
        </w:rPr>
        <w:t xml:space="preserve">
арналған үлгі шартқа          </w:t>
      </w:r>
      <w:r>
        <w:br/>
      </w:r>
      <w:r>
        <w:rPr>
          <w:rFonts w:ascii="Times New Roman"/>
          <w:b w:val="false"/>
          <w:i w:val="false"/>
          <w:color w:val="000000"/>
          <w:sz w:val="28"/>
        </w:rPr>
        <w:t xml:space="preserve">
3-қосымша               </w:t>
      </w:r>
    </w:p>
    <w:bookmarkEnd w:id="47"/>
    <w:p>
      <w:pPr>
        <w:spacing w:after="0"/>
        <w:ind w:left="0"/>
        <w:jc w:val="both"/>
      </w:pPr>
      <w:r>
        <w:rPr>
          <w:rFonts w:ascii="Times New Roman"/>
          <w:b w:val="false"/>
          <w:i w:val="false"/>
          <w:color w:val="ff0000"/>
          <w:sz w:val="28"/>
        </w:rPr>
        <w:t xml:space="preserve">      Ескерту. 3-қосымша жаңа редакцияда - ҚР Үкіметінің 2011.12.30 </w:t>
      </w:r>
      <w:r>
        <w:rPr>
          <w:rFonts w:ascii="Times New Roman"/>
          <w:b w:val="false"/>
          <w:i w:val="false"/>
          <w:color w:val="ff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ТМККК шеңберінде жыл бөлінісінде (ай бойынша) стационарлық және стационарды алмастыратын көмек көрсету көлемі және мерзімдері</w:t>
      </w:r>
    </w:p>
    <w:p>
      <w:pPr>
        <w:spacing w:after="0"/>
        <w:ind w:left="0"/>
        <w:jc w:val="both"/>
      </w:pPr>
      <w:r>
        <w:rPr>
          <w:rFonts w:ascii="Times New Roman"/>
          <w:b w:val="false"/>
          <w:i w:val="false"/>
          <w:color w:val="000000"/>
          <w:sz w:val="28"/>
        </w:rPr>
        <w:t>Бюджеттік бағдарлама: ______________________________________________</w:t>
      </w:r>
      <w:r>
        <w:br/>
      </w:r>
      <w:r>
        <w:rPr>
          <w:rFonts w:ascii="Times New Roman"/>
          <w:b w:val="false"/>
          <w:i w:val="false"/>
          <w:color w:val="000000"/>
          <w:sz w:val="28"/>
        </w:rPr>
        <w:t>
                        (бюджеттік бағдарламаның нөмірі мен атауы)</w:t>
      </w:r>
    </w:p>
    <w:p>
      <w:pPr>
        <w:spacing w:after="0"/>
        <w:ind w:left="0"/>
        <w:jc w:val="both"/>
      </w:pPr>
      <w:r>
        <w:rPr>
          <w:rFonts w:ascii="Times New Roman"/>
          <w:b w:val="false"/>
          <w:i w:val="false"/>
          <w:color w:val="000000"/>
          <w:sz w:val="28"/>
        </w:rPr>
        <w:t>Өнім берушінің атауы: __________________________________</w:t>
      </w:r>
      <w:r>
        <w:br/>
      </w:r>
      <w:r>
        <w:rPr>
          <w:rFonts w:ascii="Times New Roman"/>
          <w:b w:val="false"/>
          <w:i w:val="false"/>
          <w:color w:val="000000"/>
          <w:sz w:val="28"/>
        </w:rPr>
        <w:t>
                            (Медициналық ұйым атауы)</w:t>
      </w:r>
      <w:r>
        <w:br/>
      </w:r>
      <w:r>
        <w:rPr>
          <w:rFonts w:ascii="Times New Roman"/>
          <w:b w:val="false"/>
          <w:i w:val="false"/>
          <w:color w:val="000000"/>
          <w:sz w:val="28"/>
        </w:rPr>
        <w:t>
_______ жылғы "____" ___________ № _________ шарт</w:t>
      </w:r>
    </w:p>
    <w:p>
      <w:pPr>
        <w:spacing w:after="0"/>
        <w:ind w:left="0"/>
        <w:jc w:val="both"/>
      </w:pPr>
      <w:r>
        <w:rPr>
          <w:rFonts w:ascii="Times New Roman"/>
          <w:b w:val="false"/>
          <w:i w:val="false"/>
          <w:color w:val="000000"/>
          <w:sz w:val="28"/>
        </w:rPr>
        <w:t xml:space="preserve">      Медициналық көмек көрсету жағдайларының жоспарлы саны </w:t>
      </w:r>
      <w:r>
        <w:rPr>
          <w:rFonts w:ascii="Times New Roman"/>
          <w:b w:val="false"/>
          <w:i/>
          <w:color w:val="000000"/>
          <w:sz w:val="28"/>
        </w:rPr>
        <w:t>(бұдан әрі - жағдайлар) ________________</w:t>
      </w:r>
    </w:p>
    <w:p>
      <w:pPr>
        <w:spacing w:after="0"/>
        <w:ind w:left="0"/>
        <w:jc w:val="both"/>
      </w:pPr>
      <w:r>
        <w:rPr>
          <w:rFonts w:ascii="Times New Roman"/>
          <w:b w:val="false"/>
          <w:i w:val="false"/>
          <w:color w:val="000000"/>
          <w:sz w:val="28"/>
        </w:rPr>
        <w:t>Шарттың _______ жылға сомасы __________ теңгені құрайды,</w:t>
      </w:r>
      <w:r>
        <w:br/>
      </w:r>
      <w:r>
        <w:rPr>
          <w:rFonts w:ascii="Times New Roman"/>
          <w:b w:val="false"/>
          <w:i w:val="false"/>
          <w:color w:val="000000"/>
          <w:sz w:val="28"/>
        </w:rPr>
        <w:t>
оның ішінде:</w:t>
      </w:r>
      <w:r>
        <w:br/>
      </w:r>
      <w:r>
        <w:rPr>
          <w:rFonts w:ascii="Times New Roman"/>
          <w:b w:val="false"/>
          <w:i w:val="false"/>
          <w:color w:val="000000"/>
          <w:sz w:val="28"/>
        </w:rPr>
        <w:t>
Стационарлық көмек: ___________, __________ теңге,</w:t>
      </w:r>
      <w:r>
        <w:br/>
      </w:r>
      <w:r>
        <w:rPr>
          <w:rFonts w:ascii="Times New Roman"/>
          <w:b w:val="false"/>
          <w:i w:val="false"/>
          <w:color w:val="000000"/>
          <w:sz w:val="28"/>
        </w:rPr>
        <w:t>
оның ішінде:</w:t>
      </w:r>
      <w:r>
        <w:br/>
      </w:r>
      <w:r>
        <w:rPr>
          <w:rFonts w:ascii="Times New Roman"/>
          <w:b w:val="false"/>
          <w:i w:val="false"/>
          <w:color w:val="000000"/>
          <w:sz w:val="28"/>
        </w:rPr>
        <w:t>
жоғары мамандандырылған медициналық көмек: жағдайлар ________, _________ теңге.</w:t>
      </w:r>
      <w:r>
        <w:br/>
      </w:r>
      <w:r>
        <w:rPr>
          <w:rFonts w:ascii="Times New Roman"/>
          <w:b w:val="false"/>
          <w:i w:val="false"/>
          <w:color w:val="000000"/>
          <w:sz w:val="28"/>
        </w:rPr>
        <w:t>
Стационарды алмастыратын медициналық көмек: жағдайлар _________, __________ теңге.</w:t>
      </w:r>
    </w:p>
    <w:bookmarkStart w:name="z157" w:id="48"/>
    <w:p>
      <w:pPr>
        <w:spacing w:after="0"/>
        <w:ind w:left="0"/>
        <w:jc w:val="both"/>
      </w:pPr>
      <w:r>
        <w:rPr>
          <w:rFonts w:ascii="Times New Roman"/>
          <w:b w:val="false"/>
          <w:i w:val="false"/>
          <w:color w:val="000000"/>
          <w:sz w:val="28"/>
        </w:rPr>
        <w:t>
      </w:t>
      </w:r>
      <w:r>
        <w:rPr>
          <w:rFonts w:ascii="Times New Roman"/>
          <w:b/>
          <w:i w:val="false"/>
          <w:color w:val="000000"/>
          <w:sz w:val="28"/>
        </w:rPr>
        <w:t>Шарт бойынша міндеттемелерді ай бойынша бөлу: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968"/>
        <w:gridCol w:w="747"/>
        <w:gridCol w:w="676"/>
        <w:gridCol w:w="677"/>
        <w:gridCol w:w="526"/>
        <w:gridCol w:w="733"/>
        <w:gridCol w:w="790"/>
        <w:gridCol w:w="902"/>
        <w:gridCol w:w="696"/>
        <w:gridCol w:w="715"/>
        <w:gridCol w:w="921"/>
        <w:gridCol w:w="827"/>
        <w:gridCol w:w="846"/>
        <w:gridCol w:w="127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r>
              <w:br/>
            </w:r>
            <w:r>
              <w:rPr>
                <w:rFonts w:ascii="Times New Roman"/>
                <w:b w:val="false"/>
                <w:i w:val="false"/>
                <w:color w:val="000000"/>
                <w:sz w:val="20"/>
              </w:rPr>
              <w:t>
жыл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49"/>
    <w:p>
      <w:pPr>
        <w:spacing w:after="0"/>
        <w:ind w:left="0"/>
        <w:jc w:val="both"/>
      </w:pPr>
      <w:r>
        <w:rPr>
          <w:rFonts w:ascii="Times New Roman"/>
          <w:b w:val="false"/>
          <w:i w:val="false"/>
          <w:color w:val="000000"/>
          <w:sz w:val="28"/>
        </w:rPr>
        <w:t>
      </w:t>
      </w:r>
      <w:r>
        <w:rPr>
          <w:rFonts w:ascii="Times New Roman"/>
          <w:b/>
          <w:i w:val="false"/>
          <w:color w:val="000000"/>
          <w:sz w:val="28"/>
        </w:rPr>
        <w:t>Стационарлық көмек бойынша міндеттемелерді ай бойынша бөлу: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080"/>
        <w:gridCol w:w="684"/>
        <w:gridCol w:w="739"/>
        <w:gridCol w:w="701"/>
        <w:gridCol w:w="834"/>
        <w:gridCol w:w="739"/>
        <w:gridCol w:w="796"/>
        <w:gridCol w:w="891"/>
        <w:gridCol w:w="720"/>
        <w:gridCol w:w="929"/>
        <w:gridCol w:w="1043"/>
        <w:gridCol w:w="758"/>
        <w:gridCol w:w="758"/>
        <w:gridCol w:w="758"/>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жыл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50"/>
    <w:p>
      <w:pPr>
        <w:spacing w:after="0"/>
        <w:ind w:left="0"/>
        <w:jc w:val="both"/>
      </w:pPr>
      <w:r>
        <w:rPr>
          <w:rFonts w:ascii="Times New Roman"/>
          <w:b w:val="false"/>
          <w:i w:val="false"/>
          <w:color w:val="000000"/>
          <w:sz w:val="28"/>
        </w:rPr>
        <w:t>
      </w:t>
      </w:r>
      <w:r>
        <w:rPr>
          <w:rFonts w:ascii="Times New Roman"/>
          <w:b/>
          <w:i w:val="false"/>
          <w:color w:val="000000"/>
          <w:sz w:val="28"/>
        </w:rPr>
        <w:t>Жоғары мамандандырылған медициналық көмек бойынша (стационарлық көмектен) міндеттемелерді ай бойынша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870"/>
        <w:gridCol w:w="569"/>
        <w:gridCol w:w="731"/>
        <w:gridCol w:w="694"/>
        <w:gridCol w:w="806"/>
        <w:gridCol w:w="713"/>
        <w:gridCol w:w="806"/>
        <w:gridCol w:w="882"/>
        <w:gridCol w:w="713"/>
        <w:gridCol w:w="694"/>
        <w:gridCol w:w="1275"/>
        <w:gridCol w:w="694"/>
        <w:gridCol w:w="919"/>
        <w:gridCol w:w="900"/>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51"/>
    <w:p>
      <w:pPr>
        <w:spacing w:after="0"/>
        <w:ind w:left="0"/>
        <w:jc w:val="both"/>
      </w:pPr>
      <w:r>
        <w:rPr>
          <w:rFonts w:ascii="Times New Roman"/>
          <w:b w:val="false"/>
          <w:i w:val="false"/>
          <w:color w:val="000000"/>
          <w:sz w:val="28"/>
        </w:rPr>
        <w:t>
      </w:t>
      </w:r>
      <w:r>
        <w:rPr>
          <w:rFonts w:ascii="Times New Roman"/>
          <w:b/>
          <w:i w:val="false"/>
          <w:color w:val="000000"/>
          <w:sz w:val="28"/>
        </w:rPr>
        <w:t>Стационарды алмастыратын көмек бойынша міндеттемелерді ай бойынша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039"/>
        <w:gridCol w:w="775"/>
        <w:gridCol w:w="450"/>
        <w:gridCol w:w="694"/>
        <w:gridCol w:w="675"/>
        <w:gridCol w:w="732"/>
        <w:gridCol w:w="825"/>
        <w:gridCol w:w="900"/>
        <w:gridCol w:w="563"/>
        <w:gridCol w:w="675"/>
        <w:gridCol w:w="1125"/>
        <w:gridCol w:w="769"/>
        <w:gridCol w:w="938"/>
        <w:gridCol w:w="1163"/>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жыл</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Тапсырыс беруші                        Орындаушы</w:t>
      </w:r>
      <w:r>
        <w:br/>
      </w:r>
      <w:r>
        <w:rPr>
          <w:rFonts w:ascii="Times New Roman"/>
          <w:b w:val="false"/>
          <w:i w:val="false"/>
          <w:color w:val="000000"/>
          <w:sz w:val="28"/>
        </w:rPr>
        <w:t>
</w:t>
      </w:r>
      <w:r>
        <w:rPr>
          <w:rFonts w:ascii="Times New Roman"/>
          <w:b w:val="false"/>
          <w:i/>
          <w:color w:val="000000"/>
          <w:sz w:val="28"/>
        </w:rPr>
        <w:t>"ҚР ДСМ МҚАК __________                Медициналық</w:t>
      </w:r>
      <w:r>
        <w:br/>
      </w:r>
      <w:r>
        <w:rPr>
          <w:rFonts w:ascii="Times New Roman"/>
          <w:b w:val="false"/>
          <w:i w:val="false"/>
          <w:color w:val="000000"/>
          <w:sz w:val="28"/>
        </w:rPr>
        <w:t>
</w:t>
      </w:r>
      <w:r>
        <w:rPr>
          <w:rFonts w:ascii="Times New Roman"/>
          <w:b w:val="false"/>
          <w:i/>
          <w:color w:val="000000"/>
          <w:sz w:val="28"/>
        </w:rPr>
        <w:t>қаласы/облысы ________ бойынша         ұйымның басшысы ______/______</w:t>
      </w:r>
      <w:r>
        <w:br/>
      </w:r>
      <w:r>
        <w:rPr>
          <w:rFonts w:ascii="Times New Roman"/>
          <w:b w:val="false"/>
          <w:i w:val="false"/>
          <w:color w:val="000000"/>
          <w:sz w:val="28"/>
        </w:rPr>
        <w:t>
</w:t>
      </w:r>
      <w:r>
        <w:rPr>
          <w:rFonts w:ascii="Times New Roman"/>
          <w:b w:val="false"/>
          <w:i/>
          <w:color w:val="000000"/>
          <w:sz w:val="28"/>
        </w:rPr>
        <w:t>департаменті" ММ директоры ____/__________            (қолы) (Т.А.Ә.)</w:t>
      </w:r>
      <w:r>
        <w:br/>
      </w:r>
      <w:r>
        <w:rPr>
          <w:rFonts w:ascii="Times New Roman"/>
          <w:b w:val="false"/>
          <w:i w:val="false"/>
          <w:color w:val="000000"/>
          <w:sz w:val="28"/>
        </w:rPr>
        <w:t>
</w:t>
      </w:r>
      <w:r>
        <w:rPr>
          <w:rFonts w:ascii="Times New Roman"/>
          <w:b w:val="false"/>
          <w:i/>
          <w:color w:val="000000"/>
          <w:sz w:val="28"/>
        </w:rPr>
        <w:t>                          (қолы) (Т.А.Ә.)</w:t>
      </w:r>
    </w:p>
    <w:bookmarkStart w:name="z149" w:id="52"/>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 шеңберінде </w:t>
      </w:r>
      <w:r>
        <w:br/>
      </w:r>
      <w:r>
        <w:rPr>
          <w:rFonts w:ascii="Times New Roman"/>
          <w:b w:val="false"/>
          <w:i w:val="false"/>
          <w:color w:val="000000"/>
          <w:sz w:val="28"/>
        </w:rPr>
        <w:t xml:space="preserve">
медициналық қызметтерді көрсетуге  </w:t>
      </w:r>
      <w:r>
        <w:br/>
      </w:r>
      <w:r>
        <w:rPr>
          <w:rFonts w:ascii="Times New Roman"/>
          <w:b w:val="false"/>
          <w:i w:val="false"/>
          <w:color w:val="000000"/>
          <w:sz w:val="28"/>
        </w:rPr>
        <w:t xml:space="preserve">
арналған үлгі шартқа          </w:t>
      </w:r>
      <w:r>
        <w:br/>
      </w:r>
      <w:r>
        <w:rPr>
          <w:rFonts w:ascii="Times New Roman"/>
          <w:b w:val="false"/>
          <w:i w:val="false"/>
          <w:color w:val="000000"/>
          <w:sz w:val="28"/>
        </w:rPr>
        <w:t xml:space="preserve">
4-қосымша                </w:t>
      </w:r>
    </w:p>
    <w:bookmarkEnd w:id="52"/>
    <w:p>
      <w:pPr>
        <w:spacing w:after="0"/>
        <w:ind w:left="0"/>
        <w:jc w:val="both"/>
      </w:pPr>
      <w:r>
        <w:rPr>
          <w:rFonts w:ascii="Times New Roman"/>
          <w:b w:val="false"/>
          <w:i w:val="false"/>
          <w:color w:val="ff0000"/>
          <w:sz w:val="28"/>
        </w:rPr>
        <w:t xml:space="preserve">      Ескерту. 4-қосымша жаңа редакцияда - ҚР Үкіметінің 2011.12.30 </w:t>
      </w:r>
      <w:r>
        <w:rPr>
          <w:rFonts w:ascii="Times New Roman"/>
          <w:b w:val="false"/>
          <w:i w:val="false"/>
          <w:color w:val="ff0000"/>
          <w:sz w:val="28"/>
        </w:rPr>
        <w:t>№ 1703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ТМКК шеңберінде жыл бөлінісінде (ай бойынша) диагностикалық қызмет көрсету көлемі және мерзімдері</w:t>
      </w:r>
    </w:p>
    <w:p>
      <w:pPr>
        <w:spacing w:after="0"/>
        <w:ind w:left="0"/>
        <w:jc w:val="both"/>
      </w:pPr>
      <w:r>
        <w:rPr>
          <w:rFonts w:ascii="Times New Roman"/>
          <w:b w:val="false"/>
          <w:i w:val="false"/>
          <w:color w:val="000000"/>
          <w:sz w:val="28"/>
        </w:rPr>
        <w:t>Бюджеттік бағдарлама: ____________________________________________</w:t>
      </w:r>
      <w:r>
        <w:br/>
      </w:r>
      <w:r>
        <w:rPr>
          <w:rFonts w:ascii="Times New Roman"/>
          <w:b w:val="false"/>
          <w:i w:val="false"/>
          <w:color w:val="000000"/>
          <w:sz w:val="28"/>
        </w:rPr>
        <w:t>
                       (бюджеттік бағдарламаның нөмірі мен атауы)</w:t>
      </w:r>
    </w:p>
    <w:p>
      <w:pPr>
        <w:spacing w:after="0"/>
        <w:ind w:left="0"/>
        <w:jc w:val="both"/>
      </w:pPr>
      <w:r>
        <w:rPr>
          <w:rFonts w:ascii="Times New Roman"/>
          <w:b w:val="false"/>
          <w:i w:val="false"/>
          <w:color w:val="000000"/>
          <w:sz w:val="28"/>
        </w:rPr>
        <w:t>Өнім берушінің атауы: ____________________________________</w:t>
      </w:r>
      <w:r>
        <w:br/>
      </w:r>
      <w:r>
        <w:rPr>
          <w:rFonts w:ascii="Times New Roman"/>
          <w:b w:val="false"/>
          <w:i w:val="false"/>
          <w:color w:val="000000"/>
          <w:sz w:val="28"/>
        </w:rPr>
        <w:t>
                          (Медициналық ұйымның атауы)</w:t>
      </w:r>
      <w:r>
        <w:br/>
      </w:r>
      <w:r>
        <w:rPr>
          <w:rFonts w:ascii="Times New Roman"/>
          <w:b w:val="false"/>
          <w:i w:val="false"/>
          <w:color w:val="000000"/>
          <w:sz w:val="28"/>
        </w:rPr>
        <w:t>
____ жылғы "___"_______ № __________ шарт</w:t>
      </w:r>
      <w:r>
        <w:br/>
      </w:r>
      <w:r>
        <w:rPr>
          <w:rFonts w:ascii="Times New Roman"/>
          <w:b w:val="false"/>
          <w:i w:val="false"/>
          <w:color w:val="000000"/>
          <w:sz w:val="28"/>
        </w:rPr>
        <w:t>
      Диагностикалық қызмет көрсету көлемі (саны) __________________</w:t>
      </w:r>
      <w:r>
        <w:br/>
      </w:r>
      <w:r>
        <w:rPr>
          <w:rFonts w:ascii="Times New Roman"/>
          <w:b w:val="false"/>
          <w:i w:val="false"/>
          <w:color w:val="000000"/>
          <w:sz w:val="28"/>
        </w:rPr>
        <w:t>
____________ жылға Шарттың сомасы __________ теңге.</w:t>
      </w:r>
    </w:p>
    <w:bookmarkStart w:name="z161" w:id="53"/>
    <w:p>
      <w:pPr>
        <w:spacing w:after="0"/>
        <w:ind w:left="0"/>
        <w:jc w:val="both"/>
      </w:pPr>
      <w:r>
        <w:rPr>
          <w:rFonts w:ascii="Times New Roman"/>
          <w:b w:val="false"/>
          <w:i w:val="false"/>
          <w:color w:val="000000"/>
          <w:sz w:val="28"/>
        </w:rPr>
        <w:t>
</w:t>
      </w:r>
      <w:r>
        <w:rPr>
          <w:rFonts w:ascii="Times New Roman"/>
          <w:b/>
          <w:i w:val="false"/>
          <w:color w:val="000000"/>
          <w:sz w:val="28"/>
        </w:rPr>
        <w:t>      Шарт бойынша міндеттемелерді ай бойынша бөлу: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668"/>
        <w:gridCol w:w="872"/>
        <w:gridCol w:w="731"/>
        <w:gridCol w:w="591"/>
        <w:gridCol w:w="831"/>
        <w:gridCol w:w="711"/>
        <w:gridCol w:w="791"/>
        <w:gridCol w:w="970"/>
        <w:gridCol w:w="731"/>
        <w:gridCol w:w="851"/>
        <w:gridCol w:w="1070"/>
        <w:gridCol w:w="532"/>
        <w:gridCol w:w="971"/>
        <w:gridCol w:w="1070"/>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r>
              <w:br/>
            </w:r>
            <w:r>
              <w:rPr>
                <w:rFonts w:ascii="Times New Roman"/>
                <w:b w:val="false"/>
                <w:i w:val="false"/>
                <w:color w:val="000000"/>
                <w:sz w:val="20"/>
              </w:rPr>
              <w:t>
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қызмет көрсету көлемі (саны)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Тапсырыс беруші                         Орындаушы</w:t>
      </w:r>
      <w:r>
        <w:br/>
      </w:r>
      <w:r>
        <w:rPr>
          <w:rFonts w:ascii="Times New Roman"/>
          <w:b w:val="false"/>
          <w:i w:val="false"/>
          <w:color w:val="000000"/>
          <w:sz w:val="28"/>
        </w:rPr>
        <w:t>
</w:t>
      </w:r>
      <w:r>
        <w:rPr>
          <w:rFonts w:ascii="Times New Roman"/>
          <w:b w:val="false"/>
          <w:i/>
          <w:color w:val="000000"/>
          <w:sz w:val="28"/>
        </w:rPr>
        <w:t>"ҚР ДСМ МҚАК __________                 Медициналық</w:t>
      </w:r>
      <w:r>
        <w:br/>
      </w:r>
      <w:r>
        <w:rPr>
          <w:rFonts w:ascii="Times New Roman"/>
          <w:b w:val="false"/>
          <w:i w:val="false"/>
          <w:color w:val="000000"/>
          <w:sz w:val="28"/>
        </w:rPr>
        <w:t>
</w:t>
      </w:r>
      <w:r>
        <w:rPr>
          <w:rFonts w:ascii="Times New Roman"/>
          <w:b w:val="false"/>
          <w:i/>
          <w:color w:val="000000"/>
          <w:sz w:val="28"/>
        </w:rPr>
        <w:t>қаласы/облысы _________ бойынша         ұйымның басшысы _____/_______</w:t>
      </w:r>
      <w:r>
        <w:br/>
      </w:r>
      <w:r>
        <w:rPr>
          <w:rFonts w:ascii="Times New Roman"/>
          <w:b w:val="false"/>
          <w:i w:val="false"/>
          <w:color w:val="000000"/>
          <w:sz w:val="28"/>
        </w:rPr>
        <w:t>
</w:t>
      </w:r>
      <w:r>
        <w:rPr>
          <w:rFonts w:ascii="Times New Roman"/>
          <w:b w:val="false"/>
          <w:i/>
          <w:color w:val="000000"/>
          <w:sz w:val="28"/>
        </w:rPr>
        <w:t>департаменті" ММ директоры  _____/_______             (қолы) (Т.А.Ә.)</w:t>
      </w:r>
      <w:r>
        <w:br/>
      </w:r>
      <w:r>
        <w:rPr>
          <w:rFonts w:ascii="Times New Roman"/>
          <w:b w:val="false"/>
          <w:i w:val="false"/>
          <w:color w:val="000000"/>
          <w:sz w:val="28"/>
        </w:rPr>
        <w:t>
</w:t>
      </w:r>
      <w:r>
        <w:rPr>
          <w:rFonts w:ascii="Times New Roman"/>
          <w:b w:val="false"/>
          <w:i/>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