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7109" w14:textId="b977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N 220 қаулысына толықтыру енгізу және Қазақстан Республикасы Үкіметінің резервінен қаражат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21 қарашадағы N 1909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Республикасының экономикалық және әлеуметтік тұрақтылығын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N 12, 86-құжат)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ережесінде:</w:t>
      </w:r>
      <w:r>
        <w:br/>
      </w:r>
      <w:r>
        <w:rPr>
          <w:rFonts w:ascii="Times New Roman"/>
          <w:b w:val="false"/>
          <w:i w:val="false"/>
          <w:color w:val="000000"/>
          <w:sz w:val="28"/>
        </w:rPr>
        <w:t>
</w:t>
      </w:r>
      <w:r>
        <w:rPr>
          <w:rFonts w:ascii="Times New Roman"/>
          <w:b w:val="false"/>
          <w:i w:val="false"/>
          <w:color w:val="000000"/>
          <w:sz w:val="28"/>
        </w:rPr>
        <w:t>
      мынадай мазмұндағы 158-1-тармақпен толықтырылсын:</w:t>
      </w:r>
      <w:r>
        <w:br/>
      </w:r>
      <w:r>
        <w:rPr>
          <w:rFonts w:ascii="Times New Roman"/>
          <w:b w:val="false"/>
          <w:i w:val="false"/>
          <w:color w:val="000000"/>
          <w:sz w:val="28"/>
        </w:rPr>
        <w:t>
      "158-1. Ресей Федерациясының аумағы арқылы транзитпен экспортқа қазақстандық астықты тасымалдау жөніндегі қызметтерге ақы төлеу ағымдағы қаржы жылына арналған шарт сомасының 100 пайызы мөлшерінде біржолғы төлеммен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министрлігіне "Көліктік қызмет көрсету орталығы" акционерлік қоғамынан Ресей Федерациясының аумағы арқылы транзитпен экспортқа қазақстандық астықты тасымалдау жөніндегі қызметтерді сатып алуға 2009 жылға арналған республикалық бюджетте көзделген Қазақстан Республикасы Үкіметінің шұғыл шығындарға арналған резервінен 5000000000 (бес миллиард) теңге сомасында ақшалай қаражат бөлінсін.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 біржолғы төлем қаражатын бөле отырып, "Көліктік қызмет көрсету орталығы" акционерлік қоғамының қызметтеріне ақы төлеуді қамтамасыз етсін.</w:t>
      </w:r>
      <w:r>
        <w:br/>
      </w:r>
      <w:r>
        <w:rPr>
          <w:rFonts w:ascii="Times New Roman"/>
          <w:b w:val="false"/>
          <w:i w:val="false"/>
          <w:color w:val="000000"/>
          <w:sz w:val="28"/>
        </w:rPr>
        <w:t>
</w:t>
      </w:r>
      <w:r>
        <w:rPr>
          <w:rFonts w:ascii="Times New Roman"/>
          <w:b w:val="false"/>
          <w:i w:val="false"/>
          <w:color w:val="000000"/>
          <w:sz w:val="28"/>
        </w:rPr>
        <w:t>
      4. "Самұрық-Қазына" ұлттық әл-ауқат қоры" акционерлік қоғамы заңнамада белгіленген тәртіппен "Көліктік қызмет көрсету орталығы" акционерлік қоғамының экспедиторлық компаниялармен жылжымалы құраммен астық тасымалдауды қамтамасыз етуге шарттар жасасуын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