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fe03" w14:textId="dfff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азаматтығы жоқ адамдарға куәлік пен шетелдіктерге тұруға ықтиярхат беру бойынша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желтоқсандағы № 2101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Тақырыпқа өзгеріс енгізілді - ҚР Үкіметінің 2011.03.09 </w:t>
      </w:r>
      <w:r>
        <w:rPr>
          <w:rFonts w:ascii="Times New Roman"/>
          <w:b w:val="false"/>
          <w:i w:val="false"/>
          <w:color w:val="ff0000"/>
          <w:sz w:val="28"/>
        </w:rPr>
        <w:t>№ 237</w:t>
      </w:r>
      <w:r>
        <w:rPr>
          <w:rFonts w:ascii="Times New Roman"/>
          <w:b w:val="false"/>
          <w:i w:val="false"/>
          <w:color w:val="ff0000"/>
          <w:sz w:val="28"/>
        </w:rPr>
        <w:t xml:space="preserve"> (алғашқы жарияланғанынан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34-</w:t>
      </w:r>
      <w:r>
        <w:rPr>
          <w:rFonts w:ascii="Times New Roman"/>
          <w:b w:val="false"/>
          <w:i w:val="false"/>
          <w:color w:val="000000"/>
          <w:sz w:val="28"/>
        </w:rPr>
        <w:t>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2011.03.09 </w:t>
      </w:r>
      <w:r>
        <w:rPr>
          <w:rFonts w:ascii="Times New Roman"/>
          <w:b w:val="false"/>
          <w:i w:val="false"/>
          <w:color w:val="000000"/>
          <w:sz w:val="28"/>
        </w:rPr>
        <w:t>№ 237</w:t>
      </w:r>
      <w:r>
        <w:rPr>
          <w:rFonts w:ascii="Times New Roman"/>
          <w:b w:val="false"/>
          <w:i w:val="false"/>
          <w:color w:val="ff0000"/>
          <w:sz w:val="28"/>
        </w:rPr>
        <w:t xml:space="preserve"> (алғашқы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тұрақты тұратын азаматтығы жоқ адамдарға куәлік пен шетелдіктерге тұруға ықтиярхат беру» бойынша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2011.03.09 </w:t>
      </w:r>
      <w:r>
        <w:rPr>
          <w:rFonts w:ascii="Times New Roman"/>
          <w:b w:val="false"/>
          <w:i w:val="false"/>
          <w:color w:val="000000"/>
          <w:sz w:val="28"/>
        </w:rPr>
        <w:t>№ 237</w:t>
      </w:r>
      <w:r>
        <w:rPr>
          <w:rFonts w:ascii="Times New Roman"/>
          <w:b w:val="false"/>
          <w:i w:val="false"/>
          <w:color w:val="ff0000"/>
          <w:sz w:val="28"/>
        </w:rPr>
        <w:t xml:space="preserve"> (алғашқы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Республикасында тұрақты тұратын азаматтығы</w:t>
      </w:r>
      <w:r>
        <w:br/>
      </w:r>
      <w:r>
        <w:rPr>
          <w:rFonts w:ascii="Times New Roman"/>
          <w:b/>
          <w:i w:val="false"/>
          <w:color w:val="000000"/>
        </w:rPr>
        <w:t>
жоқ адамдарға куәліктер және шетелдіктерге тұруға</w:t>
      </w:r>
      <w:r>
        <w:br/>
      </w:r>
      <w:r>
        <w:rPr>
          <w:rFonts w:ascii="Times New Roman"/>
          <w:b/>
          <w:i w:val="false"/>
          <w:color w:val="000000"/>
        </w:rPr>
        <w:t>
ықтиярхаттар беру» мемлекеттік қызмет</w:t>
      </w:r>
      <w:r>
        <w:br/>
      </w:r>
      <w:r>
        <w:rPr>
          <w:rFonts w:ascii="Times New Roman"/>
          <w:b/>
          <w:i w:val="false"/>
          <w:color w:val="000000"/>
        </w:rPr>
        <w:t>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2011.03.09 </w:t>
      </w:r>
      <w:r>
        <w:rPr>
          <w:rFonts w:ascii="Times New Roman"/>
          <w:b w:val="false"/>
          <w:i w:val="false"/>
          <w:color w:val="ff0000"/>
          <w:sz w:val="28"/>
        </w:rPr>
        <w:t>№ 237</w:t>
      </w:r>
      <w:r>
        <w:rPr>
          <w:rFonts w:ascii="Times New Roman"/>
          <w:b w:val="false"/>
          <w:i w:val="false"/>
          <w:color w:val="ff0000"/>
          <w:sz w:val="28"/>
        </w:rPr>
        <w:t xml:space="preserve"> (алғашқы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Тақырыпта және мәтінінде «көрсету» деген сөз алып тасталды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тұтынушының тұрғылықты жері бойынша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Қазақстан Республикасының ішкі істер органдары көші-кон полициясының аумақтық бөлімшелері (бұдан әрі - көші-кон полициясы бөлімшелері)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«Халықтың көші-қоны туралы» Қазақстан Республикасының 1997 жылғы 13 желтоқсандағы Заңының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24-баптарына</w:t>
      </w:r>
      <w:r>
        <w:rPr>
          <w:rFonts w:ascii="Times New Roman"/>
          <w:b w:val="false"/>
          <w:i w:val="false"/>
          <w:color w:val="000000"/>
          <w:sz w:val="28"/>
        </w:rPr>
        <w:t>, «Шетелдіктердің құқықтық жағдайы туралы» Қазақстан Республикасының 1995 жылғы 19 маусымдағы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4-баптарына</w:t>
      </w:r>
      <w:r>
        <w:rPr>
          <w:rFonts w:ascii="Times New Roman"/>
          <w:b w:val="false"/>
          <w:i w:val="false"/>
          <w:color w:val="000000"/>
          <w:sz w:val="28"/>
        </w:rPr>
        <w:t>, Қазақстан Республикасы Үкіметінің 2000 жылғы 12 шілдедегі № 1063 қаулысымен бекітілген Қазақстан Республикасының халқын құжаттандыру және тіркеу ережесінің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17-тармақтарына</w:t>
      </w:r>
      <w:r>
        <w:rPr>
          <w:rFonts w:ascii="Times New Roman"/>
          <w:b w:val="false"/>
          <w:i w:val="false"/>
          <w:color w:val="000000"/>
          <w:sz w:val="28"/>
        </w:rPr>
        <w:t>, Қазақстан Республикасы Үкіметінің 2000 жылғы 28 қаңтардағы № 136 қаулысымен бекітілген Шетелдіктердің Қазақстан Республикасына келуі және болуы, сондай-ақ олардың Қазақстан Республикасынан кетуі тәртібінің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25-тармақтарына</w:t>
      </w:r>
      <w:r>
        <w:rPr>
          <w:rFonts w:ascii="Times New Roman"/>
          <w:b w:val="false"/>
          <w:i w:val="false"/>
          <w:color w:val="000000"/>
          <w:sz w:val="28"/>
        </w:rPr>
        <w:t>, «Қазақстан Республикасының халқын құжаттандырудың кейбір мәселелері туралы» Қазақстан Республикасы Үкіметінің 2008 жылғы 24 желтоқсандағы № 1235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халқын құжаттандырудың кейбір мәселелері туралы» Қазақстан Республикасы Үкіметінің 2009 жылғы 27 тамыздағы № 1260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стандартына,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18-тармағына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Шетелдіктің Қазақстан Республикасында тұру ықтиярхатын немесе азаматтығы жоқ адамның куәлігін беру немесе қызмет көрсетуден бас тарту туралы дәлелді жауап беру мемлекеттік қызмет көрсетудің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тұрақты тұратын және 16 жасқа толған шетелдіктерге және азаматтығы жоқ адамдарға көрсетіледі.</w:t>
      </w:r>
      <w:r>
        <w:br/>
      </w:r>
      <w:r>
        <w:rPr>
          <w:rFonts w:ascii="Times New Roman"/>
          <w:b w:val="false"/>
          <w:i w:val="false"/>
          <w:color w:val="000000"/>
          <w:sz w:val="28"/>
        </w:rPr>
        <w:t>
      Азаматтығы жоқ адамның куәлігі 16 жасқа толмаған адамдарға олар Қазақстан Республикасынан тыс жерлерге ата-анасынсыз (қорғаншыларынсыз, қамқоршыларынсыз) шыққан кезінде беріледі.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және тұтынушы белгіленген үлгідегі 1-нысандағы өтініштің (бұдан әрі - 1-Н өтініш) түбіртегін алған сәттен бастап тұруға ықтиярхат, азаматтығы жоқ адамның куәлігі берілгенге дейін күнтізбелік 60 күн;</w:t>
      </w:r>
      <w:r>
        <w:br/>
      </w:r>
      <w:r>
        <w:rPr>
          <w:rFonts w:ascii="Times New Roman"/>
          <w:b w:val="false"/>
          <w:i w:val="false"/>
          <w:color w:val="000000"/>
          <w:sz w:val="28"/>
        </w:rPr>
        <w:t>
</w:t>
      </w:r>
      <w:r>
        <w:rPr>
          <w:rFonts w:ascii="Times New Roman"/>
          <w:b w:val="false"/>
          <w:i w:val="false"/>
          <w:color w:val="000000"/>
          <w:sz w:val="28"/>
        </w:rPr>
        <w:t>
      2) мемлекеттік қызметті ұсыну үшін қажетті құжаттарды өткізу кезінде тұтынушының кезек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3) шетелдіктің Қазақстан Республикасында тұруға ықтиярхатын не азаматтығы жоқ адамның куәлігін алу кезінде тұтынушы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үшін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мемлекеттік баж алынады, ол:</w:t>
      </w:r>
      <w:r>
        <w:br/>
      </w:r>
      <w:r>
        <w:rPr>
          <w:rFonts w:ascii="Times New Roman"/>
          <w:b w:val="false"/>
          <w:i w:val="false"/>
          <w:color w:val="000000"/>
          <w:sz w:val="28"/>
        </w:rPr>
        <w:t>
      шетелдіктің Қазақстан Республикасында тұруға ықтиярхатын ресімдеу кезінде - мемлекеттік баж төленген күнге белгіленген </w:t>
      </w:r>
      <w:r>
        <w:rPr>
          <w:rFonts w:ascii="Times New Roman"/>
          <w:b w:val="false"/>
          <w:i w:val="false"/>
          <w:color w:val="000000"/>
          <w:sz w:val="28"/>
        </w:rPr>
        <w:t>айлық есептік көрсеткіш</w:t>
      </w:r>
      <w:r>
        <w:rPr>
          <w:rFonts w:ascii="Times New Roman"/>
          <w:b w:val="false"/>
          <w:i w:val="false"/>
          <w:color w:val="000000"/>
          <w:sz w:val="28"/>
        </w:rPr>
        <w:t xml:space="preserve"> мөлшерінің 20 пайызын;</w:t>
      </w:r>
      <w:r>
        <w:br/>
      </w:r>
      <w:r>
        <w:rPr>
          <w:rFonts w:ascii="Times New Roman"/>
          <w:b w:val="false"/>
          <w:i w:val="false"/>
          <w:color w:val="000000"/>
          <w:sz w:val="28"/>
        </w:rPr>
        <w:t>
      азаматтығы жоқ адамның куәлігін ресімдеу кезінде - мемлекеттік баж төленген күнге белгіленген айлық есептік көрсеткіш мөлшерінің 400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2011.03.31 </w:t>
      </w:r>
      <w:r>
        <w:rPr>
          <w:rFonts w:ascii="Times New Roman"/>
          <w:b w:val="false"/>
          <w:i w:val="false"/>
          <w:color w:val="00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жұмыс күндері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әдетте,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4"/>
    <w:bookmarkStart w:name="z19" w:id="5"/>
    <w:p>
      <w:pPr>
        <w:spacing w:after="0"/>
        <w:ind w:left="0"/>
        <w:jc w:val="left"/>
      </w:pPr>
      <w:r>
        <w:rPr>
          <w:rFonts w:ascii="Times New Roman"/>
          <w:b/>
          <w:i w:val="false"/>
          <w:color w:val="000000"/>
        </w:rPr>
        <w:t xml:space="preserve"> 
2. Мемлекеттік қызмет көрсету тәртібі</w:t>
      </w:r>
    </w:p>
    <w:bookmarkEnd w:id="5"/>
    <w:bookmarkStart w:name="z20" w:id="6"/>
    <w:p>
      <w:pPr>
        <w:spacing w:after="0"/>
        <w:ind w:left="0"/>
        <w:jc w:val="both"/>
      </w:pPr>
      <w:r>
        <w:rPr>
          <w:rFonts w:ascii="Times New Roman"/>
          <w:b w:val="false"/>
          <w:i w:val="false"/>
          <w:color w:val="000000"/>
          <w:sz w:val="28"/>
        </w:rPr>
        <w:t>
      11. Мемлекеттік қызметті алу үшін мынадай құжаттар:</w:t>
      </w:r>
      <w:r>
        <w:br/>
      </w:r>
      <w:r>
        <w:rPr>
          <w:rFonts w:ascii="Times New Roman"/>
          <w:b w:val="false"/>
          <w:i w:val="false"/>
          <w:color w:val="000000"/>
          <w:sz w:val="28"/>
        </w:rPr>
        <w:t>
      1) шетелдік:</w:t>
      </w:r>
      <w:r>
        <w:br/>
      </w:r>
      <w:r>
        <w:rPr>
          <w:rFonts w:ascii="Times New Roman"/>
          <w:b w:val="false"/>
          <w:i w:val="false"/>
          <w:color w:val="000000"/>
          <w:sz w:val="28"/>
        </w:rPr>
        <w:t>
      жарамды ұлттық паспортын;</w:t>
      </w:r>
      <w:r>
        <w:br/>
      </w:r>
      <w:r>
        <w:rPr>
          <w:rFonts w:ascii="Times New Roman"/>
          <w:b w:val="false"/>
          <w:i w:val="false"/>
          <w:color w:val="000000"/>
          <w:sz w:val="28"/>
        </w:rPr>
        <w:t>
      тиісті әкімшілік-аумақтың бірлікте тұрақты тұратын жері бойынша тіркеу туралы белгісі бар азаматтарды тіркеу кітабын;</w:t>
      </w:r>
      <w:r>
        <w:br/>
      </w:r>
      <w:r>
        <w:rPr>
          <w:rFonts w:ascii="Times New Roman"/>
          <w:b w:val="false"/>
          <w:i w:val="false"/>
          <w:color w:val="000000"/>
          <w:sz w:val="28"/>
        </w:rPr>
        <w:t>
      мемлекеттік бажды төлегені туралы құжатты;</w:t>
      </w:r>
      <w:r>
        <w:br/>
      </w:r>
      <w:r>
        <w:rPr>
          <w:rFonts w:ascii="Times New Roman"/>
          <w:b w:val="false"/>
          <w:i w:val="false"/>
          <w:color w:val="000000"/>
          <w:sz w:val="28"/>
        </w:rPr>
        <w:t>
      өлшемі 35 х 45 мм екі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75%-ға жуығын алуы тиіс);</w:t>
      </w:r>
      <w:r>
        <w:br/>
      </w:r>
      <w:r>
        <w:rPr>
          <w:rFonts w:ascii="Times New Roman"/>
          <w:b w:val="false"/>
          <w:i w:val="false"/>
          <w:color w:val="000000"/>
          <w:sz w:val="28"/>
        </w:rPr>
        <w:t>
      2) азаматтығы жоқ адам:</w:t>
      </w:r>
      <w:r>
        <w:br/>
      </w:r>
      <w:r>
        <w:rPr>
          <w:rFonts w:ascii="Times New Roman"/>
          <w:b w:val="false"/>
          <w:i w:val="false"/>
          <w:color w:val="000000"/>
          <w:sz w:val="28"/>
        </w:rPr>
        <w:t>
      жеке басын куәландыратын құжатын (жарамдылық мерзімі аяқталған ұлттық паспорты, азаматтығы жоқ адамның куәлігі, бұрынғы Кеңестік Социалистік Республикалар Одағы паспорты, бас бостандығынан айыру орындарынан босатылғаны туралы анықтама, Қазақстан Республикасының азаматтығынан шыққаны туралы анықтама, әскери билет);</w:t>
      </w:r>
      <w:r>
        <w:br/>
      </w:r>
      <w:r>
        <w:rPr>
          <w:rFonts w:ascii="Times New Roman"/>
          <w:b w:val="false"/>
          <w:i w:val="false"/>
          <w:color w:val="000000"/>
          <w:sz w:val="28"/>
        </w:rPr>
        <w:t>
      осы әкімшілік-аумақтық бірлікте тұрақты тұратын жері бойынша тіркеу туралы белгісі бар азаматтарды тіркеу кітабын;</w:t>
      </w:r>
      <w:r>
        <w:br/>
      </w:r>
      <w:r>
        <w:rPr>
          <w:rFonts w:ascii="Times New Roman"/>
          <w:b w:val="false"/>
          <w:i w:val="false"/>
          <w:color w:val="000000"/>
          <w:sz w:val="28"/>
        </w:rPr>
        <w:t>
      мемлекеттік бажды төлегені туралы құжатты;</w:t>
      </w:r>
      <w:r>
        <w:br/>
      </w:r>
      <w:r>
        <w:rPr>
          <w:rFonts w:ascii="Times New Roman"/>
          <w:b w:val="false"/>
          <w:i w:val="false"/>
          <w:color w:val="000000"/>
          <w:sz w:val="28"/>
        </w:rPr>
        <w:t>
      өлшемі 35 х 45 мм үш фотосурет (фотосурет өтініш берушінің жасына сәйкес болуы және қатаң түрде жарық жерде алдынан түсірілген болуы тиіс әрі адамның беті фотосуреттің жалпы ауданының 75%-ға жуығын алуы тиіс) ұсынады.</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тіркеу орны бойынша көші-қон полициясының бөлімшесіне жүгінеді.</w:t>
      </w:r>
      <w:r>
        <w:br/>
      </w:r>
      <w:r>
        <w:rPr>
          <w:rFonts w:ascii="Times New Roman"/>
          <w:b w:val="false"/>
          <w:i w:val="false"/>
          <w:color w:val="000000"/>
          <w:sz w:val="28"/>
        </w:rPr>
        <w:t>
      Көші-қон полициясы бөлімшесінің қызметкері тұтынушыдан құжаттарды қабылдайды және оның атына № 1 нысанда өтініш толтырады.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 1 нысандағы өтініштің түбіртегін береді.</w:t>
      </w:r>
      <w:r>
        <w:br/>
      </w:r>
      <w:r>
        <w:rPr>
          <w:rFonts w:ascii="Times New Roman"/>
          <w:b w:val="false"/>
          <w:i w:val="false"/>
          <w:color w:val="000000"/>
          <w:sz w:val="28"/>
        </w:rPr>
        <w:t>
</w:t>
      </w:r>
      <w:r>
        <w:rPr>
          <w:rFonts w:ascii="Times New Roman"/>
          <w:b w:val="false"/>
          <w:i w:val="false"/>
          <w:color w:val="000000"/>
          <w:sz w:val="28"/>
        </w:rPr>
        <w:t>
      15. Шетелдіктің Қазақстан Республикасында тұруға ықтиярхатының немесе азаматтығы жоқ адамның куәлігінің дайын екендігі туралы көші-қон полициясы бөлімшелерінің қызметкерлері жеті жұмыс күні мерзімінде тұтынушыға телефон арқылы немесе жеке қабылдауда хабарлайды.</w:t>
      </w:r>
      <w:r>
        <w:br/>
      </w:r>
      <w:r>
        <w:rPr>
          <w:rFonts w:ascii="Times New Roman"/>
          <w:b w:val="false"/>
          <w:i w:val="false"/>
          <w:color w:val="000000"/>
          <w:sz w:val="28"/>
        </w:rPr>
        <w:t>
</w:t>
      </w:r>
      <w:r>
        <w:rPr>
          <w:rFonts w:ascii="Times New Roman"/>
          <w:b w:val="false"/>
          <w:i w:val="false"/>
          <w:color w:val="000000"/>
          <w:sz w:val="28"/>
        </w:rPr>
        <w:t>
      16. Азаматтығы жоқ адамдар мен шетелдіктерге мемлекеттік қызмет көрсетуден бас тарту үшін:</w:t>
      </w:r>
      <w:r>
        <w:br/>
      </w:r>
      <w:r>
        <w:rPr>
          <w:rFonts w:ascii="Times New Roman"/>
          <w:b w:val="false"/>
          <w:i w:val="false"/>
          <w:color w:val="000000"/>
          <w:sz w:val="28"/>
        </w:rPr>
        <w:t>
      1) тұтынушының осы стандарттың 11-тармағында көрсетілген құжаттарды тапсырмауы;</w:t>
      </w:r>
      <w:r>
        <w:br/>
      </w:r>
      <w:r>
        <w:rPr>
          <w:rFonts w:ascii="Times New Roman"/>
          <w:b w:val="false"/>
          <w:i w:val="false"/>
          <w:color w:val="000000"/>
          <w:sz w:val="28"/>
        </w:rPr>
        <w:t>
      2) тұтынушының атында азаматтығы жоқ адамның жарамды куәлігінің, Қазақстан Республикасында тұруға жарамды ықтиярхатының болуы;</w:t>
      </w:r>
      <w:r>
        <w:br/>
      </w:r>
      <w:r>
        <w:rPr>
          <w:rFonts w:ascii="Times New Roman"/>
          <w:b w:val="false"/>
          <w:i w:val="false"/>
          <w:color w:val="000000"/>
          <w:sz w:val="28"/>
        </w:rPr>
        <w:t>
      3) шетелдіктің ұлттық паспортының жарамдылық мерзімінің өтуі не оның жарамдылық мерзімінің аяқталуына дейін кем дегенде 2 ай қалуы негіз болып табылады.</w:t>
      </w:r>
    </w:p>
    <w:bookmarkEnd w:id="6"/>
    <w:bookmarkStart w:name="z26" w:id="7"/>
    <w:p>
      <w:pPr>
        <w:spacing w:after="0"/>
        <w:ind w:left="0"/>
        <w:jc w:val="left"/>
      </w:pPr>
      <w:r>
        <w:rPr>
          <w:rFonts w:ascii="Times New Roman"/>
          <w:b/>
          <w:i w:val="false"/>
          <w:color w:val="000000"/>
        </w:rPr>
        <w:t xml:space="preserve"> 
3. Жұмыс қағидаттары</w:t>
      </w:r>
    </w:p>
    <w:bookmarkEnd w:id="7"/>
    <w:bookmarkStart w:name="z27" w:id="8"/>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28" w:id="9"/>
    <w:p>
      <w:pPr>
        <w:spacing w:after="0"/>
        <w:ind w:left="0"/>
        <w:jc w:val="left"/>
      </w:pPr>
      <w:r>
        <w:rPr>
          <w:rFonts w:ascii="Times New Roman"/>
          <w:b/>
          <w:i w:val="false"/>
          <w:color w:val="000000"/>
        </w:rPr>
        <w:t xml:space="preserve"> 
4. Жұмыс нәтижелері</w:t>
      </w:r>
    </w:p>
    <w:bookmarkEnd w:id="9"/>
    <w:bookmarkStart w:name="z29"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31" w:id="11"/>
    <w:p>
      <w:pPr>
        <w:spacing w:after="0"/>
        <w:ind w:left="0"/>
        <w:jc w:val="left"/>
      </w:pPr>
      <w:r>
        <w:rPr>
          <w:rFonts w:ascii="Times New Roman"/>
          <w:b/>
          <w:i w:val="false"/>
          <w:color w:val="000000"/>
        </w:rPr>
        <w:t xml:space="preserve"> 
5. Шағымдану тәртібі</w:t>
      </w:r>
    </w:p>
    <w:bookmarkEnd w:id="11"/>
    <w:bookmarkStart w:name="z32" w:id="12"/>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ІІД-нің, Қазақстан Республикасы ІІМ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 шағымды КҚПК-ға мынадай мекенжай бойынша береді: Астана қаласы, Ы. Дүкенұлы көшесі, 23/1, телефон: 20-55-73.</w:t>
      </w:r>
      <w:r>
        <w:br/>
      </w:r>
      <w:r>
        <w:rPr>
          <w:rFonts w:ascii="Times New Roman"/>
          <w:b w:val="false"/>
          <w:i w:val="false"/>
          <w:color w:val="000000"/>
          <w:sz w:val="28"/>
        </w:rPr>
        <w:t>
      Жұмыс кестесі: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8(7172)71-40-10, факс 8(7172)37-06-01,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КҚПК, ІІМ-нің кеңсесі арқылы қолма-кол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Заңында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мынадай мекенжай бойынша: 010000, Астана қаласы, Ы. Дүкенұлы көшесі 23/1, ІІМ-нің интернет- ресурсы: www.mvd.kz, «Ішкі істер органдарының қызметі туралы» бөлімде, кабылдау бөлмесінің телефоны 8 (7172) 20-55-73,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ІІД-ден алуға болады.</w:t>
      </w:r>
    </w:p>
    <w:bookmarkEnd w:id="12"/>
    <w:bookmarkStart w:name="z4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 енгізілді - ҚР Үкіметінің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008"/>
        <w:gridCol w:w="2947"/>
        <w:gridCol w:w="2673"/>
        <w:gridCol w:w="1885"/>
        <w:gridCol w:w="1847"/>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 - қон полициясы бөлімшелерінің телефондары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12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 25-57-01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ішкі істер </w:t>
            </w:r>
            <w:r>
              <w:rPr>
                <w:rFonts w:ascii="Times New Roman"/>
                <w:b w:val="false"/>
                <w:i w:val="false"/>
                <w:color w:val="000000"/>
                <w:sz w:val="20"/>
              </w:rPr>
              <w:t>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Жаркайың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 254-40-34, 254-40-33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 22-14-75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Мәртек ауылы, Ленин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 60-00-57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Сарқаңд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 98-20-77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 23-42-56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 көшесі, 68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 43-34-82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Орынкұлов көшесі, 9а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 98-40-17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Таскала ауылы, Мирная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департаменте</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 44-70-27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108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көшесі 42а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 7-09-58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Қожанов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 52-60-36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Жітікара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ауданының </w:t>
            </w:r>
            <w:r>
              <w:rPr>
                <w:rFonts w:ascii="Times New Roman"/>
                <w:b w:val="false"/>
                <w:i w:val="false"/>
                <w:color w:val="000000"/>
                <w:sz w:val="20"/>
              </w:rPr>
              <w:t>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 www.ubd_ mang@mail.kz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 50-56-96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ішкі істер </w:t>
            </w:r>
            <w:r>
              <w:rPr>
                <w:rFonts w:ascii="Times New Roman"/>
                <w:b w:val="false"/>
                <w:i w:val="false"/>
                <w:color w:val="000000"/>
                <w:sz w:val="20"/>
              </w:rPr>
              <w:t>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Рыскұлов көшесі,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 39-11-50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қаласының ішкі істер </w:t>
            </w:r>
            <w:r>
              <w:rPr>
                <w:rFonts w:ascii="Times New Roman"/>
                <w:b w:val="false"/>
                <w:i w:val="false"/>
                <w:color w:val="000000"/>
                <w:sz w:val="20"/>
              </w:rPr>
              <w:t>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43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 49-44-33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w:t>
            </w:r>
            <w:r>
              <w:rPr>
                <w:rFonts w:ascii="Times New Roman"/>
                <w:b w:val="false"/>
                <w:i w:val="false"/>
                <w:color w:val="000000"/>
                <w:sz w:val="20"/>
              </w:rPr>
              <w:t xml:space="preserve">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акын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97-67-67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Еңбекші ауданы ІІБ</w:t>
            </w:r>
            <w:r>
              <w:br/>
            </w:r>
            <w:r>
              <w:rPr>
                <w:rFonts w:ascii="Times New Roman"/>
                <w:b w:val="false"/>
                <w:i w:val="false"/>
                <w:color w:val="000000"/>
                <w:sz w:val="20"/>
              </w:rPr>
              <w:t>
Абай ауданының ІІБ</w:t>
            </w:r>
            <w:r>
              <w:br/>
            </w:r>
            <w:r>
              <w:rPr>
                <w:rFonts w:ascii="Times New Roman"/>
                <w:b w:val="false"/>
                <w:i w:val="false"/>
                <w:color w:val="000000"/>
                <w:sz w:val="20"/>
              </w:rPr>
              <w:t>
Әл-Фараби ауданының ІІБ</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w:t>
            </w:r>
            <w:r>
              <w:br/>
            </w:r>
            <w:r>
              <w:rPr>
                <w:rFonts w:ascii="Times New Roman"/>
                <w:b w:val="false"/>
                <w:i w:val="false"/>
                <w:color w:val="000000"/>
                <w:sz w:val="20"/>
              </w:rPr>
              <w:t>
Желтоқсан көшесі, 3,</w:t>
            </w:r>
            <w:r>
              <w:br/>
            </w:r>
            <w:r>
              <w:rPr>
                <w:rFonts w:ascii="Times New Roman"/>
                <w:b w:val="false"/>
                <w:i w:val="false"/>
                <w:color w:val="000000"/>
                <w:sz w:val="20"/>
              </w:rPr>
              <w:t>
Елшібек батыр көшесі, 110А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көшесі,39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4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ШЕТЕЛДІКТІҢ ЫХТИЯРХАТЫН ЖӘНЕ АЗАМАТТЫҒЫ ЖОҚ АДАМНЫҢ КУӘЛІГІН АЛУҒА</w:t>
      </w:r>
      <w:r>
        <w:rPr>
          <w:rFonts w:ascii="Times New Roman"/>
          <w:b w:val="false"/>
          <w:i w:val="false"/>
          <w:color w:val="000000"/>
          <w:sz w:val="28"/>
        </w:rPr>
        <w:t> </w:t>
      </w:r>
      <w:r>
        <w:rPr>
          <w:rFonts w:ascii="Times New Roman"/>
          <w:b/>
          <w:i w:val="false"/>
          <w:color w:val="000000"/>
          <w:sz w:val="28"/>
        </w:rPr>
        <w:t>АРНАЛҒАН</w:t>
      </w:r>
      <w:r>
        <w:br/>
      </w:r>
      <w:r>
        <w:rPr>
          <w:rFonts w:ascii="Times New Roman"/>
          <w:b w:val="false"/>
          <w:i w:val="false"/>
          <w:color w:val="000000"/>
          <w:sz w:val="28"/>
        </w:rPr>
        <w:t>
</w:t>
      </w:r>
      <w:r>
        <w:rPr>
          <w:rFonts w:ascii="Times New Roman"/>
          <w:b/>
          <w:i w:val="false"/>
          <w:color w:val="000000"/>
          <w:sz w:val="28"/>
        </w:rPr>
        <w:t xml:space="preserve">ТҮБІРТЕК/КВИТАНЦИЯ НА ПОЛУЧЕНИЕ:                </w:t>
      </w:r>
      <w:r>
        <w:rPr>
          <w:rFonts w:ascii="Times New Roman"/>
          <w:b w:val="false"/>
          <w:i w:val="false"/>
          <w:color w:val="000000"/>
          <w:sz w:val="28"/>
        </w:rPr>
        <w:t>            </w:t>
      </w:r>
      <w:r>
        <w:rPr>
          <w:rFonts w:ascii="Times New Roman"/>
          <w:b/>
          <w:i w:val="false"/>
          <w:color w:val="000000"/>
          <w:sz w:val="28"/>
        </w:rPr>
        <w:t>ӨТІНіШ ЗАЯВЛЕНИЕ</w:t>
      </w:r>
      <w:r>
        <w:br/>
      </w:r>
      <w:r>
        <w:rPr>
          <w:rFonts w:ascii="Times New Roman"/>
          <w:b w:val="false"/>
          <w:i w:val="false"/>
          <w:color w:val="000000"/>
          <w:sz w:val="28"/>
        </w:rPr>
        <w:t>
                                                        № 25209279</w:t>
      </w:r>
    </w:p>
    <w:p>
      <w:pPr>
        <w:spacing w:after="0"/>
        <w:ind w:left="0"/>
        <w:jc w:val="both"/>
      </w:pPr>
      <w:r>
        <w:rPr>
          <w:rFonts w:ascii="Times New Roman"/>
          <w:b w:val="false"/>
          <w:i w:val="false"/>
          <w:color w:val="000000"/>
          <w:sz w:val="28"/>
        </w:rPr>
        <w:t>ШЕТЕЛДІКТІҢ ЫХТИЯРХАТЫ |            |АЗАМАТТЫҒЫ ЖОҚ АДАМНЫҢ КУӘЛІГІ |</w:t>
      </w:r>
    </w:p>
    <w:p>
      <w:pPr>
        <w:spacing w:after="0"/>
        <w:ind w:left="0"/>
        <w:jc w:val="both"/>
      </w:pPr>
      <w:r>
        <w:rPr>
          <w:rFonts w:ascii="Times New Roman"/>
          <w:b w:val="false"/>
          <w:i w:val="false"/>
          <w:color w:val="000000"/>
          <w:sz w:val="28"/>
        </w:rPr>
        <w:t>АЗАМАТ ГРАЖДАНИН/КА/</w:t>
      </w:r>
      <w:r>
        <w:br/>
      </w:r>
      <w:r>
        <w:rPr>
          <w:rFonts w:ascii="Times New Roman"/>
          <w:b w:val="false"/>
          <w:i w:val="false"/>
          <w:color w:val="000000"/>
          <w:sz w:val="28"/>
        </w:rPr>
        <w:t>
_____________________     _____________     _________________________</w:t>
      </w:r>
      <w:r>
        <w:br/>
      </w:r>
      <w:r>
        <w:rPr>
          <w:rFonts w:ascii="Times New Roman"/>
          <w:b w:val="false"/>
          <w:i w:val="false"/>
          <w:color w:val="000000"/>
          <w:sz w:val="28"/>
        </w:rPr>
        <w:t>
ТЕГІ/ФАМИЛИЯ/               АТЫ/ИМЯ            ӘКЕСІНІҢ АТЫ /ОТЧЕСТВО</w:t>
      </w:r>
    </w:p>
    <w:p>
      <w:pPr>
        <w:spacing w:after="0"/>
        <w:ind w:left="0"/>
        <w:jc w:val="both"/>
      </w:pPr>
      <w:r>
        <w:rPr>
          <w:rFonts w:ascii="Times New Roman"/>
          <w:b w:val="false"/>
          <w:i w:val="false"/>
          <w:color w:val="000000"/>
          <w:sz w:val="28"/>
        </w:rPr>
        <w:t>ШЕТЕЛДІКТІҢ ЫХТИЯРХАТЫН ЖӘНЕ АЗАМАТТЫҒЫ ЖОҚ АДАМНЫҢ КУӘЛІГІН АЛУҒА АРНАЛҒАН ӨТІНІШ</w:t>
      </w:r>
      <w:r>
        <w:br/>
      </w:r>
      <w:r>
        <w:rPr>
          <w:rFonts w:ascii="Times New Roman"/>
          <w:b w:val="false"/>
          <w:i w:val="false"/>
          <w:color w:val="000000"/>
          <w:sz w:val="28"/>
        </w:rPr>
        <w:t>
ҚАБЫЛДАНДЫ ЖӘНЕ ТЕҢГЕ АЛЫНДЫ</w:t>
      </w:r>
      <w:r>
        <w:br/>
      </w:r>
      <w:r>
        <w:rPr>
          <w:rFonts w:ascii="Times New Roman"/>
          <w:b w:val="false"/>
          <w:i w:val="false"/>
          <w:color w:val="000000"/>
          <w:sz w:val="28"/>
        </w:rPr>
        <w:t>
ПРИНЯТО ЗАЯВЛЕНИЕ НА ВЫДАЧУ ВИДА НА ЖИТЕЛЬСТВО/</w:t>
      </w:r>
      <w:r>
        <w:br/>
      </w:r>
      <w:r>
        <w:rPr>
          <w:rFonts w:ascii="Times New Roman"/>
          <w:b w:val="false"/>
          <w:i w:val="false"/>
          <w:color w:val="000000"/>
          <w:sz w:val="28"/>
        </w:rPr>
        <w:t>
УДОСТОВЕРЕНИЯ ЛИЦА БЕЗГРАЖДАНСТВА                  / _________ /ТЕҢГЕ</w:t>
      </w:r>
      <w:r>
        <w:br/>
      </w:r>
      <w:r>
        <w:rPr>
          <w:rFonts w:ascii="Times New Roman"/>
          <w:b w:val="false"/>
          <w:i w:val="false"/>
          <w:color w:val="000000"/>
          <w:sz w:val="28"/>
        </w:rPr>
        <w:t>
                                                    СОМАСЫ/СУММА\</w:t>
      </w:r>
    </w:p>
    <w:p>
      <w:pPr>
        <w:spacing w:after="0"/>
        <w:ind w:left="0"/>
        <w:jc w:val="both"/>
      </w:pPr>
      <w:r>
        <w:rPr>
          <w:rFonts w:ascii="Times New Roman"/>
          <w:b w:val="false"/>
          <w:i w:val="false"/>
          <w:color w:val="000000"/>
          <w:sz w:val="28"/>
        </w:rPr>
        <w:t>ӨТІНІШ ҚАБЫЛДАНҒАН КҮН</w:t>
      </w:r>
      <w:r>
        <w:br/>
      </w:r>
      <w:r>
        <w:rPr>
          <w:rFonts w:ascii="Times New Roman"/>
          <w:b w:val="false"/>
          <w:i w:val="false"/>
          <w:color w:val="000000"/>
          <w:sz w:val="28"/>
        </w:rPr>
        <w:t>
ДАТА ПРИНЯТИЯ ЗАЯВЛЕНИЯ ____ __________ _____________________________</w:t>
      </w:r>
      <w:r>
        <w:br/>
      </w:r>
      <w:r>
        <w:rPr>
          <w:rFonts w:ascii="Times New Roman"/>
          <w:b w:val="false"/>
          <w:i w:val="false"/>
          <w:color w:val="000000"/>
          <w:sz w:val="28"/>
        </w:rPr>
        <w:t>
                   ӨЗ ҚОЛЫ      ҚЫЗМЕТКЕРДІҢ ТЕГІ/ФАМИЛИЯ СОТРУДНИКА</w:t>
      </w:r>
    </w:p>
    <w:bookmarkStart w:name="z6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5"/>
    <w:bookmarkStart w:name="z63" w:id="16"/>
    <w:p>
      <w:pPr>
        <w:spacing w:after="0"/>
        <w:ind w:left="0"/>
        <w:jc w:val="left"/>
      </w:pPr>
      <w:r>
        <w:rPr>
          <w:rFonts w:ascii="Times New Roman"/>
          <w:b/>
          <w:i w:val="false"/>
          <w:color w:val="000000"/>
        </w:rPr>
        <w:t xml:space="preserve"> 
Кесте. Сапа және тиімділік көрсеткіштерінің мәні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573"/>
        <w:gridCol w:w="1493"/>
        <w:gridCol w:w="495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қол жеткізуге болатын қызметтердің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20____ жылғы " ______ " ____________ сағ.______ мин._______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