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ae27" w14:textId="742a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адамдарды тіркеу және оларға Қазақстан Республикасында тұрақты тұруға рұқсат беру бойынша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14 желтоқсандағы № 2102 қаулысы. Күші жойылды - Қазақстан Республикасы Үкіметінің 2014 жылғы 19 ақпандағы № 111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Тақырыпқа өзгеріс енгізілді - ҚР Үкіметінің 2011.03.09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«Шетелдіктер және азаматтығы жоқ адамдарды Қазақстан Республикасында тұрақты тұруға рұқсат беру» бойынша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2011.03.09  </w:t>
      </w:r>
      <w:r>
        <w:rPr>
          <w:rFonts w:ascii="Times New Roman"/>
          <w:b w:val="false"/>
          <w:i w:val="false"/>
          <w:color w:val="000000"/>
          <w:sz w:val="28"/>
        </w:rPr>
        <w:t>№ 238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2102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«Шетелдіктер мен азаматтығы жоқ адамдарды тіркеу және оларға</w:t>
      </w:r>
      <w:r>
        <w:br/>
      </w:r>
      <w:r>
        <w:rPr>
          <w:rFonts w:ascii="Times New Roman"/>
          <w:b/>
          <w:i w:val="false"/>
          <w:color w:val="000000"/>
        </w:rPr>
        <w:t>
Қазақстан Республикасында тұрақты тұруға рұқсат беру»</w:t>
      </w:r>
      <w:r>
        <w:br/>
      </w:r>
      <w:r>
        <w:rPr>
          <w:rFonts w:ascii="Times New Roman"/>
          <w:b/>
          <w:i w:val="false"/>
          <w:color w:val="000000"/>
        </w:rPr>
        <w:t>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2011.03.09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Тақырыпта және мәтінінде «көрсету» деген сөз алып тасталды - ҚР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Мемлекеттік қызметті осы стандартқа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Қазақстан Республикасының ішкі істер органдары көші-кон полициясының аумақтық бөлімшелері (бұдан әрі - көші-қон полициясы бөлімшелері)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«Шетелдiктердiң құқықтық жағдайы туралы» 1995 жылғы 19 маусымдағы Заңның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4-баптарына</w:t>
      </w:r>
      <w:r>
        <w:rPr>
          <w:rFonts w:ascii="Times New Roman"/>
          <w:b w:val="false"/>
          <w:i w:val="false"/>
          <w:color w:val="000000"/>
          <w:sz w:val="28"/>
        </w:rPr>
        <w:t>, «Халықтың көшi-қоны туралы» 2011 жылғы 22 шілдедегі Заңның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Қазақстан Республикасы Үкiметінің 2000 жылғы 12 шілдедегі № 1063</w:t>
      </w:r>
      <w:r>
        <w:rPr>
          <w:rFonts w:ascii="Times New Roman"/>
          <w:b w:val="false"/>
          <w:i w:val="false"/>
          <w:color w:val="000000"/>
          <w:sz w:val="28"/>
        </w:rPr>
        <w:t>қаулысымен</w:t>
      </w:r>
      <w:r>
        <w:rPr>
          <w:rFonts w:ascii="Times New Roman"/>
          <w:b w:val="false"/>
          <w:i w:val="false"/>
          <w:color w:val="000000"/>
          <w:sz w:val="28"/>
        </w:rPr>
        <w:t xml:space="preserve"> бекітілген Халықты құжаттандыру қағидаларына сәйкес көрсетiледi.</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2012.03.28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сондай-ақ оларды толтыру үлгілері Қазақстан Республикасы Ішкі істер министрлігінің (бұдан әрі - ІІМ) www.mvd.kz және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облыстардың, Астана және Алматы қалаларының ішкі істер департаменттерінің (бұдан әрі - ІІД) интернет-ресурсында, «Ішкі істер органдарының қызметі туралы» бөлімде, сондай-ақ ресми ақпарат көздері мен көші-қон полициясының бөлімшелерінде орналасқан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Азаматтарды тіркеу кітабында, сондай-ақ азаматтығы жоқ адамдардың куәліктерінде тіркеу туралы мөртаңба қою немесе қызмет көрсетуден бас тарту туралы дәлелді жауап беру мемлекеттік қызмет көрсетудің аяқталу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«тұрақты тұру үшін» санатындағы визасы бар;</w:t>
      </w:r>
      <w:r>
        <w:br/>
      </w:r>
      <w:r>
        <w:rPr>
          <w:rFonts w:ascii="Times New Roman"/>
          <w:b w:val="false"/>
          <w:i w:val="false"/>
          <w:color w:val="000000"/>
          <w:sz w:val="28"/>
        </w:rPr>
        <w:t>
</w:t>
      </w:r>
      <w:r>
        <w:rPr>
          <w:rFonts w:ascii="Times New Roman"/>
          <w:b w:val="false"/>
          <w:i w:val="false"/>
          <w:color w:val="000000"/>
          <w:sz w:val="28"/>
        </w:rPr>
        <w:t>
      2) Қазақстан Республикасында өзге де заңды негізде уақытша болатын (</w:t>
      </w:r>
      <w:r>
        <w:rPr>
          <w:rFonts w:ascii="Times New Roman"/>
          <w:b w:val="false"/>
          <w:i w:val="false"/>
          <w:color w:val="000000"/>
          <w:sz w:val="28"/>
        </w:rPr>
        <w:t>визалар</w:t>
      </w:r>
      <w:r>
        <w:rPr>
          <w:rFonts w:ascii="Times New Roman"/>
          <w:b w:val="false"/>
          <w:i w:val="false"/>
          <w:color w:val="000000"/>
          <w:sz w:val="28"/>
        </w:rPr>
        <w:t xml:space="preserve"> негізінде не кірудің және болудың визасыз тәртібі туралы келісімнің негізінде) шетелдіктерге және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мерзiмдерi:</w:t>
      </w:r>
      <w:r>
        <w:br/>
      </w:r>
      <w:r>
        <w:rPr>
          <w:rFonts w:ascii="Times New Roman"/>
          <w:b w:val="false"/>
          <w:i w:val="false"/>
          <w:color w:val="000000"/>
          <w:sz w:val="28"/>
        </w:rPr>
        <w:t>
</w:t>
      </w:r>
      <w:r>
        <w:rPr>
          <w:rFonts w:ascii="Times New Roman"/>
          <w:b w:val="false"/>
          <w:i w:val="false"/>
          <w:color w:val="000000"/>
          <w:sz w:val="28"/>
        </w:rPr>
        <w:t>
      1) тұтынушының осы стандарттың 11-тармағында көрсетiлген қажеттi құжаттарды тапсырған және өтiнiштiң қабылданғаны туралы талонды алған сәтiнен бастап – күнтiзбелiк 60 күн;</w:t>
      </w:r>
      <w:r>
        <w:br/>
      </w:r>
      <w:r>
        <w:rPr>
          <w:rFonts w:ascii="Times New Roman"/>
          <w:b w:val="false"/>
          <w:i w:val="false"/>
          <w:color w:val="000000"/>
          <w:sz w:val="28"/>
        </w:rPr>
        <w:t>
</w:t>
      </w:r>
      <w:r>
        <w:rPr>
          <w:rFonts w:ascii="Times New Roman"/>
          <w:b w:val="false"/>
          <w:i w:val="false"/>
          <w:color w:val="000000"/>
          <w:sz w:val="28"/>
        </w:rPr>
        <w:t>
      2) Қазақстан Республикасына көшіп-қону квотасына сәйкес келген шетелдіктер қажеттi құжаттарды тапсырған және өтініштің қабылданғаны туралы талонды алған сәтінен бастап – күнтізбелік 10 күн;</w:t>
      </w:r>
      <w:r>
        <w:br/>
      </w:r>
      <w:r>
        <w:rPr>
          <w:rFonts w:ascii="Times New Roman"/>
          <w:b w:val="false"/>
          <w:i w:val="false"/>
          <w:color w:val="000000"/>
          <w:sz w:val="28"/>
        </w:rPr>
        <w:t>
</w:t>
      </w:r>
      <w:r>
        <w:rPr>
          <w:rFonts w:ascii="Times New Roman"/>
          <w:b w:val="false"/>
          <w:i w:val="false"/>
          <w:color w:val="000000"/>
          <w:sz w:val="28"/>
        </w:rPr>
        <w:t>
      3) мемлекеттiк қызметтi ұсыну үшiн қажеттi құжаттарды тапсыру кезiнде тұтынушының кезек күтуiнiң рұқсат етiлген ең ұзақ уақыты – 30 минут;</w:t>
      </w:r>
      <w:r>
        <w:br/>
      </w:r>
      <w:r>
        <w:rPr>
          <w:rFonts w:ascii="Times New Roman"/>
          <w:b w:val="false"/>
          <w:i w:val="false"/>
          <w:color w:val="000000"/>
          <w:sz w:val="28"/>
        </w:rPr>
        <w:t>
</w:t>
      </w:r>
      <w:r>
        <w:rPr>
          <w:rFonts w:ascii="Times New Roman"/>
          <w:b w:val="false"/>
          <w:i w:val="false"/>
          <w:color w:val="000000"/>
          <w:sz w:val="28"/>
        </w:rPr>
        <w:t>
      4) тiркеудi жүзеге асыру кезiнде алушыға қызмет көрсетудiң рұқсат етiлген ең ұзақ уақыты – 30 минут.</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2012.03.28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Мемлекеттік қызмет  үшін «Салық және бюджетке төленетін басқа да міндетті телемдер туралы» Қазақстан Республикасы Кодексінің (Салық кодексі) </w:t>
      </w:r>
      <w:r>
        <w:rPr>
          <w:rFonts w:ascii="Times New Roman"/>
          <w:b w:val="false"/>
          <w:i w:val="false"/>
          <w:color w:val="000000"/>
          <w:sz w:val="28"/>
        </w:rPr>
        <w:t>540-бабына</w:t>
      </w:r>
      <w:r>
        <w:rPr>
          <w:rFonts w:ascii="Times New Roman"/>
          <w:b w:val="false"/>
          <w:i w:val="false"/>
          <w:color w:val="000000"/>
          <w:sz w:val="28"/>
        </w:rPr>
        <w:t xml:space="preserve"> сәйкес мемлекеттік баж алынады, ол мемлекеттік баж төленген күнге белгіленген </w:t>
      </w:r>
      <w:r>
        <w:rPr>
          <w:rFonts w:ascii="Times New Roman"/>
          <w:b w:val="false"/>
          <w:i w:val="false"/>
          <w:color w:val="000000"/>
          <w:sz w:val="28"/>
        </w:rPr>
        <w:t>айлық есептік көрсеткіштің</w:t>
      </w:r>
      <w:r>
        <w:rPr>
          <w:rFonts w:ascii="Times New Roman"/>
          <w:b w:val="false"/>
          <w:i w:val="false"/>
          <w:color w:val="000000"/>
          <w:sz w:val="28"/>
        </w:rPr>
        <w:t xml:space="preserve"> 10 пайызын құрайды.</w:t>
      </w:r>
      <w:r>
        <w:br/>
      </w:r>
      <w:r>
        <w:rPr>
          <w:rFonts w:ascii="Times New Roman"/>
          <w:b w:val="false"/>
          <w:i w:val="false"/>
          <w:color w:val="000000"/>
          <w:sz w:val="28"/>
        </w:rPr>
        <w:t>
      Мемлекеттік баждың сомасын төлеу банктер немесе банк операцияларының жекелеген түрлерін жүзеге асыратын ұйымдар арқылы аудару жолымен жүргізіледі, олар төлемнің мөлшері мен күнін растайтын құжат береді.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2011.03.31 </w:t>
      </w:r>
      <w:r>
        <w:rPr>
          <w:rFonts w:ascii="Times New Roman"/>
          <w:b w:val="false"/>
          <w:i w:val="false"/>
          <w:color w:val="00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жұмыс күнінде ұсынылады, сағат 13-00-ден 14-30-ға дейінгі түскі үзіліспен сағат 9-00-ден 18-30-ға дейін, сондай-ақ сенбіде сағат 9-00-ден 13-00-ге дейін ұсынылады. Қабылдау нақты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әдетте,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құрылғылары бар кіретін есігі болады. Күту залы, құжаттарды толтыруға арналған орындар қажетті құжаттардың тізбесі мен оларды толтыру үлгілері бар стенділерімен жарақталады.</w:t>
      </w:r>
    </w:p>
    <w:bookmarkEnd w:id="4"/>
    <w:bookmarkStart w:name="z21" w:id="5"/>
    <w:p>
      <w:pPr>
        <w:spacing w:after="0"/>
        <w:ind w:left="0"/>
        <w:jc w:val="left"/>
      </w:pPr>
      <w:r>
        <w:rPr>
          <w:rFonts w:ascii="Times New Roman"/>
          <w:b/>
          <w:i w:val="false"/>
          <w:color w:val="000000"/>
        </w:rPr>
        <w:t xml:space="preserve"> 
2. Мемлекеттік қызмет көрсету тәртібі</w:t>
      </w:r>
    </w:p>
    <w:bookmarkEnd w:id="5"/>
    <w:bookmarkStart w:name="z22" w:id="6"/>
    <w:p>
      <w:pPr>
        <w:spacing w:after="0"/>
        <w:ind w:left="0"/>
        <w:jc w:val="both"/>
      </w:pPr>
      <w:r>
        <w:rPr>
          <w:rFonts w:ascii="Times New Roman"/>
          <w:b w:val="false"/>
          <w:i w:val="false"/>
          <w:color w:val="000000"/>
          <w:sz w:val="28"/>
        </w:rPr>
        <w:t>
      11. Мемлекеттiк қызметтi алу үшiн тұтынушы:</w:t>
      </w:r>
      <w:r>
        <w:br/>
      </w:r>
      <w:r>
        <w:rPr>
          <w:rFonts w:ascii="Times New Roman"/>
          <w:b w:val="false"/>
          <w:i w:val="false"/>
          <w:color w:val="000000"/>
          <w:sz w:val="28"/>
        </w:rPr>
        <w:t>
</w:t>
      </w:r>
      <w:r>
        <w:rPr>
          <w:rFonts w:ascii="Times New Roman"/>
          <w:b w:val="false"/>
          <w:i w:val="false"/>
          <w:color w:val="000000"/>
          <w:sz w:val="28"/>
        </w:rPr>
        <w:t>
      1) «тұрақты тұру үшiн» санатындағы визасы бар адамдар:</w:t>
      </w:r>
      <w:r>
        <w:br/>
      </w:r>
      <w:r>
        <w:rPr>
          <w:rFonts w:ascii="Times New Roman"/>
          <w:b w:val="false"/>
          <w:i w:val="false"/>
          <w:color w:val="000000"/>
          <w:sz w:val="28"/>
        </w:rPr>
        <w:t>
      Қазақстан Республикасының шетелдердегi мекемелерi мен көшi-қон полициясы бөлiмшелерi беретiн «тұрақты тұру үшiн» санатындағы визасы бар жарамды паспортын немесе азаматтығы жоқ адамның құжатын;</w:t>
      </w:r>
      <w:r>
        <w:br/>
      </w:r>
      <w:r>
        <w:rPr>
          <w:rFonts w:ascii="Times New Roman"/>
          <w:b w:val="false"/>
          <w:i w:val="false"/>
          <w:color w:val="000000"/>
          <w:sz w:val="28"/>
        </w:rPr>
        <w:t>
      өлшемi 35x45 мм екi фотосурет (фотосурет тұтынушының жасына сәйкес болуы және қатаң түрде жарық жерде алдынан түсiрiлген болуы тиiс әрi адамның бетi фотосуреттiң жалпы алаңының 75%-ға жуығын алуы тиiс);</w:t>
      </w:r>
      <w:r>
        <w:br/>
      </w:r>
      <w:r>
        <w:rPr>
          <w:rFonts w:ascii="Times New Roman"/>
          <w:b w:val="false"/>
          <w:i w:val="false"/>
          <w:color w:val="000000"/>
          <w:sz w:val="28"/>
        </w:rPr>
        <w:t>
</w:t>
      </w:r>
      <w:r>
        <w:rPr>
          <w:rFonts w:ascii="Times New Roman"/>
          <w:b w:val="false"/>
          <w:i w:val="false"/>
          <w:color w:val="000000"/>
          <w:sz w:val="28"/>
        </w:rPr>
        <w:t>
      2) Қазақстан Республикасында өзге де заңды негiзде уақытша болатын адамдар:</w:t>
      </w:r>
      <w:r>
        <w:br/>
      </w:r>
      <w:r>
        <w:rPr>
          <w:rFonts w:ascii="Times New Roman"/>
          <w:b w:val="false"/>
          <w:i w:val="false"/>
          <w:color w:val="000000"/>
          <w:sz w:val="28"/>
        </w:rPr>
        <w:t>
      бланкiсiн көшi-қон полициясы бөлiмшелерiнiң қызметкерлерi беретiн өтiнiш-сауалнаманы;</w:t>
      </w:r>
      <w:r>
        <w:br/>
      </w:r>
      <w:r>
        <w:rPr>
          <w:rFonts w:ascii="Times New Roman"/>
          <w:b w:val="false"/>
          <w:i w:val="false"/>
          <w:color w:val="000000"/>
          <w:sz w:val="28"/>
        </w:rPr>
        <w:t>
      келген елінде соттылығының бар болуын не жоқтығын растайтын құжатты;</w:t>
      </w:r>
      <w:r>
        <w:br/>
      </w:r>
      <w:r>
        <w:rPr>
          <w:rFonts w:ascii="Times New Roman"/>
          <w:b w:val="false"/>
          <w:i w:val="false"/>
          <w:color w:val="000000"/>
          <w:sz w:val="28"/>
        </w:rPr>
        <w:t>
      кету парағы не шетелге тұрақты тұру үшiн шығуға рұқсатты растайтын басқа құжат ретiнде болуы мүмкiн шетелдiктiң азаматтығы мемлекетiнiң жазбаша келiсiмiн;</w:t>
      </w:r>
      <w:r>
        <w:br/>
      </w:r>
      <w:r>
        <w:rPr>
          <w:rFonts w:ascii="Times New Roman"/>
          <w:b w:val="false"/>
          <w:i w:val="false"/>
          <w:color w:val="000000"/>
          <w:sz w:val="28"/>
        </w:rPr>
        <w:t>
      жарамды паспортты немесе азаматтығы жоқ адамның құжатын;</w:t>
      </w:r>
      <w:r>
        <w:br/>
      </w:r>
      <w:r>
        <w:rPr>
          <w:rFonts w:ascii="Times New Roman"/>
          <w:b w:val="false"/>
          <w:i w:val="false"/>
          <w:color w:val="000000"/>
          <w:sz w:val="28"/>
        </w:rPr>
        <w:t>
      Қазақстан Республикасының денсаулық сақтау органдары беретiн медициналық куәландыру туралы ресми анықтаманы;</w:t>
      </w:r>
      <w:r>
        <w:br/>
      </w:r>
      <w:r>
        <w:rPr>
          <w:rFonts w:ascii="Times New Roman"/>
          <w:b w:val="false"/>
          <w:i w:val="false"/>
          <w:color w:val="000000"/>
          <w:sz w:val="28"/>
        </w:rPr>
        <w:t>
      Қазақстан Республикасында болу кезеңiнде төлем қабiлеттiгiн растау туралы </w:t>
      </w:r>
      <w:r>
        <w:rPr>
          <w:rFonts w:ascii="Times New Roman"/>
          <w:b w:val="false"/>
          <w:i w:val="false"/>
          <w:color w:val="000000"/>
          <w:sz w:val="28"/>
        </w:rPr>
        <w:t>белгiленген</w:t>
      </w:r>
      <w:r>
        <w:rPr>
          <w:rFonts w:ascii="Times New Roman"/>
          <w:b w:val="false"/>
          <w:i w:val="false"/>
          <w:color w:val="000000"/>
          <w:sz w:val="28"/>
        </w:rPr>
        <w:t xml:space="preserve"> үлгiдегi құжатты;</w:t>
      </w:r>
      <w:r>
        <w:br/>
      </w:r>
      <w:r>
        <w:rPr>
          <w:rFonts w:ascii="Times New Roman"/>
          <w:b w:val="false"/>
          <w:i w:val="false"/>
          <w:color w:val="000000"/>
          <w:sz w:val="28"/>
        </w:rPr>
        <w:t>
      өлшемi 35x45 мм екi фотосурет (фотосурет тұтынушының жасына сәйкес болуы және қатаң түрде жарық жерде алдынан түсiрiлген болуы тиiс әрi адамның бетi фотосуреттiң жалпы алаңының 75%-ға жуығын алуы тиiс) ұсынады.</w:t>
      </w:r>
      <w:r>
        <w:br/>
      </w:r>
      <w:r>
        <w:rPr>
          <w:rFonts w:ascii="Times New Roman"/>
          <w:b w:val="false"/>
          <w:i w:val="false"/>
          <w:color w:val="000000"/>
          <w:sz w:val="28"/>
        </w:rPr>
        <w:t>
      Көшіп-қону квотасына сәйкес Қазақстан Республикасына келген шетелдіктер мынадай құжаттарды:</w:t>
      </w:r>
      <w:r>
        <w:br/>
      </w:r>
      <w:r>
        <w:rPr>
          <w:rFonts w:ascii="Times New Roman"/>
          <w:b w:val="false"/>
          <w:i w:val="false"/>
          <w:color w:val="000000"/>
          <w:sz w:val="28"/>
        </w:rPr>
        <w:t>
      көшіп-қону квотасына қосылғанын растайтын құжатты;</w:t>
      </w:r>
      <w:r>
        <w:br/>
      </w:r>
      <w:r>
        <w:rPr>
          <w:rFonts w:ascii="Times New Roman"/>
          <w:b w:val="false"/>
          <w:i w:val="false"/>
          <w:color w:val="000000"/>
          <w:sz w:val="28"/>
        </w:rPr>
        <w:t>
      бланкiсiн көшi-кон полициясы бөлiмшелерiнiң қызметкерлерi беретiн өтiнiш-сауалнаманы;</w:t>
      </w:r>
      <w:r>
        <w:br/>
      </w:r>
      <w:r>
        <w:rPr>
          <w:rFonts w:ascii="Times New Roman"/>
          <w:b w:val="false"/>
          <w:i w:val="false"/>
          <w:color w:val="000000"/>
          <w:sz w:val="28"/>
        </w:rPr>
        <w:t>
      кету парағы не шетелге тұрақты тұру үшiн шығуға рұқсатты растайтын басқа құжат ретiнде болуы мүмкiн шетелдiктiң азаматтығы мемлекетiнiң жазбаша келiсiмiн;</w:t>
      </w:r>
      <w:r>
        <w:br/>
      </w:r>
      <w:r>
        <w:rPr>
          <w:rFonts w:ascii="Times New Roman"/>
          <w:b w:val="false"/>
          <w:i w:val="false"/>
          <w:color w:val="000000"/>
          <w:sz w:val="28"/>
        </w:rPr>
        <w:t>
      жарамды паспортты немесе азаматтығы жоқ адамның құжатын;</w:t>
      </w:r>
      <w:r>
        <w:br/>
      </w:r>
      <w:r>
        <w:rPr>
          <w:rFonts w:ascii="Times New Roman"/>
          <w:b w:val="false"/>
          <w:i w:val="false"/>
          <w:color w:val="000000"/>
          <w:sz w:val="28"/>
        </w:rPr>
        <w:t>
      өлшемi 35x45 мм екi фотосурет (фотосурет тұтынушының жасына сәйкес болуы және қатаң түрде жарық жерде алдынан түсiрiлген болуы тиiс әрi адамның бетi фотосуреттiң жалпы ауданының 75%-ға жуығын алуы тиiс) ұсынады.</w:t>
      </w:r>
      <w:r>
        <w:br/>
      </w:r>
      <w:r>
        <w:rPr>
          <w:rFonts w:ascii="Times New Roman"/>
          <w:b w:val="false"/>
          <w:i w:val="false"/>
          <w:color w:val="000000"/>
          <w:sz w:val="28"/>
        </w:rPr>
        <w:t>
      Қазақстан Республикасының азаматтығынан шыққан және азаматтығы жоқ адамның мәртебесін немесе шет мемлекеттің азаматтығын алған азаматтар елден тыс жерге шықпай мынадай құжаттарды:</w:t>
      </w:r>
      <w:r>
        <w:br/>
      </w:r>
      <w:r>
        <w:rPr>
          <w:rFonts w:ascii="Times New Roman"/>
          <w:b w:val="false"/>
          <w:i w:val="false"/>
          <w:color w:val="000000"/>
          <w:sz w:val="28"/>
        </w:rPr>
        <w:t>
      бланкiсiн көшi-қон полициясы бөлiмшелерiнiң қызметкерлерi беретiн өтiнiш-сауалнаманы;</w:t>
      </w:r>
      <w:r>
        <w:br/>
      </w:r>
      <w:r>
        <w:rPr>
          <w:rFonts w:ascii="Times New Roman"/>
          <w:b w:val="false"/>
          <w:i w:val="false"/>
          <w:color w:val="000000"/>
          <w:sz w:val="28"/>
        </w:rPr>
        <w:t>
      жарамды паспортты немесе азаматтығы жоқ адамның құжатын;</w:t>
      </w:r>
      <w:r>
        <w:br/>
      </w:r>
      <w:r>
        <w:rPr>
          <w:rFonts w:ascii="Times New Roman"/>
          <w:b w:val="false"/>
          <w:i w:val="false"/>
          <w:color w:val="000000"/>
          <w:sz w:val="28"/>
        </w:rPr>
        <w:t>
      мекенжай анықтамасын;</w:t>
      </w:r>
      <w:r>
        <w:br/>
      </w:r>
      <w:r>
        <w:rPr>
          <w:rFonts w:ascii="Times New Roman"/>
          <w:b w:val="false"/>
          <w:i w:val="false"/>
          <w:color w:val="000000"/>
          <w:sz w:val="28"/>
        </w:rPr>
        <w:t>
      мемлекеттік бажды төлегені туралы түбіртек;</w:t>
      </w:r>
      <w:r>
        <w:br/>
      </w:r>
      <w:r>
        <w:rPr>
          <w:rFonts w:ascii="Times New Roman"/>
          <w:b w:val="false"/>
          <w:i w:val="false"/>
          <w:color w:val="000000"/>
          <w:sz w:val="28"/>
        </w:rPr>
        <w:t>
      өлшемi 35x45 мм екi фотосурет (фотосурет тұтынушының жасына сәйкес болуы және қатаң түрде жарық жерде алдынан түсiрiлген болуы тиiс әрi адамның бетi фотосуреттiң жалпы ауданының 75 %-ға жуығын алуы тиiс) ұсынады.</w:t>
      </w:r>
      <w:r>
        <w:br/>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Оралмандардан</w:t>
      </w:r>
      <w:r>
        <w:rPr>
          <w:rFonts w:ascii="Times New Roman"/>
          <w:b w:val="false"/>
          <w:i w:val="false"/>
          <w:color w:val="000000"/>
          <w:sz w:val="28"/>
        </w:rPr>
        <w:t>, Қазақ Кеңестiк Социалистiк Республикасында немесе Қазақстан Республикасында туған немесе бұрын азаматтығында болған отандастардан, сондай-ақ Қазақстан Республикасының халықаралық шарттарының негізінде Қазақстан Республикасының азаматтығын </w:t>
      </w:r>
      <w:r>
        <w:rPr>
          <w:rFonts w:ascii="Times New Roman"/>
          <w:b w:val="false"/>
          <w:i w:val="false"/>
          <w:color w:val="000000"/>
          <w:sz w:val="28"/>
        </w:rPr>
        <w:t>оңайлатып алу</w:t>
      </w:r>
      <w:r>
        <w:rPr>
          <w:rFonts w:ascii="Times New Roman"/>
          <w:b w:val="false"/>
          <w:i w:val="false"/>
          <w:color w:val="000000"/>
          <w:sz w:val="28"/>
        </w:rPr>
        <w:t xml:space="preserve"> құқығы бар адамдар мен олардың отбасы мүшелерiнен 2) тармақшаның жетiншi абзацында көрсетiлген құжаттарды ұсыну талап етiлмейдi.</w:t>
      </w:r>
      <w:r>
        <w:br/>
      </w:r>
      <w:r>
        <w:rPr>
          <w:rFonts w:ascii="Times New Roman"/>
          <w:b w:val="false"/>
          <w:i w:val="false"/>
          <w:color w:val="000000"/>
          <w:sz w:val="28"/>
        </w:rPr>
        <w:t>
      Iшкi iстер органдары құжаттарды заңды және жеке делдал тұлғалардан қабылдауды жүзеге асырмайды.</w:t>
      </w:r>
      <w:r>
        <w:br/>
      </w:r>
      <w:r>
        <w:rPr>
          <w:rFonts w:ascii="Times New Roman"/>
          <w:b w:val="false"/>
          <w:i w:val="false"/>
          <w:color w:val="000000"/>
          <w:sz w:val="28"/>
        </w:rPr>
        <w:t>
      Тiркеу және Қазақстан Республикасында тұрақты тұруға рұқсат беру туралы оң шешiм шығарылған жағдайда тұтынушы көшi-қон полициясы бөлiмшесiне:</w:t>
      </w:r>
      <w:r>
        <w:br/>
      </w:r>
      <w:r>
        <w:rPr>
          <w:rFonts w:ascii="Times New Roman"/>
          <w:b w:val="false"/>
          <w:i w:val="false"/>
          <w:color w:val="000000"/>
          <w:sz w:val="28"/>
        </w:rPr>
        <w:t>
      шетелдiктi не азаматтығы жоқ адамды тiркеуге келiсiм беретiн адамның азаматтарды тiркеу кiтабын;</w:t>
      </w:r>
      <w:r>
        <w:br/>
      </w:r>
      <w:r>
        <w:rPr>
          <w:rFonts w:ascii="Times New Roman"/>
          <w:b w:val="false"/>
          <w:i w:val="false"/>
          <w:color w:val="000000"/>
          <w:sz w:val="28"/>
        </w:rPr>
        <w:t>
      мемлекеттiк бажды төлегенi туралы құжатты;</w:t>
      </w:r>
      <w:r>
        <w:br/>
      </w:r>
      <w:r>
        <w:rPr>
          <w:rFonts w:ascii="Times New Roman"/>
          <w:b w:val="false"/>
          <w:i w:val="false"/>
          <w:color w:val="000000"/>
          <w:sz w:val="28"/>
        </w:rPr>
        <w:t>
      бланкiсi көшi-қон полициясының бөлiмшелерiнде берiлетiн толтырылған мекенжай келу парағын;</w:t>
      </w:r>
      <w:r>
        <w:br/>
      </w:r>
      <w:r>
        <w:rPr>
          <w:rFonts w:ascii="Times New Roman"/>
          <w:b w:val="false"/>
          <w:i w:val="false"/>
          <w:color w:val="000000"/>
          <w:sz w:val="28"/>
        </w:rPr>
        <w:t>
      бланкiсi көшi-қон полициясының белiмшелерiнде берiлетiн келу парағына толтырылған статистикалық есепке алу талонын көрсетедi.</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2012.03.28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Бланкілерді көші-қон полициясы бөлімшелерінің қызметкерлері береді, сондай-ақ ІІМ-нің www.mvd.kz, ІІД-нің интернет-ресурсында «Ішкі істер органдарының қызметі туралы» бөлімінде орналастырылады, олардың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Толтырылған өтініштер мен осы стандарттың 12-тармағында көрсетілген бланкілер тұтынушының болатын жері бойынша көші-қон полициясы бөлімшелеріне тапсырылады.</w:t>
      </w:r>
      <w:r>
        <w:br/>
      </w:r>
      <w:r>
        <w:rPr>
          <w:rFonts w:ascii="Times New Roman"/>
          <w:b w:val="false"/>
          <w:i w:val="false"/>
          <w:color w:val="000000"/>
          <w:sz w:val="28"/>
        </w:rPr>
        <w:t>
</w:t>
      </w:r>
      <w:r>
        <w:rPr>
          <w:rFonts w:ascii="Times New Roman"/>
          <w:b w:val="false"/>
          <w:i w:val="false"/>
          <w:color w:val="000000"/>
          <w:sz w:val="28"/>
        </w:rPr>
        <w:t>
      14. Көші-қон полициясы бөлімшесінің қызметкері тұтынушыға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Тіркеу және Қазақстан Республикасында тұрақты тұруға қалдыру мәселесі бойынша қабылданған шешім туралы тұтынушыға көші-қон полициясы бөлімшесінің қызметкерлері ішкі істер органдарының басшылары қорытындыға қол қойған сәттен бастап 7 жұмыс күні мерзімінде телефон арқылы немесе жеке қабылдауда хабардар етеді.</w:t>
      </w:r>
      <w:r>
        <w:br/>
      </w:r>
      <w:r>
        <w:rPr>
          <w:rFonts w:ascii="Times New Roman"/>
          <w:b w:val="false"/>
          <w:i w:val="false"/>
          <w:color w:val="000000"/>
          <w:sz w:val="28"/>
        </w:rPr>
        <w:t>
</w:t>
      </w:r>
      <w:r>
        <w:rPr>
          <w:rFonts w:ascii="Times New Roman"/>
          <w:b w:val="false"/>
          <w:i w:val="false"/>
          <w:color w:val="000000"/>
          <w:sz w:val="28"/>
        </w:rPr>
        <w:t>
      16. Көшіп-қонушыларға:</w:t>
      </w:r>
      <w:r>
        <w:br/>
      </w:r>
      <w:r>
        <w:rPr>
          <w:rFonts w:ascii="Times New Roman"/>
          <w:b w:val="false"/>
          <w:i w:val="false"/>
          <w:color w:val="000000"/>
          <w:sz w:val="28"/>
        </w:rPr>
        <w:t>
</w:t>
      </w:r>
      <w:r>
        <w:rPr>
          <w:rFonts w:ascii="Times New Roman"/>
          <w:b w:val="false"/>
          <w:i w:val="false"/>
          <w:color w:val="000000"/>
          <w:sz w:val="28"/>
        </w:rPr>
        <w:t>
      1) заңсыз келгендерге, сондай-ақ қылмыс жасағаны үшiн өздерi шыққан елдердiң заңнамасы бойынша қудалауға ұшыраған адамдарға;</w:t>
      </w:r>
      <w:r>
        <w:br/>
      </w:r>
      <w:r>
        <w:rPr>
          <w:rFonts w:ascii="Times New Roman"/>
          <w:b w:val="false"/>
          <w:i w:val="false"/>
          <w:color w:val="000000"/>
          <w:sz w:val="28"/>
        </w:rPr>
        <w:t>
</w:t>
      </w:r>
      <w:r>
        <w:rPr>
          <w:rFonts w:ascii="Times New Roman"/>
          <w:b w:val="false"/>
          <w:i w:val="false"/>
          <w:color w:val="000000"/>
          <w:sz w:val="28"/>
        </w:rPr>
        <w:t>
      2) сотталғанға дейiн тұрақты тұратын жерi Қазақстан Республикасының шегiнен тыс болған, бас бостандығынан айыру орындарынан босатылған адамдарға;</w:t>
      </w:r>
      <w:r>
        <w:br/>
      </w:r>
      <w:r>
        <w:rPr>
          <w:rFonts w:ascii="Times New Roman"/>
          <w:b w:val="false"/>
          <w:i w:val="false"/>
          <w:color w:val="000000"/>
          <w:sz w:val="28"/>
        </w:rPr>
        <w:t>
</w:t>
      </w:r>
      <w:r>
        <w:rPr>
          <w:rFonts w:ascii="Times New Roman"/>
          <w:b w:val="false"/>
          <w:i w:val="false"/>
          <w:color w:val="000000"/>
          <w:sz w:val="28"/>
        </w:rPr>
        <w:t>
      3) адамзатқа қарсы қылмыс жасаған адамдарға;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оралмандарды</w:t>
      </w:r>
      <w:r>
        <w:rPr>
          <w:rFonts w:ascii="Times New Roman"/>
          <w:b w:val="false"/>
          <w:i w:val="false"/>
          <w:color w:val="000000"/>
          <w:sz w:val="28"/>
        </w:rPr>
        <w:t>, Қазақ Кеңестiк Социалистiк Республикасында немесе Қазақстан Республикасында туған немесе бұрын оның азаматтығында тұрған отандастарымызды, сондай-ақ Қазақстан Республикасының халықаралық шарттарының негізінде Қазақстан Республикасының азаматтығын </w:t>
      </w:r>
      <w:r>
        <w:rPr>
          <w:rFonts w:ascii="Times New Roman"/>
          <w:b w:val="false"/>
          <w:i w:val="false"/>
          <w:color w:val="000000"/>
          <w:sz w:val="28"/>
        </w:rPr>
        <w:t>оңайлатып алу</w:t>
      </w:r>
      <w:r>
        <w:rPr>
          <w:rFonts w:ascii="Times New Roman"/>
          <w:b w:val="false"/>
          <w:i w:val="false"/>
          <w:color w:val="000000"/>
          <w:sz w:val="28"/>
        </w:rPr>
        <w:t xml:space="preserve"> құқығы бар адамдар мен олардың отбасы мүшелерiн қоспағанда, өзiнiң төлем </w:t>
      </w:r>
      <w:r>
        <w:rPr>
          <w:rFonts w:ascii="Times New Roman"/>
          <w:b w:val="false"/>
          <w:i w:val="false"/>
          <w:color w:val="000000"/>
          <w:sz w:val="28"/>
        </w:rPr>
        <w:t>қабiлеттiлiгiн</w:t>
      </w:r>
      <w:r>
        <w:rPr>
          <w:rFonts w:ascii="Times New Roman"/>
          <w:b w:val="false"/>
          <w:i w:val="false"/>
          <w:color w:val="000000"/>
          <w:sz w:val="28"/>
        </w:rPr>
        <w:t xml:space="preserve"> растауды Қазақстан Республикасының Үкiметi белгiлеген тәртiппен және мөлшерде табыс етпеген адамдарға;</w:t>
      </w:r>
      <w:r>
        <w:br/>
      </w:r>
      <w:r>
        <w:rPr>
          <w:rFonts w:ascii="Times New Roman"/>
          <w:b w:val="false"/>
          <w:i w:val="false"/>
          <w:color w:val="000000"/>
          <w:sz w:val="28"/>
        </w:rPr>
        <w:t>
</w:t>
      </w:r>
      <w:r>
        <w:rPr>
          <w:rFonts w:ascii="Times New Roman"/>
          <w:b w:val="false"/>
          <w:i w:val="false"/>
          <w:color w:val="000000"/>
          <w:sz w:val="28"/>
        </w:rPr>
        <w:t>
      5) шетелдіктердің Қазақстан Республикасындағы құқықтық жағдайы туралы </w:t>
      </w:r>
      <w:r>
        <w:rPr>
          <w:rFonts w:ascii="Times New Roman"/>
          <w:b w:val="false"/>
          <w:i w:val="false"/>
          <w:color w:val="000000"/>
          <w:sz w:val="28"/>
        </w:rPr>
        <w:t>заңнаманы</w:t>
      </w:r>
      <w:r>
        <w:rPr>
          <w:rFonts w:ascii="Times New Roman"/>
          <w:b w:val="false"/>
          <w:i w:val="false"/>
          <w:color w:val="000000"/>
          <w:sz w:val="28"/>
        </w:rPr>
        <w:t xml:space="preserve"> бұзғандарға;</w:t>
      </w:r>
      <w:r>
        <w:br/>
      </w:r>
      <w:r>
        <w:rPr>
          <w:rFonts w:ascii="Times New Roman"/>
          <w:b w:val="false"/>
          <w:i w:val="false"/>
          <w:color w:val="000000"/>
          <w:sz w:val="28"/>
        </w:rPr>
        <w:t>
</w:t>
      </w:r>
      <w:r>
        <w:rPr>
          <w:rFonts w:ascii="Times New Roman"/>
          <w:b w:val="false"/>
          <w:i w:val="false"/>
          <w:color w:val="000000"/>
          <w:sz w:val="28"/>
        </w:rPr>
        <w:t>
      6) ұлтаралық және дiни араздықты тұтандыратын адамдарға;</w:t>
      </w:r>
      <w:r>
        <w:br/>
      </w:r>
      <w:r>
        <w:rPr>
          <w:rFonts w:ascii="Times New Roman"/>
          <w:b w:val="false"/>
          <w:i w:val="false"/>
          <w:color w:val="000000"/>
          <w:sz w:val="28"/>
        </w:rPr>
        <w:t>
</w:t>
      </w:r>
      <w:r>
        <w:rPr>
          <w:rFonts w:ascii="Times New Roman"/>
          <w:b w:val="false"/>
          <w:i w:val="false"/>
          <w:color w:val="000000"/>
          <w:sz w:val="28"/>
        </w:rPr>
        <w:t>
      7) әрекетi конституциялық құрылысты күштеп өзгертуге бағытталған адамдарға;</w:t>
      </w:r>
      <w:r>
        <w:br/>
      </w:r>
      <w:r>
        <w:rPr>
          <w:rFonts w:ascii="Times New Roman"/>
          <w:b w:val="false"/>
          <w:i w:val="false"/>
          <w:color w:val="000000"/>
          <w:sz w:val="28"/>
        </w:rPr>
        <w:t>
</w:t>
      </w:r>
      <w:r>
        <w:rPr>
          <w:rFonts w:ascii="Times New Roman"/>
          <w:b w:val="false"/>
          <w:i w:val="false"/>
          <w:color w:val="000000"/>
          <w:sz w:val="28"/>
        </w:rPr>
        <w:t>
      8) Қазақстан Республикасының егемендiгi мен тәуелсiздiгiне қарсы шыққан, оның бiрлiгi мен аумағының тұтастығын бұзуға шақырған адамдарға;</w:t>
      </w:r>
      <w:r>
        <w:br/>
      </w:r>
      <w:r>
        <w:rPr>
          <w:rFonts w:ascii="Times New Roman"/>
          <w:b w:val="false"/>
          <w:i w:val="false"/>
          <w:color w:val="000000"/>
          <w:sz w:val="28"/>
        </w:rPr>
        <w:t>
</w:t>
      </w:r>
      <w:r>
        <w:rPr>
          <w:rFonts w:ascii="Times New Roman"/>
          <w:b w:val="false"/>
          <w:i w:val="false"/>
          <w:color w:val="000000"/>
          <w:sz w:val="28"/>
        </w:rPr>
        <w:t>
      9) террористiк әрекетi, ауыр немесе аса ауыр қылмыс жасағаны үшiн соттылығы бар адамдарға;</w:t>
      </w:r>
      <w:r>
        <w:br/>
      </w:r>
      <w:r>
        <w:rPr>
          <w:rFonts w:ascii="Times New Roman"/>
          <w:b w:val="false"/>
          <w:i w:val="false"/>
          <w:color w:val="000000"/>
          <w:sz w:val="28"/>
        </w:rPr>
        <w:t>
</w:t>
      </w:r>
      <w:r>
        <w:rPr>
          <w:rFonts w:ascii="Times New Roman"/>
          <w:b w:val="false"/>
          <w:i w:val="false"/>
          <w:color w:val="000000"/>
          <w:sz w:val="28"/>
        </w:rPr>
        <w:t>
      10) Қазақстан Республикасында тұрақты тұруға рұқсат алу туралы қолдау хатпен жүгінген кезде жалған құжаттар ұсынған не өзi туралы жалған мәлiметтер хабарлаған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мерзiмдерде қажеттi құжаттарды дәлелсiз себептермен тапсырмаған адамдарға;</w:t>
      </w:r>
      <w:r>
        <w:br/>
      </w:r>
      <w:r>
        <w:rPr>
          <w:rFonts w:ascii="Times New Roman"/>
          <w:b w:val="false"/>
          <w:i w:val="false"/>
          <w:color w:val="000000"/>
          <w:sz w:val="28"/>
        </w:rPr>
        <w:t>
</w:t>
      </w:r>
      <w:r>
        <w:rPr>
          <w:rFonts w:ascii="Times New Roman"/>
          <w:b w:val="false"/>
          <w:i w:val="false"/>
          <w:color w:val="000000"/>
          <w:sz w:val="28"/>
        </w:rPr>
        <w:t>
      11) Қазақстан Республикасында тұрақты тұруға рұқсат алу сәтінде Қазақстан Республикасынан бес жылдың ішінде шығарып жiберiлген адамдарға;</w:t>
      </w:r>
      <w:r>
        <w:br/>
      </w:r>
      <w:r>
        <w:rPr>
          <w:rFonts w:ascii="Times New Roman"/>
          <w:b w:val="false"/>
          <w:i w:val="false"/>
          <w:color w:val="000000"/>
          <w:sz w:val="28"/>
        </w:rPr>
        <w:t>
</w:t>
      </w:r>
      <w:r>
        <w:rPr>
          <w:rFonts w:ascii="Times New Roman"/>
          <w:b w:val="false"/>
          <w:i w:val="false"/>
          <w:color w:val="000000"/>
          <w:sz w:val="28"/>
        </w:rPr>
        <w:t>
      12) егер бұл Қазақстан Республикасы азаматтарының және басқа да адамдардың құқықтары мен заңды мүдделерiн қорғау үшiн қажет болса;</w:t>
      </w:r>
      <w:r>
        <w:br/>
      </w:r>
      <w:r>
        <w:rPr>
          <w:rFonts w:ascii="Times New Roman"/>
          <w:b w:val="false"/>
          <w:i w:val="false"/>
          <w:color w:val="000000"/>
          <w:sz w:val="28"/>
        </w:rPr>
        <w:t>
</w:t>
      </w:r>
      <w:r>
        <w:rPr>
          <w:rFonts w:ascii="Times New Roman"/>
          <w:b w:val="false"/>
          <w:i w:val="false"/>
          <w:color w:val="000000"/>
          <w:sz w:val="28"/>
        </w:rPr>
        <w:t>
      13) Қазақстан Республикасынан уақытша шыққан және Қазақстан Республикасына қайып оралуға өтініш берілген мерзімнен алты ай өтіп кеткен соң оралмаған адамдарға;</w:t>
      </w:r>
      <w:r>
        <w:br/>
      </w:r>
      <w:r>
        <w:rPr>
          <w:rFonts w:ascii="Times New Roman"/>
          <w:b w:val="false"/>
          <w:i w:val="false"/>
          <w:color w:val="000000"/>
          <w:sz w:val="28"/>
        </w:rPr>
        <w:t>
</w:t>
      </w:r>
      <w:r>
        <w:rPr>
          <w:rFonts w:ascii="Times New Roman"/>
          <w:b w:val="false"/>
          <w:i w:val="false"/>
          <w:color w:val="000000"/>
          <w:sz w:val="28"/>
        </w:rPr>
        <w:t>
      14) егер неке соттың заңды күшіне енген шешімімен заңсыз болып танылса, тұруға ыхтиярхатты алуға негіз болған Қазақстан Республикасының азаматтарымен некеге отырған адамдарға;</w:t>
      </w:r>
      <w:r>
        <w:br/>
      </w:r>
      <w:r>
        <w:rPr>
          <w:rFonts w:ascii="Times New Roman"/>
          <w:b w:val="false"/>
          <w:i w:val="false"/>
          <w:color w:val="000000"/>
          <w:sz w:val="28"/>
        </w:rPr>
        <w:t>
</w:t>
      </w:r>
      <w:r>
        <w:rPr>
          <w:rFonts w:ascii="Times New Roman"/>
          <w:b w:val="false"/>
          <w:i w:val="false"/>
          <w:color w:val="000000"/>
          <w:sz w:val="28"/>
        </w:rPr>
        <w:t>
      15) Қазақстан Республикасына кіру үшін қарсы көрсетілімі бар сырқаты бар адамдарға «Халықтың көші-қоны туралы» Заңның </w:t>
      </w:r>
      <w:r>
        <w:rPr>
          <w:rFonts w:ascii="Times New Roman"/>
          <w:b w:val="false"/>
          <w:i w:val="false"/>
          <w:color w:val="000000"/>
          <w:sz w:val="28"/>
        </w:rPr>
        <w:t>49-бабына</w:t>
      </w:r>
      <w:r>
        <w:rPr>
          <w:rFonts w:ascii="Times New Roman"/>
          <w:b w:val="false"/>
          <w:i w:val="false"/>
          <w:color w:val="000000"/>
          <w:sz w:val="28"/>
        </w:rPr>
        <w:t xml:space="preserve"> сәйкес Қазақстан Республикасында тұрақты тұруға рұқсат беруден бас тартылады не бұрын берілген рұқсаттың күші жойылады.</w:t>
      </w:r>
      <w:r>
        <w:br/>
      </w:r>
      <w:r>
        <w:rPr>
          <w:rFonts w:ascii="Times New Roman"/>
          <w:b w:val="false"/>
          <w:i w:val="false"/>
          <w:color w:val="000000"/>
          <w:sz w:val="28"/>
        </w:rPr>
        <w:t>
      Тұруға ыхтиярхат немесе азаматтығы жоқ адамның куәлігін беруден бас тартуға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шағымдануға болады.</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2012.03.28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6"/>
    <w:bookmarkStart w:name="z43" w:id="7"/>
    <w:p>
      <w:pPr>
        <w:spacing w:after="0"/>
        <w:ind w:left="0"/>
        <w:jc w:val="left"/>
      </w:pPr>
      <w:r>
        <w:rPr>
          <w:rFonts w:ascii="Times New Roman"/>
          <w:b/>
          <w:i w:val="false"/>
          <w:color w:val="000000"/>
        </w:rPr>
        <w:t xml:space="preserve"> 
3. Жұмыс қағидаттары</w:t>
      </w:r>
    </w:p>
    <w:bookmarkEnd w:id="7"/>
    <w:bookmarkStart w:name="z44" w:id="8"/>
    <w:p>
      <w:pPr>
        <w:spacing w:after="0"/>
        <w:ind w:left="0"/>
        <w:jc w:val="both"/>
      </w:pPr>
      <w:r>
        <w:rPr>
          <w:rFonts w:ascii="Times New Roman"/>
          <w:b w:val="false"/>
          <w:i w:val="false"/>
          <w:color w:val="000000"/>
          <w:sz w:val="28"/>
        </w:rPr>
        <w:t>
      17. Көші-қон полициясы бөлімшелерінің қызметі адамның конституциялық құқықтарын, қызметтік борышты орындау кезінде заңдылықты, Ішкі істер органдары қызметкерінің ар-намыс кодексін сақтауға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8"/>
    <w:bookmarkStart w:name="z45" w:id="9"/>
    <w:p>
      <w:pPr>
        <w:spacing w:after="0"/>
        <w:ind w:left="0"/>
        <w:jc w:val="left"/>
      </w:pPr>
      <w:r>
        <w:rPr>
          <w:rFonts w:ascii="Times New Roman"/>
          <w:b/>
          <w:i w:val="false"/>
          <w:color w:val="000000"/>
        </w:rPr>
        <w:t xml:space="preserve"> 
4. Жұмыс нәтижелері</w:t>
      </w:r>
    </w:p>
    <w:bookmarkEnd w:id="9"/>
    <w:bookmarkStart w:name="z46" w:id="10"/>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ІІМ-нің бұйрығымен бекітіледі.</w:t>
      </w:r>
    </w:p>
    <w:bookmarkEnd w:id="10"/>
    <w:bookmarkStart w:name="z48" w:id="11"/>
    <w:p>
      <w:pPr>
        <w:spacing w:after="0"/>
        <w:ind w:left="0"/>
        <w:jc w:val="left"/>
      </w:pPr>
      <w:r>
        <w:rPr>
          <w:rFonts w:ascii="Times New Roman"/>
          <w:b/>
          <w:i w:val="false"/>
          <w:color w:val="000000"/>
        </w:rPr>
        <w:t xml:space="preserve"> 
5. Шағымдану тәртібі</w:t>
      </w:r>
    </w:p>
    <w:bookmarkEnd w:id="11"/>
    <w:bookmarkStart w:name="z49" w:id="12"/>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ІІД-нің, Қазақстан Республикасы Ішкі істер министрлігі Көші-қон полициясы комитетінің, (бұдан әрі - КҚПК) ІІМ хатшылығынан алуға болады.</w:t>
      </w:r>
      <w:r>
        <w:br/>
      </w:r>
      <w:r>
        <w:rPr>
          <w:rFonts w:ascii="Times New Roman"/>
          <w:b w:val="false"/>
          <w:i w:val="false"/>
          <w:color w:val="000000"/>
          <w:sz w:val="28"/>
        </w:rPr>
        <w:t>
</w:t>
      </w:r>
      <w:r>
        <w:rPr>
          <w:rFonts w:ascii="Times New Roman"/>
          <w:b w:val="false"/>
          <w:i w:val="false"/>
          <w:color w:val="000000"/>
          <w:sz w:val="28"/>
        </w:rPr>
        <w:t>
      21. Көрсетiлген мемлекеттiк қызмет нәтижелерiмен келiспеген жағдайда тұтынушы шағымды ҚКПК-ге мына мекенжай бойынша бередi:</w:t>
      </w:r>
      <w:r>
        <w:br/>
      </w:r>
      <w:r>
        <w:rPr>
          <w:rFonts w:ascii="Times New Roman"/>
          <w:b w:val="false"/>
          <w:i w:val="false"/>
          <w:color w:val="000000"/>
          <w:sz w:val="28"/>
        </w:rPr>
        <w:t>
      Астана қаласы, Тәуелсіздік көшесі, 1/1, телефон 71-42-62.</w:t>
      </w:r>
      <w:r>
        <w:br/>
      </w:r>
      <w:r>
        <w:rPr>
          <w:rFonts w:ascii="Times New Roman"/>
          <w:b w:val="false"/>
          <w:i w:val="false"/>
          <w:color w:val="000000"/>
          <w:sz w:val="28"/>
        </w:rPr>
        <w:t>
      Жұмыс кестесi: жұмыс күндерi сағат 9-00-ден бастап 18-30-ға дейiн, түскi үзiлiс сағат 13-00-ден 14-30-ға дейiн.</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2012.03.28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Қазақстан Республикасы Ішкі істер министрінің атына мынадай мекенжай бойынша: Астана қаласы, Тәуелсіздік даңғылы, 1; телефон: 8 7172) 71-40-10, факс 8 (7172) 37-06-01, жұмыс күндері сағат 9-00-ден 18-30-ға дейін, түскі үзіліс сағат 13-00-ден 14-30-ға дейін, сондай-ақ www.mvd.kz интернет-ресурсында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нысанды жазбаша түрде пошта, электрондық пошта не ІІО-ның, ІІД-нің, Қазақстан Республикасы Ішкі істер министрлігі Көші-қон полициясы комитетінің, ІІМ-нің кеңсесі арқылы қолма-қол қабылданады.</w:t>
      </w:r>
      <w:r>
        <w:br/>
      </w:r>
      <w:r>
        <w:rPr>
          <w:rFonts w:ascii="Times New Roman"/>
          <w:b w:val="false"/>
          <w:i w:val="false"/>
          <w:color w:val="000000"/>
          <w:sz w:val="28"/>
        </w:rPr>
        <w:t>
      Жеке тұлғаның шағымында оның тегі, аты, әкесінің аты, пошталық мекенжайы, заңды тұлғаның шағымында оның атауы, пошталық мекенжайы, шығыс нөмірі мен күні көрсетіледі. Шағымға тұтынушы қол қоюы тиіс.</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органының ақпаратты есепке алу журналына тіркеледі. Өтінішті/арызды күні мен уақыты, қабылдаған адамның тегі және аты-жөні, сондай-ақ берілген шағымға алынатын жауаптың мерзімі мен орны және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Мемлекеттiк қызмет туралы қосымша ақпаратты мынадай мекенжай бойынша: 010000, Астана қаласы, Тәуелсіздік көшесі, 1/1, КҚПК; IIМ-нiң интернет-ресурсы: www.mvd.kz, «Iшкi iстер органдарының қызметi туралы» бөлiмде, қабылдау бөлмесiнiң телефоны 8 (7172) 71-42-62,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IIД-ден алуға болады.</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2012.03.28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12"/>
    <w:bookmarkStart w:name="z59"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2102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ff0000"/>
          <w:sz w:val="28"/>
        </w:rPr>
        <w:t xml:space="preserve">      Ескерту. 1-қосымшаға өзгеріс енгізілді - ҚР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3347"/>
        <w:gridCol w:w="1955"/>
        <w:gridCol w:w="2786"/>
        <w:gridCol w:w="2224"/>
        <w:gridCol w:w="2187"/>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бөлімшелерінің телефондары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71-61-99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71-60-18,</w:t>
            </w:r>
            <w:r>
              <w:br/>
            </w:r>
            <w:r>
              <w:rPr>
                <w:rFonts w:ascii="Times New Roman"/>
                <w:b w:val="false"/>
                <w:i w:val="false"/>
                <w:color w:val="000000"/>
                <w:sz w:val="20"/>
              </w:rPr>
              <w:t>
71-63-66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79-88-10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29-11-25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25-57-01</w:t>
            </w:r>
          </w:p>
        </w:tc>
      </w:tr>
      <w:tr>
        <w:trPr>
          <w:trHeight w:val="15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29-96-79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ішкі істер </w:t>
            </w:r>
            <w:r>
              <w:rPr>
                <w:rFonts w:ascii="Times New Roman"/>
                <w:b w:val="false"/>
                <w:i w:val="false"/>
                <w:color w:val="000000"/>
                <w:sz w:val="20"/>
              </w:rPr>
              <w:t>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Коммунистическая көшесі, 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4-43-65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254-42-24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254-40-34,</w:t>
            </w:r>
            <w:r>
              <w:br/>
            </w:r>
            <w:r>
              <w:rPr>
                <w:rFonts w:ascii="Times New Roman"/>
                <w:b w:val="false"/>
                <w:i w:val="false"/>
                <w:color w:val="000000"/>
                <w:sz w:val="20"/>
              </w:rPr>
              <w:t>
254-40-33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a</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312 Атқыштар дивизиясы даңғылы, 5А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93-03-03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22-14-75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40-41-08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97-08-70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60-01-54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60-00-57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ауылы, Жамбыл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98-20-57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98-20-77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23-42-11,</w:t>
            </w:r>
            <w:r>
              <w:br/>
            </w:r>
            <w:r>
              <w:rPr>
                <w:rFonts w:ascii="Times New Roman"/>
                <w:b w:val="false"/>
                <w:i w:val="false"/>
                <w:color w:val="000000"/>
                <w:sz w:val="20"/>
              </w:rPr>
              <w:t>
23-43-21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23-42-56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23-27-12,</w:t>
            </w:r>
            <w:r>
              <w:br/>
            </w:r>
            <w:r>
              <w:rPr>
                <w:rFonts w:ascii="Times New Roman"/>
                <w:b w:val="false"/>
                <w:i w:val="false"/>
                <w:color w:val="000000"/>
                <w:sz w:val="20"/>
              </w:rPr>
              <w:t>
23-26-22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23-27-86,</w:t>
            </w:r>
            <w:r>
              <w:br/>
            </w:r>
            <w:r>
              <w:rPr>
                <w:rFonts w:ascii="Times New Roman"/>
                <w:b w:val="false"/>
                <w:i w:val="false"/>
                <w:color w:val="000000"/>
                <w:sz w:val="20"/>
              </w:rPr>
              <w:t>
23-27-16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Тәңіберген көшесі, 68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3-14-88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3-14-88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3-10-08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3-10-08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4-22-50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9-18-61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9-18-61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2-26-77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2-13-06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2-13-06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2-19-49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2-19-49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3-21-58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3-21-58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Аксуат ауылы, Қабанбай ауылы,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43-34-82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r>
              <w:br/>
            </w:r>
            <w:r>
              <w:rPr>
                <w:rFonts w:ascii="Times New Roman"/>
                <w:b w:val="false"/>
                <w:i w:val="false"/>
                <w:color w:val="000000"/>
                <w:sz w:val="20"/>
              </w:rPr>
              <w:t>
www.sokolur@mail.ru</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98-40-17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42-91-69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44-70-27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74-22-56,</w:t>
            </w:r>
            <w:r>
              <w:br/>
            </w:r>
            <w:r>
              <w:rPr>
                <w:rFonts w:ascii="Times New Roman"/>
                <w:b w:val="false"/>
                <w:i w:val="false"/>
                <w:color w:val="000000"/>
                <w:sz w:val="20"/>
              </w:rPr>
              <w:t>
44-51-69,</w:t>
            </w:r>
            <w:r>
              <w:br/>
            </w:r>
            <w:r>
              <w:rPr>
                <w:rFonts w:ascii="Times New Roman"/>
                <w:b w:val="false"/>
                <w:i w:val="false"/>
                <w:color w:val="000000"/>
                <w:sz w:val="20"/>
              </w:rPr>
              <w:t>
46-30-31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14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39A</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7-09-58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Қожанов көшесі,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caл көшесі, 86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 Шоқай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52-63-13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52-60-36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және Жітіқара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br/>
            </w:r>
            <w:r>
              <w:rPr>
                <w:rFonts w:ascii="Times New Roman"/>
                <w:b w:val="false"/>
                <w:i w:val="false"/>
                <w:color w:val="000000"/>
                <w:sz w:val="20"/>
              </w:rPr>
              <w:t>
www.ubdmang@mail.kz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50-56-96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қаласының ішкі істер </w:t>
            </w:r>
            <w:r>
              <w:rPr>
                <w:rFonts w:ascii="Times New Roman"/>
                <w:b w:val="false"/>
                <w:i w:val="false"/>
                <w:color w:val="000000"/>
                <w:sz w:val="20"/>
              </w:rPr>
              <w:t>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Спортивная көшесі, 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13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39-11-15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39-11-50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32-81-92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32-69-54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Донентаев көшесі,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39-19-01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қаласының ішкі істер </w:t>
            </w:r>
            <w:r>
              <w:rPr>
                <w:rFonts w:ascii="Times New Roman"/>
                <w:b w:val="false"/>
                <w:i w:val="false"/>
                <w:color w:val="000000"/>
                <w:sz w:val="20"/>
              </w:rPr>
              <w:t>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39-19-06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9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Сейфуллин көшесі, 58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көшесі, 43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91-7-02,</w:t>
            </w:r>
            <w:r>
              <w:br/>
            </w:r>
            <w:r>
              <w:rPr>
                <w:rFonts w:ascii="Times New Roman"/>
                <w:b w:val="false"/>
                <w:i w:val="false"/>
                <w:color w:val="000000"/>
                <w:sz w:val="20"/>
              </w:rPr>
              <w:t>
92-7-02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39-41-63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49-44-33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 Жұмабаев көшесі, 118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39-48-28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2-15-72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2-13-90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2-14-35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2-10-32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2-11-63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2-09-10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97-65-85,</w:t>
            </w:r>
            <w:r>
              <w:br/>
            </w:r>
            <w:r>
              <w:rPr>
                <w:rFonts w:ascii="Times New Roman"/>
                <w:b w:val="false"/>
                <w:i w:val="false"/>
                <w:color w:val="000000"/>
                <w:sz w:val="20"/>
              </w:rPr>
              <w:t>
97-65-90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97-67-67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Еңбекші ауданы ІІБ</w:t>
            </w:r>
            <w:r>
              <w:br/>
            </w:r>
            <w:r>
              <w:rPr>
                <w:rFonts w:ascii="Times New Roman"/>
                <w:b w:val="false"/>
                <w:i w:val="false"/>
                <w:color w:val="000000"/>
                <w:sz w:val="20"/>
              </w:rPr>
              <w:t>
Абай ауданының ІІБ</w:t>
            </w:r>
            <w:r>
              <w:br/>
            </w:r>
            <w:r>
              <w:rPr>
                <w:rFonts w:ascii="Times New Roman"/>
                <w:b w:val="false"/>
                <w:i w:val="false"/>
                <w:color w:val="000000"/>
                <w:sz w:val="20"/>
              </w:rPr>
              <w:t>
Әл-Фараби ауданының ІІБ</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Қалдаяқов көшесі, 5,</w:t>
            </w:r>
            <w:r>
              <w:br/>
            </w:r>
            <w:r>
              <w:rPr>
                <w:rFonts w:ascii="Times New Roman"/>
                <w:b w:val="false"/>
                <w:i w:val="false"/>
                <w:color w:val="000000"/>
                <w:sz w:val="20"/>
              </w:rPr>
              <w:t>
Желтоқсан көшесі, 3,</w:t>
            </w:r>
            <w:r>
              <w:br/>
            </w:r>
            <w:r>
              <w:rPr>
                <w:rFonts w:ascii="Times New Roman"/>
                <w:b w:val="false"/>
                <w:i w:val="false"/>
                <w:color w:val="000000"/>
                <w:sz w:val="20"/>
              </w:rPr>
              <w:t>
Елшібек батыр көшесі, 110А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97-64-13,</w:t>
            </w:r>
            <w:r>
              <w:br/>
            </w:r>
            <w:r>
              <w:rPr>
                <w:rFonts w:ascii="Times New Roman"/>
                <w:b w:val="false"/>
                <w:i w:val="false"/>
                <w:color w:val="000000"/>
                <w:sz w:val="20"/>
              </w:rPr>
              <w:t>
57-27-50,</w:t>
            </w:r>
            <w:r>
              <w:br/>
            </w:r>
            <w:r>
              <w:rPr>
                <w:rFonts w:ascii="Times New Roman"/>
                <w:b w:val="false"/>
                <w:i w:val="false"/>
                <w:color w:val="000000"/>
                <w:sz w:val="20"/>
              </w:rPr>
              <w:t>
98-06-21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97-64-38,</w:t>
            </w:r>
            <w:r>
              <w:br/>
            </w:r>
            <w:r>
              <w:rPr>
                <w:rFonts w:ascii="Times New Roman"/>
                <w:b w:val="false"/>
                <w:i w:val="false"/>
                <w:color w:val="000000"/>
                <w:sz w:val="20"/>
              </w:rPr>
              <w:t>
98-06-31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істер басқармасы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істер бөлімі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 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6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2102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Мемлекеттік қызмет көрсетуге</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(тұтынушының Т.А.Ә. немесе заңды тұлғаның атауы)</w:t>
      </w:r>
    </w:p>
    <w:p>
      <w:pPr>
        <w:spacing w:after="0"/>
        <w:ind w:left="0"/>
        <w:jc w:val="left"/>
      </w:pPr>
      <w:r>
        <w:rPr>
          <w:rFonts w:ascii="Times New Roman"/>
          <w:b/>
          <w:i w:val="false"/>
          <w:color w:val="000000"/>
        </w:rPr>
        <w:t xml:space="preserve"> құжаттар қабылдау туралы</w:t>
      </w:r>
      <w:r>
        <w:br/>
      </w:r>
      <w:r>
        <w:rPr>
          <w:rFonts w:ascii="Times New Roman"/>
          <w:b/>
          <w:i w:val="false"/>
          <w:color w:val="000000"/>
        </w:rPr>
        <w:t>
№___ ТАЛОН</w:t>
      </w:r>
    </w:p>
    <w:p>
      <w:pPr>
        <w:spacing w:after="0"/>
        <w:ind w:left="0"/>
        <w:jc w:val="both"/>
      </w:pPr>
      <w:r>
        <w:rPr>
          <w:rFonts w:ascii="Times New Roman"/>
          <w:b w:val="false"/>
          <w:i w:val="false"/>
          <w:color w:val="000000"/>
          <w:sz w:val="28"/>
        </w:rPr>
        <w:t>      Қабылданған құжаттардың тізбесі: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6 .____________________________________________________________</w:t>
      </w:r>
      <w:r>
        <w:br/>
      </w:r>
      <w:r>
        <w:rPr>
          <w:rFonts w:ascii="Times New Roman"/>
          <w:b w:val="false"/>
          <w:i w:val="false"/>
          <w:color w:val="000000"/>
          <w:sz w:val="28"/>
        </w:rPr>
        <w:t>
      7 .____________________________________________________________</w:t>
      </w:r>
      <w:r>
        <w:br/>
      </w:r>
      <w:r>
        <w:rPr>
          <w:rFonts w:ascii="Times New Roman"/>
          <w:b w:val="false"/>
          <w:i w:val="false"/>
          <w:color w:val="000000"/>
          <w:sz w:val="28"/>
        </w:rPr>
        <w:t>
      8. ____________________________________________________________</w:t>
      </w:r>
      <w:r>
        <w:br/>
      </w:r>
      <w:r>
        <w:rPr>
          <w:rFonts w:ascii="Times New Roman"/>
          <w:b w:val="false"/>
          <w:i w:val="false"/>
          <w:color w:val="000000"/>
          <w:sz w:val="28"/>
        </w:rPr>
        <w:t>
      9. 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Қабылдаған:</w:t>
      </w:r>
      <w:r>
        <w:br/>
      </w:r>
      <w:r>
        <w:rPr>
          <w:rFonts w:ascii="Times New Roman"/>
          <w:b w:val="false"/>
          <w:i w:val="false"/>
          <w:color w:val="000000"/>
          <w:sz w:val="28"/>
        </w:rPr>
        <w:t>
      __________________________________ /________ / _______________</w:t>
      </w:r>
      <w:r>
        <w:br/>
      </w:r>
      <w:r>
        <w:rPr>
          <w:rFonts w:ascii="Times New Roman"/>
          <w:b w:val="false"/>
          <w:i w:val="false"/>
          <w:color w:val="000000"/>
          <w:sz w:val="28"/>
        </w:rPr>
        <w:t>
      (ІІД ККПБ қызметкерінің лауазымы)    (қолы)        (Т.А.Ә.)</w:t>
      </w:r>
    </w:p>
    <w:p>
      <w:pPr>
        <w:spacing w:after="0"/>
        <w:ind w:left="0"/>
        <w:jc w:val="both"/>
      </w:pPr>
      <w:r>
        <w:rPr>
          <w:rFonts w:ascii="Times New Roman"/>
          <w:b w:val="false"/>
          <w:i w:val="false"/>
          <w:color w:val="000000"/>
          <w:sz w:val="28"/>
        </w:rPr>
        <w:t>      _______ ж. «___» _____________</w:t>
      </w:r>
    </w:p>
    <w:p>
      <w:pPr>
        <w:spacing w:after="0"/>
        <w:ind w:left="0"/>
        <w:jc w:val="both"/>
      </w:pPr>
      <w:r>
        <w:rPr>
          <w:rFonts w:ascii="Times New Roman"/>
          <w:b w:val="false"/>
          <w:i w:val="false"/>
          <w:color w:val="000000"/>
          <w:sz w:val="28"/>
        </w:rPr>
        <w:t>      Берілген күні және уақыты: _____ ж. «___» ___ сағат ___ минут</w:t>
      </w:r>
    </w:p>
    <w:bookmarkStart w:name="z76"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2102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5"/>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2773"/>
        <w:gridCol w:w="2473"/>
        <w:gridCol w:w="281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форматы кол жеткізуге болатын қызметтердің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2102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3"/>
      </w:tblGrid>
      <w:tr>
        <w:trPr>
          <w:trHeight w:val="3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Талон</w:t>
            </w:r>
            <w:r>
              <w:br/>
            </w:r>
            <w:r>
              <w:rPr>
                <w:rFonts w:ascii="Times New Roman"/>
                <w:b/>
                <w:i w:val="false"/>
                <w:color w:val="000000"/>
              </w:rPr>
              <w:t>
________________________________________________________</w:t>
            </w:r>
            <w:r>
              <w:br/>
            </w:r>
            <w:r>
              <w:rPr>
                <w:rFonts w:ascii="Times New Roman"/>
                <w:b/>
                <w:i w:val="false"/>
                <w:color w:val="000000"/>
              </w:rPr>
              <w:t>
(субъектінің атауы)</w:t>
            </w:r>
          </w:p>
          <w:p>
            <w:pPr>
              <w:spacing w:after="20"/>
              <w:ind w:left="20"/>
              <w:jc w:val="both"/>
            </w:pPr>
            <w:r>
              <w:rPr>
                <w:rFonts w:ascii="Times New Roman"/>
                <w:b w:val="false"/>
                <w:i w:val="false"/>
                <w:color w:val="000000"/>
                <w:sz w:val="20"/>
              </w:rPr>
              <w:t>Өтінішті қабылдаған ________________________________________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 жылғы «____» ______ сағ. _______ мин.</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