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e76f" w14:textId="66de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желтоқсандағы № 2121 Қаулысы. Күші жойылды - Қазақстан Республикасы Үкіметінің 2014 жылғы 21 қаңтардағы № 20 қаулысымен</w:t>
      </w:r>
    </w:p>
    <w:p>
      <w:pPr>
        <w:spacing w:after="0"/>
        <w:ind w:left="0"/>
        <w:jc w:val="both"/>
      </w:pPr>
      <w:r>
        <w:rPr>
          <w:rFonts w:ascii="Times New Roman"/>
          <w:b w:val="false"/>
          <w:i w:val="false"/>
          <w:color w:val="ff0000"/>
          <w:sz w:val="28"/>
        </w:rPr>
        <w:t>      Ескерту. Күші жойылды - ҚР Үкіметінің 21.01.2014 </w:t>
      </w:r>
      <w:r>
        <w:rPr>
          <w:rFonts w:ascii="Times New Roman"/>
          <w:b w:val="false"/>
          <w:i w:val="false"/>
          <w:color w:val="ff0000"/>
          <w:sz w:val="28"/>
        </w:rPr>
        <w:t>№ 20</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2012.03.28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азаматтарына паспорттар, жеке куәліктер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азаматтарына уақытша жеке куәлік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азаматтарын тұрғылықты жері бойынша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азаматтарын тұрғылықты жері бойынша тіркеу есебінен шығару»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«Заңды тұлғаларды мемлекеттік тіркеу (қайта тіркеу), олардың филиалдары мен өкілдіктерін есептік тіркеу (қайта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«Заңды тұлғаның қызметін тоқтатуды мемлекеттік тіркеу, филиалдар мен өкілдіктерді есептік тіркеуден алу»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Жеке кәсiпкерлiк субъектiсiне жатпайтын заңды тұлға, сондай-ақ акционерлiк қоғам, олардың филиалдары мен өкiлдiктерi жарғысының (ережесiнiң)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«Жылжымайтын мүлікке құқықтарды (ауыртпалықтарды) мемлекеттік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«Міндетті мемлекеттік тіркеуге жатпайтын жылжымалы мүлік кепілін тіркеу және міндетті мемлекеттік тіркеуге жатпайтын жылжымалы мүлік кепілін тіркеу туралы куәліктің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«Жылжымайтын мүлікке тіркелген құқықтар (ауыртпалықтар) және оның техникалық сипаттамалары туралы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«Жылжымайтын мүлік объектілері жоспарын (схемасын) қоса алғанда, тіркеу органы куәландырған тіркеу ісі құжаттарының көшірмелерін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«Жылжымайтын мүліктің жоқ (бар) екендігі туралы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алып тасталды - ҚР Үкіметінің 2012.09.06 </w:t>
      </w:r>
      <w:r>
        <w:rPr>
          <w:rFonts w:ascii="Times New Roman"/>
          <w:b w:val="false"/>
          <w:i w:val="false"/>
          <w:color w:val="00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Міндетті мемлекеттік тіркеуге жатпайтын жылжымалы мүлік кепілі бойынша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«Жылжымайтын мүлік объектілерінің техникалық паспортын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«Азаматтық хал актілерін тіркеу туралы қайтадан куәліктер немесе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Республикасының әділет органдарынан және өзге мемлекеттік органдарынан, сондай-ақ нотариустерден шығатын ресми құжаттарға апостиль қою»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 xml:space="preserve">алып тасталды - ҚР Үкіметінің 2012.09.06 </w:t>
      </w:r>
      <w:r>
        <w:rPr>
          <w:rFonts w:ascii="Times New Roman"/>
          <w:b w:val="false"/>
          <w:i w:val="false"/>
          <w:color w:val="00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19) «Заңды тұлғалар» мемлекеттік деректер қорынан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«Жеке кәсiпкерлiк субъектiсiне жатпайтын заңды тұлғаның, сондай-ақ акционерлiк қоғамның құрылтай құжаттарына, олардың филиалдарының (өкiлдiктерiнің) ережелеріне енгізілген өзгерістер мен толықтыруларды мемлекеттік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«Жылжымайтын мүлікке тіркелген және тоқтатылған құқықтар туралы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«Жылжымайтын мүлікке құқық белгілейтін құжаттың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«Жылжымайтын мүлік объектілеріне техникалық паспорттың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«Тууды тіркеу, оның ішінде азаматтық хал актілерінің жазбаларына өзгерістерді, толықтырулар мен түзетулерді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«Қайтыс болуды тіркеу, оның ішінде азаматтық хал актілерінің жазбаларына өзгерістерді, толықтырулар мен түзетулерді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«Неке қиюды (ерлі-зайыптылықты) тіркеу, оның ішінде азаматтық хал актілері жазбаларына өзгерістерді, толықтырулар мен түзетулерді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«Некені (ерлі-зайыптылықты) бұзуды тіркеу, оның ішінде азаматтық хал актілері жазбасына өзгерістер, толықтырулар мен түзетулер енгізу» мемлекеттік қызмет </w:t>
      </w:r>
      <w:r>
        <w:rPr>
          <w:rFonts w:ascii="Times New Roman"/>
          <w:b w:val="false"/>
          <w:i w:val="false"/>
          <w:color w:val="000000"/>
          <w:sz w:val="28"/>
        </w:rPr>
        <w:t>cтандарты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«Әке болуды анықтауды тіркеу, оның ішінде азаматтық хал актілері жазбаларына өзгерістерді, толықтырулар мен түзетулерді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«Бала асырап алуды тіркеу, оның ішінде азаматтық хал актілері жазбаларына өзгерістерді, толықтырулар мен түзетулерді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«Атын, әкесінің атын, тегін ауыстыруды тіркеу, оның ішінде азаматтық хал актілері жазбаларына өзгерістерді, толықтырулар мен түзетулерді енгізу»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«Азаматтық хал актілерінің жазбаларын қалпына келтіру»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«Мүлікті бағалау (зияткерлік меншік объектілерін, материалдық емес активтердің құнын қоспағанда) жөніндегі қызметті жүзеге асыру құқығына біліктілік емтиханын өткізу және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«Зияткерлік меншікті, материалдық емес активтердің құнын бағалау жөніндегі қызметті жүзеге асыру құқығына біліктілік емтиханын өткізу және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«Адвокаттық қызметпен айналысуға аттестаттаудан өткізу және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35) «Нотариаттық қызметпен айналысу құқығына аттестаттаудан өткізу және лицензия беру, лицензияны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 «Сот-сараптама қызметін жүзеге асыруға лицензия беру, қайта ресімдеу және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2011.05.28 </w:t>
      </w:r>
      <w:r>
        <w:rPr>
          <w:rFonts w:ascii="Times New Roman"/>
          <w:b w:val="false"/>
          <w:i w:val="false"/>
          <w:color w:val="000000"/>
          <w:sz w:val="28"/>
        </w:rPr>
        <w:t>N 596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2011.07.18. </w:t>
      </w:r>
      <w:r>
        <w:rPr>
          <w:rFonts w:ascii="Times New Roman"/>
          <w:b w:val="false"/>
          <w:i w:val="false"/>
          <w:color w:val="000000"/>
          <w:sz w:val="28"/>
        </w:rPr>
        <w:t>N 820</w:t>
      </w:r>
      <w:r>
        <w:rPr>
          <w:rFonts w:ascii="Times New Roman"/>
          <w:b w:val="false"/>
          <w:i w:val="false"/>
          <w:color w:val="ff0000"/>
          <w:sz w:val="28"/>
        </w:rPr>
        <w:t xml:space="preserve"> (алғаш ресми жарияланған күнінен бастап қолданысқа енгізіледі), 2012.09.06 </w:t>
      </w:r>
      <w:r>
        <w:rPr>
          <w:rFonts w:ascii="Times New Roman"/>
          <w:b w:val="false"/>
          <w:i w:val="false"/>
          <w:color w:val="00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15.05.2013 </w:t>
      </w:r>
      <w:r>
        <w:rPr>
          <w:rFonts w:ascii="Times New Roman"/>
          <w:b w:val="false"/>
          <w:i w:val="false"/>
          <w:color w:val="000000"/>
          <w:sz w:val="28"/>
        </w:rPr>
        <w:t>№ 487</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Start w:name="z65" w:id="1"/>
    <w:p>
      <w:pPr>
        <w:spacing w:after="0"/>
        <w:ind w:left="0"/>
        <w:jc w:val="left"/>
      </w:pPr>
      <w:r>
        <w:rPr>
          <w:rFonts w:ascii="Times New Roman"/>
          <w:b/>
          <w:i w:val="false"/>
          <w:color w:val="000000"/>
        </w:rPr>
        <w:t xml:space="preserve"> 
«Қазақстан Республикасының азаматтарына паспорттар, жеке куәліктер беру» мемлекеттік қызмет стандарты</w:t>
      </w:r>
    </w:p>
    <w:bookmarkEnd w:id="1"/>
    <w:p>
      <w:pPr>
        <w:spacing w:after="0"/>
        <w:ind w:left="0"/>
        <w:jc w:val="both"/>
      </w:pPr>
      <w:r>
        <w:rPr>
          <w:rFonts w:ascii="Times New Roman"/>
          <w:b w:val="false"/>
          <w:i w:val="false"/>
          <w:color w:val="ff0000"/>
          <w:sz w:val="28"/>
        </w:rPr>
        <w:t xml:space="preserve">      Ескерту. Стандарт жаңа редакцияда - ҚР Үкіметінің 2012.03.28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66" w:id="2"/>
    <w:p>
      <w:pPr>
        <w:spacing w:after="0"/>
        <w:ind w:left="0"/>
        <w:jc w:val="left"/>
      </w:pPr>
      <w:r>
        <w:rPr>
          <w:rFonts w:ascii="Times New Roman"/>
          <w:b/>
          <w:i w:val="false"/>
          <w:color w:val="000000"/>
        </w:rPr>
        <w:t xml:space="preserve"> 
1. Жалпы ережелер</w:t>
      </w:r>
    </w:p>
    <w:bookmarkEnd w:id="2"/>
    <w:bookmarkStart w:name="z22" w:id="3"/>
    <w:p>
      <w:pPr>
        <w:spacing w:after="0"/>
        <w:ind w:left="0"/>
        <w:jc w:val="both"/>
      </w:pPr>
      <w:r>
        <w:rPr>
          <w:rFonts w:ascii="Times New Roman"/>
          <w:b w:val="false"/>
          <w:i w:val="false"/>
          <w:color w:val="000000"/>
          <w:sz w:val="28"/>
        </w:rPr>
        <w:t>
      1. "Қазақстан Республикасының азаматтарына паспорттар, жеке куәлiктер беру" мемлекеттiк қызметiн (бұдан әрi – мемлекеттiк қызмет) "Халықты құжаттандыру және тiркеу" тiркеу пунктi" ақпараттық жүйесiн (бұдан әрi – ХҚТ ТП) қолдана отырып, ішкі істер органдарының көші-қон полициясының аумақтық бөліністері (бұдан әрi – уәкiлеттi орган)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халыққа қызмет көрсету орталықтарында (бұдан әрi – Орталық)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 сондай-ақ «Электрондық үкіметтің» www.egov.kz веб-порталы (бұдан әрі – веб-портал) арқылы ұсынылады.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халқын құжаттандыру және тiркеу ережесiн бекiту туралы" Қазақстан Республикасы Үкiметiнiң 2000 жылғы 12 шiлдедегi № 1063 қаулысының </w:t>
      </w:r>
      <w:r>
        <w:rPr>
          <w:rFonts w:ascii="Times New Roman"/>
          <w:b w:val="false"/>
          <w:i w:val="false"/>
          <w:color w:val="000000"/>
          <w:sz w:val="28"/>
        </w:rPr>
        <w:t>10-тармағының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Қазақстан Республикасы Ішкі істер министрлiгiнiң (электронды мекенжайы: www.mvd.kz) интернет-ресурсында, сондай-ақ ресми ақпарат көздерiнде және тiзбесi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орталықтардың үй-жайлары мен уәкiлеттi органдардағы стендiлерде орналастырылады.</w:t>
      </w:r>
      <w:r>
        <w:br/>
      </w:r>
      <w:r>
        <w:rPr>
          <w:rFonts w:ascii="Times New Roman"/>
          <w:b w:val="false"/>
          <w:i w:val="false"/>
          <w:color w:val="000000"/>
          <w:sz w:val="28"/>
        </w:rPr>
        <w:t>
</w:t>
      </w:r>
      <w:r>
        <w:rPr>
          <w:rFonts w:ascii="Times New Roman"/>
          <w:b w:val="false"/>
          <w:i w:val="false"/>
          <w:color w:val="000000"/>
          <w:sz w:val="28"/>
        </w:rPr>
        <w:t>
      5. Көрсетiлген мемлекеттiк қызмет нәтижесi Қазақстан Республикасы азаматының </w:t>
      </w:r>
      <w:r>
        <w:rPr>
          <w:rFonts w:ascii="Times New Roman"/>
          <w:b w:val="false"/>
          <w:i w:val="false"/>
          <w:color w:val="000000"/>
          <w:sz w:val="28"/>
        </w:rPr>
        <w:t>паспортын</w:t>
      </w:r>
      <w:r>
        <w:rPr>
          <w:rFonts w:ascii="Times New Roman"/>
          <w:b w:val="false"/>
          <w:i w:val="false"/>
          <w:color w:val="000000"/>
          <w:sz w:val="28"/>
        </w:rPr>
        <w:t xml:space="preserve"> және (немесе) </w:t>
      </w:r>
      <w:r>
        <w:rPr>
          <w:rFonts w:ascii="Times New Roman"/>
          <w:b w:val="false"/>
          <w:i w:val="false"/>
          <w:color w:val="000000"/>
          <w:sz w:val="28"/>
        </w:rPr>
        <w:t>жеке куәлiгiн</w:t>
      </w:r>
      <w:r>
        <w:rPr>
          <w:rFonts w:ascii="Times New Roman"/>
          <w:b w:val="false"/>
          <w:i w:val="false"/>
          <w:color w:val="000000"/>
          <w:sz w:val="28"/>
        </w:rPr>
        <w:t xml:space="preserve"> немесе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Қазақстан Республикасының азаматтарына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мемлекеттiк қызмет көрсету құжатты алуға өтiнiш ресiмделген күннен бастап бір ай мерзiмнен кешiктiрiлмей берiледi. Мемлекеттiк қызметтi жеделдетiлген режимде көрсету ресiмделген күннен бастап 7, 10 және 15 жұмыс күні ішінде көрсетiледi (құжаттар қабылданған және берілген күн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2) құжаттарды тапсырған кезде кезек күтудiң рұқсат етiлген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2-1) мемлекеттік қызмет алу үшін веб-портал арқылы электрондық сұрау салу берілген күнінен бастап – 30 жұмыс күні;</w:t>
      </w:r>
      <w:r>
        <w:br/>
      </w:r>
      <w:r>
        <w:rPr>
          <w:rFonts w:ascii="Times New Roman"/>
          <w:b w:val="false"/>
          <w:i w:val="false"/>
          <w:color w:val="000000"/>
          <w:sz w:val="28"/>
        </w:rPr>
        <w:t>
</w:t>
      </w:r>
      <w:r>
        <w:rPr>
          <w:rFonts w:ascii="Times New Roman"/>
          <w:b w:val="false"/>
          <w:i w:val="false"/>
          <w:color w:val="000000"/>
          <w:sz w:val="28"/>
        </w:rPr>
        <w:t>
      3) құжаттарды алған кезде кезек күтудiң рұқсат етiлген ең ұзақ уақыты 30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Мемлекеттiк қызмет ақылы түрде көрсетiледi.</w:t>
      </w:r>
      <w:r>
        <w:br/>
      </w:r>
      <w:r>
        <w:rPr>
          <w:rFonts w:ascii="Times New Roman"/>
          <w:b w:val="false"/>
          <w:i w:val="false"/>
          <w:color w:val="000000"/>
          <w:sz w:val="28"/>
        </w:rPr>
        <w:t>
</w:t>
      </w:r>
      <w:r>
        <w:rPr>
          <w:rFonts w:ascii="Times New Roman"/>
          <w:b w:val="false"/>
          <w:i w:val="false"/>
          <w:color w:val="000000"/>
          <w:sz w:val="28"/>
        </w:rPr>
        <w:t>
      Мемлекеттiк баж заңдық мәнi бар iс-әрекеттер жасаған және (немесе) құжаттар берiлген жердегi бюджетке "Салық және бюджетке төленетiн басқа да мiндеттi төлемдер туралы" Қазақстан Республикасының 2008 жылғы 10 желтоқсандағы Кодексінің (Салық кодексi) </w:t>
      </w:r>
      <w:r>
        <w:rPr>
          <w:rFonts w:ascii="Times New Roman"/>
          <w:b w:val="false"/>
          <w:i w:val="false"/>
          <w:color w:val="000000"/>
          <w:sz w:val="28"/>
        </w:rPr>
        <w:t>540-бабымен</w:t>
      </w:r>
      <w:r>
        <w:rPr>
          <w:rFonts w:ascii="Times New Roman"/>
          <w:b w:val="false"/>
          <w:i w:val="false"/>
          <w:color w:val="000000"/>
          <w:sz w:val="28"/>
        </w:rPr>
        <w:t xml:space="preserve"> белгiленген мөлшерде банк мекемелерi арқылы төленедi.</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паспортын бергенi үшiн мемлекеттік баж көлемі 400 пайызды, ал Қазақстан Республикасы азаматының жеке куәлігiн бергені үшін мемлекеттік баж төленген күнге белгіленген ең төменгі есептік көрсеткіштің 20 пайызын құрайды. Мемлекеттiк баж тiркеушi органға тиiстi құжаттар берiлгенге дейiн төленуi тиiс.</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паспорттары мен жеке куәлiктерiн беру кезiнде: Кеңес Одағының батырлары, Социалистiк Еңбек ерлерi; Даңқ орденiнiң үш дәрежесiмен және Еңбек Даңқы орденiнiң үш дәрежесiмен, "Алтын Қыран", "Отан" ордендерiмен наградталған, "Халық қаһарманы", "Қазақстанның Еңбек Ерi" атақтарын алған адамдар; "Батыр ана" атағын алған, "Алтын алқа", "Күмiс алқа" алқаларымен наградталған көп балалы аналар; Ұлы Отан соғысына қатысушылар және оларға теңестiрiлген адамдар, Ұлы Отан соғысы жылдары тылдағы жанқиярлық еңбегi мен мiнсiз әскери қызметi үшiн бұрынғы КСР Одағының ордендерiмен және медальдарымен наградталған адамдар, 1941 жылдың 22 маусымы мен 1945 жылдың 9 мамыры кезеңiнде кемiнде алты ай жұмыс iстеген (қызмет еткен) және Ұлы Отан соғысы жылдары тылдағы қажырлы еңбегi мен қалтқысыз әскери қызметi үшiн бұрынғы КСРО-ның ордендерiмен және медальдарымен наградталмаған адамдар, мүгедектер, сондай-ақ бала жастан мүгедектердiң ата-аналарының бiрi; қарттар мен мүгедектерге арналған жалпы үлгiдегi медициналық-әлеуметтiк мекемелерде тұратын қарттар, балалар үйiнде және (немесе) интернаттарда тұратын толық мемлекет қамқорлығындағы жетiм балалар мен ата-анасының қамқорлығынсыз қалған балалар; Чернобыль апатының салдарынан зардап шеккен азаматтар мемлекеттiк баж төлеуден босатылады.</w:t>
      </w:r>
      <w:r>
        <w:br/>
      </w:r>
      <w:r>
        <w:rPr>
          <w:rFonts w:ascii="Times New Roman"/>
          <w:b w:val="false"/>
          <w:i w:val="false"/>
          <w:color w:val="000000"/>
          <w:sz w:val="28"/>
        </w:rPr>
        <w:t>
</w:t>
      </w:r>
      <w:r>
        <w:rPr>
          <w:rFonts w:ascii="Times New Roman"/>
          <w:b w:val="false"/>
          <w:i w:val="false"/>
          <w:color w:val="000000"/>
          <w:sz w:val="28"/>
        </w:rPr>
        <w:t>
      9. Мемлекеттік қызмет Орталық арқылы ХҚТ ТП арқылы ұсынылады, қабылдау жексенбі және мереке күндерiн қоспағанда, еңбек </w:t>
      </w:r>
      <w:r>
        <w:rPr>
          <w:rFonts w:ascii="Times New Roman"/>
          <w:b w:val="false"/>
          <w:i w:val="false"/>
          <w:color w:val="000000"/>
          <w:sz w:val="28"/>
        </w:rPr>
        <w:t>заңнамасына</w:t>
      </w:r>
      <w:r>
        <w:rPr>
          <w:rFonts w:ascii="Times New Roman"/>
          <w:b w:val="false"/>
          <w:i w:val="false"/>
          <w:color w:val="000000"/>
          <w:sz w:val="28"/>
        </w:rPr>
        <w:t xml:space="preserve"> сәйкес, Орталықтың белгiленген жұмыс кестесiне сәйкес күн сайын түскi үзiлiссіз жүзеге асырылады.</w:t>
      </w:r>
      <w:r>
        <w:br/>
      </w:r>
      <w:r>
        <w:rPr>
          <w:rFonts w:ascii="Times New Roman"/>
          <w:b w:val="false"/>
          <w:i w:val="false"/>
          <w:color w:val="000000"/>
          <w:sz w:val="28"/>
        </w:rPr>
        <w:t>
</w:t>
      </w:r>
      <w:r>
        <w:rPr>
          <w:rFonts w:ascii="Times New Roman"/>
          <w:b w:val="false"/>
          <w:i w:val="false"/>
          <w:color w:val="000000"/>
          <w:sz w:val="28"/>
        </w:rPr>
        <w:t>
      Орталықтың жұмыс кестесi:</w:t>
      </w:r>
      <w:r>
        <w:br/>
      </w:r>
      <w:r>
        <w:rPr>
          <w:rFonts w:ascii="Times New Roman"/>
          <w:b w:val="false"/>
          <w:i w:val="false"/>
          <w:color w:val="000000"/>
          <w:sz w:val="28"/>
        </w:rPr>
        <w:t>
</w:t>
      </w:r>
      <w:r>
        <w:rPr>
          <w:rFonts w:ascii="Times New Roman"/>
          <w:b w:val="false"/>
          <w:i w:val="false"/>
          <w:color w:val="000000"/>
          <w:sz w:val="28"/>
        </w:rPr>
        <w:t>
      Жұмыс күндері – дүйсенбiден бастап сенбiге дейін, демалыс күні – жексенбі.</w:t>
      </w:r>
      <w:r>
        <w:br/>
      </w:r>
      <w:r>
        <w:rPr>
          <w:rFonts w:ascii="Times New Roman"/>
          <w:b w:val="false"/>
          <w:i w:val="false"/>
          <w:color w:val="000000"/>
          <w:sz w:val="28"/>
        </w:rPr>
        <w:t>
</w:t>
      </w:r>
      <w:r>
        <w:rPr>
          <w:rFonts w:ascii="Times New Roman"/>
          <w:b w:val="false"/>
          <w:i w:val="false"/>
          <w:color w:val="000000"/>
          <w:sz w:val="28"/>
        </w:rPr>
        <w:t>
      Жұмыс уақыты:</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мемлекеттік қызмет алу үшін өтініштерді қабылдау </w:t>
      </w:r>
      <w:r>
        <w:rPr>
          <w:rFonts w:ascii="Times New Roman"/>
          <w:b w:val="false"/>
          <w:i w:val="false"/>
          <w:color w:val="000000"/>
          <w:sz w:val="28"/>
        </w:rPr>
        <w:t>жексенбі</w:t>
      </w:r>
      <w:r>
        <w:rPr>
          <w:rFonts w:ascii="Times New Roman"/>
          <w:b w:val="false"/>
          <w:i w:val="false"/>
          <w:color w:val="000000"/>
          <w:sz w:val="28"/>
        </w:rPr>
        <w:t xml:space="preserve"> және </w:t>
      </w:r>
      <w:r>
        <w:rPr>
          <w:rFonts w:ascii="Times New Roman"/>
          <w:b w:val="false"/>
          <w:i w:val="false"/>
          <w:color w:val="000000"/>
          <w:sz w:val="28"/>
        </w:rPr>
        <w:t>мерекелік күндерді</w:t>
      </w:r>
      <w:r>
        <w:rPr>
          <w:rFonts w:ascii="Times New Roman"/>
          <w:b w:val="false"/>
          <w:i w:val="false"/>
          <w:color w:val="000000"/>
          <w:sz w:val="28"/>
        </w:rPr>
        <w:t xml:space="preserve"> қоспағанда, дүйсенбіден бастап жұмаға дейін сағат 9.00-ден 18.30-ға дейін, түскі үзіліссіз, сенбі күні – сағат 9.00-ден 13.00-ге дейін еңбек заңнамасына сәйкес, Орталықтың белгіленген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жүгінгенде:</w:t>
      </w:r>
      <w:r>
        <w:br/>
      </w:r>
      <w:r>
        <w:rPr>
          <w:rFonts w:ascii="Times New Roman"/>
          <w:b w:val="false"/>
          <w:i w:val="false"/>
          <w:color w:val="000000"/>
          <w:sz w:val="28"/>
        </w:rPr>
        <w:t>
</w:t>
      </w:r>
      <w:r>
        <w:rPr>
          <w:rFonts w:ascii="Times New Roman"/>
          <w:b w:val="false"/>
          <w:i w:val="false"/>
          <w:color w:val="000000"/>
          <w:sz w:val="28"/>
        </w:rPr>
        <w:t>
      өтініштерді қабылдау – тәулік бойы.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нәтижелерін беру жексенбі және мерекелік күндерді қоспағанда, дүйсенбіден бастап жұмаға дейін сағат 9.00-ден 20.00-ге дейін, түскі үзіліссіз, сенбі күні – сағат 9.00-ден 20.00-ге дейін еңбек </w:t>
      </w:r>
      <w:r>
        <w:rPr>
          <w:rFonts w:ascii="Times New Roman"/>
          <w:b w:val="false"/>
          <w:i w:val="false"/>
          <w:color w:val="000000"/>
          <w:sz w:val="28"/>
        </w:rPr>
        <w:t>заңнамасына</w:t>
      </w:r>
      <w:r>
        <w:rPr>
          <w:rFonts w:ascii="Times New Roman"/>
          <w:b w:val="false"/>
          <w:i w:val="false"/>
          <w:color w:val="000000"/>
          <w:sz w:val="28"/>
        </w:rPr>
        <w:t xml:space="preserve"> сәйкес, Орталықтың белгіленген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Өтiнiш қағаз тасымалдағышқа толтырылып Орталыққа берілген кезде қабылдау еңбек </w:t>
      </w:r>
      <w:r>
        <w:rPr>
          <w:rFonts w:ascii="Times New Roman"/>
          <w:b w:val="false"/>
          <w:i w:val="false"/>
          <w:color w:val="000000"/>
          <w:sz w:val="28"/>
        </w:rPr>
        <w:t>заңнамасына</w:t>
      </w:r>
      <w:r>
        <w:rPr>
          <w:rFonts w:ascii="Times New Roman"/>
          <w:b w:val="false"/>
          <w:i w:val="false"/>
          <w:color w:val="000000"/>
          <w:sz w:val="28"/>
        </w:rPr>
        <w:t xml:space="preserve"> сәйкес, жексенбі және мереке күндердi қоспағанда, Орталықтың белгiленген жұмыс кестесiне сәйкес күн сайын, түскi үзiлiссіз жүзеге асырылады. Орталықтың жұмыс кестесi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Орталықтың өкiлдiктерiнде құжаттар түскi үзiлiссіз сағат 9.00-ден 18.30-ға дейiн қабылданады.</w:t>
      </w:r>
      <w:r>
        <w:br/>
      </w:r>
      <w:r>
        <w:rPr>
          <w:rFonts w:ascii="Times New Roman"/>
          <w:b w:val="false"/>
          <w:i w:val="false"/>
          <w:color w:val="000000"/>
          <w:sz w:val="28"/>
        </w:rPr>
        <w:t>
</w:t>
      </w:r>
      <w:r>
        <w:rPr>
          <w:rFonts w:ascii="Times New Roman"/>
          <w:b w:val="false"/>
          <w:i w:val="false"/>
          <w:color w:val="000000"/>
          <w:sz w:val="28"/>
        </w:rPr>
        <w:t>
      Орталықтарда алдын ала жазылу және жеделдетiлген қызмет көрсету көзделмеген.</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Мемлекеттiк қызмет тұтынушының тұрғылықты жерiндегi мүмкiндiгi шектеулi тұтынушылар үшiн жағдайлар (пандус) көзделген Орталықтың ғимаратында көрсетiледi. Залда анықтама бюросы, электрондык кезек терминалы, күту креслолары, толтырылған бланк үлгiлерi бар ақпараттық стендiлер орналасқан.</w:t>
      </w:r>
    </w:p>
    <w:bookmarkEnd w:id="3"/>
    <w:bookmarkStart w:name="z35" w:id="4"/>
    <w:p>
      <w:pPr>
        <w:spacing w:after="0"/>
        <w:ind w:left="0"/>
        <w:jc w:val="left"/>
      </w:pPr>
      <w:r>
        <w:rPr>
          <w:rFonts w:ascii="Times New Roman"/>
          <w:b/>
          <w:i w:val="false"/>
          <w:color w:val="000000"/>
        </w:rPr>
        <w:t xml:space="preserve"> 
2. Мемлекеттік қызмет көрсету тәртібі</w:t>
      </w:r>
    </w:p>
    <w:bookmarkEnd w:id="4"/>
    <w:bookmarkStart w:name="z36" w:id="5"/>
    <w:p>
      <w:pPr>
        <w:spacing w:after="0"/>
        <w:ind w:left="0"/>
        <w:jc w:val="both"/>
      </w:pPr>
      <w:r>
        <w:rPr>
          <w:rFonts w:ascii="Times New Roman"/>
          <w:b w:val="false"/>
          <w:i w:val="false"/>
          <w:color w:val="000000"/>
          <w:sz w:val="28"/>
        </w:rPr>
        <w:t>
      11. Тұтынушы мемлекеттiк қызмет алу үшiн:</w:t>
      </w:r>
      <w:r>
        <w:br/>
      </w:r>
      <w:r>
        <w:rPr>
          <w:rFonts w:ascii="Times New Roman"/>
          <w:b w:val="false"/>
          <w:i w:val="false"/>
          <w:color w:val="000000"/>
          <w:sz w:val="28"/>
        </w:rPr>
        <w:t>
</w:t>
      </w:r>
      <w:r>
        <w:rPr>
          <w:rFonts w:ascii="Times New Roman"/>
          <w:b w:val="false"/>
          <w:i w:val="false"/>
          <w:color w:val="000000"/>
          <w:sz w:val="28"/>
        </w:rPr>
        <w:t>
      1) тұрғылықты жерінен мекенжай анықтамасы (ХТҚ ТП арқылы қызмет алу кезінде мекенжай анықтамасы талап етілмейді);</w:t>
      </w:r>
      <w:r>
        <w:br/>
      </w:r>
      <w:r>
        <w:rPr>
          <w:rFonts w:ascii="Times New Roman"/>
          <w:b w:val="false"/>
          <w:i w:val="false"/>
          <w:color w:val="000000"/>
          <w:sz w:val="28"/>
        </w:rPr>
        <w:t>
</w:t>
      </w:r>
      <w:r>
        <w:rPr>
          <w:rFonts w:ascii="Times New Roman"/>
          <w:b w:val="false"/>
          <w:i w:val="false"/>
          <w:color w:val="000000"/>
          <w:sz w:val="28"/>
        </w:rPr>
        <w:t>
      2) құжат үшiн мемлекеттiк баж төлегенi туралы түбiртектi (мемлекеттiк баж төлеуден босатылған тұлғалар растайтын құжаттарын) ұсынады;</w:t>
      </w:r>
      <w:r>
        <w:br/>
      </w:r>
      <w:r>
        <w:rPr>
          <w:rFonts w:ascii="Times New Roman"/>
          <w:b w:val="false"/>
          <w:i w:val="false"/>
          <w:color w:val="000000"/>
          <w:sz w:val="28"/>
        </w:rPr>
        <w:t>
</w:t>
      </w:r>
      <w:r>
        <w:rPr>
          <w:rFonts w:ascii="Times New Roman"/>
          <w:b w:val="false"/>
          <w:i w:val="false"/>
          <w:color w:val="000000"/>
          <w:sz w:val="28"/>
        </w:rPr>
        <w:t>
      3) ХҚТ ТП арқылы азаматтар ұсынған немесе фотосалоннан алынған фотосуреттердi және мына құжаттардың бiреуiн ұсынады:</w:t>
      </w:r>
      <w:r>
        <w:br/>
      </w:r>
      <w:r>
        <w:rPr>
          <w:rFonts w:ascii="Times New Roman"/>
          <w:b w:val="false"/>
          <w:i w:val="false"/>
          <w:color w:val="000000"/>
          <w:sz w:val="28"/>
        </w:rPr>
        <w:t>
</w:t>
      </w:r>
      <w:r>
        <w:rPr>
          <w:rFonts w:ascii="Times New Roman"/>
          <w:b w:val="false"/>
          <w:i w:val="false"/>
          <w:color w:val="000000"/>
          <w:sz w:val="28"/>
        </w:rPr>
        <w:t>
      туу туралы куәлiк (16 жасқа толған соң жеке куәлiк алу кезiнде, 16 жасқа дейiн паспорт алу кезiнде);</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паспорты (паспорт ауыстырған кезде);</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жеке куәлiгi (жеке куәлiктi ауыстырған кезде, 16 жасқа толған кезде бiрiншi рет паспорт алған кезде);</w:t>
      </w:r>
      <w:r>
        <w:br/>
      </w:r>
      <w:r>
        <w:rPr>
          <w:rFonts w:ascii="Times New Roman"/>
          <w:b w:val="false"/>
          <w:i w:val="false"/>
          <w:color w:val="000000"/>
          <w:sz w:val="28"/>
        </w:rPr>
        <w:t>
</w:t>
      </w:r>
      <w:r>
        <w:rPr>
          <w:rFonts w:ascii="Times New Roman"/>
          <w:b w:val="false"/>
          <w:i w:val="false"/>
          <w:color w:val="000000"/>
          <w:sz w:val="28"/>
        </w:rPr>
        <w:t>
      iшкi iстер органдары беретiн белгiленген нысандағы Қазақстан Республикасының азаматтығына қабылданғаны туралы анықтама (Қазақстан Республикасының азаматтығына қабылдануға байланысты құжаттарды алған кезде);</w:t>
      </w:r>
      <w:r>
        <w:br/>
      </w:r>
      <w:r>
        <w:rPr>
          <w:rFonts w:ascii="Times New Roman"/>
          <w:b w:val="false"/>
          <w:i w:val="false"/>
          <w:color w:val="000000"/>
          <w:sz w:val="28"/>
        </w:rPr>
        <w:t>
</w:t>
      </w:r>
      <w:r>
        <w:rPr>
          <w:rFonts w:ascii="Times New Roman"/>
          <w:b w:val="false"/>
          <w:i w:val="false"/>
          <w:color w:val="000000"/>
          <w:sz w:val="28"/>
        </w:rPr>
        <w:t>
      Қазақстан Республикасының шетелдiк мекемелерi берген қайтып оралу куәлiгi (Қазақстан Республикасы азаматының паспортын шет елде уақытша жүргенде жоғалтқан кезде).</w:t>
      </w:r>
      <w:r>
        <w:br/>
      </w:r>
      <w:r>
        <w:rPr>
          <w:rFonts w:ascii="Times New Roman"/>
          <w:b w:val="false"/>
          <w:i w:val="false"/>
          <w:color w:val="000000"/>
          <w:sz w:val="28"/>
        </w:rPr>
        <w:t>
</w:t>
      </w:r>
      <w:r>
        <w:rPr>
          <w:rFonts w:ascii="Times New Roman"/>
          <w:b w:val="false"/>
          <w:i w:val="false"/>
          <w:color w:val="000000"/>
          <w:sz w:val="28"/>
        </w:rPr>
        <w:t>
      Жеке куәлiкке және (немесе) паспортқа ресiмделген жағдайда өтiнiш берушi құжат ресiмдеген кезiндегi жасына сәйкес келетiн, қатаң түрде жарық жерде алдынан түсiрiлген, адамның бейтарап және аузын жауып түскен, бетi фотосуреттiң жалпы ауданының 75%-ға жуығын алатын мөлшерi 3,5х4,5 см екi фотосурет ұсынады.</w:t>
      </w:r>
      <w:r>
        <w:br/>
      </w:r>
      <w:r>
        <w:rPr>
          <w:rFonts w:ascii="Times New Roman"/>
          <w:b w:val="false"/>
          <w:i w:val="false"/>
          <w:color w:val="000000"/>
          <w:sz w:val="28"/>
        </w:rPr>
        <w:t>
</w:t>
      </w:r>
      <w:r>
        <w:rPr>
          <w:rFonts w:ascii="Times New Roman"/>
          <w:b w:val="false"/>
          <w:i w:val="false"/>
          <w:color w:val="000000"/>
          <w:sz w:val="28"/>
        </w:rPr>
        <w:t>
      Фотосуреттер фотобаспа әдiсiмен бiр негативтен қалың фотоқағазға басылуы қажет. Компьютерлiк сканерлеу, модельдеу немесе ксерокөшiрме әдiсiмен дайындалған суреттердi пайдалануға жол берiлмейдi.</w:t>
      </w:r>
      <w:r>
        <w:br/>
      </w:r>
      <w:r>
        <w:rPr>
          <w:rFonts w:ascii="Times New Roman"/>
          <w:b w:val="false"/>
          <w:i w:val="false"/>
          <w:color w:val="000000"/>
          <w:sz w:val="28"/>
        </w:rPr>
        <w:t>
</w:t>
      </w:r>
      <w:r>
        <w:rPr>
          <w:rFonts w:ascii="Times New Roman"/>
          <w:b w:val="false"/>
          <w:i w:val="false"/>
          <w:color w:val="000000"/>
          <w:sz w:val="28"/>
        </w:rPr>
        <w:t>
      Тұтынушы веб-портал арқылы жеке басын куәландыратын құжатты, құжат дайындаудың жаңа технологиясына сәйкес олардың түрлерінің өзгеруіне байланысты ауыстыру үшін өтініш білдірген жағдайда электрондық сұрау салу сұрау салуды жіберген адамның электрондық цифрлық қолтаңбасымен расталады, графикалық файл түрінде көлемі 3,4х4,5см цифрлық фотосуреті және сканерлеген нұсқада 7х2см форматында жеке қолы бекітіледі.</w:t>
      </w:r>
      <w:r>
        <w:br/>
      </w:r>
      <w:r>
        <w:rPr>
          <w:rFonts w:ascii="Times New Roman"/>
          <w:b w:val="false"/>
          <w:i w:val="false"/>
          <w:color w:val="000000"/>
          <w:sz w:val="28"/>
        </w:rPr>
        <w:t>
</w:t>
      </w:r>
      <w:r>
        <w:rPr>
          <w:rFonts w:ascii="Times New Roman"/>
          <w:b w:val="false"/>
          <w:i w:val="false"/>
          <w:color w:val="000000"/>
          <w:sz w:val="28"/>
        </w:rPr>
        <w:t>
      Мемлекеттік қызметті веб-портал арқылы алу үшін электрондық сұрау салынған жағдайда ақы төлеу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веб-портал арқылы алу үшін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электрондық сұрау салудың нысаны толтырылады.</w:t>
      </w:r>
      <w:r>
        <w:br/>
      </w:r>
      <w:r>
        <w:rPr>
          <w:rFonts w:ascii="Times New Roman"/>
          <w:b w:val="false"/>
          <w:i w:val="false"/>
          <w:color w:val="000000"/>
          <w:sz w:val="28"/>
        </w:rPr>
        <w:t>
</w:t>
      </w:r>
      <w:r>
        <w:rPr>
          <w:rFonts w:ascii="Times New Roman"/>
          <w:b w:val="false"/>
          <w:i w:val="false"/>
          <w:color w:val="000000"/>
          <w:sz w:val="28"/>
        </w:rPr>
        <w:t>
      Электрондық сұрау салуды қабылдау www.egov.kz веб-порталында «Электрондық қызметтер» бөлімінде жүзеге асырылады.</w:t>
      </w:r>
      <w:r>
        <w:br/>
      </w:r>
      <w:r>
        <w:rPr>
          <w:rFonts w:ascii="Times New Roman"/>
          <w:b w:val="false"/>
          <w:i w:val="false"/>
          <w:color w:val="000000"/>
          <w:sz w:val="28"/>
        </w:rPr>
        <w:t>
</w:t>
      </w:r>
      <w:r>
        <w:rPr>
          <w:rFonts w:ascii="Times New Roman"/>
          <w:b w:val="false"/>
          <w:i w:val="false"/>
          <w:color w:val="000000"/>
          <w:sz w:val="28"/>
        </w:rPr>
        <w:t>
      Электрондық сұрау салудың үлгісі Қазақстан Республикасы Ішкі істер министрлігінің www.mvd.kz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ХҚТ ТП арқылы мемлекеттiк қызметтi алу үшiн бланкiлер толтыру талап етiлмейдi.</w:t>
      </w:r>
      <w:r>
        <w:br/>
      </w:r>
      <w:r>
        <w:rPr>
          <w:rFonts w:ascii="Times New Roman"/>
          <w:b w:val="false"/>
          <w:i w:val="false"/>
          <w:color w:val="000000"/>
          <w:sz w:val="28"/>
        </w:rPr>
        <w:t>
</w:t>
      </w:r>
      <w:r>
        <w:rPr>
          <w:rFonts w:ascii="Times New Roman"/>
          <w:b w:val="false"/>
          <w:i w:val="false"/>
          <w:color w:val="000000"/>
          <w:sz w:val="28"/>
        </w:rPr>
        <w:t>
      Қағаз тасымалдағыштар арқылы мемлекеттiк қызмет алу кезiнде Орталықтың инспекторлары жеке басты куәландыратын құжаттар алу үшiн өтiнiш бланкiлерiн толтырады. Бланкiлер Орталықтың инспекторларында болады.</w:t>
      </w:r>
      <w:r>
        <w:br/>
      </w:r>
      <w:r>
        <w:rPr>
          <w:rFonts w:ascii="Times New Roman"/>
          <w:b w:val="false"/>
          <w:i w:val="false"/>
          <w:color w:val="000000"/>
          <w:sz w:val="28"/>
        </w:rPr>
        <w:t>
</w:t>
      </w:r>
      <w:r>
        <w:rPr>
          <w:rFonts w:ascii="Times New Roman"/>
          <w:b w:val="false"/>
          <w:i w:val="false"/>
          <w:color w:val="000000"/>
          <w:sz w:val="28"/>
        </w:rPr>
        <w:t>
      13. Құжаттарды қабылдау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көрсетiлген Орталықтардың операциялық залдарында орналасқан ХҚТ ТП-ның жұмыс орындарында уәкілетті органның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14. Тұтынушыға құжаттарды қабылдау түралы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өтінімді тіркеу талоны берiледi.</w:t>
      </w:r>
      <w:r>
        <w:br/>
      </w:r>
      <w:r>
        <w:rPr>
          <w:rFonts w:ascii="Times New Roman"/>
          <w:b w:val="false"/>
          <w:i w:val="false"/>
          <w:color w:val="000000"/>
          <w:sz w:val="28"/>
        </w:rPr>
        <w:t>
</w:t>
      </w:r>
      <w:r>
        <w:rPr>
          <w:rFonts w:ascii="Times New Roman"/>
          <w:b w:val="false"/>
          <w:i w:val="false"/>
          <w:color w:val="000000"/>
          <w:sz w:val="28"/>
        </w:rPr>
        <w:t>
      Тұтынушының электрондық поштасына немесе веб-порталдағы Жеке кабинетіне тұтынушының мемлекеттік қызметті алу күнін көрсете отырып, мемлекеттік қызметті ұсыну үшін өтінімді қабылдау туралы хабарлама жіберіледі.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Дайын құжаттарды берудi Орталық қызметкерлері тұтынушы жеке өзі келген кезде өтінімді тіркеу талонының негізінде жүзеге асырады.</w:t>
      </w:r>
      <w:r>
        <w:br/>
      </w:r>
      <w:r>
        <w:rPr>
          <w:rFonts w:ascii="Times New Roman"/>
          <w:b w:val="false"/>
          <w:i w:val="false"/>
          <w:color w:val="000000"/>
          <w:sz w:val="28"/>
        </w:rPr>
        <w:t>
</w:t>
      </w:r>
      <w:r>
        <w:rPr>
          <w:rFonts w:ascii="Times New Roman"/>
          <w:b w:val="false"/>
          <w:i w:val="false"/>
          <w:color w:val="000000"/>
          <w:sz w:val="28"/>
        </w:rPr>
        <w:t>
      Веб-портал арқылы ресімделген дайын құжаттарды беруді тұтынушы жеке өтініш білдірген жағдайда хабарлама негізінде көші-қон полициясының қызметкерлері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бiреуiн ұсынбаған жағдайда, уәкiлеттi орган қызметкерлерi мемлекеттiк қызмет көрсетуден бас тартады.</w:t>
      </w:r>
    </w:p>
    <w:bookmarkEnd w:id="5"/>
    <w:bookmarkStart w:name="z50" w:id="6"/>
    <w:p>
      <w:pPr>
        <w:spacing w:after="0"/>
        <w:ind w:left="0"/>
        <w:jc w:val="left"/>
      </w:pPr>
      <w:r>
        <w:rPr>
          <w:rFonts w:ascii="Times New Roman"/>
          <w:b/>
          <w:i w:val="false"/>
          <w:color w:val="000000"/>
        </w:rPr>
        <w:t xml:space="preserve"> 
3. Жұмыс қағидаттары</w:t>
      </w:r>
    </w:p>
    <w:bookmarkEnd w:id="6"/>
    <w:bookmarkStart w:name="z51" w:id="7"/>
    <w:p>
      <w:pPr>
        <w:spacing w:after="0"/>
        <w:ind w:left="0"/>
        <w:jc w:val="both"/>
      </w:pPr>
      <w:r>
        <w:rPr>
          <w:rFonts w:ascii="Times New Roman"/>
          <w:b w:val="false"/>
          <w:i w:val="false"/>
          <w:color w:val="000000"/>
          <w:sz w:val="28"/>
        </w:rPr>
        <w:t>
      17. Уәкiлеттi органның және Орталықтың қызметi адамның конституциялық құқықтарын сақтауға, қызметтiк борышты орындау кезiндегi заңдылықты сақтауға негiзделген және сыпайылық, көрсетiлетiн қызмет туралы толық ақпарат беру, оның сақталуын, қорғалуын және құпиялылығын қамтамасыз ету қағидаттарында жүзеге асырылады.</w:t>
      </w:r>
    </w:p>
    <w:bookmarkEnd w:id="7"/>
    <w:bookmarkStart w:name="z52" w:id="8"/>
    <w:p>
      <w:pPr>
        <w:spacing w:after="0"/>
        <w:ind w:left="0"/>
        <w:jc w:val="left"/>
      </w:pPr>
      <w:r>
        <w:rPr>
          <w:rFonts w:ascii="Times New Roman"/>
          <w:b/>
          <w:i w:val="false"/>
          <w:color w:val="000000"/>
        </w:rPr>
        <w:t xml:space="preserve"> 
4. Жұмыс нәтижелері</w:t>
      </w:r>
    </w:p>
    <w:bookmarkEnd w:id="8"/>
    <w:bookmarkStart w:name="z53" w:id="9"/>
    <w:p>
      <w:pPr>
        <w:spacing w:after="0"/>
        <w:ind w:left="0"/>
        <w:jc w:val="both"/>
      </w:pPr>
      <w:r>
        <w:rPr>
          <w:rFonts w:ascii="Times New Roman"/>
          <w:b w:val="false"/>
          <w:i w:val="false"/>
          <w:color w:val="000000"/>
          <w:sz w:val="28"/>
        </w:rPr>
        <w:t>
      18. Тұтынушыларға мемлекеттiк қызмет көрсету нәтижелерi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Мемлекеттiк қызмет көрсететiн Көші-қон полициясы комитетiнiң және уәкiлеттi органдардың, мекемелердiң немесе өзге де субъектiлердiң жұмысы бағаланатын "Қазақстан Республикасының азаматтарына паспорттар мен жеке куәлiктер беру" мемлекеттiк қызметiнiң сапа және қол жетiмдiлiк көрсеткiштерiнiң нысаналы мәнi жыл сайын Ішкі істер министрiнiң тиiстi бұйрығымен бекiтiлiп отырады.</w:t>
      </w:r>
    </w:p>
    <w:bookmarkEnd w:id="9"/>
    <w:bookmarkStart w:name="z55" w:id="10"/>
    <w:p>
      <w:pPr>
        <w:spacing w:after="0"/>
        <w:ind w:left="0"/>
        <w:jc w:val="left"/>
      </w:pPr>
      <w:r>
        <w:rPr>
          <w:rFonts w:ascii="Times New Roman"/>
          <w:b/>
          <w:i w:val="false"/>
          <w:color w:val="000000"/>
        </w:rPr>
        <w:t xml:space="preserve"> 
5. Шағымдану тәртібі</w:t>
      </w:r>
    </w:p>
    <w:bookmarkEnd w:id="10"/>
    <w:bookmarkStart w:name="z56" w:id="11"/>
    <w:p>
      <w:pPr>
        <w:spacing w:after="0"/>
        <w:ind w:left="0"/>
        <w:jc w:val="both"/>
      </w:pPr>
      <w:r>
        <w:rPr>
          <w:rFonts w:ascii="Times New Roman"/>
          <w:b w:val="false"/>
          <w:i w:val="false"/>
          <w:color w:val="000000"/>
          <w:sz w:val="28"/>
        </w:rPr>
        <w:t>
      20. Орталық инспекторының әрекетiне (әрекетсiздiгiне) шағымдану тәртiбiн түсiндiру және өтiнiштердi дайындауға жәрдемдесу үшiн тұтынушы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телефондары көрсетiлген Орталық басшылығына жүгiнедi.</w:t>
      </w:r>
      <w:r>
        <w:br/>
      </w:r>
      <w:r>
        <w:rPr>
          <w:rFonts w:ascii="Times New Roman"/>
          <w:b w:val="false"/>
          <w:i w:val="false"/>
          <w:color w:val="000000"/>
          <w:sz w:val="28"/>
        </w:rPr>
        <w:t>
</w:t>
      </w:r>
      <w:r>
        <w:rPr>
          <w:rFonts w:ascii="Times New Roman"/>
          <w:b w:val="false"/>
          <w:i w:val="false"/>
          <w:color w:val="000000"/>
          <w:sz w:val="28"/>
        </w:rPr>
        <w:t>
      21. Көрсетiлген мемлекеттік қызмет нәтижелерiмен келiспеген жағдайда шағым уәкiлеттi орган басшысының атына демалыс және мереке күндерiн қоспағанда, жұмыс күндерi сағат 13.00-ден 14.30-ға дейiн түскi үзiлiспен, сағат 9.00-ден 17.00-ге дейiн берiледi. Уәкiлеттi орган басшыларының телефондары мен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Уәкiлеттi органдардың әрекетiне (әрекетсiздiгiне) шағымдану Қазақстан Республикасы Ішкі істер министрлiгiнiң атына демалыс және мереке күндерiн, жұмыс күндерi түскi асқа сағат 13.00-ден 14.30-ға дейiн үзiлiсті қоспағанда, сағат 9.00-ден 17.00-ге дейiн берiледi. Қазақстан Республикасы ішкі істер министрлігінің телефоны мен мекенжайы осы стандарттың 26-қосымшасында көрсетiлген.</w:t>
      </w:r>
      <w:r>
        <w:br/>
      </w:r>
      <w:r>
        <w:rPr>
          <w:rFonts w:ascii="Times New Roman"/>
          <w:b w:val="false"/>
          <w:i w:val="false"/>
          <w:color w:val="000000"/>
          <w:sz w:val="28"/>
        </w:rPr>
        <w:t>
</w:t>
      </w:r>
      <w:r>
        <w:rPr>
          <w:rFonts w:ascii="Times New Roman"/>
          <w:b w:val="false"/>
          <w:i w:val="false"/>
          <w:color w:val="000000"/>
          <w:sz w:val="28"/>
        </w:rPr>
        <w:t>
      22. Орталық қызметкерлерi дөрекi қызмет көрсеткен жағдайда шағым Орталық басшысының немесе қарамағына Орталық кiретiн Қазақстан Республикасы Көлік және коммуникация министрлiгiнiң Мемлекеттiк қызметтердi автоматтандыруды бақылау және халыққа қызмет көрсету орталықтарының қызметiн үйлестiру комитетiне берiледi. Орталықтар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Мемлекеттiк қызметтердi автоматтандыруды бақылау және халыққа қызмет көрсету орталықтарының қызметiн үйлестiру комитетiнiң мекенжайы мен телефоны осы стандарттың 26-тармағында көрсетiлген.</w:t>
      </w:r>
      <w:r>
        <w:br/>
      </w:r>
      <w:r>
        <w:rPr>
          <w:rFonts w:ascii="Times New Roman"/>
          <w:b w:val="false"/>
          <w:i w:val="false"/>
          <w:color w:val="000000"/>
          <w:sz w:val="28"/>
        </w:rPr>
        <w:t>
</w:t>
      </w:r>
      <w:r>
        <w:rPr>
          <w:rFonts w:ascii="Times New Roman"/>
          <w:b w:val="false"/>
          <w:i w:val="false"/>
          <w:color w:val="000000"/>
          <w:sz w:val="28"/>
        </w:rPr>
        <w:t>
      23. Көрсетiлген қызмет нәтижелерiмен келiспеген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w:t>
      </w:r>
      <w:r>
        <w:rPr>
          <w:rFonts w:ascii="Times New Roman"/>
          <w:b w:val="false"/>
          <w:i w:val="false"/>
          <w:color w:val="000000"/>
          <w:sz w:val="28"/>
        </w:rPr>
        <w:t>заңнамада</w:t>
      </w:r>
      <w:r>
        <w:rPr>
          <w:rFonts w:ascii="Times New Roman"/>
          <w:b w:val="false"/>
          <w:i w:val="false"/>
          <w:color w:val="000000"/>
          <w:sz w:val="28"/>
        </w:rPr>
        <w:t xml:space="preserve"> көрсетiлген жағдайда шағымдар ауызша немесе жазбаша нысанда пошта арқылы немесе электронды түрде (Қазақстан Республикасы Ішкі істер министрлiгiнiң Көші-қон полициясы комитетiнiң электронды мекенжайына: migration.kz@mail.ru)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көрсетiлген ұйымның кеңсесi арқылы жұмыс күндерi қолма-қол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тұтынушылар шағымға уәкiлеттi органдар ұсынған мемлекеттiк қызметтердiң сапасыздығын және Орталық қызметкерлерiнiң дөрекi қызмет көрсеткенiн растайтын құжаттарын қоса бередi.</w:t>
      </w:r>
      <w:r>
        <w:br/>
      </w:r>
      <w:r>
        <w:rPr>
          <w:rFonts w:ascii="Times New Roman"/>
          <w:b w:val="false"/>
          <w:i w:val="false"/>
          <w:color w:val="000000"/>
          <w:sz w:val="28"/>
        </w:rPr>
        <w:t>
</w:t>
      </w:r>
      <w:r>
        <w:rPr>
          <w:rFonts w:ascii="Times New Roman"/>
          <w:b w:val="false"/>
          <w:i w:val="false"/>
          <w:color w:val="000000"/>
          <w:sz w:val="28"/>
        </w:rPr>
        <w:t>
      25. Пошта және қолма-қол қабылданған шағымдарды растау оларды Орталық немесе уәкiлеттi органның кеңсесiнде жеке және заңды тұлғалар өтiнiшiн журналға тiркеу болып табылады (мөр, кiрiс нөмiрi және тiркеу мерзiмi шағымның екiншi данасында немесе шағымға iлеспе хатта қойылады).</w:t>
      </w:r>
      <w:r>
        <w:br/>
      </w:r>
      <w:r>
        <w:rPr>
          <w:rFonts w:ascii="Times New Roman"/>
          <w:b w:val="false"/>
          <w:i w:val="false"/>
          <w:color w:val="000000"/>
          <w:sz w:val="28"/>
        </w:rPr>
        <w:t>
</w:t>
      </w:r>
      <w:r>
        <w:rPr>
          <w:rFonts w:ascii="Times New Roman"/>
          <w:b w:val="false"/>
          <w:i w:val="false"/>
          <w:color w:val="000000"/>
          <w:sz w:val="28"/>
        </w:rPr>
        <w:t>
      Тұтынушыға шағымды қабылдаған адам, оның шағымының қабылданғанын растайтын нөмiрi, күнi, шағымды қабылдаған адамның тегi, байланыс деректерi көрсетiлген талон бередi.</w:t>
      </w:r>
      <w:r>
        <w:br/>
      </w:r>
      <w:r>
        <w:rPr>
          <w:rFonts w:ascii="Times New Roman"/>
          <w:b w:val="false"/>
          <w:i w:val="false"/>
          <w:color w:val="000000"/>
          <w:sz w:val="28"/>
        </w:rPr>
        <w:t>
</w:t>
      </w:r>
      <w:r>
        <w:rPr>
          <w:rFonts w:ascii="Times New Roman"/>
          <w:b w:val="false"/>
          <w:i w:val="false"/>
          <w:color w:val="000000"/>
          <w:sz w:val="28"/>
        </w:rPr>
        <w:t>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және мерзiмде жүзеге асырылады.</w:t>
      </w:r>
      <w:r>
        <w:br/>
      </w:r>
      <w:r>
        <w:rPr>
          <w:rFonts w:ascii="Times New Roman"/>
          <w:b w:val="false"/>
          <w:i w:val="false"/>
          <w:color w:val="000000"/>
          <w:sz w:val="28"/>
        </w:rPr>
        <w:t>
</w:t>
      </w:r>
      <w:r>
        <w:rPr>
          <w:rFonts w:ascii="Times New Roman"/>
          <w:b w:val="false"/>
          <w:i w:val="false"/>
          <w:color w:val="000000"/>
          <w:sz w:val="28"/>
        </w:rPr>
        <w:t>
      Шағымның қаралу нәтижесi жөнiнде тұтынушыға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Ішкі істер министрлiгiнiң мекенжайы: 010000, Астана қаласы, Тәуелсізідік көшесi, № 1 үй, телефоны: 71-46-46, интернет-ресурсы: www.mvd.kz.</w:t>
      </w:r>
      <w:r>
        <w:br/>
      </w:r>
      <w:r>
        <w:rPr>
          <w:rFonts w:ascii="Times New Roman"/>
          <w:b w:val="false"/>
          <w:i w:val="false"/>
          <w:color w:val="000000"/>
          <w:sz w:val="28"/>
        </w:rPr>
        <w:t>
</w:t>
      </w:r>
      <w:r>
        <w:rPr>
          <w:rFonts w:ascii="Times New Roman"/>
          <w:b w:val="false"/>
          <w:i w:val="false"/>
          <w:color w:val="000000"/>
          <w:sz w:val="28"/>
        </w:rPr>
        <w:t>
      27. Қазақстан Республикасы Көлік және коммуникация министрлiгiнiң Мемлекеттiк қызметтердi автоматтандыруды бақылау және халыққа қызмет көрсету орталықтарының қызметiн үйлестiру комитетiнiң мекенжайы: 010000, Астана қаласы, Есіл ауданы, Орынбор көшесi, № 8 үй, 14-кіреберіс, e-mail интернет-ресурсы: kagu-con@mci.gov.kz және "электрондық үкімет" 1414 Call-орталық нөмірі.</w:t>
      </w:r>
    </w:p>
    <w:bookmarkEnd w:id="11"/>
    <w:bookmarkStart w:name="z67"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паспорттар,    </w:t>
      </w:r>
      <w:r>
        <w:br/>
      </w:r>
      <w:r>
        <w:rPr>
          <w:rFonts w:ascii="Times New Roman"/>
          <w:b w:val="false"/>
          <w:i w:val="false"/>
          <w:color w:val="000000"/>
          <w:sz w:val="28"/>
        </w:rPr>
        <w:t xml:space="preserve">
жеке куәліктер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ff0000"/>
          <w:sz w:val="28"/>
        </w:rPr>
        <w:t xml:space="preserve">      Ескерту. 1-қосымшаға өзгеріс енгізілді - ҚР Үкіметінің 2012.12.29 </w:t>
      </w:r>
      <w:r>
        <w:rPr>
          <w:rFonts w:ascii="Times New Roman"/>
          <w:b w:val="false"/>
          <w:i w:val="false"/>
          <w:color w:val="ff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075" w:id="13"/>
    <w:p>
      <w:pPr>
        <w:spacing w:after="0"/>
        <w:ind w:left="0"/>
        <w:jc w:val="both"/>
      </w:pPr>
      <w:r>
        <w:rPr>
          <w:rFonts w:ascii="Times New Roman"/>
          <w:b w:val="false"/>
          <w:i w:val="false"/>
          <w:color w:val="000000"/>
          <w:sz w:val="28"/>
        </w:rPr>
        <w:t>
</w:t>
      </w:r>
      <w:r>
        <w:rPr>
          <w:rFonts w:ascii="Times New Roman"/>
          <w:b/>
          <w:i w:val="false"/>
          <w:color w:val="000000"/>
          <w:sz w:val="28"/>
        </w:rPr>
        <w:t>Мемлекеттік қызмет көрсететін халыққа қызмет көрсету</w:t>
      </w:r>
      <w:r>
        <w:br/>
      </w:r>
      <w:r>
        <w:rPr>
          <w:rFonts w:ascii="Times New Roman"/>
          <w:b w:val="false"/>
          <w:i w:val="false"/>
          <w:color w:val="000000"/>
          <w:sz w:val="28"/>
        </w:rPr>
        <w:t>
</w:t>
      </w:r>
      <w:r>
        <w:rPr>
          <w:rFonts w:ascii="Times New Roman"/>
          <w:b/>
          <w:i w:val="false"/>
          <w:color w:val="000000"/>
          <w:sz w:val="28"/>
        </w:rPr>
        <w:t>орталықтарының (ХҚО)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3072"/>
        <w:gridCol w:w="2826"/>
        <w:gridCol w:w="1861"/>
        <w:gridCol w:w="1861"/>
        <w:gridCol w:w="2697"/>
      </w:tblGrid>
      <w:tr>
        <w:trPr>
          <w:trHeight w:val="10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орналасқан мекенжайы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жұмыс кестесі</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 қабылдау бөлмесі</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Орталыққа жүгінген кезде: 1) мемлекеттік қызмет алу үшін өтініштерді қабылдау жексенбі және мерекелік күндерді қоспағанда, дүйсенбiден бастап жұмаға дейін сағат 9.00-ден 18.30-ға дейін, түскi үзiлiссіз, сенбі күні – сағат 9.00-ден 13.00-ге дейiн еңбек </w:t>
            </w:r>
            <w:r>
              <w:rPr>
                <w:rFonts w:ascii="Times New Roman"/>
                <w:b w:val="false"/>
                <w:i w:val="false"/>
                <w:color w:val="000000"/>
                <w:sz w:val="20"/>
              </w:rPr>
              <w:t>заңнамасына</w:t>
            </w:r>
            <w:r>
              <w:rPr>
                <w:rFonts w:ascii="Times New Roman"/>
                <w:b w:val="false"/>
                <w:i w:val="false"/>
                <w:color w:val="000000"/>
                <w:sz w:val="20"/>
              </w:rPr>
              <w:t xml:space="preserve"> сәйкес, Орталықтың белгіленген жұмыс кестесіне сәйкес жүзеге асырылады веб-портал арқылы жүгінгенде: өтініштерді қабылдау – тәулік бойы. 2) мемлекеттік қызмет көрсету нәтижелерін беру жексенбі және мерекелік күндерді қоспағанда, дүйсенбiден бастап жұмаға дейін сағат 9.00-ден 20-00-ге дейін, түскi үзiлiссіз, сенбі күні – сағат 9.00-ден 20.00-ге дейiн еңбек </w:t>
            </w:r>
            <w:r>
              <w:rPr>
                <w:rFonts w:ascii="Times New Roman"/>
                <w:b w:val="false"/>
                <w:i w:val="false"/>
                <w:color w:val="000000"/>
                <w:sz w:val="20"/>
              </w:rPr>
              <w:t>заңнамасына</w:t>
            </w:r>
            <w:r>
              <w:rPr>
                <w:rFonts w:ascii="Times New Roman"/>
                <w:b w:val="false"/>
                <w:i w:val="false"/>
                <w:color w:val="000000"/>
                <w:sz w:val="20"/>
              </w:rPr>
              <w:t xml:space="preserve"> сәйкес, Орталықтың белгіленген жұмыс кестесіне сәйкес жүзеге асырылады.</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Белинская көшесі, 37 "а"-үй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көшесі,81-үй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14-үй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15-шағын ауданы, 67 "б"-үй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Павлов көшесі, 48-үй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247-16-33 қабылдау бөлмесі </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396-20-02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396-21-88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390-18-08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239-65-54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ХҚКО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234-09-74 қабылдау бөлмесі</w:t>
            </w:r>
          </w:p>
        </w:tc>
        <w:tc>
          <w:tcPr>
            <w:tcW w:w="0" w:type="auto"/>
            <w:vMerge/>
            <w:tcBorders>
              <w:top w:val="nil"/>
              <w:left w:val="single" w:color="cfcfcf" w:sz="5"/>
              <w:bottom w:val="single" w:color="cfcfcf" w:sz="5"/>
              <w:right w:val="single" w:color="cfcfcf" w:sz="5"/>
            </w:tcBorders>
          </w:tcPr>
          <w:p/>
        </w:tc>
      </w:tr>
      <w:tr>
        <w:trPr>
          <w:trHeight w:val="8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395-36-10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57-07-72 қабылдау бөлмесі</w:t>
            </w:r>
          </w:p>
        </w:tc>
        <w:tc>
          <w:tcPr>
            <w:tcW w:w="0" w:type="auto"/>
            <w:vMerge/>
            <w:tcBorders>
              <w:top w:val="nil"/>
              <w:left w:val="single" w:color="cfcfcf" w:sz="5"/>
              <w:bottom w:val="single" w:color="cfcfcf" w:sz="5"/>
              <w:right w:val="single" w:color="cfcfcf" w:sz="5"/>
            </w:tcBorders>
          </w:tcPr>
          <w:p/>
        </w:tc>
      </w:tr>
      <w:tr>
        <w:trPr>
          <w:trHeight w:val="8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50-13-71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ХҚО</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 қабылдау бөлмесі</w:t>
            </w:r>
          </w:p>
        </w:tc>
        <w:tc>
          <w:tcPr>
            <w:tcW w:w="0" w:type="auto"/>
            <w:vMerge/>
            <w:tcBorders>
              <w:top w:val="nil"/>
              <w:left w:val="single" w:color="cfcfcf" w:sz="5"/>
              <w:bottom w:val="single" w:color="cfcfcf" w:sz="5"/>
              <w:right w:val="single" w:color="cfcfcf" w:sz="5"/>
            </w:tcBorders>
          </w:tcPr>
          <w:p/>
        </w:tc>
      </w:tr>
    </w:tbl>
    <w:bookmarkStart w:name="z68"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паспорттар,     </w:t>
      </w:r>
      <w:r>
        <w:br/>
      </w:r>
      <w:r>
        <w:rPr>
          <w:rFonts w:ascii="Times New Roman"/>
          <w:b w:val="false"/>
          <w:i w:val="false"/>
          <w:color w:val="000000"/>
          <w:sz w:val="28"/>
        </w:rPr>
        <w:t xml:space="preserve">
жеке куәліктер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bookmarkStart w:name="z63" w:id="15"/>
    <w:p>
      <w:pPr>
        <w:spacing w:after="0"/>
        <w:ind w:left="0"/>
        <w:jc w:val="left"/>
      </w:pPr>
      <w:r>
        <w:rPr>
          <w:rFonts w:ascii="Times New Roman"/>
          <w:b/>
          <w:i w:val="false"/>
          <w:color w:val="000000"/>
        </w:rPr>
        <w:t xml:space="preserve"> 
Облыстардың, Астана және Алматы қалаларының Ішкі істер</w:t>
      </w:r>
      <w:r>
        <w:br/>
      </w:r>
      <w:r>
        <w:rPr>
          <w:rFonts w:ascii="Times New Roman"/>
          <w:b/>
          <w:i w:val="false"/>
          <w:color w:val="000000"/>
        </w:rPr>
        <w:t>
департаменттері басшыларының байланыс телефондары мен</w:t>
      </w:r>
      <w:r>
        <w:br/>
      </w:r>
      <w:r>
        <w:rPr>
          <w:rFonts w:ascii="Times New Roman"/>
          <w:b/>
          <w:i w:val="false"/>
          <w:color w:val="000000"/>
        </w:rPr>
        <w:t>
заңды мекенжайлары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111"/>
        <w:gridCol w:w="3169"/>
        <w:gridCol w:w="2406"/>
        <w:gridCol w:w="2399"/>
        <w:gridCol w:w="2132"/>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 хатшылығының телефондары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бөліністерінің телефондары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 79-88-10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 online.kz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 29-11-25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 29-96-79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қаласының ішкi iстер бөлiмi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ішкi iстер бөлiмi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көшесі, 47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 көшесі, 21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Коммунистік көшесі, 33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 4-43-65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Масанчи көшесі, 57а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254-41-55,254-42-24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 254-42-17, 254-42-15, 254-47-97, 254-40-83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271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 93-01-07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 97-08-70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Советтер көшесі, 15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көшесі,45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Желтоқсан көшесі,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 60-01-08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Батталханов көшесі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Абылайхан көшесі, 120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к-сі, 104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Төлеби көшесі, 63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Момышұлы көшесі, 32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8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Шоңжы ауылы, Исламов көшесі, 51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http://02vko.kz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 23-42-11, 23-43-21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 23-43-75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 4-22-50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13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 2-26-77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көшесі,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Интернациональная көшесі, 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9а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84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кенті, Қазақстан көшесі, 71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кенті, Әбілқайыр хан көшесі, 21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кенті, Халық Достығы көшесі, 53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Достық көшесі, 64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кенті, С.Датов көшесі, 21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кенті, С.Датов көшесі, 16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кенті, Қазақстан көшесі, 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кенті, Мирная көшесі,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н/з</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кенті, Қазақстан көшесі, 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Ерубаев көшесі, 37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 44-20-54,40-71-22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 74-22-56, 44-51-69, 46-30-31, 24-45-33, 53-03-05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Тойымбеков көшесі, 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Абай көшесі,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көшесі,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М. Әуезов көшесі, 31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 көшесі,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r>
              <w:br/>
            </w:r>
            <w:r>
              <w:rPr>
                <w:rFonts w:ascii="Times New Roman"/>
                <w:b w:val="false"/>
                <w:i w:val="false"/>
                <w:color w:val="000000"/>
                <w:sz w:val="20"/>
              </w:rPr>
              <w:t>
Бұлқышев көшесі, 18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ішкі істер басқармасы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көшесі,136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27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ауданының iшкi iстер бөлiмi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iшкi iстер бөлімі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86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47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w:t>
            </w:r>
            <w:r>
              <w:br/>
            </w:r>
            <w:r>
              <w:rPr>
                <w:rFonts w:ascii="Times New Roman"/>
                <w:b w:val="false"/>
                <w:i w:val="false"/>
                <w:color w:val="000000"/>
                <w:sz w:val="20"/>
              </w:rPr>
              <w:t>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ішкі істер басқармасы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 шағын ауданы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w:t>
            </w:r>
            <w:r>
              <w:br/>
            </w:r>
            <w:r>
              <w:rPr>
                <w:rFonts w:ascii="Times New Roman"/>
                <w:b w:val="false"/>
                <w:i w:val="false"/>
                <w:color w:val="000000"/>
                <w:sz w:val="20"/>
              </w:rPr>
              <w:t>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 Калинин көшесі, 78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w:t>
            </w:r>
            <w:r>
              <w:br/>
            </w:r>
            <w:r>
              <w:rPr>
                <w:rFonts w:ascii="Times New Roman"/>
                <w:b w:val="false"/>
                <w:i w:val="false"/>
                <w:color w:val="000000"/>
                <w:sz w:val="20"/>
              </w:rPr>
              <w:t>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Абылайхан көшесі, 24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 53-23-55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 көшесі, 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көшесі, 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39-11-15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Дөнентаев көшесі, 5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ауылы,Сәтпаев көшесі, 28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Ысқақов көшесі, 95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43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 20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 91-7-02, 92-7-02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Ішкi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қаласы,Қазақстан Конституциясы көшесі, 51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 2-15-72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Ғ.Мүсiрепов атындағы ауданның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ауылы,Ибраев көшесі,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 2-14-35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3/45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Тимирязево кенті, Плетнева көшесі, 15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Ш.Уәлиханов көшесі, 88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97-65-49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н/з</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 Енбекші ауданының ПБ, Абай ауданының ПБ, Әл-Фараби ауданының ПБ</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 Желтоқсан көшесі, 3, Елшібек батыр көшесі, 110А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 57-27-50, 98-06-21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М.Әуезов көшесі, н/з</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н/з.</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ішкi iстер басқармасы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н/з</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н/з.</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75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н/з</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көшесі, 198</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кенті, Б. Момышұлы көшесі, 16</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69" w:id="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паспорттар,   </w:t>
      </w:r>
      <w:r>
        <w:br/>
      </w:r>
      <w:r>
        <w:rPr>
          <w:rFonts w:ascii="Times New Roman"/>
          <w:b w:val="false"/>
          <w:i w:val="false"/>
          <w:color w:val="000000"/>
          <w:sz w:val="28"/>
        </w:rPr>
        <w:t xml:space="preserve">
жеке куәліктер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16"/>
    <w:bookmarkStart w:name="z64" w:id="17"/>
    <w:p>
      <w:pPr>
        <w:spacing w:after="0"/>
        <w:ind w:left="0"/>
        <w:jc w:val="left"/>
      </w:pPr>
      <w:r>
        <w:rPr>
          <w:rFonts w:ascii="Times New Roman"/>
          <w:b/>
          <w:i w:val="false"/>
          <w:color w:val="000000"/>
        </w:rPr>
        <w:t xml:space="preserve"> 
Сапа және тиімділік көрсеткіштерінің мәні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5"/>
        <w:gridCol w:w="2335"/>
        <w:gridCol w:w="1616"/>
        <w:gridCol w:w="1258"/>
      </w:tblGrid>
      <w:tr>
        <w:trPr>
          <w:trHeight w:val="30" w:hRule="atLeast"/>
        </w:trPr>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форматта қол жеткізуге болатын қызметтердің %-ы (үлесі)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6"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паспорттар,   </w:t>
      </w:r>
      <w:r>
        <w:br/>
      </w:r>
      <w:r>
        <w:rPr>
          <w:rFonts w:ascii="Times New Roman"/>
          <w:b w:val="false"/>
          <w:i w:val="false"/>
          <w:color w:val="000000"/>
          <w:sz w:val="28"/>
        </w:rPr>
        <w:t xml:space="preserve">
жеке куәліктер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18"/>
    <w:bookmarkStart w:name="z1077" w:id="19"/>
    <w:p>
      <w:pPr>
        <w:spacing w:after="0"/>
        <w:ind w:left="0"/>
        <w:jc w:val="left"/>
      </w:pPr>
      <w:r>
        <w:rPr>
          <w:rFonts w:ascii="Times New Roman"/>
          <w:b/>
          <w:i w:val="false"/>
          <w:color w:val="000000"/>
        </w:rPr>
        <w:t xml:space="preserve"> 
Өтінімді тіркеу талоны</w:t>
      </w:r>
    </w:p>
    <w:bookmarkEnd w:id="19"/>
    <w:p>
      <w:pPr>
        <w:spacing w:after="0"/>
        <w:ind w:left="0"/>
        <w:jc w:val="both"/>
      </w:pPr>
      <w:r>
        <w:rPr>
          <w:rFonts w:ascii="Times New Roman"/>
          <w:b w:val="false"/>
          <w:i w:val="false"/>
          <w:color w:val="000000"/>
          <w:sz w:val="28"/>
        </w:rPr>
        <w:t>1. __________________________________________________________________</w:t>
      </w:r>
      <w:r>
        <w:br/>
      </w:r>
      <w:r>
        <w:rPr>
          <w:rFonts w:ascii="Times New Roman"/>
          <w:b w:val="false"/>
          <w:i w:val="false"/>
          <w:color w:val="000000"/>
          <w:sz w:val="28"/>
        </w:rPr>
        <w:t>
              (пункттің коды және ХҚТ ТП-ның орналасқан жері)</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(анықтама телефон нөмірі)</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(өтінімді тіркеу талоны)</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(көрсетілетін мемлекеттік қызмет түрі және тіркелген күні)</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(тұтынушының Т.А.Ә. және туған күні)</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(негіздеме-құжат беру үшін: түрі, нөмірі, берілген күні,</w:t>
      </w:r>
      <w:r>
        <w:br/>
      </w:r>
      <w:r>
        <w:rPr>
          <w:rFonts w:ascii="Times New Roman"/>
          <w:b w:val="false"/>
          <w:i w:val="false"/>
          <w:color w:val="000000"/>
          <w:sz w:val="28"/>
        </w:rPr>
        <w:t>
                            берген орган)</w:t>
      </w:r>
      <w:r>
        <w:br/>
      </w:r>
      <w:r>
        <w:rPr>
          <w:rFonts w:ascii="Times New Roman"/>
          <w:b w:val="false"/>
          <w:i w:val="false"/>
          <w:color w:val="000000"/>
          <w:sz w:val="28"/>
        </w:rPr>
        <w:t>
7. __________________________________________________________________</w:t>
      </w:r>
      <w:r>
        <w:br/>
      </w:r>
      <w:r>
        <w:rPr>
          <w:rFonts w:ascii="Times New Roman"/>
          <w:b w:val="false"/>
          <w:i w:val="false"/>
          <w:color w:val="000000"/>
          <w:sz w:val="28"/>
        </w:rPr>
        <w:t>
                (тұтынушы тапсырыс берген мемлекеттік қызмет)</w:t>
      </w:r>
      <w:r>
        <w:br/>
      </w:r>
      <w:r>
        <w:rPr>
          <w:rFonts w:ascii="Times New Roman"/>
          <w:b w:val="false"/>
          <w:i w:val="false"/>
          <w:color w:val="000000"/>
          <w:sz w:val="28"/>
        </w:rPr>
        <w:t>
8. __________________________________________________________________</w:t>
      </w:r>
      <w:r>
        <w:br/>
      </w:r>
      <w:r>
        <w:rPr>
          <w:rFonts w:ascii="Times New Roman"/>
          <w:b w:val="false"/>
          <w:i w:val="false"/>
          <w:color w:val="000000"/>
          <w:sz w:val="28"/>
        </w:rPr>
        <w:t>
                (тапсыруға жататын тұтынушының құжаттары</w:t>
      </w:r>
    </w:p>
    <w:bookmarkStart w:name="z3534" w:id="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паспорттар, </w:t>
      </w:r>
      <w:r>
        <w:br/>
      </w:r>
      <w:r>
        <w:rPr>
          <w:rFonts w:ascii="Times New Roman"/>
          <w:b w:val="false"/>
          <w:i w:val="false"/>
          <w:color w:val="000000"/>
          <w:sz w:val="28"/>
        </w:rPr>
        <w:t xml:space="preserve">
жеке куәліктер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5-қосымша    </w:t>
      </w:r>
    </w:p>
    <w:bookmarkEnd w:id="20"/>
    <w:p>
      <w:pPr>
        <w:spacing w:after="0"/>
        <w:ind w:left="0"/>
        <w:jc w:val="both"/>
      </w:pPr>
      <w:r>
        <w:rPr>
          <w:rFonts w:ascii="Times New Roman"/>
          <w:b w:val="false"/>
          <w:i w:val="false"/>
          <w:color w:val="ff0000"/>
          <w:sz w:val="28"/>
        </w:rPr>
        <w:t xml:space="preserve">      Ескерту. Стандарт 5-қосымшамен толықтырылды - ҚР Үкіметінің 2012.12.29 </w:t>
      </w:r>
      <w:r>
        <w:rPr>
          <w:rFonts w:ascii="Times New Roman"/>
          <w:b w:val="false"/>
          <w:i w:val="false"/>
          <w:color w:val="ff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3671" w:id="21"/>
    <w:p>
      <w:pPr>
        <w:spacing w:after="0"/>
        <w:ind w:left="0"/>
        <w:jc w:val="both"/>
      </w:pPr>
      <w:r>
        <w:rPr>
          <w:rFonts w:ascii="Times New Roman"/>
          <w:b w:val="false"/>
          <w:i w:val="false"/>
          <w:color w:val="000000"/>
          <w:sz w:val="28"/>
        </w:rPr>
        <w:t>
Электрондық нысан</w:t>
      </w:r>
      <w:r>
        <w:br/>
      </w:r>
      <w:r>
        <w:rPr>
          <w:rFonts w:ascii="Times New Roman"/>
          <w:b w:val="false"/>
          <w:i w:val="false"/>
          <w:color w:val="000000"/>
          <w:sz w:val="28"/>
        </w:rPr>
        <w:t>
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бастығы</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 тұратын</w:t>
      </w:r>
      <w:r>
        <w:br/>
      </w:r>
      <w:r>
        <w:rPr>
          <w:rFonts w:ascii="Times New Roman"/>
          <w:b w:val="false"/>
          <w:i w:val="false"/>
          <w:color w:val="000000"/>
          <w:sz w:val="28"/>
        </w:rPr>
        <w:t>
(тұрақты тіркелген мекенжайы)</w:t>
      </w:r>
      <w:r>
        <w:br/>
      </w:r>
      <w:r>
        <w:rPr>
          <w:rFonts w:ascii="Times New Roman"/>
          <w:b w:val="false"/>
          <w:i w:val="false"/>
          <w:color w:val="000000"/>
          <w:sz w:val="28"/>
        </w:rPr>
        <w:t>
азамат ______________________________</w:t>
      </w:r>
      <w:r>
        <w:br/>
      </w:r>
      <w:r>
        <w:rPr>
          <w:rFonts w:ascii="Times New Roman"/>
          <w:b w:val="false"/>
          <w:i w:val="false"/>
          <w:color w:val="000000"/>
          <w:sz w:val="28"/>
        </w:rPr>
        <w:t>
(Т.А.Ә.)</w:t>
      </w:r>
    </w:p>
    <w:bookmarkEnd w:id="21"/>
    <w:bookmarkStart w:name="z3672" w:id="22"/>
    <w:p>
      <w:pPr>
        <w:spacing w:after="0"/>
        <w:ind w:left="0"/>
        <w:jc w:val="both"/>
      </w:pPr>
      <w:r>
        <w:rPr>
          <w:rFonts w:ascii="Times New Roman"/>
          <w:b w:val="false"/>
          <w:i w:val="false"/>
          <w:color w:val="000000"/>
          <w:sz w:val="28"/>
        </w:rPr>
        <w:t>
ӨТІНІШ</w:t>
      </w:r>
    </w:p>
    <w:bookmarkEnd w:id="22"/>
    <w:p>
      <w:pPr>
        <w:spacing w:after="0"/>
        <w:ind w:left="0"/>
        <w:jc w:val="both"/>
      </w:pPr>
      <w:r>
        <w:rPr>
          <w:rFonts w:ascii="Times New Roman"/>
          <w:b w:val="false"/>
          <w:i w:val="false"/>
          <w:color w:val="000000"/>
          <w:sz w:val="28"/>
        </w:rPr>
        <w:t>Мен,_________________________________________________________________</w:t>
      </w:r>
      <w:r>
        <w:br/>
      </w:r>
      <w:r>
        <w:rPr>
          <w:rFonts w:ascii="Times New Roman"/>
          <w:b w:val="false"/>
          <w:i w:val="false"/>
          <w:color w:val="000000"/>
          <w:sz w:val="28"/>
        </w:rPr>
        <w:t>
                           (Т.А.Ә.,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(ресімдеу себебі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байланысты Сізден паспорт, жеке куәлік ресімдеуге рұқсат етуіңізді сұраймын.</w:t>
      </w:r>
    </w:p>
    <w:p>
      <w:pPr>
        <w:spacing w:after="0"/>
        <w:ind w:left="0"/>
        <w:jc w:val="both"/>
      </w:pPr>
      <w:r>
        <w:rPr>
          <w:rFonts w:ascii="Times New Roman"/>
          <w:b w:val="false"/>
          <w:i w:val="false"/>
          <w:color w:val="000000"/>
          <w:sz w:val="28"/>
        </w:rPr>
        <w:t>Өтінішке:</w:t>
      </w:r>
      <w:r>
        <w:br/>
      </w:r>
      <w:r>
        <w:rPr>
          <w:rFonts w:ascii="Times New Roman"/>
          <w:b w:val="false"/>
          <w:i w:val="false"/>
          <w:color w:val="000000"/>
          <w:sz w:val="28"/>
        </w:rPr>
        <w:t>
1) ______________________________</w:t>
      </w:r>
      <w:r>
        <w:br/>
      </w:r>
      <w:r>
        <w:rPr>
          <w:rFonts w:ascii="Times New Roman"/>
          <w:b w:val="false"/>
          <w:i w:val="false"/>
          <w:color w:val="000000"/>
          <w:sz w:val="28"/>
        </w:rPr>
        <w:t>
2) ______________________________</w:t>
      </w:r>
      <w:r>
        <w:br/>
      </w:r>
      <w:r>
        <w:rPr>
          <w:rFonts w:ascii="Times New Roman"/>
          <w:b w:val="false"/>
          <w:i w:val="false"/>
          <w:color w:val="000000"/>
          <w:sz w:val="28"/>
        </w:rPr>
        <w:t>
3) ______________________________</w:t>
      </w:r>
      <w:r>
        <w:br/>
      </w:r>
      <w:r>
        <w:rPr>
          <w:rFonts w:ascii="Times New Roman"/>
          <w:b w:val="false"/>
          <w:i w:val="false"/>
          <w:color w:val="000000"/>
          <w:sz w:val="28"/>
        </w:rPr>
        <w:t>
4) ______________________________</w:t>
      </w:r>
      <w:r>
        <w:br/>
      </w:r>
      <w:r>
        <w:rPr>
          <w:rFonts w:ascii="Times New Roman"/>
          <w:b w:val="false"/>
          <w:i w:val="false"/>
          <w:color w:val="000000"/>
          <w:sz w:val="28"/>
        </w:rPr>
        <w:t>
5) ______________________________</w:t>
      </w:r>
      <w:r>
        <w:br/>
      </w:r>
      <w:r>
        <w:rPr>
          <w:rFonts w:ascii="Times New Roman"/>
          <w:b w:val="false"/>
          <w:i w:val="false"/>
          <w:color w:val="000000"/>
          <w:sz w:val="28"/>
        </w:rPr>
        <w:t>
6) ______________________________ қоса беріледі.</w:t>
      </w:r>
      <w:r>
        <w:br/>
      </w:r>
      <w:r>
        <w:rPr>
          <w:rFonts w:ascii="Times New Roman"/>
          <w:b w:val="false"/>
          <w:i w:val="false"/>
          <w:color w:val="000000"/>
          <w:sz w:val="28"/>
        </w:rPr>
        <w:t>
20 __ж."_____" ___________ __________________ ______________________</w:t>
      </w:r>
      <w:r>
        <w:br/>
      </w:r>
      <w:r>
        <w:rPr>
          <w:rFonts w:ascii="Times New Roman"/>
          <w:b w:val="false"/>
          <w:i w:val="false"/>
          <w:color w:val="000000"/>
          <w:sz w:val="28"/>
        </w:rPr>
        <w:t>
                            (азаматтың қолы)   (азаматтың Т.А.Ә.)</w:t>
      </w:r>
    </w:p>
    <w:bookmarkStart w:name="z1078"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23"/>
    <w:bookmarkStart w:name="z70" w:id="24"/>
    <w:p>
      <w:pPr>
        <w:spacing w:after="0"/>
        <w:ind w:left="0"/>
        <w:jc w:val="left"/>
      </w:pPr>
      <w:r>
        <w:rPr>
          <w:rFonts w:ascii="Times New Roman"/>
          <w:b/>
          <w:i w:val="false"/>
          <w:color w:val="000000"/>
        </w:rPr>
        <w:t xml:space="preserve"> 
«Қазақстан Республикасының азаматтарына уақытша жеке куәліктер беру» мемлекеттік қызмет стандарты</w:t>
      </w:r>
    </w:p>
    <w:bookmarkEnd w:id="24"/>
    <w:p>
      <w:pPr>
        <w:spacing w:after="0"/>
        <w:ind w:left="0"/>
        <w:jc w:val="both"/>
      </w:pPr>
      <w:r>
        <w:rPr>
          <w:rFonts w:ascii="Times New Roman"/>
          <w:b w:val="false"/>
          <w:i w:val="false"/>
          <w:color w:val="ff0000"/>
          <w:sz w:val="28"/>
        </w:rPr>
        <w:t xml:space="preserve">      Ескерту. Стандарт жаңа редакцияда - ҚР Үкіметінің 2012.03.28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71" w:id="25"/>
    <w:p>
      <w:pPr>
        <w:spacing w:after="0"/>
        <w:ind w:left="0"/>
        <w:jc w:val="left"/>
      </w:pPr>
      <w:r>
        <w:rPr>
          <w:rFonts w:ascii="Times New Roman"/>
          <w:b/>
          <w:i w:val="false"/>
          <w:color w:val="000000"/>
        </w:rPr>
        <w:t xml:space="preserve"> 
1. Жалпы ережелер</w:t>
      </w:r>
    </w:p>
    <w:bookmarkEnd w:id="25"/>
    <w:bookmarkStart w:name="z72" w:id="26"/>
    <w:p>
      <w:pPr>
        <w:spacing w:after="0"/>
        <w:ind w:left="0"/>
        <w:jc w:val="both"/>
      </w:pPr>
      <w:r>
        <w:rPr>
          <w:rFonts w:ascii="Times New Roman"/>
          <w:b w:val="false"/>
          <w:i w:val="false"/>
          <w:color w:val="000000"/>
          <w:sz w:val="28"/>
        </w:rPr>
        <w:t>
      1. "Қазақстан Республикасының азаматтарына уақытша жеке куәлiк беру" мемлекеттік қызметін (бұдан әрi – мемлекеттiк қызмет) ішкі істер органдары көші-қон полициясының аумақтық бөліністері (бұдан әрi – уәкiлеттi орган) Халыққа қызмет көрсету орталықтарында (бұдан әрі – Орталық) жоғалған немесе жарамсыз жеке басын куәландыратын құжаттар қалпына келтiрілгенге дейiн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халқын құжаттандыру және тiркеу ережесiн бекiту туралы" Қазақстан Республикасы Үкiметiнiң 2000 жылғы 12 шiлдедегi № 1063 қаулысының </w:t>
      </w:r>
      <w:r>
        <w:rPr>
          <w:rFonts w:ascii="Times New Roman"/>
          <w:b w:val="false"/>
          <w:i w:val="false"/>
          <w:color w:val="000000"/>
          <w:sz w:val="28"/>
        </w:rPr>
        <w:t>25-тармағының</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Қазақстан Республикасы Ішкі істер министрлiгiнiң (электронды мекенжайы: www.mvd.kz) интернет-ресурсында, сондай-ақ ресми ақпарат көздерiнде және тiзбесi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орталықтардың үй-жайлары мен уәкiлеттi органдардағы стендiлерде орналастырылады.</w:t>
      </w:r>
      <w:r>
        <w:br/>
      </w:r>
      <w:r>
        <w:rPr>
          <w:rFonts w:ascii="Times New Roman"/>
          <w:b w:val="false"/>
          <w:i w:val="false"/>
          <w:color w:val="000000"/>
          <w:sz w:val="28"/>
        </w:rPr>
        <w:t>
</w:t>
      </w:r>
      <w:r>
        <w:rPr>
          <w:rFonts w:ascii="Times New Roman"/>
          <w:b w:val="false"/>
          <w:i w:val="false"/>
          <w:color w:val="000000"/>
          <w:sz w:val="28"/>
        </w:rPr>
        <w:t>
      5. Көрсетiлетін мемлекеттiк қызмет нәтижесi уақытша жеке куәлiк немесе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Қазақстан Республикасының азаматтарына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құжаттарды тапсырған кезде кезек күтудiң рұқсат етiлген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мемлекеттiк қызмет алу үшiн электронды сұрау салулар көзделмеген;</w:t>
      </w:r>
      <w:r>
        <w:br/>
      </w:r>
      <w:r>
        <w:rPr>
          <w:rFonts w:ascii="Times New Roman"/>
          <w:b w:val="false"/>
          <w:i w:val="false"/>
          <w:color w:val="000000"/>
          <w:sz w:val="28"/>
        </w:rPr>
        <w:t>
</w:t>
      </w:r>
      <w:r>
        <w:rPr>
          <w:rFonts w:ascii="Times New Roman"/>
          <w:b w:val="false"/>
          <w:i w:val="false"/>
          <w:color w:val="000000"/>
          <w:sz w:val="28"/>
        </w:rPr>
        <w:t>
      2) құжаттарды тапсырған кезде кезек күтудiң рұқсат етiлген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3) тұтынушыға орындағы жүгінген күні мемлекеттік қызмет көрсетілетін қызмет көрсетудің ең ұзақ уақыты 30 минуттан аспайды. Мемлекеттік қызмет тұтынушы келген күні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түрде көрсетiледi.</w:t>
      </w:r>
      <w:r>
        <w:br/>
      </w:r>
      <w:r>
        <w:rPr>
          <w:rFonts w:ascii="Times New Roman"/>
          <w:b w:val="false"/>
          <w:i w:val="false"/>
          <w:color w:val="000000"/>
          <w:sz w:val="28"/>
        </w:rPr>
        <w:t>
</w:t>
      </w:r>
      <w:r>
        <w:rPr>
          <w:rFonts w:ascii="Times New Roman"/>
          <w:b w:val="false"/>
          <w:i w:val="false"/>
          <w:color w:val="000000"/>
          <w:sz w:val="28"/>
        </w:rPr>
        <w:t>
      Мемлекеттiк баж заңдық мәнi бар iс-әрекеттер жасаған және (немесе) құжаттар берiлген жердегi бюджетке "Салық және бюджетке төленетiн басқа да мiндеттi төлемдер туралы" Қазақстан Республикасының 2008 жылғы 10 желтоқсандағы Кодексінің (Салық кодексi) </w:t>
      </w:r>
      <w:r>
        <w:rPr>
          <w:rFonts w:ascii="Times New Roman"/>
          <w:b w:val="false"/>
          <w:i w:val="false"/>
          <w:color w:val="000000"/>
          <w:sz w:val="28"/>
        </w:rPr>
        <w:t>540-бабында</w:t>
      </w:r>
      <w:r>
        <w:rPr>
          <w:rFonts w:ascii="Times New Roman"/>
          <w:b w:val="false"/>
          <w:i w:val="false"/>
          <w:color w:val="000000"/>
          <w:sz w:val="28"/>
        </w:rPr>
        <w:t xml:space="preserve"> белгiленген мөлшерде банк мекемелерi арқылы төленедi.</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уақытша жеке куәліктер беру үшiн мемлекеттік баж төленген күнге белгіленген ең төменгі есептік көрсеткіштің 20 пайызын құрайды. Мемлекеттiк баж тiркеушi органға тиiстi құжаттар берiлгенге дейiн төленуi тиiс.</w:t>
      </w:r>
      <w:r>
        <w:br/>
      </w:r>
      <w:r>
        <w:rPr>
          <w:rFonts w:ascii="Times New Roman"/>
          <w:b w:val="false"/>
          <w:i w:val="false"/>
          <w:color w:val="000000"/>
          <w:sz w:val="28"/>
        </w:rPr>
        <w:t>
</w:t>
      </w:r>
      <w:r>
        <w:rPr>
          <w:rFonts w:ascii="Times New Roman"/>
          <w:b w:val="false"/>
          <w:i w:val="false"/>
          <w:color w:val="000000"/>
          <w:sz w:val="28"/>
        </w:rPr>
        <w:t>
      9. Құжаттарды қабылдау демалыс және мереке күндерiн, күн сайын сағат 13.00-ден 14.30-ға дейiн түскi үзiлiсті қоспағанда, сағат 9.00-ден 18.30-ға дейiн жүзеге асырылады.</w:t>
      </w:r>
      <w:r>
        <w:br/>
      </w:r>
      <w:r>
        <w:rPr>
          <w:rFonts w:ascii="Times New Roman"/>
          <w:b w:val="false"/>
          <w:i w:val="false"/>
          <w:color w:val="000000"/>
          <w:sz w:val="28"/>
        </w:rPr>
        <w:t>
</w:t>
      </w:r>
      <w:r>
        <w:rPr>
          <w:rFonts w:ascii="Times New Roman"/>
          <w:b w:val="false"/>
          <w:i w:val="false"/>
          <w:color w:val="000000"/>
          <w:sz w:val="28"/>
        </w:rPr>
        <w:t>
      Орталықтарда алдын ала жазылу және жеделдетiлген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Мемлекеттiк қызмет тұтынушының тұрғылықты жерiндегi мүмкiндiгi шектеулi тұтынушылар үшiн жағдайлар (пандус) көзделген Орталықтың ғимаратында көрсетiледi. Залда анықтама бюросы, электрондық кезек терминалы, күту креслолары, толтырылған бланк үлгiлерi бар ақпараттық стендiлер орналасқан.</w:t>
      </w:r>
    </w:p>
    <w:bookmarkEnd w:id="26"/>
    <w:bookmarkStart w:name="z85" w:id="27"/>
    <w:p>
      <w:pPr>
        <w:spacing w:after="0"/>
        <w:ind w:left="0"/>
        <w:jc w:val="left"/>
      </w:pPr>
      <w:r>
        <w:rPr>
          <w:rFonts w:ascii="Times New Roman"/>
          <w:b/>
          <w:i w:val="false"/>
          <w:color w:val="000000"/>
        </w:rPr>
        <w:t xml:space="preserve"> 
2. Мемлекеттік қызмет көрсету тәртібі</w:t>
      </w:r>
    </w:p>
    <w:bookmarkEnd w:id="27"/>
    <w:bookmarkStart w:name="z86" w:id="28"/>
    <w:p>
      <w:pPr>
        <w:spacing w:after="0"/>
        <w:ind w:left="0"/>
        <w:jc w:val="both"/>
      </w:pPr>
      <w:r>
        <w:rPr>
          <w:rFonts w:ascii="Times New Roman"/>
          <w:b w:val="false"/>
          <w:i w:val="false"/>
          <w:color w:val="000000"/>
          <w:sz w:val="28"/>
        </w:rPr>
        <w:t>
      11. Мемлекеттiк қызметтi алу үшiн тұтынушылар:</w:t>
      </w:r>
      <w:r>
        <w:br/>
      </w:r>
      <w:r>
        <w:rPr>
          <w:rFonts w:ascii="Times New Roman"/>
          <w:b w:val="false"/>
          <w:i w:val="false"/>
          <w:color w:val="000000"/>
          <w:sz w:val="28"/>
        </w:rPr>
        <w:t>
</w:t>
      </w:r>
      <w:r>
        <w:rPr>
          <w:rFonts w:ascii="Times New Roman"/>
          <w:b w:val="false"/>
          <w:i w:val="false"/>
          <w:color w:val="000000"/>
          <w:sz w:val="28"/>
        </w:rPr>
        <w:t>
      1) жазбаша өтiнiш;</w:t>
      </w:r>
      <w:r>
        <w:br/>
      </w:r>
      <w:r>
        <w:rPr>
          <w:rFonts w:ascii="Times New Roman"/>
          <w:b w:val="false"/>
          <w:i w:val="false"/>
          <w:color w:val="000000"/>
          <w:sz w:val="28"/>
        </w:rPr>
        <w:t>
</w:t>
      </w:r>
      <w:r>
        <w:rPr>
          <w:rFonts w:ascii="Times New Roman"/>
          <w:b w:val="false"/>
          <w:i w:val="false"/>
          <w:color w:val="000000"/>
          <w:sz w:val="28"/>
        </w:rPr>
        <w:t>
      2) уақытша жеке куәлiк үшiн мемлекеттiк баж төленгенi туралы түбiртек (жеңілдікпен қызмет көрсету көзделмеген);</w:t>
      </w:r>
      <w:r>
        <w:br/>
      </w:r>
      <w:r>
        <w:rPr>
          <w:rFonts w:ascii="Times New Roman"/>
          <w:b w:val="false"/>
          <w:i w:val="false"/>
          <w:color w:val="000000"/>
          <w:sz w:val="28"/>
        </w:rPr>
        <w:t>
</w:t>
      </w:r>
      <w:r>
        <w:rPr>
          <w:rFonts w:ascii="Times New Roman"/>
          <w:b w:val="false"/>
          <w:i w:val="false"/>
          <w:color w:val="000000"/>
          <w:sz w:val="28"/>
        </w:rPr>
        <w:t>
      3) фотосурет ұсынады.</w:t>
      </w:r>
      <w:r>
        <w:br/>
      </w:r>
      <w:r>
        <w:rPr>
          <w:rFonts w:ascii="Times New Roman"/>
          <w:b w:val="false"/>
          <w:i w:val="false"/>
          <w:color w:val="000000"/>
          <w:sz w:val="28"/>
        </w:rPr>
        <w:t>
</w:t>
      </w:r>
      <w:r>
        <w:rPr>
          <w:rFonts w:ascii="Times New Roman"/>
          <w:b w:val="false"/>
          <w:i w:val="false"/>
          <w:color w:val="000000"/>
          <w:sz w:val="28"/>
        </w:rPr>
        <w:t>
      Уақытша жеке куәлiкке ресiмдеген кезде өтiнiш берушi құжатты әзiрлеген сәттегi өтiнiш берушiнiң жасына сәйкес келетiн, қатаң түрде жарық жерде алдынан түсiрiлген, адамның бейтарап және аузы жабық, бет әлпетi бейтарап өлшемi 3,5х4,5 см бiр фотосуретiн ұсынады.</w:t>
      </w:r>
      <w:r>
        <w:br/>
      </w:r>
      <w:r>
        <w:rPr>
          <w:rFonts w:ascii="Times New Roman"/>
          <w:b w:val="false"/>
          <w:i w:val="false"/>
          <w:color w:val="000000"/>
          <w:sz w:val="28"/>
        </w:rPr>
        <w:t>
</w:t>
      </w:r>
      <w:r>
        <w:rPr>
          <w:rFonts w:ascii="Times New Roman"/>
          <w:b w:val="false"/>
          <w:i w:val="false"/>
          <w:color w:val="000000"/>
          <w:sz w:val="28"/>
        </w:rPr>
        <w:t>
      12. Бланкiлердi толтыру талап етiлмейдi.</w:t>
      </w:r>
      <w:r>
        <w:br/>
      </w:r>
      <w:r>
        <w:rPr>
          <w:rFonts w:ascii="Times New Roman"/>
          <w:b w:val="false"/>
          <w:i w:val="false"/>
          <w:color w:val="000000"/>
          <w:sz w:val="28"/>
        </w:rPr>
        <w:t>
</w:t>
      </w:r>
      <w:r>
        <w:rPr>
          <w:rFonts w:ascii="Times New Roman"/>
          <w:b w:val="false"/>
          <w:i w:val="false"/>
          <w:color w:val="000000"/>
          <w:sz w:val="28"/>
        </w:rPr>
        <w:t>
      13. Құжаттарды қабылдауды мекенжайлары осы стандарттың 1-қосымшасында көрсетiлген орталықтардың операциялық залдарында орналасқан ХҚТ ТП-ның жұмыс орындарында уәкілетті органның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мемлекеттік қызметті алу күнін көрсете отырып, барлық қажетті құжаттарды тұтынушының тапсырғанын растайтын құжаттарды беру көзделмеген.</w:t>
      </w:r>
      <w:r>
        <w:br/>
      </w:r>
      <w:r>
        <w:rPr>
          <w:rFonts w:ascii="Times New Roman"/>
          <w:b w:val="false"/>
          <w:i w:val="false"/>
          <w:color w:val="000000"/>
          <w:sz w:val="28"/>
        </w:rPr>
        <w:t>
</w:t>
      </w:r>
      <w:r>
        <w:rPr>
          <w:rFonts w:ascii="Times New Roman"/>
          <w:b w:val="false"/>
          <w:i w:val="false"/>
          <w:color w:val="000000"/>
          <w:sz w:val="28"/>
        </w:rPr>
        <w:t>
      15. Мемлекеттік қызмет тұтынушы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16.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бiрiн ұсынбаған жағдайда, уәкiлеттi орган қызметкерлерi мемлекеттiк қызмет көрсетуден бас тартады.</w:t>
      </w:r>
    </w:p>
    <w:bookmarkEnd w:id="28"/>
    <w:bookmarkStart w:name="z95" w:id="29"/>
    <w:p>
      <w:pPr>
        <w:spacing w:after="0"/>
        <w:ind w:left="0"/>
        <w:jc w:val="left"/>
      </w:pPr>
      <w:r>
        <w:rPr>
          <w:rFonts w:ascii="Times New Roman"/>
          <w:b/>
          <w:i w:val="false"/>
          <w:color w:val="000000"/>
        </w:rPr>
        <w:t xml:space="preserve"> 
3. Жұмыс қағидаттары</w:t>
      </w:r>
    </w:p>
    <w:bookmarkEnd w:id="29"/>
    <w:bookmarkStart w:name="z96" w:id="30"/>
    <w:p>
      <w:pPr>
        <w:spacing w:after="0"/>
        <w:ind w:left="0"/>
        <w:jc w:val="both"/>
      </w:pPr>
      <w:r>
        <w:rPr>
          <w:rFonts w:ascii="Times New Roman"/>
          <w:b w:val="false"/>
          <w:i w:val="false"/>
          <w:color w:val="000000"/>
          <w:sz w:val="28"/>
        </w:rPr>
        <w:t>
      17. Уәкiлеттi органның және Орталықтың қызметi адамның конституциялық құқықтарын сақтауға, қызметтiк борышты орындау кезiндегi заңдылықты сақтауға негiзделген және сыпайылық, көрсетiлетiн қызмет туралы толық ақпарат беру, оның сақталуын, қорғалуын және құпиялылығын қамтамасыз ету қағидаттарында жүзеге асырылады.</w:t>
      </w:r>
    </w:p>
    <w:bookmarkEnd w:id="30"/>
    <w:bookmarkStart w:name="z97" w:id="31"/>
    <w:p>
      <w:pPr>
        <w:spacing w:after="0"/>
        <w:ind w:left="0"/>
        <w:jc w:val="left"/>
      </w:pPr>
      <w:r>
        <w:rPr>
          <w:rFonts w:ascii="Times New Roman"/>
          <w:b/>
          <w:i w:val="false"/>
          <w:color w:val="000000"/>
        </w:rPr>
        <w:t xml:space="preserve"> 
4. Жұмыс нәтижелері</w:t>
      </w:r>
    </w:p>
    <w:bookmarkEnd w:id="31"/>
    <w:bookmarkStart w:name="z98" w:id="32"/>
    <w:p>
      <w:pPr>
        <w:spacing w:after="0"/>
        <w:ind w:left="0"/>
        <w:jc w:val="both"/>
      </w:pPr>
      <w:r>
        <w:rPr>
          <w:rFonts w:ascii="Times New Roman"/>
          <w:b w:val="false"/>
          <w:i w:val="false"/>
          <w:color w:val="000000"/>
          <w:sz w:val="28"/>
        </w:rPr>
        <w:t>
      18. Тұтынушыларға мемлекеттiк қызмет көрсету нәтижелерi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Мемлекеттiк қызмет көрсететiн Көші-қон полициясы комитетінің және уәкiлеттi органдардың, мемлекеттік қызметтерді көрсететін мекемелердiң немесе өзге де субъектiлердiң жұмысы бағаланатын мемлекеттiк қызметтiң сапа және қолжетiмдiлiк көрсеткiштерiнiң нысаналы мәндері жыл сайын Ішкі істер министрiнiң тиiстi бұйрығымен бекiтiлiп отырады.</w:t>
      </w:r>
    </w:p>
    <w:bookmarkEnd w:id="32"/>
    <w:bookmarkStart w:name="z100" w:id="33"/>
    <w:p>
      <w:pPr>
        <w:spacing w:after="0"/>
        <w:ind w:left="0"/>
        <w:jc w:val="left"/>
      </w:pPr>
      <w:r>
        <w:rPr>
          <w:rFonts w:ascii="Times New Roman"/>
          <w:b/>
          <w:i w:val="false"/>
          <w:color w:val="000000"/>
        </w:rPr>
        <w:t xml:space="preserve"> 
5. Шағымдану тәртібі</w:t>
      </w:r>
    </w:p>
    <w:bookmarkEnd w:id="33"/>
    <w:bookmarkStart w:name="z101" w:id="34"/>
    <w:p>
      <w:pPr>
        <w:spacing w:after="0"/>
        <w:ind w:left="0"/>
        <w:jc w:val="both"/>
      </w:pPr>
      <w:r>
        <w:rPr>
          <w:rFonts w:ascii="Times New Roman"/>
          <w:b w:val="false"/>
          <w:i w:val="false"/>
          <w:color w:val="000000"/>
          <w:sz w:val="28"/>
        </w:rPr>
        <w:t>
      20. Шағым дайындауда уәкілетті орган қызметкерiнiң әрекетiне (әрекетсiздiгiне) шағым беру тәртiбiн түсiндiру үшiн тұтынушы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уәкілетті орган басшыларына жүгiнедi.</w:t>
      </w:r>
      <w:r>
        <w:br/>
      </w:r>
      <w:r>
        <w:rPr>
          <w:rFonts w:ascii="Times New Roman"/>
          <w:b w:val="false"/>
          <w:i w:val="false"/>
          <w:color w:val="000000"/>
          <w:sz w:val="28"/>
        </w:rPr>
        <w:t>
</w:t>
      </w:r>
      <w:r>
        <w:rPr>
          <w:rFonts w:ascii="Times New Roman"/>
          <w:b w:val="false"/>
          <w:i w:val="false"/>
          <w:color w:val="000000"/>
          <w:sz w:val="28"/>
        </w:rPr>
        <w:t>
      21. Көрсетiлген мемлекеттік қызмет нәтижелерiмен келiспеген жағдайда шағым уәкiлеттi орган басшысының атына демалыс және мереке күндерiн, жұмыс күндерi сағат 13.00-ден 14.30-ға дейiн түскi үзiлiсті қоспағанда, сағат 9.00-ден 17.00-ге дейiн берiледi. Уәкiлеттi орган басшыларының телефондары мен мекенжайлары осы стандарттың 2-қосымшасында көрсетiлген.</w:t>
      </w:r>
      <w:r>
        <w:br/>
      </w:r>
      <w:r>
        <w:rPr>
          <w:rFonts w:ascii="Times New Roman"/>
          <w:b w:val="false"/>
          <w:i w:val="false"/>
          <w:color w:val="000000"/>
          <w:sz w:val="28"/>
        </w:rPr>
        <w:t>
</w:t>
      </w:r>
      <w:r>
        <w:rPr>
          <w:rFonts w:ascii="Times New Roman"/>
          <w:b w:val="false"/>
          <w:i w:val="false"/>
          <w:color w:val="000000"/>
          <w:sz w:val="28"/>
        </w:rPr>
        <w:t>
      Уәкiлеттi органдардың әрекетiне (әрекетсiздiгiне) шағымдану Қазақстан Республикасы Ішкі істер министрлігіне демалыс және мереке күндерiн қоспағанда, жұмыс күндерi түскi асқа сағат 13.00-ден 14.30-ға дейiн үзiлiспен, сағат 9.00-ден 17.00-ге дейiн берiледi. Қазақстан Республикасы Ішкі істер министрлігінің телефоны мен мекенжайы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22. Орталық қызметкерлерi дөрекi қызмет көрсеткен жағдайда шағым Орталық басшысының немесе қарамағына Орталық кiретiн Қазақстан Республикасы Көлік және коммуниация министрлiгiнiң Мемлекеттiк қызметтердi автоматтандыруды бақылау және халыққа қызмет көрсету орталықтарының қызметiн үйлестiру комитетiне берiледi. Орталықтар басшыларының мекенжайлары мен телефондары осы стандартқа 1-қосымшада көрсетiлген, Мемлекеттiк қызметтердi автоматтандыруды бақылау және халыққа қызмет көрсету орталықтарының қызметiн үйлестiру комитетiнiң мекенжайы мен телефоны осы стандарттың </w:t>
      </w:r>
      <w:r>
        <w:rPr>
          <w:rFonts w:ascii="Times New Roman"/>
          <w:b w:val="false"/>
          <w:i w:val="false"/>
          <w:color w:val="000000"/>
          <w:sz w:val="28"/>
        </w:rPr>
        <w:t>27-тармағында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Көрсетiлген қызмет нәтижелерiмен келiспеген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w:t>
      </w:r>
      <w:r>
        <w:rPr>
          <w:rFonts w:ascii="Times New Roman"/>
          <w:b w:val="false"/>
          <w:i w:val="false"/>
          <w:color w:val="000000"/>
          <w:sz w:val="28"/>
        </w:rPr>
        <w:t>заңда</w:t>
      </w:r>
      <w:r>
        <w:rPr>
          <w:rFonts w:ascii="Times New Roman"/>
          <w:b w:val="false"/>
          <w:i w:val="false"/>
          <w:color w:val="000000"/>
          <w:sz w:val="28"/>
        </w:rPr>
        <w:t xml:space="preserve"> көрсетiлген жағдайда шағымдар ауызша немесе жазбаша нысанда пошта арқылы немесе электронды түрде (Қазақстан Республикасы Ішкі істер министрлiгiнiң Көші-қон полициясы комитетiнiң электронды мекенжайына: migration.kz@mail.ru) не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көрсетiлген ұйымның кеңсесi арқылы жұмыс күндерi қолма-қол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тұтынушылар шағымға уәкiлеттi органдар ұсынған мемлекеттiк қызметтердiң сапасыздығын және Орталық қызметкерлерiнiң дөрекi қызмет көрсеткенiн растайтын құжаттарын қоса бередi.</w:t>
      </w:r>
      <w:r>
        <w:br/>
      </w:r>
      <w:r>
        <w:rPr>
          <w:rFonts w:ascii="Times New Roman"/>
          <w:b w:val="false"/>
          <w:i w:val="false"/>
          <w:color w:val="000000"/>
          <w:sz w:val="28"/>
        </w:rPr>
        <w:t>
</w:t>
      </w:r>
      <w:r>
        <w:rPr>
          <w:rFonts w:ascii="Times New Roman"/>
          <w:b w:val="false"/>
          <w:i w:val="false"/>
          <w:color w:val="000000"/>
          <w:sz w:val="28"/>
        </w:rPr>
        <w:t>
      25. Қолма-қол, сол сияқты пошта арқылы қабылданған шағымдарды растау оларды уәкiлеттi органның кеңсесiнде жеке және заңды тұлғалардың өтiнiштерiн журналға тiркеу болып табылады (мөртабан, кiрiс нөмiрi және тiркеу мерзiмi шағымның екiншi данасына немесе шағымға iлеспе хатта қойылады).</w:t>
      </w:r>
      <w:r>
        <w:br/>
      </w:r>
      <w:r>
        <w:rPr>
          <w:rFonts w:ascii="Times New Roman"/>
          <w:b w:val="false"/>
          <w:i w:val="false"/>
          <w:color w:val="000000"/>
          <w:sz w:val="28"/>
        </w:rPr>
        <w:t>
</w:t>
      </w:r>
      <w:r>
        <w:rPr>
          <w:rFonts w:ascii="Times New Roman"/>
          <w:b w:val="false"/>
          <w:i w:val="false"/>
          <w:color w:val="000000"/>
          <w:sz w:val="28"/>
        </w:rPr>
        <w:t>
      Тұтынушыға шағымды қабылдаған адам, оның шағымының қабылданғанын растайтын нөмiрi, күнi, шағымды қабылдаған адамның тегi, байланыс деректерi көрсетiлген талон бередi.</w:t>
      </w:r>
      <w:r>
        <w:br/>
      </w:r>
      <w:r>
        <w:rPr>
          <w:rFonts w:ascii="Times New Roman"/>
          <w:b w:val="false"/>
          <w:i w:val="false"/>
          <w:color w:val="000000"/>
          <w:sz w:val="28"/>
        </w:rPr>
        <w:t>
</w:t>
      </w:r>
      <w:r>
        <w:rPr>
          <w:rFonts w:ascii="Times New Roman"/>
          <w:b w:val="false"/>
          <w:i w:val="false"/>
          <w:color w:val="000000"/>
          <w:sz w:val="28"/>
        </w:rPr>
        <w:t>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және мерзiмде жүзеге асырылады.</w:t>
      </w:r>
      <w:r>
        <w:br/>
      </w:r>
      <w:r>
        <w:rPr>
          <w:rFonts w:ascii="Times New Roman"/>
          <w:b w:val="false"/>
          <w:i w:val="false"/>
          <w:color w:val="000000"/>
          <w:sz w:val="28"/>
        </w:rPr>
        <w:t>
</w:t>
      </w:r>
      <w:r>
        <w:rPr>
          <w:rFonts w:ascii="Times New Roman"/>
          <w:b w:val="false"/>
          <w:i w:val="false"/>
          <w:color w:val="000000"/>
          <w:sz w:val="28"/>
        </w:rPr>
        <w:t>
      Шағымның қаралу нәтижесi жөнiнде тұтынушыға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Ішкі істер министрлiгiнiң мекенжайы: 010000, Астана қаласы, Тәуелсіздік көшесi, № 1 үй, телефоны: 71-46-46, интернет-ресурс: www.mvd.kz.</w:t>
      </w:r>
      <w:r>
        <w:br/>
      </w:r>
      <w:r>
        <w:rPr>
          <w:rFonts w:ascii="Times New Roman"/>
          <w:b w:val="false"/>
          <w:i w:val="false"/>
          <w:color w:val="000000"/>
          <w:sz w:val="28"/>
        </w:rPr>
        <w:t>
</w:t>
      </w:r>
      <w:r>
        <w:rPr>
          <w:rFonts w:ascii="Times New Roman"/>
          <w:b w:val="false"/>
          <w:i w:val="false"/>
          <w:color w:val="000000"/>
          <w:sz w:val="28"/>
        </w:rPr>
        <w:t>
      27. Қазақстан Республикасы Көлік және коммуникация министрлiгiнiң Мемлекеттiк қызметтердi автоматтандыруды бақылау және халыққа қызмет көрсету орталықтарының қызметiн үйлестiру комитетiнiң мекенжайы: 010000, Астана қаласы, Есіл ауданы, Орынбор көшесi, № 8 үй, 14-кіреберіс, e-mail интернет-ресурс: kagu-con@mci.gov.kz және "электрондық үкімет" 1414 Call-орталық нөмірі.</w:t>
      </w:r>
    </w:p>
    <w:bookmarkEnd w:id="34"/>
    <w:bookmarkStart w:name="z109" w:id="3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уақытша    </w:t>
      </w:r>
      <w:r>
        <w:br/>
      </w:r>
      <w:r>
        <w:rPr>
          <w:rFonts w:ascii="Times New Roman"/>
          <w:b w:val="false"/>
          <w:i w:val="false"/>
          <w:color w:val="000000"/>
          <w:sz w:val="28"/>
        </w:rPr>
        <w:t xml:space="preserve">
жеке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35"/>
    <w:bookmarkStart w:name="z1090" w:id="36"/>
    <w:p>
      <w:pPr>
        <w:spacing w:after="0"/>
        <w:ind w:left="0"/>
        <w:jc w:val="both"/>
      </w:pPr>
      <w:r>
        <w:rPr>
          <w:rFonts w:ascii="Times New Roman"/>
          <w:b w:val="false"/>
          <w:i w:val="false"/>
          <w:color w:val="000000"/>
          <w:sz w:val="28"/>
        </w:rPr>
        <w:t>
</w:t>
      </w:r>
      <w:r>
        <w:rPr>
          <w:rFonts w:ascii="Times New Roman"/>
          <w:b/>
          <w:i w:val="false"/>
          <w:color w:val="000000"/>
          <w:sz w:val="28"/>
        </w:rPr>
        <w:t>    Мемлекеттік қызмет көрсететін халыққа қызмет көрсету</w:t>
      </w:r>
      <w:r>
        <w:br/>
      </w:r>
      <w:r>
        <w:rPr>
          <w:rFonts w:ascii="Times New Roman"/>
          <w:b w:val="false"/>
          <w:i w:val="false"/>
          <w:color w:val="000000"/>
          <w:sz w:val="28"/>
        </w:rPr>
        <w:t>
                </w:t>
      </w:r>
      <w:r>
        <w:rPr>
          <w:rFonts w:ascii="Times New Roman"/>
          <w:b/>
          <w:i w:val="false"/>
          <w:color w:val="000000"/>
          <w:sz w:val="28"/>
        </w:rPr>
        <w:t>орталықтарының (ХҚО)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130"/>
        <w:gridCol w:w="2879"/>
        <w:gridCol w:w="1896"/>
        <w:gridCol w:w="1896"/>
        <w:gridCol w:w="2508"/>
      </w:tblGrid>
      <w:tr>
        <w:trPr>
          <w:trHeight w:val="10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орналасқан мекенжайы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жұмыс кестесі</w:t>
            </w: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 қабылдау бөлмесі</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сенбі</w:t>
            </w:r>
            <w:r>
              <w:br/>
            </w:r>
            <w:r>
              <w:rPr>
                <w:rFonts w:ascii="Times New Roman"/>
                <w:b w:val="false"/>
                <w:i w:val="false"/>
                <w:color w:val="000000"/>
                <w:sz w:val="20"/>
              </w:rPr>
              <w:t>
Жұмыс уақыты дүйсенбіден жұмаға дейін: сағат 9.00-ден 20.00-ге дейін, үзіліссіз. Сенбі күні сағат 9.00-дан 13.00-ге дейін</w:t>
            </w:r>
            <w:r>
              <w:br/>
            </w:r>
            <w:r>
              <w:rPr>
                <w:rFonts w:ascii="Times New Roman"/>
                <w:b w:val="false"/>
                <w:i w:val="false"/>
                <w:color w:val="000000"/>
                <w:sz w:val="20"/>
              </w:rPr>
              <w:t>
Демалыс күндері: -жексенбі</w:t>
            </w: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Белинская көшесі, 37 "а"-үй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көшесі,81-үй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14-үй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15-шағын ауданы, 67 "б"-үй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Павлов көшесі, 48-үй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247-16-33 қабылдау бөлмесі </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396-20-02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3962188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қаласы,Төлеби көшесі, 155-үй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390-18-08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239-65-54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ХҚКО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234-09-74 қабылдау бөлмесі</w:t>
            </w:r>
          </w:p>
        </w:tc>
        <w:tc>
          <w:tcPr>
            <w:tcW w:w="0" w:type="auto"/>
            <w:vMerge/>
            <w:tcBorders>
              <w:top w:val="nil"/>
              <w:left w:val="single" w:color="cfcfcf" w:sz="5"/>
              <w:bottom w:val="single" w:color="cfcfcf" w:sz="5"/>
              <w:right w:val="single" w:color="cfcfcf" w:sz="5"/>
            </w:tcBorders>
          </w:tcPr>
          <w:p/>
        </w:tc>
      </w:tr>
      <w:tr>
        <w:trPr>
          <w:trHeight w:val="8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395-36-10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57-07-72 қабылдау бөлмесі</w:t>
            </w:r>
          </w:p>
        </w:tc>
        <w:tc>
          <w:tcPr>
            <w:tcW w:w="0" w:type="auto"/>
            <w:vMerge/>
            <w:tcBorders>
              <w:top w:val="nil"/>
              <w:left w:val="single" w:color="cfcfcf" w:sz="5"/>
              <w:bottom w:val="single" w:color="cfcfcf" w:sz="5"/>
              <w:right w:val="single" w:color="cfcfcf" w:sz="5"/>
            </w:tcBorders>
          </w:tcPr>
          <w:p/>
        </w:tc>
      </w:tr>
      <w:tr>
        <w:trPr>
          <w:trHeight w:val="8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50-13-71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ХҚО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 қабылдау бөлмесі</w:t>
            </w:r>
          </w:p>
        </w:tc>
        <w:tc>
          <w:tcPr>
            <w:tcW w:w="0" w:type="auto"/>
            <w:vMerge/>
            <w:tcBorders>
              <w:top w:val="nil"/>
              <w:left w:val="single" w:color="cfcfcf" w:sz="5"/>
              <w:bottom w:val="single" w:color="cfcfcf" w:sz="5"/>
              <w:right w:val="single" w:color="cfcfcf" w:sz="5"/>
            </w:tcBorders>
          </w:tcPr>
          <w:p/>
        </w:tc>
      </w:tr>
    </w:tbl>
    <w:bookmarkStart w:name="z110" w:id="3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уақытша    </w:t>
      </w:r>
      <w:r>
        <w:br/>
      </w:r>
      <w:r>
        <w:rPr>
          <w:rFonts w:ascii="Times New Roman"/>
          <w:b w:val="false"/>
          <w:i w:val="false"/>
          <w:color w:val="000000"/>
          <w:sz w:val="28"/>
        </w:rPr>
        <w:t xml:space="preserve">
жеке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7"/>
    <w:bookmarkStart w:name="z108" w:id="38"/>
    <w:p>
      <w:pPr>
        <w:spacing w:after="0"/>
        <w:ind w:left="0"/>
        <w:jc w:val="left"/>
      </w:pPr>
      <w:r>
        <w:rPr>
          <w:rFonts w:ascii="Times New Roman"/>
          <w:b/>
          <w:i w:val="false"/>
          <w:color w:val="000000"/>
        </w:rPr>
        <w:t xml:space="preserve"> 
Облыстардың, Астана және Алматы қалаларының Ішкі істер</w:t>
      </w:r>
      <w:r>
        <w:br/>
      </w:r>
      <w:r>
        <w:rPr>
          <w:rFonts w:ascii="Times New Roman"/>
          <w:b/>
          <w:i w:val="false"/>
          <w:color w:val="000000"/>
        </w:rPr>
        <w:t>
департаменттері басшыларының байланыс телефондары мен</w:t>
      </w:r>
      <w:r>
        <w:br/>
      </w:r>
      <w:r>
        <w:rPr>
          <w:rFonts w:ascii="Times New Roman"/>
          <w:b/>
          <w:i w:val="false"/>
          <w:color w:val="000000"/>
        </w:rPr>
        <w:t>
заңды мекенжайлары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123"/>
        <w:gridCol w:w="3186"/>
        <w:gridCol w:w="2377"/>
        <w:gridCol w:w="2399"/>
        <w:gridCol w:w="2132"/>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 хатшылығының телефондары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бөліністерінің телефондары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 79-88-10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 online.kz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 29-11-25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көшесі,121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 29-96-79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қаласының ішкi iстер бөлiмi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ішкi iстер бөлiмi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көшесі,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Коммунистік көшесі,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 4-43-65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қаласы,Масанчи көшесі, 57а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254-41-55,254-42-24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 254-42-17, 254-42-15, 254-47-97, 254-40-83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қаласы,Райымбек көшесі, 158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 93-01-07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 97-08-70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Советтер көшесі,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ауылы,Ленин көшесі,14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Желтоқсан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 60-01-08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Батталханов көшесі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Абылайхан көшесі, 120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к-сі,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Төлеби көшесі, 63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Момышұлы көшесі, 32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8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Шоңжы ауылы, Исламов көшесі,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http://02vko.kz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 23-42-11, 23-43-21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 23-43-75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 4-22-50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 2-26-77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Интернациональная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9а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84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кенті, Қазақстан көшесі, 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кенті, Әбілқайыр хан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кенті, Халық Достығы көшесі, 53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Достық көшесі, 64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кенті, С.Датов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кенті, С.Датов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кенті, Қазақстан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кенті, Мирная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кенті, Қазақстан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Ерубаев көшесі,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 44-20-54,40-71-22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 74-22-56, 44-51-69, 46-30-31, 24-45-33, 53-03-05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Тойымбеков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Абай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М. Әуезов көшесі, 31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r>
              <w:br/>
            </w:r>
            <w:r>
              <w:rPr>
                <w:rFonts w:ascii="Times New Roman"/>
                <w:b w:val="false"/>
                <w:i w:val="false"/>
                <w:color w:val="000000"/>
                <w:sz w:val="20"/>
              </w:rPr>
              <w:t>
Бұлқышев көшесі,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ішкі істер басқармасы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көшесі,136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27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ауданының iшкi iстер бөлiмi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ауданыiшкi iстер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86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w:t>
            </w:r>
            <w:r>
              <w:br/>
            </w:r>
            <w:r>
              <w:rPr>
                <w:rFonts w:ascii="Times New Roman"/>
                <w:b w:val="false"/>
                <w:i w:val="false"/>
                <w:color w:val="000000"/>
                <w:sz w:val="20"/>
              </w:rPr>
              <w:t>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ішкі істер басқармасы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 шағын ауданы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w:t>
            </w:r>
            <w:r>
              <w:br/>
            </w:r>
            <w:r>
              <w:rPr>
                <w:rFonts w:ascii="Times New Roman"/>
                <w:b w:val="false"/>
                <w:i w:val="false"/>
                <w:color w:val="000000"/>
                <w:sz w:val="20"/>
              </w:rPr>
              <w:t>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 Калинин көшесі,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w:t>
            </w:r>
            <w:r>
              <w:br/>
            </w:r>
            <w:r>
              <w:rPr>
                <w:rFonts w:ascii="Times New Roman"/>
                <w:b w:val="false"/>
                <w:i w:val="false"/>
                <w:color w:val="000000"/>
                <w:sz w:val="20"/>
              </w:rPr>
              <w:t>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Абылайхан көшесі,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 53-23-55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 көшесі,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w:t>
            </w:r>
            <w:r>
              <w:br/>
            </w:r>
            <w:r>
              <w:rPr>
                <w:rFonts w:ascii="Times New Roman"/>
                <w:b w:val="false"/>
                <w:i w:val="false"/>
                <w:color w:val="000000"/>
                <w:sz w:val="20"/>
              </w:rPr>
              <w:t>
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39-11-15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Дөнентаев көшесі, 5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ауылы,Сәтпаев көшесі,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Ысқақов көшесі,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43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 91-7-02, 92-7-02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қаласы,Қазақстан Конституциясы көшесі,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 2-15-72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Ғ.Мүсiрепов атындағы ауданның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ауылы,Ибраев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 2-14-35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Тимирязево кенті, Плетнева көшесі,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Ш.Уәлиханов көшесі, 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97-65-49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 Енбекші ауданының ПБ, Абай ауданының ПБ, Әл-Фараби ауданының ПБ</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 Желтоқсан көшесі, 3, Елшібек батыр көшесі, 110А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 57-27-50, 98-06-21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қаласы,.Әуезов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75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көшесі, 198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кенті, Б. Момышұлы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216" w:id="3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азаматтарына уақытша    </w:t>
      </w:r>
      <w:r>
        <w:br/>
      </w:r>
      <w:r>
        <w:rPr>
          <w:rFonts w:ascii="Times New Roman"/>
          <w:b w:val="false"/>
          <w:i w:val="false"/>
          <w:color w:val="000000"/>
          <w:sz w:val="28"/>
        </w:rPr>
        <w:t xml:space="preserve">
жеке куәлік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39"/>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6"/>
        <w:gridCol w:w="1864"/>
        <w:gridCol w:w="1553"/>
        <w:gridCol w:w="1553"/>
      </w:tblGrid>
      <w:tr>
        <w:trPr>
          <w:trHeight w:val="30" w:hRule="atLeast"/>
        </w:trPr>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форматта қол жеткізуге болатын қызметтердің %-ы (үлесі)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қаулысына       </w:t>
      </w:r>
      <w:r>
        <w:br/>
      </w:r>
      <w:r>
        <w:rPr>
          <w:rFonts w:ascii="Times New Roman"/>
          <w:b w:val="false"/>
          <w:i w:val="false"/>
          <w:color w:val="000000"/>
          <w:sz w:val="28"/>
        </w:rPr>
        <w:t xml:space="preserve">
бекітілген         </w:t>
      </w:r>
    </w:p>
    <w:bookmarkEnd w:id="40"/>
    <w:bookmarkStart w:name="z111" w:id="41"/>
    <w:p>
      <w:pPr>
        <w:spacing w:after="0"/>
        <w:ind w:left="0"/>
        <w:jc w:val="left"/>
      </w:pPr>
      <w:r>
        <w:rPr>
          <w:rFonts w:ascii="Times New Roman"/>
          <w:b/>
          <w:i w:val="false"/>
          <w:color w:val="000000"/>
        </w:rPr>
        <w:t xml:space="preserve"> 
«Қазақстан Республикасының азаматтарын тұрғылықты жері бойынша тіркеу» мемлекеттік қызмет стандарты</w:t>
      </w:r>
    </w:p>
    <w:bookmarkEnd w:id="41"/>
    <w:p>
      <w:pPr>
        <w:spacing w:after="0"/>
        <w:ind w:left="0"/>
        <w:jc w:val="both"/>
      </w:pPr>
      <w:r>
        <w:rPr>
          <w:rFonts w:ascii="Times New Roman"/>
          <w:b w:val="false"/>
          <w:i w:val="false"/>
          <w:color w:val="ff0000"/>
          <w:sz w:val="28"/>
        </w:rPr>
        <w:t xml:space="preserve">      Ескерту. Стандарт жаңа редакцияда - ҚР Үкіметінің 2012.03.28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12" w:id="42"/>
    <w:p>
      <w:pPr>
        <w:spacing w:after="0"/>
        <w:ind w:left="0"/>
        <w:jc w:val="left"/>
      </w:pPr>
      <w:r>
        <w:rPr>
          <w:rFonts w:ascii="Times New Roman"/>
          <w:b/>
          <w:i w:val="false"/>
          <w:color w:val="000000"/>
        </w:rPr>
        <w:t xml:space="preserve"> 
1. Жалпы ережелер</w:t>
      </w:r>
    </w:p>
    <w:bookmarkEnd w:id="42"/>
    <w:bookmarkStart w:name="z113" w:id="43"/>
    <w:p>
      <w:pPr>
        <w:spacing w:after="0"/>
        <w:ind w:left="0"/>
        <w:jc w:val="both"/>
      </w:pPr>
      <w:r>
        <w:rPr>
          <w:rFonts w:ascii="Times New Roman"/>
          <w:b w:val="false"/>
          <w:i w:val="false"/>
          <w:color w:val="000000"/>
          <w:sz w:val="28"/>
        </w:rPr>
        <w:t>
      1. "Қазақстан Республикасының азаматтарын тұрғылықты жерi бойынша тiркеу" мемлекеттік қызметін (бұдан әрi – мемлекеттiк қызмет) ішкі істер органдарының аумақтық көші-қон полициясы бөліністері (бұдан әрі – уәкілетті орган) "Халықты құжаттандыру және тіркеу" тіркеу пункті" ақпараттық жүйесін (бұдан әрі – ХҚТ ТП) пайдалана отырып, сондай-ақ халыққа қызмет көрсету орталықтары (бұдан әрі – Орталықтар) арқылы </w:t>
      </w:r>
      <w:r>
        <w:rPr>
          <w:rFonts w:ascii="Times New Roman"/>
          <w:b w:val="false"/>
          <w:i w:val="false"/>
          <w:color w:val="000000"/>
          <w:sz w:val="28"/>
        </w:rPr>
        <w:t>көрсетеді</w:t>
      </w:r>
      <w:r>
        <w:rPr>
          <w:rFonts w:ascii="Times New Roman"/>
          <w:b w:val="false"/>
          <w:i w:val="false"/>
          <w:color w:val="000000"/>
          <w:sz w:val="28"/>
        </w:rPr>
        <w:t>, олардың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қызмет сондай-ақ «Электрондық үкіметтің» www.egov.kz веб-порталы (бұдан әрі – веб-портал) арқылы ұсынылады.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Мемлекеттiк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1 желтоқсандағы № 1427 </w:t>
      </w:r>
      <w:r>
        <w:rPr>
          <w:rFonts w:ascii="Times New Roman"/>
          <w:b w:val="false"/>
          <w:i w:val="false"/>
          <w:color w:val="000000"/>
          <w:sz w:val="28"/>
        </w:rPr>
        <w:t>қаулысымен</w:t>
      </w:r>
      <w:r>
        <w:rPr>
          <w:rFonts w:ascii="Times New Roman"/>
          <w:b w:val="false"/>
          <w:i w:val="false"/>
          <w:color w:val="000000"/>
          <w:sz w:val="28"/>
        </w:rPr>
        <w:t xml:space="preserve"> бекітілген Ішкі көшіп-қонушыларды тіркеу қағидаларының 3 және 5-тармақтарының негiзiнде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Қазақстан Республикасы Ішкі істер министрлігінің интернет-ресурсында (электрондық пошта: www.mvd.kz), сондай-ақ ресми ақпарат көздері мен орталықтардың және уәкілетті органдардың үй-жайларында орналасқан стенділерде орналастырылады, олардың тізбесі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ХҚТ ТП-ның ақпараттық жүйесіне мәліметтерді енгізу және электрондық тасымалдағышы бар жеке куәлікке азаматтың заңды мекенжайын қайта жазуды жүргізу немесе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аумағында тұрақты тұратын оның азаматтарына және шет елден тұрақты тұруға келген азаматтарға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құжаттарды тапсырған кезде кезек күтудiң рұқсат етiлген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2) мемлекеттiк қызмет алу үшiн веб-портал арқылы электрондық сұрау салу берілген күннен бастап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кезек күтудiң рұқсат етiлген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тұтынушы өтініш білдірген күні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Мемлекеттік қызмет тұтынушы келген күні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көрсетiледi.</w:t>
      </w:r>
      <w:r>
        <w:br/>
      </w:r>
      <w:r>
        <w:rPr>
          <w:rFonts w:ascii="Times New Roman"/>
          <w:b w:val="false"/>
          <w:i w:val="false"/>
          <w:color w:val="000000"/>
          <w:sz w:val="28"/>
        </w:rPr>
        <w:t>
</w:t>
      </w:r>
      <w:r>
        <w:rPr>
          <w:rFonts w:ascii="Times New Roman"/>
          <w:b w:val="false"/>
          <w:i w:val="false"/>
          <w:color w:val="000000"/>
          <w:sz w:val="28"/>
        </w:rPr>
        <w:t>
      Мемлекеттiк баж заңдық мәнi бар iс-әрекеттер жасаған және (немесе) құжаттар берiлген жердегi бюджетке "Салық және бюджетке төленетiн басқа да мiндеттi төлемдер туралы" Қазақстан Республикасының 2008 жылғы 10 желтоқсандағы Кодексінің (Салық кодексi) </w:t>
      </w:r>
      <w:r>
        <w:rPr>
          <w:rFonts w:ascii="Times New Roman"/>
          <w:b w:val="false"/>
          <w:i w:val="false"/>
          <w:color w:val="000000"/>
          <w:sz w:val="28"/>
        </w:rPr>
        <w:t>540-бабымен</w:t>
      </w:r>
      <w:r>
        <w:rPr>
          <w:rFonts w:ascii="Times New Roman"/>
          <w:b w:val="false"/>
          <w:i w:val="false"/>
          <w:color w:val="000000"/>
          <w:sz w:val="28"/>
        </w:rPr>
        <w:t xml:space="preserve"> белгiленген мөлшерде банк мекемелерi арқылы төленедi.</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азаматын тұрғылықты жері бойынша тiркеу үшiн мемлекеттік баждың мөлшері мемлекеттік баж төленген күнге белгіленген ең төменгі есептік көрсеткіштің 10 пайызын құрайды. Мемлекеттiк баж тiркеушi органға тиiстi құжаттар берiлгенге дейiн төленуi тиiс.</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тұрғылықты жерi бойынша тiркеу кезінде: қарттар мен мүгедектерге арналған жалпы үлгiдегi медициналық-әлеуметтiк мекемелерде тұратын қарттар мен мүгедектер; толық мемлекет қамқорлығындағы және жатақханаларда тұратын мектеп-интернаттардың, кәсiптiк мектептер мен кәсiптiк лицейлердiң оқушылары; Қазақстан Республикасының азаматтығын алғанға дейiн репатрианттар (оралмандар); Кеңес Одағының батырлары, Социалистiк Еңбек ерлерi, Даңқ орденiнiң үш дәрежесiмен және Еңбек Даңқы орденiнiң үш дәрежесiмен, "Алтын Қыран", "Отан" ордендерiмен наградталған, "Халық қаһарманы", "Қазақстанның Еңбек Ерi" атақтарын алған адамдар, "Ардақты ана" атағын алған, "Алтын алқа", "Күмiс алқа" алқаларымен наградталған көп балалы аналар; Ұлы Отан соғысына қатысушылар және оларға теңестiрiлген адамдар, Ұлы Отан соғысы жылдары тылдағы жанқиярлық еңбегi мен мiнсiз әскери қызметi үшiн бұрынғы КСР Одағының ордендерiмен және медальдарымен наградталған адамдар, 1941 жылғы 22 маусым мен 1945 жылғы 9 мамыр аралығында кемiнде алты ай жұмыс iстеген (қызмет еткен) және Ұлы Отан соғысы жылдары тылдағы жанқиярлық еңбегi мен мiнсiз әскери қызметi үшiн бұрынғы КСР Одағының ордендерiмен және медальдарымен наградталмаған адамдар, мүгедектер, сондай-ақ бала жастан мүгедектердiң ата-аналарының бiрi; Чернобыль апатының салдарынан зардап шеккен азаматтар мемлекеттiк баж төлеуден босатылады.</w:t>
      </w:r>
      <w:r>
        <w:br/>
      </w:r>
      <w:r>
        <w:rPr>
          <w:rFonts w:ascii="Times New Roman"/>
          <w:b w:val="false"/>
          <w:i w:val="false"/>
          <w:color w:val="000000"/>
          <w:sz w:val="28"/>
        </w:rPr>
        <w:t>
</w:t>
      </w:r>
      <w:r>
        <w:rPr>
          <w:rFonts w:ascii="Times New Roman"/>
          <w:b w:val="false"/>
          <w:i w:val="false"/>
          <w:color w:val="000000"/>
          <w:sz w:val="28"/>
        </w:rPr>
        <w:t>
      9. Мемлекеттік қызмет Орталық арқылы ХҚТ ТП-мен ұсынылады, қабылдау жексенбі және мереке күндерiн қоспағанда, еңбек </w:t>
      </w:r>
      <w:r>
        <w:rPr>
          <w:rFonts w:ascii="Times New Roman"/>
          <w:b w:val="false"/>
          <w:i w:val="false"/>
          <w:color w:val="000000"/>
          <w:sz w:val="28"/>
        </w:rPr>
        <w:t>заңнамасына</w:t>
      </w:r>
      <w:r>
        <w:rPr>
          <w:rFonts w:ascii="Times New Roman"/>
          <w:b w:val="false"/>
          <w:i w:val="false"/>
          <w:color w:val="000000"/>
          <w:sz w:val="28"/>
        </w:rPr>
        <w:t xml:space="preserve"> сәйкес, Орталықтың белгiленген жұмыс кестесiне сәйкес күн сайын түскi үзiлiссіз жүзеге асырылады.</w:t>
      </w:r>
      <w:r>
        <w:br/>
      </w:r>
      <w:r>
        <w:rPr>
          <w:rFonts w:ascii="Times New Roman"/>
          <w:b w:val="false"/>
          <w:i w:val="false"/>
          <w:color w:val="000000"/>
          <w:sz w:val="28"/>
        </w:rPr>
        <w:t>
</w:t>
      </w:r>
      <w:r>
        <w:rPr>
          <w:rFonts w:ascii="Times New Roman"/>
          <w:b w:val="false"/>
          <w:i w:val="false"/>
          <w:color w:val="000000"/>
          <w:sz w:val="28"/>
        </w:rPr>
        <w:t>
      Орталықтың жұмыс кестесi:</w:t>
      </w:r>
      <w:r>
        <w:br/>
      </w:r>
      <w:r>
        <w:rPr>
          <w:rFonts w:ascii="Times New Roman"/>
          <w:b w:val="false"/>
          <w:i w:val="false"/>
          <w:color w:val="000000"/>
          <w:sz w:val="28"/>
        </w:rPr>
        <w:t>
</w:t>
      </w:r>
      <w:r>
        <w:rPr>
          <w:rFonts w:ascii="Times New Roman"/>
          <w:b w:val="false"/>
          <w:i w:val="false"/>
          <w:color w:val="000000"/>
          <w:sz w:val="28"/>
        </w:rPr>
        <w:t>
      Жұмыс күндері – дүйсенбiден бастап сенбiге дейін, демалыс күні – жексенбі.</w:t>
      </w:r>
      <w:r>
        <w:br/>
      </w:r>
      <w:r>
        <w:rPr>
          <w:rFonts w:ascii="Times New Roman"/>
          <w:b w:val="false"/>
          <w:i w:val="false"/>
          <w:color w:val="000000"/>
          <w:sz w:val="28"/>
        </w:rPr>
        <w:t>
</w:t>
      </w:r>
      <w:r>
        <w:rPr>
          <w:rFonts w:ascii="Times New Roman"/>
          <w:b w:val="false"/>
          <w:i w:val="false"/>
          <w:color w:val="000000"/>
          <w:sz w:val="28"/>
        </w:rPr>
        <w:t>
      Жұмыс уақыты:</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мемлекеттік қызмет алу үшін өтініштерді қабылдау жексенбі және мерекелік күндерді қоспағанда, дүйсенбiден бастап жұмаға дейін сағат 9.00-ден 18.30-ға дейін, түскi үзiлiссіз, сенбі күні – сағат 9.00-ден 13.00-ге дейiн еңбек </w:t>
      </w:r>
      <w:r>
        <w:rPr>
          <w:rFonts w:ascii="Times New Roman"/>
          <w:b w:val="false"/>
          <w:i w:val="false"/>
          <w:color w:val="000000"/>
          <w:sz w:val="28"/>
        </w:rPr>
        <w:t>заңнамасына</w:t>
      </w:r>
      <w:r>
        <w:rPr>
          <w:rFonts w:ascii="Times New Roman"/>
          <w:b w:val="false"/>
          <w:i w:val="false"/>
          <w:color w:val="000000"/>
          <w:sz w:val="28"/>
        </w:rPr>
        <w:t xml:space="preserve"> сәйкес, Орталықтың белгіленген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өтініштерді қабылдау – тәулік бойы.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нәтижелерін беру жексенбі және мерекелік күндерді қоспағанда, дүйсенбiден бастап жұмаға дейін сағат 9.00-ден 20-00-ге дейін, түскi үзiлiссіз, сенбі күні – сағат 9.00-ден 20.00-ге дейiн еңбек заңнамасына сәйкес, Орталықтың белгіленген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Өтiнiш берілген кезде қағаз тасымалдағышта толтырылып, қабылдау еңбек </w:t>
      </w:r>
      <w:r>
        <w:rPr>
          <w:rFonts w:ascii="Times New Roman"/>
          <w:b w:val="false"/>
          <w:i w:val="false"/>
          <w:color w:val="000000"/>
          <w:sz w:val="28"/>
        </w:rPr>
        <w:t>заңнамасына</w:t>
      </w:r>
      <w:r>
        <w:rPr>
          <w:rFonts w:ascii="Times New Roman"/>
          <w:b w:val="false"/>
          <w:i w:val="false"/>
          <w:color w:val="000000"/>
          <w:sz w:val="28"/>
        </w:rPr>
        <w:t xml:space="preserve"> сәйкес, жексенбі және мереке күндердi қоспағанда, Орталықтың белгiленген жұмыс кестесiне сәйкес күн сайын, түскi үзiлiссіз жүзеге асырылады. Орталықтың жұмыс кестесi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Орталықтың өкiлдiктерiнде құжаттар түскi үзiлiссіз сағат 9.00-ден 18.30-ға дейiн қабылданады.</w:t>
      </w:r>
      <w:r>
        <w:br/>
      </w:r>
      <w:r>
        <w:rPr>
          <w:rFonts w:ascii="Times New Roman"/>
          <w:b w:val="false"/>
          <w:i w:val="false"/>
          <w:color w:val="000000"/>
          <w:sz w:val="28"/>
        </w:rPr>
        <w:t>
</w:t>
      </w:r>
      <w:r>
        <w:rPr>
          <w:rFonts w:ascii="Times New Roman"/>
          <w:b w:val="false"/>
          <w:i w:val="false"/>
          <w:color w:val="000000"/>
          <w:sz w:val="28"/>
        </w:rPr>
        <w:t>
      Орталықтарда алдын ала жазылу және жеделдетiлген қызмет көрсету көзделмеген.</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Мемлекеттiк қызмет тұтынушының тұрғылықты жерiндегi мүмкiндiгi шектеулi тұтынушылар үшiн жағдайлар (пандус) көзделген Орталықтың ғимаратында көрсетiледi. Залда анықтама бюросы, электрондық кезек терминалы, күту креслолары, толтырылған бланк үлгiлерi бар ақпараттық стендiлер орналасқан.</w:t>
      </w:r>
    </w:p>
    <w:bookmarkEnd w:id="43"/>
    <w:bookmarkStart w:name="z125" w:id="44"/>
    <w:p>
      <w:pPr>
        <w:spacing w:after="0"/>
        <w:ind w:left="0"/>
        <w:jc w:val="left"/>
      </w:pPr>
      <w:r>
        <w:rPr>
          <w:rFonts w:ascii="Times New Roman"/>
          <w:b/>
          <w:i w:val="false"/>
          <w:color w:val="000000"/>
        </w:rPr>
        <w:t xml:space="preserve"> 
2. Мемлекеттік қызмет көрсету тәртібі</w:t>
      </w:r>
    </w:p>
    <w:bookmarkEnd w:id="44"/>
    <w:bookmarkStart w:name="z126" w:id="45"/>
    <w:p>
      <w:pPr>
        <w:spacing w:after="0"/>
        <w:ind w:left="0"/>
        <w:jc w:val="both"/>
      </w:pPr>
      <w:r>
        <w:rPr>
          <w:rFonts w:ascii="Times New Roman"/>
          <w:b w:val="false"/>
          <w:i w:val="false"/>
          <w:color w:val="000000"/>
          <w:sz w:val="28"/>
        </w:rPr>
        <w:t>
      11. Мемлекеттiк қызметтi алу үшiн тұтынушылар:</w:t>
      </w:r>
      <w:r>
        <w:br/>
      </w:r>
      <w:r>
        <w:rPr>
          <w:rFonts w:ascii="Times New Roman"/>
          <w:b w:val="false"/>
          <w:i w:val="false"/>
          <w:color w:val="000000"/>
          <w:sz w:val="28"/>
        </w:rPr>
        <w:t>
</w:t>
      </w:r>
      <w:r>
        <w:rPr>
          <w:rFonts w:ascii="Times New Roman"/>
          <w:b w:val="false"/>
          <w:i w:val="false"/>
          <w:color w:val="000000"/>
          <w:sz w:val="28"/>
        </w:rPr>
        <w:t>
      1) тұрғын үй иесiнiң келiсiмi бар тiркеу туралы өтініш;</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белгiленген</w:t>
      </w:r>
      <w:r>
        <w:rPr>
          <w:rFonts w:ascii="Times New Roman"/>
          <w:b w:val="false"/>
          <w:i w:val="false"/>
          <w:color w:val="000000"/>
          <w:sz w:val="28"/>
        </w:rPr>
        <w:t xml:space="preserve"> тәртiппен меншiгiне тұрғын үйдi сатып алғанын растайтын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өзге де негiздер бойынша тұрғын үйге тұруға құқық беретiн құжаттарды (түпнұсқасы мен көшірмесі);</w:t>
      </w:r>
      <w:r>
        <w:br/>
      </w:r>
      <w:r>
        <w:rPr>
          <w:rFonts w:ascii="Times New Roman"/>
          <w:b w:val="false"/>
          <w:i w:val="false"/>
          <w:color w:val="000000"/>
          <w:sz w:val="28"/>
        </w:rPr>
        <w:t>
</w:t>
      </w:r>
      <w:r>
        <w:rPr>
          <w:rFonts w:ascii="Times New Roman"/>
          <w:b w:val="false"/>
          <w:i w:val="false"/>
          <w:color w:val="000000"/>
          <w:sz w:val="28"/>
        </w:rPr>
        <w:t>
      3) тұрғылықты жерінен мекенжай анықтамасын;</w:t>
      </w:r>
      <w:r>
        <w:br/>
      </w:r>
      <w:r>
        <w:rPr>
          <w:rFonts w:ascii="Times New Roman"/>
          <w:b w:val="false"/>
          <w:i w:val="false"/>
          <w:color w:val="000000"/>
          <w:sz w:val="28"/>
        </w:rPr>
        <w:t>
</w:t>
      </w:r>
      <w:r>
        <w:rPr>
          <w:rFonts w:ascii="Times New Roman"/>
          <w:b w:val="false"/>
          <w:i w:val="false"/>
          <w:color w:val="000000"/>
          <w:sz w:val="28"/>
        </w:rPr>
        <w:t>
      4) бұрынғы тұрғылықты жерiнен кету мекенжай парағын;</w:t>
      </w:r>
      <w:r>
        <w:br/>
      </w:r>
      <w:r>
        <w:rPr>
          <w:rFonts w:ascii="Times New Roman"/>
          <w:b w:val="false"/>
          <w:i w:val="false"/>
          <w:color w:val="000000"/>
          <w:sz w:val="28"/>
        </w:rPr>
        <w:t>
</w:t>
      </w:r>
      <w:r>
        <w:rPr>
          <w:rFonts w:ascii="Times New Roman"/>
          <w:b w:val="false"/>
          <w:i w:val="false"/>
          <w:color w:val="000000"/>
          <w:sz w:val="28"/>
        </w:rPr>
        <w:t>
      5) жеке басты куәландыратын құжатын (16 жасқа дейiнгi балалар - туу туралы куәлiгiн) (түпнұсқасы мен көшiрмесi);</w:t>
      </w:r>
      <w:r>
        <w:br/>
      </w:r>
      <w:r>
        <w:rPr>
          <w:rFonts w:ascii="Times New Roman"/>
          <w:b w:val="false"/>
          <w:i w:val="false"/>
          <w:color w:val="000000"/>
          <w:sz w:val="28"/>
        </w:rPr>
        <w:t>
</w:t>
      </w:r>
      <w:r>
        <w:rPr>
          <w:rFonts w:ascii="Times New Roman"/>
          <w:b w:val="false"/>
          <w:i w:val="false"/>
          <w:color w:val="000000"/>
          <w:sz w:val="28"/>
        </w:rPr>
        <w:t>
      әскери мiндеттiлер бұған қоса:</w:t>
      </w:r>
      <w:r>
        <w:br/>
      </w:r>
      <w:r>
        <w:rPr>
          <w:rFonts w:ascii="Times New Roman"/>
          <w:b w:val="false"/>
          <w:i w:val="false"/>
          <w:color w:val="000000"/>
          <w:sz w:val="28"/>
        </w:rPr>
        <w:t>
</w:t>
      </w:r>
      <w:r>
        <w:rPr>
          <w:rFonts w:ascii="Times New Roman"/>
          <w:b w:val="false"/>
          <w:i w:val="false"/>
          <w:color w:val="000000"/>
          <w:sz w:val="28"/>
        </w:rPr>
        <w:t>
      6) жергiлiктi әскери басқарма органының әскери есепке қабылдағаны туралы белгiсi бар әскери билетiн (әскерге шақырылушылар тiркеу куәлiгiн) (түпнұсқасы мен көшiрмесi);</w:t>
      </w:r>
      <w:r>
        <w:br/>
      </w:r>
      <w:r>
        <w:rPr>
          <w:rFonts w:ascii="Times New Roman"/>
          <w:b w:val="false"/>
          <w:i w:val="false"/>
          <w:color w:val="000000"/>
          <w:sz w:val="28"/>
        </w:rPr>
        <w:t>
</w:t>
      </w:r>
      <w:r>
        <w:rPr>
          <w:rFonts w:ascii="Times New Roman"/>
          <w:b w:val="false"/>
          <w:i w:val="false"/>
          <w:color w:val="000000"/>
          <w:sz w:val="28"/>
        </w:rPr>
        <w:t>
      7) 3 данада жаңа тұрғылықты жері бойынша келу мекенжай парағын (ХҚТ ТП арқылы қызмет алған кезде бланкілерді толтыру талап етілмейді);</w:t>
      </w:r>
      <w:r>
        <w:br/>
      </w:r>
      <w:r>
        <w:rPr>
          <w:rFonts w:ascii="Times New Roman"/>
          <w:b w:val="false"/>
          <w:i w:val="false"/>
          <w:color w:val="000000"/>
          <w:sz w:val="28"/>
        </w:rPr>
        <w:t>
</w:t>
      </w:r>
      <w:r>
        <w:rPr>
          <w:rFonts w:ascii="Times New Roman"/>
          <w:b w:val="false"/>
          <w:i w:val="false"/>
          <w:color w:val="000000"/>
          <w:sz w:val="28"/>
        </w:rPr>
        <w:t>
      8) келу парағына статистикалық талон;</w:t>
      </w:r>
      <w:r>
        <w:br/>
      </w:r>
      <w:r>
        <w:rPr>
          <w:rFonts w:ascii="Times New Roman"/>
          <w:b w:val="false"/>
          <w:i w:val="false"/>
          <w:color w:val="000000"/>
          <w:sz w:val="28"/>
        </w:rPr>
        <w:t>
</w:t>
      </w:r>
      <w:r>
        <w:rPr>
          <w:rFonts w:ascii="Times New Roman"/>
          <w:b w:val="false"/>
          <w:i w:val="false"/>
          <w:color w:val="000000"/>
          <w:sz w:val="28"/>
        </w:rPr>
        <w:t>
      9) құжат үшін мемлекеттік баж төленгені туралы түбіртек (мемлекеттік баж төлеуден босатылған адамдар растайтын құжаттар тапсырады) ұсынады.</w:t>
      </w:r>
      <w:r>
        <w:br/>
      </w:r>
      <w:r>
        <w:rPr>
          <w:rFonts w:ascii="Times New Roman"/>
          <w:b w:val="false"/>
          <w:i w:val="false"/>
          <w:color w:val="000000"/>
          <w:sz w:val="28"/>
        </w:rPr>
        <w:t>
</w:t>
      </w:r>
      <w:r>
        <w:rPr>
          <w:rFonts w:ascii="Times New Roman"/>
          <w:b w:val="false"/>
          <w:i w:val="false"/>
          <w:color w:val="000000"/>
          <w:sz w:val="28"/>
        </w:rPr>
        <w:t>
      Тұтынушы веб-портал арқылы өтініш білдірген жағдайда электрондық сұрау салу сұрау салуды жіберіп отырған адамның электрондық цифрлық қолтаңбасымен және тіркеуге келісімін беруші тұрғын үй иесінің электрондық цифрлық қолтаңбасымен куәландырылады.</w:t>
      </w:r>
      <w:r>
        <w:br/>
      </w:r>
      <w:r>
        <w:rPr>
          <w:rFonts w:ascii="Times New Roman"/>
          <w:b w:val="false"/>
          <w:i w:val="false"/>
          <w:color w:val="000000"/>
          <w:sz w:val="28"/>
        </w:rPr>
        <w:t>
</w:t>
      </w:r>
      <w:r>
        <w:rPr>
          <w:rFonts w:ascii="Times New Roman"/>
          <w:b w:val="false"/>
          <w:i w:val="false"/>
          <w:color w:val="000000"/>
          <w:sz w:val="28"/>
        </w:rPr>
        <w:t>
      Мемлекеттік қызметті веб-портал арқылы алу үшін электрондық сұрау салынған жағдайда ақы төлеу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веб-портал арқылы алу үшін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сұрау салудың нысаны толтырылады.</w:t>
      </w:r>
      <w:r>
        <w:br/>
      </w:r>
      <w:r>
        <w:rPr>
          <w:rFonts w:ascii="Times New Roman"/>
          <w:b w:val="false"/>
          <w:i w:val="false"/>
          <w:color w:val="000000"/>
          <w:sz w:val="28"/>
        </w:rPr>
        <w:t>
</w:t>
      </w:r>
      <w:r>
        <w:rPr>
          <w:rFonts w:ascii="Times New Roman"/>
          <w:b w:val="false"/>
          <w:i w:val="false"/>
          <w:color w:val="000000"/>
          <w:sz w:val="28"/>
        </w:rPr>
        <w:t>
      Электрондық сұрау салуды қабылдау www.egov.kz веб-порталында «Электрондық қызметтер» бөлімінде жүзеге асырылады.</w:t>
      </w:r>
      <w:r>
        <w:br/>
      </w:r>
      <w:r>
        <w:rPr>
          <w:rFonts w:ascii="Times New Roman"/>
          <w:b w:val="false"/>
          <w:i w:val="false"/>
          <w:color w:val="000000"/>
          <w:sz w:val="28"/>
        </w:rPr>
        <w:t>
</w:t>
      </w:r>
      <w:r>
        <w:rPr>
          <w:rFonts w:ascii="Times New Roman"/>
          <w:b w:val="false"/>
          <w:i w:val="false"/>
          <w:color w:val="000000"/>
          <w:sz w:val="28"/>
        </w:rPr>
        <w:t>
      Электрондық сұрау салудың үлгісі Қазақстан Республикасы Ішкі істер министрлігінің www.mvd.kz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Бланкiлер күту залында арнайы тағандарда орналастырылады.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қабылдауды Орталықтардың операциялық залдарында орналасқан ХҚТ ТП-ның жұмыс орындарында уәкілетті органдардың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мемлекеттік қызметті алу күнін көрсете отырып, барлық қажетті құжаттарды тұтынушының тапсырығанын растайтын құжаттарды беру көзделмеген.</w:t>
      </w:r>
      <w:r>
        <w:br/>
      </w:r>
      <w:r>
        <w:rPr>
          <w:rFonts w:ascii="Times New Roman"/>
          <w:b w:val="false"/>
          <w:i w:val="false"/>
          <w:color w:val="000000"/>
          <w:sz w:val="28"/>
        </w:rPr>
        <w:t>
</w:t>
      </w:r>
      <w:r>
        <w:rPr>
          <w:rFonts w:ascii="Times New Roman"/>
          <w:b w:val="false"/>
          <w:i w:val="false"/>
          <w:color w:val="000000"/>
          <w:sz w:val="28"/>
        </w:rPr>
        <w:t>
      Тұтынушының электрондық поштасына немесе веб-порталдағы Жеке кабинетіне тұтынушының мемлекеттік қызметті алу күнін көрсете отырып, мемлекеттік қызметті ұсыну үшін өтінімді қабылдау туралы хабарлама жіберіледі.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Мемлекеттік қызмет тұтынушы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16.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бiрін ұсынбаған жағдайда, уәкiлеттi орган мемлекеттiк қызмет көрсетуден бас тартады.</w:t>
      </w:r>
    </w:p>
    <w:bookmarkEnd w:id="45"/>
    <w:bookmarkStart w:name="z146" w:id="46"/>
    <w:p>
      <w:pPr>
        <w:spacing w:after="0"/>
        <w:ind w:left="0"/>
        <w:jc w:val="left"/>
      </w:pPr>
      <w:r>
        <w:rPr>
          <w:rFonts w:ascii="Times New Roman"/>
          <w:b/>
          <w:i w:val="false"/>
          <w:color w:val="000000"/>
        </w:rPr>
        <w:t xml:space="preserve"> 
3. Жұмыс қағидаттары</w:t>
      </w:r>
    </w:p>
    <w:bookmarkEnd w:id="46"/>
    <w:bookmarkStart w:name="z147" w:id="47"/>
    <w:p>
      <w:pPr>
        <w:spacing w:after="0"/>
        <w:ind w:left="0"/>
        <w:jc w:val="both"/>
      </w:pPr>
      <w:r>
        <w:rPr>
          <w:rFonts w:ascii="Times New Roman"/>
          <w:b w:val="false"/>
          <w:i w:val="false"/>
          <w:color w:val="000000"/>
          <w:sz w:val="28"/>
        </w:rPr>
        <w:t>
      17. Уәкiлеттi органның және Орталықтың қызметi адамның конституциялық құқықтарын сақтауға, қызметтiк борышты орындау кезiндегi заңдылықты сақтауға негiзделген және сыпайылық, көрсетілетін қызмет туралы толық ақпарат беру, оның сақталуын, қорғалуын және құпиялылығын қамтамасыз ету қағидаттарында жүзеге асырылады.</w:t>
      </w:r>
    </w:p>
    <w:bookmarkEnd w:id="47"/>
    <w:bookmarkStart w:name="z148" w:id="48"/>
    <w:p>
      <w:pPr>
        <w:spacing w:after="0"/>
        <w:ind w:left="0"/>
        <w:jc w:val="left"/>
      </w:pPr>
      <w:r>
        <w:rPr>
          <w:rFonts w:ascii="Times New Roman"/>
          <w:b/>
          <w:i w:val="false"/>
          <w:color w:val="000000"/>
        </w:rPr>
        <w:t xml:space="preserve"> 
4. Жұмыс нәтижелері</w:t>
      </w:r>
    </w:p>
    <w:bookmarkEnd w:id="48"/>
    <w:bookmarkStart w:name="z149" w:id="49"/>
    <w:p>
      <w:pPr>
        <w:spacing w:after="0"/>
        <w:ind w:left="0"/>
        <w:jc w:val="both"/>
      </w:pPr>
      <w:r>
        <w:rPr>
          <w:rFonts w:ascii="Times New Roman"/>
          <w:b w:val="false"/>
          <w:i w:val="false"/>
          <w:color w:val="000000"/>
          <w:sz w:val="28"/>
        </w:rPr>
        <w:t>
      18. Тұтынушыларға мемлекеттiк қызмет көрсету нәтижелерi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Мемлекеттiк қызмет көрсететiн Көші-қон полициясы комитетінің және уәкiлеттi органдардың, мемлекеттік қызметтерді көрсететін мекемелердiң немесе өзге де субъектiлердiң жұмысы бағаланатын мемлекеттiк қызметтiң сапа және қол жетiмдiлiк көрсеткiштерiнiң нысаналы мәндері жыл сайын Ішкі істер министрiнiң тиiстi бұйрығымен бекiтiлiп отырады.</w:t>
      </w:r>
    </w:p>
    <w:bookmarkEnd w:id="49"/>
    <w:bookmarkStart w:name="z151" w:id="50"/>
    <w:p>
      <w:pPr>
        <w:spacing w:after="0"/>
        <w:ind w:left="0"/>
        <w:jc w:val="left"/>
      </w:pPr>
      <w:r>
        <w:rPr>
          <w:rFonts w:ascii="Times New Roman"/>
          <w:b/>
          <w:i w:val="false"/>
          <w:color w:val="000000"/>
        </w:rPr>
        <w:t xml:space="preserve"> 
5. Шағымдану тәртібі</w:t>
      </w:r>
    </w:p>
    <w:bookmarkEnd w:id="50"/>
    <w:bookmarkStart w:name="z152" w:id="51"/>
    <w:p>
      <w:pPr>
        <w:spacing w:after="0"/>
        <w:ind w:left="0"/>
        <w:jc w:val="both"/>
      </w:pPr>
      <w:r>
        <w:rPr>
          <w:rFonts w:ascii="Times New Roman"/>
          <w:b w:val="false"/>
          <w:i w:val="false"/>
          <w:color w:val="000000"/>
          <w:sz w:val="28"/>
        </w:rPr>
        <w:t>
      20. Шағым дайындауда уәкілетті орган қызметкерiнiң әрекетiне (әрекетсiздiгiне) шағым беру тәртiбiн түсiндiру үшiн тұтынушы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уәкілетті орган басшыларына жүгiнедi.</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уәкiлеттi орган басшысының атына демалыс және мереке күндерiн қоспағанда, жұмыс күндерi сағат 13.00-ден 14.30-ға дейiн түскi үзiлiспен, сағат 9.00-ден 17.00-ге дейiн берiледi. Уәкiлеттi орган басшыларының телефондары мен мекенжайлары осы стандарттың 2-қосымшасында көрсетiлген.</w:t>
      </w:r>
      <w:r>
        <w:br/>
      </w:r>
      <w:r>
        <w:rPr>
          <w:rFonts w:ascii="Times New Roman"/>
          <w:b w:val="false"/>
          <w:i w:val="false"/>
          <w:color w:val="000000"/>
          <w:sz w:val="28"/>
        </w:rPr>
        <w:t>
</w:t>
      </w:r>
      <w:r>
        <w:rPr>
          <w:rFonts w:ascii="Times New Roman"/>
          <w:b w:val="false"/>
          <w:i w:val="false"/>
          <w:color w:val="000000"/>
          <w:sz w:val="28"/>
        </w:rPr>
        <w:t>
      Уәкiлеттi органдардың әрекетiне (әрекетсiздiгiне) шағым Қазақстан Республикасы Ішкі істер министрлiгiне демалыс және мереке күндерiн қоспағанда, жұмыс күндерi түскi асқа сағат 13.00-ден 14.30-ға дейiн үзiлiспен, сағат 9.00-ден 17.00-ге дейiн берiледi. Қазақстан Республикасы Ішкі істер министрлігінің телефоны мен мекенжайы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22. Орталық қызметкерлерi дөрекі қызмет көрсеткен жағдайда шағым Орталық басшысының атына немесе қарамағына Орталық кiретiн Қазақстан Республикасы Көлік және коммуникация министрлiгiнiң Мемлекеттiк қызметтердi автоматтандыруды бақылау және халыққа қызмет көрсету орталықтарының қызметiн үйлестiру комитетiне берiледi. Орталықтар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көрсетiлген, Мемлекеттiк қызметтердi автоматтандыруды бақылау және халыққа қызмет көрсету орталықтарының қызметiн үйлестiру комитетiнiң мекенжайы мен телефоны осы стандарттың </w:t>
      </w:r>
      <w:r>
        <w:rPr>
          <w:rFonts w:ascii="Times New Roman"/>
          <w:b w:val="false"/>
          <w:i w:val="false"/>
          <w:color w:val="000000"/>
          <w:sz w:val="28"/>
        </w:rPr>
        <w:t>27-тармағында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Көрсетiлген қызмет нәтижелерiмен келiспеген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жағдайда шағымдар ауызша немесе жазбаша нысанда пошта арқылы немесе электронды түрде (Қазақстан Республикасы Ішкі істер министрлiгiнiң Көші-қон полицясы комитетiнiң электронды мекенжайына: migration.kz@mail.ru)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көрсетiлген ұйымның кеңсесi арқылы жұмыс күндерi қолма-қол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тұтынушылар шағымға уәкiлеттi органдар ұсынған мемлекеттiк қызметтердiң сапасыздығын және Орталық қызметкерлерiнiң дөрекi қызмет көрсеткенiн растайтын құжаттарын қоса бередi.</w:t>
      </w:r>
      <w:r>
        <w:br/>
      </w:r>
      <w:r>
        <w:rPr>
          <w:rFonts w:ascii="Times New Roman"/>
          <w:b w:val="false"/>
          <w:i w:val="false"/>
          <w:color w:val="000000"/>
          <w:sz w:val="28"/>
        </w:rPr>
        <w:t>
</w:t>
      </w:r>
      <w:r>
        <w:rPr>
          <w:rFonts w:ascii="Times New Roman"/>
          <w:b w:val="false"/>
          <w:i w:val="false"/>
          <w:color w:val="000000"/>
          <w:sz w:val="28"/>
        </w:rPr>
        <w:t>
      25. Пошта және қолма-қол қабылданған шағымдарды растау оларды Орталықта немесе уәкiлеттi органның кеңсесiнде жеке және заңды тұлғалар өтiнiшiн журналға тiркеу болып табылады (мөртанба, кiрiс нөмiрi және тiркеу мерзiмi шағымның екiншi данасында немесе шағымға iлеспе хатта қойылады).</w:t>
      </w:r>
      <w:r>
        <w:br/>
      </w:r>
      <w:r>
        <w:rPr>
          <w:rFonts w:ascii="Times New Roman"/>
          <w:b w:val="false"/>
          <w:i w:val="false"/>
          <w:color w:val="000000"/>
          <w:sz w:val="28"/>
        </w:rPr>
        <w:t>
</w:t>
      </w:r>
      <w:r>
        <w:rPr>
          <w:rFonts w:ascii="Times New Roman"/>
          <w:b w:val="false"/>
          <w:i w:val="false"/>
          <w:color w:val="000000"/>
          <w:sz w:val="28"/>
        </w:rPr>
        <w:t>
      Тұтынушыға шағымды қабылдаған адам, оның шағымының қабылданғанын растайтын нөмiрi, күнi, шағымды қабылдаған адамның тегi, байланыс деректерi көрсетiлген талон бередi.</w:t>
      </w:r>
      <w:r>
        <w:br/>
      </w:r>
      <w:r>
        <w:rPr>
          <w:rFonts w:ascii="Times New Roman"/>
          <w:b w:val="false"/>
          <w:i w:val="false"/>
          <w:color w:val="000000"/>
          <w:sz w:val="28"/>
        </w:rPr>
        <w:t>
</w:t>
      </w:r>
      <w:r>
        <w:rPr>
          <w:rFonts w:ascii="Times New Roman"/>
          <w:b w:val="false"/>
          <w:i w:val="false"/>
          <w:color w:val="000000"/>
          <w:sz w:val="28"/>
        </w:rPr>
        <w:t>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және мерзiмде жүзеге асырылады.</w:t>
      </w:r>
      <w:r>
        <w:br/>
      </w:r>
      <w:r>
        <w:rPr>
          <w:rFonts w:ascii="Times New Roman"/>
          <w:b w:val="false"/>
          <w:i w:val="false"/>
          <w:color w:val="000000"/>
          <w:sz w:val="28"/>
        </w:rPr>
        <w:t>
</w:t>
      </w:r>
      <w:r>
        <w:rPr>
          <w:rFonts w:ascii="Times New Roman"/>
          <w:b w:val="false"/>
          <w:i w:val="false"/>
          <w:color w:val="000000"/>
          <w:sz w:val="28"/>
        </w:rPr>
        <w:t>
      Шағымды қарау нәтижесi жөнiнде тұтынушыға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Ішкі істер министрлiгiнiң мекенжайы: 010000, Астана қаласы, Тәуелсіздік көшесi, № 1 үй, телефоны: 71-46-46, интернет-ресурс: www.mvd.kz.</w:t>
      </w:r>
      <w:r>
        <w:br/>
      </w:r>
      <w:r>
        <w:rPr>
          <w:rFonts w:ascii="Times New Roman"/>
          <w:b w:val="false"/>
          <w:i w:val="false"/>
          <w:color w:val="000000"/>
          <w:sz w:val="28"/>
        </w:rPr>
        <w:t>
</w:t>
      </w:r>
      <w:r>
        <w:rPr>
          <w:rFonts w:ascii="Times New Roman"/>
          <w:b w:val="false"/>
          <w:i w:val="false"/>
          <w:color w:val="000000"/>
          <w:sz w:val="28"/>
        </w:rPr>
        <w:t>
      27. Қазақстан Республикасы Көлік және коммуникация министрлiгiнiң Мемлекеттiк қызметтердi автоматтандыруды бақылау және халыққа қызмет көрсету орталықтарының қызметiн үйлестiру комитетiнiң мекенжайы: 010000, Астана қаласы, Есіл ауданы, Орынбор көшесi, № 8 үй, 14-кіреберіс, e-mail интернет-ресурсы: kagu-con@mci.gov.kz және "электрондық үкімет" 1414 Call-орталық нөмірі.</w:t>
      </w:r>
    </w:p>
    <w:bookmarkEnd w:id="51"/>
    <w:bookmarkStart w:name="z156" w:id="5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 тұрғылықты жері   </w:t>
      </w:r>
      <w:r>
        <w:br/>
      </w:r>
      <w:r>
        <w:rPr>
          <w:rFonts w:ascii="Times New Roman"/>
          <w:b w:val="false"/>
          <w:i w:val="false"/>
          <w:color w:val="000000"/>
          <w:sz w:val="28"/>
        </w:rPr>
        <w:t xml:space="preserve">
бойынша тіркеу»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52"/>
    <w:p>
      <w:pPr>
        <w:spacing w:after="0"/>
        <w:ind w:left="0"/>
        <w:jc w:val="both"/>
      </w:pPr>
      <w:r>
        <w:rPr>
          <w:rFonts w:ascii="Times New Roman"/>
          <w:b w:val="false"/>
          <w:i w:val="false"/>
          <w:color w:val="ff0000"/>
          <w:sz w:val="28"/>
        </w:rPr>
        <w:t xml:space="preserve">      Ескерту. 1-қосымшаға өзгеріс енгізілді - ҚР Үкіметінің 2012.12.29 </w:t>
      </w:r>
      <w:r>
        <w:rPr>
          <w:rFonts w:ascii="Times New Roman"/>
          <w:b w:val="false"/>
          <w:i w:val="false"/>
          <w:color w:val="ff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Мемлекеттік қызмет көрсететін халыққа қызмет көрсету</w:t>
      </w:r>
      <w:r>
        <w:br/>
      </w:r>
      <w:r>
        <w:rPr>
          <w:rFonts w:ascii="Times New Roman"/>
          <w:b/>
          <w:i w:val="false"/>
          <w:color w:val="000000"/>
        </w:rPr>
        <w:t>
орталықтарының (ХҚО)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3070"/>
        <w:gridCol w:w="2824"/>
        <w:gridCol w:w="1860"/>
        <w:gridCol w:w="1860"/>
        <w:gridCol w:w="2703"/>
      </w:tblGrid>
      <w:tr>
        <w:trPr>
          <w:trHeight w:val="10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орналасқан мекенжайы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жұмыс кестесі</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 қабылдау бөлмесі</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Орталыққа жүгінген кезде:</w:t>
            </w:r>
            <w:r>
              <w:br/>
            </w:r>
            <w:r>
              <w:rPr>
                <w:rFonts w:ascii="Times New Roman"/>
                <w:b w:val="false"/>
                <w:i w:val="false"/>
                <w:color w:val="000000"/>
                <w:sz w:val="20"/>
              </w:rPr>
              <w:t>
</w:t>
            </w:r>
            <w:r>
              <w:rPr>
                <w:rFonts w:ascii="Times New Roman"/>
                <w:b w:val="false"/>
                <w:i w:val="false"/>
                <w:color w:val="000000"/>
                <w:sz w:val="20"/>
              </w:rPr>
              <w:t>1) мемлекеттік қызмет алу үшін өтініштерді қабылдау жексенбі және мерекелік күндерді қоспағанда, дүйсенбiден бастап жұмаға дейін сағат 9.00-ден 18.30-ға дейін, түскi үзiлiссіз, сенбі күні – сағат 9.00-ден 13.00-ге дейiн еңбек </w:t>
            </w:r>
            <w:r>
              <w:rPr>
                <w:rFonts w:ascii="Times New Roman"/>
                <w:b w:val="false"/>
                <w:i w:val="false"/>
                <w:color w:val="000000"/>
                <w:sz w:val="20"/>
              </w:rPr>
              <w:t>заңнамасына</w:t>
            </w:r>
            <w:r>
              <w:rPr>
                <w:rFonts w:ascii="Times New Roman"/>
                <w:b w:val="false"/>
                <w:i w:val="false"/>
                <w:color w:val="000000"/>
                <w:sz w:val="20"/>
              </w:rPr>
              <w:t xml:space="preserve"> сәйкес, Орталықтың белгіленген жұмыс кестесіне сәйкес жүзеге асырылады;      веб-портал арқылы жүгінген кезде:      өтініштерді қабылдау – тәулік бойы.    2) мемлекеттік қызмет көрсету нәтижелерін беру жексенбі және мерекелік күндерді қоспағанда, дүйсенбiден бастап жұмаға дейін сағат 9.00-ден 20-00-ге дейін, түскi үзiлiссіз, сенбі күні – сағат 9.00-ден 20.00-ге дейiн еңбек заңнамасына сәйкес, Орталықтың белгіленген жұмыс кестесіне сәйкес жүзеге асырылады.</w:t>
            </w: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Белинская көшесі, 37 "а"-үй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көшесі,81-үй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14-үй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15-шағын ауданы, 67 "б"-үй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Павлов көшесі, 48-үй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247-16-33 қабылдау бөлмесі </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396-20-02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3962188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қаласы,Төлеби көшесі, 155-үй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390-18-10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390-18-08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239-65-54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ХҚКО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234-09-74 қабылдау бөлмесі</w:t>
            </w:r>
          </w:p>
        </w:tc>
        <w:tc>
          <w:tcPr>
            <w:tcW w:w="0" w:type="auto"/>
            <w:vMerge/>
            <w:tcBorders>
              <w:top w:val="nil"/>
              <w:left w:val="single" w:color="cfcfcf" w:sz="5"/>
              <w:bottom w:val="single" w:color="cfcfcf" w:sz="5"/>
              <w:right w:val="single" w:color="cfcfcf" w:sz="5"/>
            </w:tcBorders>
          </w:tcPr>
          <w:p/>
        </w:tc>
      </w:tr>
      <w:tr>
        <w:trPr>
          <w:trHeight w:val="8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395-36-10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57-07-72 қабылдау бөлмесі</w:t>
            </w:r>
          </w:p>
        </w:tc>
        <w:tc>
          <w:tcPr>
            <w:tcW w:w="0" w:type="auto"/>
            <w:vMerge/>
            <w:tcBorders>
              <w:top w:val="nil"/>
              <w:left w:val="single" w:color="cfcfcf" w:sz="5"/>
              <w:bottom w:val="single" w:color="cfcfcf" w:sz="5"/>
              <w:right w:val="single" w:color="cfcfcf" w:sz="5"/>
            </w:tcBorders>
          </w:tcPr>
          <w:p/>
        </w:tc>
      </w:tr>
      <w:tr>
        <w:trPr>
          <w:trHeight w:val="8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50-13-71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ХҚО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 қабылдау бөлмесі</w:t>
            </w:r>
          </w:p>
        </w:tc>
        <w:tc>
          <w:tcPr>
            <w:tcW w:w="0" w:type="auto"/>
            <w:vMerge/>
            <w:tcBorders>
              <w:top w:val="nil"/>
              <w:left w:val="single" w:color="cfcfcf" w:sz="5"/>
              <w:bottom w:val="single" w:color="cfcfcf" w:sz="5"/>
              <w:right w:val="single" w:color="cfcfcf" w:sz="5"/>
            </w:tcBorders>
          </w:tcPr>
          <w:p/>
        </w:tc>
      </w:tr>
    </w:tbl>
    <w:bookmarkStart w:name="z157" w:id="5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 тұрғылықты жері   </w:t>
      </w:r>
      <w:r>
        <w:br/>
      </w:r>
      <w:r>
        <w:rPr>
          <w:rFonts w:ascii="Times New Roman"/>
          <w:b w:val="false"/>
          <w:i w:val="false"/>
          <w:color w:val="000000"/>
          <w:sz w:val="28"/>
        </w:rPr>
        <w:t xml:space="preserve">
бойынша тіркеу»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53"/>
    <w:p>
      <w:pPr>
        <w:spacing w:after="0"/>
        <w:ind w:left="0"/>
        <w:jc w:val="left"/>
      </w:pPr>
      <w:r>
        <w:rPr>
          <w:rFonts w:ascii="Times New Roman"/>
          <w:b/>
          <w:i w:val="false"/>
          <w:color w:val="000000"/>
        </w:rPr>
        <w:t xml:space="preserve"> Облыстардың, Астана және Алматы қалаларының Ішкі істер</w:t>
      </w:r>
      <w:r>
        <w:br/>
      </w:r>
      <w:r>
        <w:rPr>
          <w:rFonts w:ascii="Times New Roman"/>
          <w:b/>
          <w:i w:val="false"/>
          <w:color w:val="000000"/>
        </w:rPr>
        <w:t>
департаменттері басшыларының байланыс телефондары мен</w:t>
      </w:r>
      <w:r>
        <w:br/>
      </w:r>
      <w:r>
        <w:rPr>
          <w:rFonts w:ascii="Times New Roman"/>
          <w:b/>
          <w:i w:val="false"/>
          <w:color w:val="000000"/>
        </w:rPr>
        <w:t>
заңды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323"/>
        <w:gridCol w:w="2986"/>
        <w:gridCol w:w="2377"/>
        <w:gridCol w:w="2399"/>
        <w:gridCol w:w="2132"/>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департаменттеріхатшылығының телефондары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бөліністерінің телефондары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 79-88-10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 online.kz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 29-11-25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көшесі,121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 29-96-79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қаласының ішкi iстер бөлiмi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ішкi iстер бөлiмi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көшесі,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Коммунистік көшесі,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 4-43-65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қаласы,Масанчи көшесі, 57а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254-41-55,254-42-24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 254-42-17, 254-42-15, 254-47-97, 254-40-83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қаласы,Райымбек көшесі, 158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 93-01-07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 97-08-70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Советтер көшесі,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ауылы,Ленин көшесі,14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Желтоқсан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 60-01-08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Батталханов көшесі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Абылайхан көшесі, 120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к-сі,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Төлеби көшесі, 63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Момышұлы көшесі, 32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8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Шоңжы ауылы, Исламов көшесі,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http://02vko.kz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 23-42-11, 23-43-21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 23-43-75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 4-22-50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 2-26-77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Интернациональная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9а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84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кенті, Қазақстан көшесі, 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кенті, Әбілқайыр хан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кенті, Халық Достығы көшесі, 53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Достық көшесі, 64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кенті, С.Датов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кенті, С.Датов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кенті, Қазақстан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кенті, Мирная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кенті, Қазақстан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Ерубаев көшесі,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 44-20-54,40-71-22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 74-22-56, 44-51-69, 46-30-31, 24-45-33, 53-03-05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Тойымбеков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Абай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М. Әуезов көшесі, 31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r>
              <w:br/>
            </w:r>
            <w:r>
              <w:rPr>
                <w:rFonts w:ascii="Times New Roman"/>
                <w:b w:val="false"/>
                <w:i w:val="false"/>
                <w:color w:val="000000"/>
                <w:sz w:val="20"/>
              </w:rPr>
              <w:t>
Бұлқышев көшесі,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ішкі істер басқармасы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көшесі,136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ауданының </w:t>
            </w:r>
          </w:p>
          <w:p>
            <w:pPr>
              <w:spacing w:after="20"/>
              <w:ind w:left="20"/>
              <w:jc w:val="both"/>
            </w:pPr>
            <w:r>
              <w:rPr>
                <w:rFonts w:ascii="Times New Roman"/>
                <w:b w:val="false"/>
                <w:i w:val="false"/>
                <w:color w:val="000000"/>
                <w:sz w:val="20"/>
              </w:rPr>
              <w:t xml:space="preserve">iшкi iстер бөлiмi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27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ауданының iшкi iстер бөлiмi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ауданыiшкi iстер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86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w:t>
            </w:r>
            <w:r>
              <w:br/>
            </w:r>
            <w:r>
              <w:rPr>
                <w:rFonts w:ascii="Times New Roman"/>
                <w:b w:val="false"/>
                <w:i w:val="false"/>
                <w:color w:val="000000"/>
                <w:sz w:val="20"/>
              </w:rPr>
              <w:t>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ішкі істер басқармасы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 шағын ауданы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w:t>
            </w:r>
            <w:r>
              <w:br/>
            </w:r>
            <w:r>
              <w:rPr>
                <w:rFonts w:ascii="Times New Roman"/>
                <w:b w:val="false"/>
                <w:i w:val="false"/>
                <w:color w:val="000000"/>
                <w:sz w:val="20"/>
              </w:rPr>
              <w:t>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 Калинин көшесі,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w:t>
            </w:r>
            <w:r>
              <w:br/>
            </w:r>
            <w:r>
              <w:rPr>
                <w:rFonts w:ascii="Times New Roman"/>
                <w:b w:val="false"/>
                <w:i w:val="false"/>
                <w:color w:val="000000"/>
                <w:sz w:val="20"/>
              </w:rPr>
              <w:t>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Абылайхан көшесі,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 53-23-55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 көшесі,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w:t>
            </w:r>
            <w:r>
              <w:br/>
            </w:r>
            <w:r>
              <w:rPr>
                <w:rFonts w:ascii="Times New Roman"/>
                <w:b w:val="false"/>
                <w:i w:val="false"/>
                <w:color w:val="000000"/>
                <w:sz w:val="20"/>
              </w:rPr>
              <w:t>
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39-11-15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Дөнентаев көшесі, 5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ауылы,Сәтпаев көшесі,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Ысқақов көшесі,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43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 91-7-02, 92-7-02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Ішкi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қаласы,Қазақстан Конституциясы көшесі,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 2-15-72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Ғ.Мүсiрепов атындағы ауданның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ауылы,Ибраев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 2-14-35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Тимирязево кенті, Плетнева көшесі,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Ш.Уәлиханов көшесі, 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97-65-49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 Енбекші ауданының ПБ, Абай ауданының ПБ, Әл-Фараби ауданының ПБ</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 Желтоқсан көшесі, 3, Елшібек батыр көшесі, 110А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 57-27-50, 98-06-21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қаласы,.Әуезов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ішкi iстер басқармасы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75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көшесі, 198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кенті, Б. Момышұлы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158" w:id="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 тұрғылықты жері   </w:t>
      </w:r>
      <w:r>
        <w:br/>
      </w:r>
      <w:r>
        <w:rPr>
          <w:rFonts w:ascii="Times New Roman"/>
          <w:b w:val="false"/>
          <w:i w:val="false"/>
          <w:color w:val="000000"/>
          <w:sz w:val="28"/>
        </w:rPr>
        <w:t xml:space="preserve">
бойынша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54"/>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2856"/>
        <w:gridCol w:w="1905"/>
        <w:gridCol w:w="1429"/>
      </w:tblGrid>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Ақпаратқа электрондық форматта қол жеткізуге болатын қызметтердің </w:t>
            </w:r>
          </w:p>
          <w:p>
            <w:pPr>
              <w:spacing w:after="20"/>
              <w:ind w:left="20"/>
              <w:jc w:val="both"/>
            </w:pPr>
            <w:r>
              <w:rPr>
                <w:rFonts w:ascii="Times New Roman"/>
                <w:b w:val="false"/>
                <w:i w:val="false"/>
                <w:color w:val="000000"/>
                <w:sz w:val="20"/>
              </w:rPr>
              <w:t>%-ы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6" w:id="5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 тұрғылықты   </w:t>
      </w:r>
      <w:r>
        <w:br/>
      </w:r>
      <w:r>
        <w:rPr>
          <w:rFonts w:ascii="Times New Roman"/>
          <w:b w:val="false"/>
          <w:i w:val="false"/>
          <w:color w:val="000000"/>
          <w:sz w:val="28"/>
        </w:rPr>
        <w:t xml:space="preserve">
жері бойынша тіркеу»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4-қосымша   </w:t>
      </w:r>
    </w:p>
    <w:bookmarkEnd w:id="55"/>
    <w:p>
      <w:pPr>
        <w:spacing w:after="0"/>
        <w:ind w:left="0"/>
        <w:jc w:val="both"/>
      </w:pPr>
      <w:r>
        <w:rPr>
          <w:rFonts w:ascii="Times New Roman"/>
          <w:b w:val="false"/>
          <w:i w:val="false"/>
          <w:color w:val="ff0000"/>
          <w:sz w:val="28"/>
        </w:rPr>
        <w:t xml:space="preserve">      Ескерту. Стандарт 4-қосымшамен толықтырылды - ҚР Үкіметінің 2012.12.29 </w:t>
      </w:r>
      <w:r>
        <w:rPr>
          <w:rFonts w:ascii="Times New Roman"/>
          <w:b w:val="false"/>
          <w:i w:val="false"/>
          <w:color w:val="ff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3687" w:id="56"/>
    <w:p>
      <w:pPr>
        <w:spacing w:after="0"/>
        <w:ind w:left="0"/>
        <w:jc w:val="both"/>
      </w:pPr>
      <w:r>
        <w:rPr>
          <w:rFonts w:ascii="Times New Roman"/>
          <w:b w:val="false"/>
          <w:i w:val="false"/>
          <w:color w:val="000000"/>
          <w:sz w:val="28"/>
        </w:rPr>
        <w:t>
Электрондық нысан</w:t>
      </w:r>
      <w:r>
        <w:br/>
      </w:r>
      <w:r>
        <w:rPr>
          <w:rFonts w:ascii="Times New Roman"/>
          <w:b w:val="false"/>
          <w:i w:val="false"/>
          <w:color w:val="000000"/>
          <w:sz w:val="28"/>
        </w:rPr>
        <w:t>
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бастығы</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 тұратын</w:t>
      </w:r>
      <w:r>
        <w:br/>
      </w:r>
      <w:r>
        <w:rPr>
          <w:rFonts w:ascii="Times New Roman"/>
          <w:b w:val="false"/>
          <w:i w:val="false"/>
          <w:color w:val="000000"/>
          <w:sz w:val="28"/>
        </w:rPr>
        <w:t>
(тұрақты тіркелген мекенжайы)</w:t>
      </w:r>
      <w:r>
        <w:br/>
      </w:r>
      <w:r>
        <w:rPr>
          <w:rFonts w:ascii="Times New Roman"/>
          <w:b w:val="false"/>
          <w:i w:val="false"/>
          <w:color w:val="000000"/>
          <w:sz w:val="28"/>
        </w:rPr>
        <w:t>
азамат _____________________________</w:t>
      </w:r>
      <w:r>
        <w:br/>
      </w:r>
      <w:r>
        <w:rPr>
          <w:rFonts w:ascii="Times New Roman"/>
          <w:b w:val="false"/>
          <w:i w:val="false"/>
          <w:color w:val="000000"/>
          <w:sz w:val="28"/>
        </w:rPr>
        <w:t>
(Т.А.Ә.)</w:t>
      </w:r>
    </w:p>
    <w:bookmarkEnd w:id="56"/>
    <w:bookmarkStart w:name="z3688" w:id="57"/>
    <w:p>
      <w:pPr>
        <w:spacing w:after="0"/>
        <w:ind w:left="0"/>
        <w:jc w:val="both"/>
      </w:pPr>
      <w:r>
        <w:rPr>
          <w:rFonts w:ascii="Times New Roman"/>
          <w:b w:val="false"/>
          <w:i w:val="false"/>
          <w:color w:val="000000"/>
          <w:sz w:val="28"/>
        </w:rPr>
        <w:t>
ӨТІНІШ</w:t>
      </w:r>
    </w:p>
    <w:bookmarkEnd w:id="57"/>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(ресімдеу себебі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байланысты Сізден тұратын мекенжайым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тіркеуді ресімдеуге рұқсат етуіңізді сұраймын.</w:t>
      </w:r>
    </w:p>
    <w:p>
      <w:pPr>
        <w:spacing w:after="0"/>
        <w:ind w:left="0"/>
        <w:jc w:val="both"/>
      </w:pPr>
      <w:r>
        <w:rPr>
          <w:rFonts w:ascii="Times New Roman"/>
          <w:b w:val="false"/>
          <w:i w:val="false"/>
          <w:color w:val="000000"/>
          <w:sz w:val="28"/>
        </w:rPr>
        <w:t>Өтінішке:</w:t>
      </w:r>
      <w:r>
        <w:br/>
      </w:r>
      <w:r>
        <w:rPr>
          <w:rFonts w:ascii="Times New Roman"/>
          <w:b w:val="false"/>
          <w:i w:val="false"/>
          <w:color w:val="000000"/>
          <w:sz w:val="28"/>
        </w:rPr>
        <w:t>
1) ______________________________</w:t>
      </w:r>
      <w:r>
        <w:br/>
      </w:r>
      <w:r>
        <w:rPr>
          <w:rFonts w:ascii="Times New Roman"/>
          <w:b w:val="false"/>
          <w:i w:val="false"/>
          <w:color w:val="000000"/>
          <w:sz w:val="28"/>
        </w:rPr>
        <w:t>
2) ______________________________</w:t>
      </w:r>
      <w:r>
        <w:br/>
      </w:r>
      <w:r>
        <w:rPr>
          <w:rFonts w:ascii="Times New Roman"/>
          <w:b w:val="false"/>
          <w:i w:val="false"/>
          <w:color w:val="000000"/>
          <w:sz w:val="28"/>
        </w:rPr>
        <w:t>
3) ______________________________</w:t>
      </w:r>
      <w:r>
        <w:br/>
      </w:r>
      <w:r>
        <w:rPr>
          <w:rFonts w:ascii="Times New Roman"/>
          <w:b w:val="false"/>
          <w:i w:val="false"/>
          <w:color w:val="000000"/>
          <w:sz w:val="28"/>
        </w:rPr>
        <w:t>
4) ______________________________</w:t>
      </w:r>
      <w:r>
        <w:br/>
      </w:r>
      <w:r>
        <w:rPr>
          <w:rFonts w:ascii="Times New Roman"/>
          <w:b w:val="false"/>
          <w:i w:val="false"/>
          <w:color w:val="000000"/>
          <w:sz w:val="28"/>
        </w:rPr>
        <w:t>
5) ______________________________</w:t>
      </w:r>
      <w:r>
        <w:br/>
      </w:r>
      <w:r>
        <w:rPr>
          <w:rFonts w:ascii="Times New Roman"/>
          <w:b w:val="false"/>
          <w:i w:val="false"/>
          <w:color w:val="000000"/>
          <w:sz w:val="28"/>
        </w:rPr>
        <w:t>
6) ______________________________ қоса беріледі.</w:t>
      </w:r>
      <w:r>
        <w:br/>
      </w:r>
      <w:r>
        <w:rPr>
          <w:rFonts w:ascii="Times New Roman"/>
          <w:b w:val="false"/>
          <w:i w:val="false"/>
          <w:color w:val="000000"/>
          <w:sz w:val="28"/>
        </w:rPr>
        <w:t>
20 __ж."_____" ___________ __________________ ______________________</w:t>
      </w:r>
      <w:r>
        <w:br/>
      </w:r>
      <w:r>
        <w:rPr>
          <w:rFonts w:ascii="Times New Roman"/>
          <w:b w:val="false"/>
          <w:i w:val="false"/>
          <w:color w:val="000000"/>
          <w:sz w:val="28"/>
        </w:rPr>
        <w:t>
                             (азаматтың қолы)  (азаматтың Т.А.Ә.)</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Start w:name="z159" w:id="58"/>
    <w:p>
      <w:pPr>
        <w:spacing w:after="0"/>
        <w:ind w:left="0"/>
        <w:jc w:val="left"/>
      </w:pPr>
      <w:r>
        <w:rPr>
          <w:rFonts w:ascii="Times New Roman"/>
          <w:b/>
          <w:i w:val="false"/>
          <w:color w:val="000000"/>
        </w:rPr>
        <w:t xml:space="preserve"> 
«Қазақстан Республикасының азаматтарын тұрғылықты жері бойынша тіркеу есебінен шығару» мемлекеттік қызмет стандарты</w:t>
      </w:r>
    </w:p>
    <w:bookmarkEnd w:id="58"/>
    <w:p>
      <w:pPr>
        <w:spacing w:after="0"/>
        <w:ind w:left="0"/>
        <w:jc w:val="both"/>
      </w:pPr>
      <w:r>
        <w:rPr>
          <w:rFonts w:ascii="Times New Roman"/>
          <w:b w:val="false"/>
          <w:i w:val="false"/>
          <w:color w:val="ff0000"/>
          <w:sz w:val="28"/>
        </w:rPr>
        <w:t xml:space="preserve">      Ескерту. Стандарт жаңа редакцияда - ҚР Үкіметінің 2012.03.28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60" w:id="59"/>
    <w:p>
      <w:pPr>
        <w:spacing w:after="0"/>
        <w:ind w:left="0"/>
        <w:jc w:val="left"/>
      </w:pPr>
      <w:r>
        <w:rPr>
          <w:rFonts w:ascii="Times New Roman"/>
          <w:b/>
          <w:i w:val="false"/>
          <w:color w:val="000000"/>
        </w:rPr>
        <w:t xml:space="preserve"> 
1. Жалпы ережелер</w:t>
      </w:r>
    </w:p>
    <w:bookmarkEnd w:id="59"/>
    <w:bookmarkStart w:name="z161" w:id="60"/>
    <w:p>
      <w:pPr>
        <w:spacing w:after="0"/>
        <w:ind w:left="0"/>
        <w:jc w:val="both"/>
      </w:pPr>
      <w:r>
        <w:rPr>
          <w:rFonts w:ascii="Times New Roman"/>
          <w:b w:val="false"/>
          <w:i w:val="false"/>
          <w:color w:val="000000"/>
          <w:sz w:val="28"/>
        </w:rPr>
        <w:t>
      1. "Қазақстан Республикасының азаматтарын тұрғылықты жері бойынша тіркеу есебінен шығару" мемлекеттiк қызметiн (бұдан әрi – мемлекеттiк қызмет) "Халықты құжаттандыру және тiркеу" тiркеу пунктi" ақпараттық жүйесiн (бұдан әрi – ХҚТ ТП) қолдана отырып, ішкі істер органдарының көші-қон полициясының аумақтық бөліністері (бұдан әрi – уәкiлеттi орган)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Халыққа қызмет көрсету орталықтарында (бұдан әрi – Орталық)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қызмет сондай-ақ «Электрондық үкіметтің» www.egov.kz веб-порталы (бұдан әрі – веб-порталын) арқылы ұсынылады.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1 желтоқсандағы № 1427 </w:t>
      </w:r>
      <w:r>
        <w:rPr>
          <w:rFonts w:ascii="Times New Roman"/>
          <w:b w:val="false"/>
          <w:i w:val="false"/>
          <w:color w:val="000000"/>
          <w:sz w:val="28"/>
        </w:rPr>
        <w:t>қаулысымен</w:t>
      </w:r>
      <w:r>
        <w:rPr>
          <w:rFonts w:ascii="Times New Roman"/>
          <w:b w:val="false"/>
          <w:i w:val="false"/>
          <w:color w:val="000000"/>
          <w:sz w:val="28"/>
        </w:rPr>
        <w:t xml:space="preserve"> бекітілген Ішкі көшіп-қонушыларды тіркеу қағидаларының 3-тармағының негiзiнде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қызметтi көрсету туралы ақпарат Қазақстан Республикасы Ішкі істер министрлігінің интернет-ресурсында (электрондық мекенжайы: (www.mvd.kz), сондай-ақ ақпараттың ресми көздерінде және орталықтардың үй-жайлары мен уәкілетті органдарда орналасқан стенділерде орналастырылады, олардың тізбелері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ХҚТ ТП-ның ақпараттық жүйесіне мәліметтерді енгізу және электрондық тасымалдағышы бар жеке куәлікке азаматтың заңды мекенжайын қайта жазуды жүргізу немесе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Мемлекеттік қызмет басқа тұрғылықты жерге кеткен, сот үкiмi негiзiнде бас бостандығынан айыруға сотталған, сот тұрғын үйдi пайдалану құқығы жойылды деп таныған адамдарға, қайтыс болған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құжаттарды тапсырған кезде кезек күтудің рұқсат етілген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 үшін веб-портал арқылы электрондық сұрау салу берілген күннен бастап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 кезек күтудің рұқсат етілген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тұтынушы өтініш білдірген күні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Мемлекеттiк қызмет көрсету тегiн жүргiзiледi.</w:t>
      </w:r>
      <w:r>
        <w:br/>
      </w:r>
      <w:r>
        <w:rPr>
          <w:rFonts w:ascii="Times New Roman"/>
          <w:b w:val="false"/>
          <w:i w:val="false"/>
          <w:color w:val="000000"/>
          <w:sz w:val="28"/>
        </w:rPr>
        <w:t>
</w:t>
      </w:r>
      <w:r>
        <w:rPr>
          <w:rFonts w:ascii="Times New Roman"/>
          <w:b w:val="false"/>
          <w:i w:val="false"/>
          <w:color w:val="000000"/>
          <w:sz w:val="28"/>
        </w:rPr>
        <w:t>
      9. Мемлекеттік қызмет Орталық арқылы ХҚТ ТП-мен ұсынылады, қабылдау жексенбі және мереке күндерiн қоспағанда, еңбек </w:t>
      </w:r>
      <w:r>
        <w:rPr>
          <w:rFonts w:ascii="Times New Roman"/>
          <w:b w:val="false"/>
          <w:i w:val="false"/>
          <w:color w:val="000000"/>
          <w:sz w:val="28"/>
        </w:rPr>
        <w:t>заңнамасына</w:t>
      </w:r>
      <w:r>
        <w:rPr>
          <w:rFonts w:ascii="Times New Roman"/>
          <w:b w:val="false"/>
          <w:i w:val="false"/>
          <w:color w:val="000000"/>
          <w:sz w:val="28"/>
        </w:rPr>
        <w:t xml:space="preserve"> сәйкес, Орталықтың белгiленген жұмыс кестесiне сәйкес күн сайын түскi үзiлiссіз жүзеге асырылады.</w:t>
      </w:r>
      <w:r>
        <w:br/>
      </w:r>
      <w:r>
        <w:rPr>
          <w:rFonts w:ascii="Times New Roman"/>
          <w:b w:val="false"/>
          <w:i w:val="false"/>
          <w:color w:val="000000"/>
          <w:sz w:val="28"/>
        </w:rPr>
        <w:t>
</w:t>
      </w:r>
      <w:r>
        <w:rPr>
          <w:rFonts w:ascii="Times New Roman"/>
          <w:b w:val="false"/>
          <w:i w:val="false"/>
          <w:color w:val="000000"/>
          <w:sz w:val="28"/>
        </w:rPr>
        <w:t>
      Орталықтың жұмыс кестесi:</w:t>
      </w:r>
      <w:r>
        <w:br/>
      </w:r>
      <w:r>
        <w:rPr>
          <w:rFonts w:ascii="Times New Roman"/>
          <w:b w:val="false"/>
          <w:i w:val="false"/>
          <w:color w:val="000000"/>
          <w:sz w:val="28"/>
        </w:rPr>
        <w:t>
</w:t>
      </w:r>
      <w:r>
        <w:rPr>
          <w:rFonts w:ascii="Times New Roman"/>
          <w:b w:val="false"/>
          <w:i w:val="false"/>
          <w:color w:val="000000"/>
          <w:sz w:val="28"/>
        </w:rPr>
        <w:t>
      Жұмыс күндері - дүйсенбiден бастап сенбiге дейін, демалыс күні – жексенбі.</w:t>
      </w:r>
      <w:r>
        <w:br/>
      </w:r>
      <w:r>
        <w:rPr>
          <w:rFonts w:ascii="Times New Roman"/>
          <w:b w:val="false"/>
          <w:i w:val="false"/>
          <w:color w:val="000000"/>
          <w:sz w:val="28"/>
        </w:rPr>
        <w:t>
</w:t>
      </w:r>
      <w:r>
        <w:rPr>
          <w:rFonts w:ascii="Times New Roman"/>
          <w:b w:val="false"/>
          <w:i w:val="false"/>
          <w:color w:val="000000"/>
          <w:sz w:val="28"/>
        </w:rPr>
        <w:t>
      Жұмыс уақыты:</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мемлекеттік қызмет алу үшін өтініштерді қабылдау жексенбі және мерекелік күндерді қоспағанда, дүйсенбiден бастап жұмаға дейін сағат 9.00-ден 18.30-ға дейін, түскi үзiлiссіз, сенбі күні – сағат 9.00-ден 13.00-ге дейiн еңбек заңнамасына сәйкес, Орталықтың белгіленген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веб-портал арқылы жүгінген кезде:</w:t>
      </w:r>
      <w:r>
        <w:br/>
      </w:r>
      <w:r>
        <w:rPr>
          <w:rFonts w:ascii="Times New Roman"/>
          <w:b w:val="false"/>
          <w:i w:val="false"/>
          <w:color w:val="000000"/>
          <w:sz w:val="28"/>
        </w:rPr>
        <w:t>
</w:t>
      </w:r>
      <w:r>
        <w:rPr>
          <w:rFonts w:ascii="Times New Roman"/>
          <w:b w:val="false"/>
          <w:i w:val="false"/>
          <w:color w:val="000000"/>
          <w:sz w:val="28"/>
        </w:rPr>
        <w:t>
      өтініштерді қабылдау – тәулік бойы.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нәтижелерін беру жексенбі және мерекелік күндерді қоспағанда, дүйсенбiден бастап жұмаға дейін сағат 9.00-ден 20-00-ге дейін, түскi үзiлiссіз, сенбі күні – сағат 9.00-ден 20.00-ге дейiн еңбек заңнамасына сәйкес, Орталықтың белгіленген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Өтiнiш қағаз тасымалдағышта толтырылып, Орталыққа берілген кезде қабылдау еңбек </w:t>
      </w:r>
      <w:r>
        <w:rPr>
          <w:rFonts w:ascii="Times New Roman"/>
          <w:b w:val="false"/>
          <w:i w:val="false"/>
          <w:color w:val="000000"/>
          <w:sz w:val="28"/>
        </w:rPr>
        <w:t>заңнамасына</w:t>
      </w:r>
      <w:r>
        <w:rPr>
          <w:rFonts w:ascii="Times New Roman"/>
          <w:b w:val="false"/>
          <w:i w:val="false"/>
          <w:color w:val="000000"/>
          <w:sz w:val="28"/>
        </w:rPr>
        <w:t xml:space="preserve"> сәйкес жексенбі және мереке күндердi қоспағанда, Орталықтың белгiленген жұмыс кестесiне сәйкес күн сайын, түскi үзiлiссіз жүзеге асырылады. Орталықтың жұмыс кестесi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Орталықтың өкiлдiктерiнде құжаттар түскi үзiлiссіз сағат 9.00-ден 18.30-ға дейiн қабылданады.</w:t>
      </w:r>
      <w:r>
        <w:br/>
      </w:r>
      <w:r>
        <w:rPr>
          <w:rFonts w:ascii="Times New Roman"/>
          <w:b w:val="false"/>
          <w:i w:val="false"/>
          <w:color w:val="000000"/>
          <w:sz w:val="28"/>
        </w:rPr>
        <w:t>
</w:t>
      </w:r>
      <w:r>
        <w:rPr>
          <w:rFonts w:ascii="Times New Roman"/>
          <w:b w:val="false"/>
          <w:i w:val="false"/>
          <w:color w:val="000000"/>
          <w:sz w:val="28"/>
        </w:rPr>
        <w:t>
      Орталықтарда алдын ала жазылу және жеделдетiлген қызмет көрсету көзделмеген.</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Мемлекеттiк қызмет тұтынушының тұрғылықты жерiндегi мүмкiндiгi шектеулi тұтынушылар үшiн жағдайлар (пандус) көзделген Орталықтың ғимаратында көрсетiледi. Залда анықтама бюросы, электрондык кезек терминалы, күту креслолары, толтырылған бланк үлгiлерi бар ақпараттық стендiлер орналасқан.</w:t>
      </w:r>
    </w:p>
    <w:bookmarkEnd w:id="60"/>
    <w:bookmarkStart w:name="z174" w:id="61"/>
    <w:p>
      <w:pPr>
        <w:spacing w:after="0"/>
        <w:ind w:left="0"/>
        <w:jc w:val="left"/>
      </w:pPr>
      <w:r>
        <w:rPr>
          <w:rFonts w:ascii="Times New Roman"/>
          <w:b/>
          <w:i w:val="false"/>
          <w:color w:val="000000"/>
        </w:rPr>
        <w:t xml:space="preserve"> 
2. Мемлекеттік қызмет көрсету тәртібі</w:t>
      </w:r>
    </w:p>
    <w:bookmarkEnd w:id="61"/>
    <w:bookmarkStart w:name="z175" w:id="62"/>
    <w:p>
      <w:pPr>
        <w:spacing w:after="0"/>
        <w:ind w:left="0"/>
        <w:jc w:val="both"/>
      </w:pPr>
      <w:r>
        <w:rPr>
          <w:rFonts w:ascii="Times New Roman"/>
          <w:b w:val="false"/>
          <w:i w:val="false"/>
          <w:color w:val="000000"/>
          <w:sz w:val="28"/>
        </w:rPr>
        <w:t>
      11. Тұтынушылар тiркеуден шығу үшiн мынадай құжаттарды:</w:t>
      </w:r>
      <w:r>
        <w:br/>
      </w:r>
      <w:r>
        <w:rPr>
          <w:rFonts w:ascii="Times New Roman"/>
          <w:b w:val="false"/>
          <w:i w:val="false"/>
          <w:color w:val="000000"/>
          <w:sz w:val="28"/>
        </w:rPr>
        <w:t>
</w:t>
      </w:r>
      <w:r>
        <w:rPr>
          <w:rFonts w:ascii="Times New Roman"/>
          <w:b w:val="false"/>
          <w:i w:val="false"/>
          <w:color w:val="000000"/>
          <w:sz w:val="28"/>
        </w:rPr>
        <w:t>
      1) тiркеу есебiнен шығару туралы өтініш;</w:t>
      </w:r>
      <w:r>
        <w:br/>
      </w:r>
      <w:r>
        <w:rPr>
          <w:rFonts w:ascii="Times New Roman"/>
          <w:b w:val="false"/>
          <w:i w:val="false"/>
          <w:color w:val="000000"/>
          <w:sz w:val="28"/>
        </w:rPr>
        <w:t>
</w:t>
      </w:r>
      <w:r>
        <w:rPr>
          <w:rFonts w:ascii="Times New Roman"/>
          <w:b w:val="false"/>
          <w:i w:val="false"/>
          <w:color w:val="000000"/>
          <w:sz w:val="28"/>
        </w:rPr>
        <w:t>
      2) тұрғылықты жерінен мекенжай анықтамасын;</w:t>
      </w:r>
      <w:r>
        <w:br/>
      </w:r>
      <w:r>
        <w:rPr>
          <w:rFonts w:ascii="Times New Roman"/>
          <w:b w:val="false"/>
          <w:i w:val="false"/>
          <w:color w:val="000000"/>
          <w:sz w:val="28"/>
        </w:rPr>
        <w:t>
</w:t>
      </w:r>
      <w:r>
        <w:rPr>
          <w:rFonts w:ascii="Times New Roman"/>
          <w:b w:val="false"/>
          <w:i w:val="false"/>
          <w:color w:val="000000"/>
          <w:sz w:val="28"/>
        </w:rPr>
        <w:t>
      3) жеке куәлiгi (он алты жасқа дейiнгi балалар – туу туралы куәлiгi) (тұпнұсқасы және көшiрмесi);</w:t>
      </w:r>
      <w:r>
        <w:br/>
      </w:r>
      <w:r>
        <w:rPr>
          <w:rFonts w:ascii="Times New Roman"/>
          <w:b w:val="false"/>
          <w:i w:val="false"/>
          <w:color w:val="000000"/>
          <w:sz w:val="28"/>
        </w:rPr>
        <w:t>
</w:t>
      </w:r>
      <w:r>
        <w:rPr>
          <w:rFonts w:ascii="Times New Roman"/>
          <w:b w:val="false"/>
          <w:i w:val="false"/>
          <w:color w:val="000000"/>
          <w:sz w:val="28"/>
        </w:rPr>
        <w:t>
      әскери мiндеттiлер бұған қоса:</w:t>
      </w:r>
      <w:r>
        <w:br/>
      </w:r>
      <w:r>
        <w:rPr>
          <w:rFonts w:ascii="Times New Roman"/>
          <w:b w:val="false"/>
          <w:i w:val="false"/>
          <w:color w:val="000000"/>
          <w:sz w:val="28"/>
        </w:rPr>
        <w:t>
</w:t>
      </w:r>
      <w:r>
        <w:rPr>
          <w:rFonts w:ascii="Times New Roman"/>
          <w:b w:val="false"/>
          <w:i w:val="false"/>
          <w:color w:val="000000"/>
          <w:sz w:val="28"/>
        </w:rPr>
        <w:t>
      4) жергiлiктi әскери басқарманың әскери есептен шығару туралы белгiсi бар әскери билетiн (әскерге шақырылғандар – тiркеу куәлiгiн) (түпнұсқасы және көшiрмесi) ұсынады.</w:t>
      </w:r>
      <w:r>
        <w:br/>
      </w:r>
      <w:r>
        <w:rPr>
          <w:rFonts w:ascii="Times New Roman"/>
          <w:b w:val="false"/>
          <w:i w:val="false"/>
          <w:color w:val="000000"/>
          <w:sz w:val="28"/>
        </w:rPr>
        <w:t>
</w:t>
      </w:r>
      <w:r>
        <w:rPr>
          <w:rFonts w:ascii="Times New Roman"/>
          <w:b w:val="false"/>
          <w:i w:val="false"/>
          <w:color w:val="000000"/>
          <w:sz w:val="28"/>
        </w:rPr>
        <w:t>
      Тұтынушы веб-портал арқылы өтініш білдірген жағдайда электрондық сұрау салу сұрау салуды жіберіп отырған адамның электрондық цифрлық қолтаңбасымен куәландырылады, жоғарыда көрсетілген құжаттар сканерден өткізілген түрде қоса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веб-портал арқылы алу үшін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сұрау салудың нысаны толтырылады.</w:t>
      </w:r>
      <w:r>
        <w:br/>
      </w:r>
      <w:r>
        <w:rPr>
          <w:rFonts w:ascii="Times New Roman"/>
          <w:b w:val="false"/>
          <w:i w:val="false"/>
          <w:color w:val="000000"/>
          <w:sz w:val="28"/>
        </w:rPr>
        <w:t>
</w:t>
      </w:r>
      <w:r>
        <w:rPr>
          <w:rFonts w:ascii="Times New Roman"/>
          <w:b w:val="false"/>
          <w:i w:val="false"/>
          <w:color w:val="000000"/>
          <w:sz w:val="28"/>
        </w:rPr>
        <w:t>
      Электрондық сұрау салуды қабылдау www.egov.kz веб-порталында «Электрондық қызметтер» бөлімінде жүзеге асырылады.</w:t>
      </w:r>
      <w:r>
        <w:br/>
      </w:r>
      <w:r>
        <w:rPr>
          <w:rFonts w:ascii="Times New Roman"/>
          <w:b w:val="false"/>
          <w:i w:val="false"/>
          <w:color w:val="000000"/>
          <w:sz w:val="28"/>
        </w:rPr>
        <w:t>
</w:t>
      </w:r>
      <w:r>
        <w:rPr>
          <w:rFonts w:ascii="Times New Roman"/>
          <w:b w:val="false"/>
          <w:i w:val="false"/>
          <w:color w:val="000000"/>
          <w:sz w:val="28"/>
        </w:rPr>
        <w:t>
      Электрондық сұрау салудың үлгісі Қазақстан Республикасы Ішкі істер министрлігінің www.mvd.kz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Бланкiлер күту залындағы арнайы тағанда орналастырылады не Орталықтағы кеңесшілерде болады.</w:t>
      </w:r>
      <w:r>
        <w:br/>
      </w:r>
      <w:r>
        <w:rPr>
          <w:rFonts w:ascii="Times New Roman"/>
          <w:b w:val="false"/>
          <w:i w:val="false"/>
          <w:color w:val="000000"/>
          <w:sz w:val="28"/>
        </w:rPr>
        <w:t>
      13. Құжаттарды қабылдауды мекенжайлары осы стандарттың 1-қосымшасында көрсетiлген Орталықтардың операциялық залдарында орналасқан ХҚТ ТП-ның жұмыс орындарында уәкілетті органның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мемлекеттік қызметті алу күнін көрсете отырып, барлық қажетті құжаттарды тұтынушының тапсырығанын растайтын құжаттарды беру көзделмеген.</w:t>
      </w:r>
      <w:r>
        <w:br/>
      </w:r>
      <w:r>
        <w:rPr>
          <w:rFonts w:ascii="Times New Roman"/>
          <w:b w:val="false"/>
          <w:i w:val="false"/>
          <w:color w:val="000000"/>
          <w:sz w:val="28"/>
        </w:rPr>
        <w:t>
</w:t>
      </w:r>
      <w:r>
        <w:rPr>
          <w:rFonts w:ascii="Times New Roman"/>
          <w:b w:val="false"/>
          <w:i w:val="false"/>
          <w:color w:val="000000"/>
          <w:sz w:val="28"/>
        </w:rPr>
        <w:t>
      Тұтынушының электрондық поштасына немесе веб-порталдағы Жеке кабинетіне тұтынушының мемлекеттік қызметті алу күнін көрсете отырып, мемлекеттік қызметті ұсыну үшін өтінімді қабылдау туралы хабарлама жіберіледі.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Үкіметінің 2012.12.29 </w:t>
      </w:r>
      <w:r>
        <w:rPr>
          <w:rFonts w:ascii="Times New Roman"/>
          <w:b w:val="false"/>
          <w:i w:val="false"/>
          <w:color w:val="00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Мемлекеттік қызмет тұтынушы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16.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құжаттардың бiрiн ұсынбаған жағдайда, уәкiлеттi орган мемлекеттiк қызмет көрсетуден бас тартады.</w:t>
      </w:r>
    </w:p>
    <w:bookmarkEnd w:id="62"/>
    <w:bookmarkStart w:name="z189" w:id="63"/>
    <w:p>
      <w:pPr>
        <w:spacing w:after="0"/>
        <w:ind w:left="0"/>
        <w:jc w:val="left"/>
      </w:pPr>
      <w:r>
        <w:rPr>
          <w:rFonts w:ascii="Times New Roman"/>
          <w:b/>
          <w:i w:val="false"/>
          <w:color w:val="000000"/>
        </w:rPr>
        <w:t xml:space="preserve"> 
3. Жұмыс қағидаттары</w:t>
      </w:r>
    </w:p>
    <w:bookmarkEnd w:id="63"/>
    <w:bookmarkStart w:name="z190" w:id="64"/>
    <w:p>
      <w:pPr>
        <w:spacing w:after="0"/>
        <w:ind w:left="0"/>
        <w:jc w:val="both"/>
      </w:pPr>
      <w:r>
        <w:rPr>
          <w:rFonts w:ascii="Times New Roman"/>
          <w:b w:val="false"/>
          <w:i w:val="false"/>
          <w:color w:val="000000"/>
          <w:sz w:val="28"/>
        </w:rPr>
        <w:t>
      17. Уәкiлеттi органның және Орталықтың қызметi адамның конституциялық құқықтарын сақтауға, қызметтiк борышты орындау кезiндегi заңдылықты сақтауға негiзделген және сыпайылық, көрсетілетін қызмет туралы толық ақпарат беру, оның сақталуын, қорғалуын және құпиялығын қамтамасыз ету қағидаттарында жүзеге асырылады.</w:t>
      </w:r>
    </w:p>
    <w:bookmarkEnd w:id="64"/>
    <w:bookmarkStart w:name="z191" w:id="65"/>
    <w:p>
      <w:pPr>
        <w:spacing w:after="0"/>
        <w:ind w:left="0"/>
        <w:jc w:val="left"/>
      </w:pPr>
      <w:r>
        <w:rPr>
          <w:rFonts w:ascii="Times New Roman"/>
          <w:b/>
          <w:i w:val="false"/>
          <w:color w:val="000000"/>
        </w:rPr>
        <w:t xml:space="preserve"> 
4. Жұмыс нәтижелері</w:t>
      </w:r>
    </w:p>
    <w:bookmarkEnd w:id="65"/>
    <w:bookmarkStart w:name="z192" w:id="66"/>
    <w:p>
      <w:pPr>
        <w:spacing w:after="0"/>
        <w:ind w:left="0"/>
        <w:jc w:val="both"/>
      </w:pPr>
      <w:r>
        <w:rPr>
          <w:rFonts w:ascii="Times New Roman"/>
          <w:b w:val="false"/>
          <w:i w:val="false"/>
          <w:color w:val="000000"/>
          <w:sz w:val="28"/>
        </w:rPr>
        <w:t>
      18. Тұтынушыларға мемлекеттiк қызмет көрсету нәтижелерi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Мемлекеттiк қызмет көрсететiн Көші-қон полициясы комитетінің және уәкiлеттi органдардың, мемлекеттік қызметтерді көрсететін мекемелердiң немесе өзге де субъектiлердiң жұмысы бағаланатын мемлекеттiк қызметтiң сапа және қол жетiмдiлiк көрсеткiштерiнiң нысаналы мәндері жыл сайын Ішкі істер министрiнiң тиiстi бұйрығымен бекiтiлiп отырады.</w:t>
      </w:r>
    </w:p>
    <w:bookmarkEnd w:id="66"/>
    <w:bookmarkStart w:name="z194" w:id="67"/>
    <w:p>
      <w:pPr>
        <w:spacing w:after="0"/>
        <w:ind w:left="0"/>
        <w:jc w:val="left"/>
      </w:pPr>
      <w:r>
        <w:rPr>
          <w:rFonts w:ascii="Times New Roman"/>
          <w:b/>
          <w:i w:val="false"/>
          <w:color w:val="000000"/>
        </w:rPr>
        <w:t xml:space="preserve"> 
5. Шағымдану тәртібі</w:t>
      </w:r>
    </w:p>
    <w:bookmarkEnd w:id="67"/>
    <w:bookmarkStart w:name="z195" w:id="68"/>
    <w:p>
      <w:pPr>
        <w:spacing w:after="0"/>
        <w:ind w:left="0"/>
        <w:jc w:val="both"/>
      </w:pPr>
      <w:r>
        <w:rPr>
          <w:rFonts w:ascii="Times New Roman"/>
          <w:b w:val="false"/>
          <w:i w:val="false"/>
          <w:color w:val="000000"/>
          <w:sz w:val="28"/>
        </w:rPr>
        <w:t>
      20. Орталық инспекторының әрекетiне (әрекетсiздiгiне) шағым беру тәртiбiн түсiндiру және өтiнiштердi дайындауға жәрдемдесу үшiн тұтынушы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телефондары көрсетiлген Орталық басшылығына жүгiнедi.</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уәкiлеттi орган басшысының атына демалыс және мереке күндерiн қоспағанда, жұмыс күндерi сағат 13.00-ден 14.30-ға дейiн түскi үзiлiспен сағат 9.00-ден 17.00-ге дейiн берiледi. Уәкiлеттi орган басшыларының телефондары мен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Уәкiлеттi органдардың әрекетiне (әрекетсiздiгiне) шағым Қазақстан Республикасы Ішкі істер министрлiгiнiң атына демалыс және мереке күндерiн қоспағанда, жұмыс күндерi түскi асқа сағат 13.00-ден 14.30-ға дейiнгі үзiлiспен, сағат 9.00-ден 17.00-ге дейiн берiледi. Қазақстан Республикасы Ішкі істер министрлігінің телефоны мен мекенжайы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22. Орталық қызметкерлерi әдепсіз қызмет көрсеткен жағдайда шағым Орталық басшысының атына немесе қарамағына Орталық кiретiн Қазақстан Республикасы Көлік және коммуникация министрлiгiнiң Мемлекеттiк қызметтердi автоматтандыруды бақылау және халыққа қызмет көрсету орталықтарының қызметiн үйлестiру комитетiне берiледi. Орталықтар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көрсетiлген, Мемлекеттiк қызметтердi автоматтандыруды бақылау және халыққа қызмет көрсету орталықтарының қызметiн үйлестiру комитетiнiң мекенжайы мен телефоны осы стандарттың </w:t>
      </w:r>
      <w:r>
        <w:rPr>
          <w:rFonts w:ascii="Times New Roman"/>
          <w:b w:val="false"/>
          <w:i w:val="false"/>
          <w:color w:val="000000"/>
          <w:sz w:val="28"/>
        </w:rPr>
        <w:t>27-тармағында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Көрсетiлген қызмет нәтижелерiмен келiспеген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w:t>
      </w:r>
      <w:r>
        <w:rPr>
          <w:rFonts w:ascii="Times New Roman"/>
          <w:b w:val="false"/>
          <w:i w:val="false"/>
          <w:color w:val="000000"/>
          <w:sz w:val="28"/>
        </w:rPr>
        <w:t>заңнамада</w:t>
      </w:r>
      <w:r>
        <w:rPr>
          <w:rFonts w:ascii="Times New Roman"/>
          <w:b w:val="false"/>
          <w:i w:val="false"/>
          <w:color w:val="000000"/>
          <w:sz w:val="28"/>
        </w:rPr>
        <w:t xml:space="preserve"> көзделген жағдайда шағымдар ауызша немесе жазбаша нысанда пошта арқылы немесе электронды түрде (Қазақстан Республикасы Ішкі істер министрлiгiнiң Көші-қон полицясы комитетiнiң электронды мекенжайына: migration.kz@mail.ru)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көрсетiлген ұйымның кеңсесi арқылы жұмыс күндерi қолма-қол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жағдайда тұтынушылар шағымға уәкiлеттi органдар ұсынған мемлекеттiк қызметтердiң сапасыздығын және Орталық қызметкерлерiнiң дөрекi қызмет көрсеткенiн растайтын құжаттарын қоса бередi.</w:t>
      </w:r>
      <w:r>
        <w:br/>
      </w:r>
      <w:r>
        <w:rPr>
          <w:rFonts w:ascii="Times New Roman"/>
          <w:b w:val="false"/>
          <w:i w:val="false"/>
          <w:color w:val="000000"/>
          <w:sz w:val="28"/>
        </w:rPr>
        <w:t>
</w:t>
      </w:r>
      <w:r>
        <w:rPr>
          <w:rFonts w:ascii="Times New Roman"/>
          <w:b w:val="false"/>
          <w:i w:val="false"/>
          <w:color w:val="000000"/>
          <w:sz w:val="28"/>
        </w:rPr>
        <w:t>
      25. Пошта және қолма-қол қабылданған шағымдарды растау оларды Орталықта немесе уәкiлеттi органның кеңсесiнде жеке және заңды тұлғалар өтiнiшiн журналға тiркеу болып табылады (мөртанба, кiрiс нөмiрi және тiркеу мерзiмi шағымның екiншi данасында немесе шағымға iлеспе хатта қойылады).</w:t>
      </w:r>
      <w:r>
        <w:br/>
      </w:r>
      <w:r>
        <w:rPr>
          <w:rFonts w:ascii="Times New Roman"/>
          <w:b w:val="false"/>
          <w:i w:val="false"/>
          <w:color w:val="000000"/>
          <w:sz w:val="28"/>
        </w:rPr>
        <w:t>
</w:t>
      </w:r>
      <w:r>
        <w:rPr>
          <w:rFonts w:ascii="Times New Roman"/>
          <w:b w:val="false"/>
          <w:i w:val="false"/>
          <w:color w:val="000000"/>
          <w:sz w:val="28"/>
        </w:rPr>
        <w:t>
      Тұтынушыға шағымды қабылдаған адам, оның шағымының қабылданғанын растайтын нөмiрi, күнi, шағымды қабылдаған адамның тегi, байланыс деректерi көрсетiлген талон бередi.</w:t>
      </w:r>
      <w:r>
        <w:br/>
      </w:r>
      <w:r>
        <w:rPr>
          <w:rFonts w:ascii="Times New Roman"/>
          <w:b w:val="false"/>
          <w:i w:val="false"/>
          <w:color w:val="000000"/>
          <w:sz w:val="28"/>
        </w:rPr>
        <w:t>
</w:t>
      </w:r>
      <w:r>
        <w:rPr>
          <w:rFonts w:ascii="Times New Roman"/>
          <w:b w:val="false"/>
          <w:i w:val="false"/>
          <w:color w:val="000000"/>
          <w:sz w:val="28"/>
        </w:rPr>
        <w:t>
      Шағымдарды қарау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және мерзiмде жүзеге асырылады.</w:t>
      </w:r>
      <w:r>
        <w:br/>
      </w:r>
      <w:r>
        <w:rPr>
          <w:rFonts w:ascii="Times New Roman"/>
          <w:b w:val="false"/>
          <w:i w:val="false"/>
          <w:color w:val="000000"/>
          <w:sz w:val="28"/>
        </w:rPr>
        <w:t>
</w:t>
      </w:r>
      <w:r>
        <w:rPr>
          <w:rFonts w:ascii="Times New Roman"/>
          <w:b w:val="false"/>
          <w:i w:val="false"/>
          <w:color w:val="000000"/>
          <w:sz w:val="28"/>
        </w:rPr>
        <w:t>
      Шағым қарау нәтижесi жөнiнде тұтынушыға пошта арқылы жазбаша түрде хабарланады.</w:t>
      </w:r>
      <w:r>
        <w:br/>
      </w:r>
      <w:r>
        <w:rPr>
          <w:rFonts w:ascii="Times New Roman"/>
          <w:b w:val="false"/>
          <w:i w:val="false"/>
          <w:color w:val="000000"/>
          <w:sz w:val="28"/>
        </w:rPr>
        <w:t>
      26. Қазақстан Республикасы Ішкі істер министрлiгiнiң мекенжайы: 010000, Астана қаласы, Тәуелсіздік көшесi, № 1 үй, телефоны: 71-46-46, интернет-ресурс: www.mvd.kz.</w:t>
      </w:r>
      <w:r>
        <w:br/>
      </w:r>
      <w:r>
        <w:rPr>
          <w:rFonts w:ascii="Times New Roman"/>
          <w:b w:val="false"/>
          <w:i w:val="false"/>
          <w:color w:val="000000"/>
          <w:sz w:val="28"/>
        </w:rPr>
        <w:t>
</w:t>
      </w:r>
      <w:r>
        <w:rPr>
          <w:rFonts w:ascii="Times New Roman"/>
          <w:b w:val="false"/>
          <w:i w:val="false"/>
          <w:color w:val="000000"/>
          <w:sz w:val="28"/>
        </w:rPr>
        <w:t>
      27. Қазақстан Республикасы Көлік және коммуникация министрлiгiнiң Мемлекеттiк қызметтердi автоматтандыруды бақылау және халыққа қызмет көрсету орталықтарының қызметiн үйлестiру комитетiнiң мекенжайы: 010000, Астана қаласы, Есіл ауданы, Орынбор көшесi, № 8 үй, 14-кіреберіс, e-mail интернет-ресурсы: kagu-con@mci.gov.kz және "электрондық үкімет" 1414 Call-орталық нөмірі.</w:t>
      </w:r>
    </w:p>
    <w:bookmarkEnd w:id="68"/>
    <w:bookmarkStart w:name="z201" w:id="6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азаматтарын тұрғылықты жері бойынша</w:t>
      </w:r>
      <w:r>
        <w:br/>
      </w:r>
      <w:r>
        <w:rPr>
          <w:rFonts w:ascii="Times New Roman"/>
          <w:b w:val="false"/>
          <w:i w:val="false"/>
          <w:color w:val="000000"/>
          <w:sz w:val="28"/>
        </w:rPr>
        <w:t xml:space="preserve">
тіркеу есебінен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69"/>
    <w:p>
      <w:pPr>
        <w:spacing w:after="0"/>
        <w:ind w:left="0"/>
        <w:jc w:val="both"/>
      </w:pPr>
      <w:r>
        <w:rPr>
          <w:rFonts w:ascii="Times New Roman"/>
          <w:b w:val="false"/>
          <w:i w:val="false"/>
          <w:color w:val="ff0000"/>
          <w:sz w:val="28"/>
        </w:rPr>
        <w:t xml:space="preserve">      Ескерту. 1-қосымша өзгеріс енгізілді - ҚР Үкіметінің 2012.12.29  </w:t>
      </w:r>
      <w:r>
        <w:rPr>
          <w:rFonts w:ascii="Times New Roman"/>
          <w:b w:val="false"/>
          <w:i w:val="false"/>
          <w:color w:val="ff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w:t>
      </w:r>
    </w:p>
    <w:p>
      <w:pPr>
        <w:spacing w:after="0"/>
        <w:ind w:left="0"/>
        <w:jc w:val="left"/>
      </w:pPr>
      <w:r>
        <w:rPr>
          <w:rFonts w:ascii="Times New Roman"/>
          <w:b/>
          <w:i w:val="false"/>
          <w:color w:val="000000"/>
        </w:rPr>
        <w:t xml:space="preserve"> Мемлекеттік қызмет көрсететін халыққа қызмет көрсету</w:t>
      </w:r>
      <w:r>
        <w:br/>
      </w:r>
      <w:r>
        <w:rPr>
          <w:rFonts w:ascii="Times New Roman"/>
          <w:b/>
          <w:i w:val="false"/>
          <w:color w:val="000000"/>
        </w:rPr>
        <w:t>
орталықтарының (ХҚО)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3100"/>
        <w:gridCol w:w="2852"/>
        <w:gridCol w:w="1878"/>
        <w:gridCol w:w="1878"/>
        <w:gridCol w:w="2605"/>
      </w:tblGrid>
      <w:tr>
        <w:trPr>
          <w:trHeight w:val="109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орналасқан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жұмыс кестесі</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 қабылдау бөлмесі</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Орталыққа жүгінген кезде:</w:t>
            </w:r>
            <w:r>
              <w:br/>
            </w:r>
            <w:r>
              <w:rPr>
                <w:rFonts w:ascii="Times New Roman"/>
                <w:b w:val="false"/>
                <w:i w:val="false"/>
                <w:color w:val="000000"/>
                <w:sz w:val="20"/>
              </w:rPr>
              <w:t>
</w:t>
            </w:r>
            <w:r>
              <w:rPr>
                <w:rFonts w:ascii="Times New Roman"/>
                <w:b w:val="false"/>
                <w:i w:val="false"/>
                <w:color w:val="000000"/>
                <w:sz w:val="20"/>
              </w:rPr>
              <w:t>1) мемлекеттік қызмет алу үшін өтініштерді қабылдау жексенбі және мерекелік күндерді қоспағанда, дүйсенбiден бастап жұмаға дейін сағат 9.00-ден 18.30-ға дейін, түскi үзiлiссіз, сенбі күні – сағат 9.00-ден 13.00-ге дейiн еңбек </w:t>
            </w:r>
            <w:r>
              <w:rPr>
                <w:rFonts w:ascii="Times New Roman"/>
                <w:b w:val="false"/>
                <w:i w:val="false"/>
                <w:color w:val="000000"/>
                <w:sz w:val="20"/>
              </w:rPr>
              <w:t>заңнамасына</w:t>
            </w:r>
            <w:r>
              <w:rPr>
                <w:rFonts w:ascii="Times New Roman"/>
                <w:b w:val="false"/>
                <w:i w:val="false"/>
                <w:color w:val="000000"/>
                <w:sz w:val="20"/>
              </w:rPr>
              <w:t xml:space="preserve"> сәйкес, Орталықтың белгіленген жұмыс кестесіне сәйкес жүзеге асырылады; веб-портал арқылы жүгінген кезде:      өтініштерді қабылдау – тәулік бойы.</w:t>
            </w:r>
            <w:r>
              <w:br/>
            </w:r>
            <w:r>
              <w:rPr>
                <w:rFonts w:ascii="Times New Roman"/>
                <w:b w:val="false"/>
                <w:i w:val="false"/>
                <w:color w:val="000000"/>
                <w:sz w:val="20"/>
              </w:rPr>
              <w:t>
</w:t>
            </w:r>
            <w:r>
              <w:rPr>
                <w:rFonts w:ascii="Times New Roman"/>
                <w:b w:val="false"/>
                <w:i w:val="false"/>
                <w:color w:val="000000"/>
                <w:sz w:val="20"/>
              </w:rPr>
              <w:t>2) мемлекеттік қызмет көрсету нәтижелерін беру жексенбі және мерекелік күндерді қоспағанда, дүйсенбiден бастап жұмаға дейін сағат 9.00-ден 20-00-ге дейін, түскi үзiлiссіз, сенбі күні – сағат 9.00-ден 20.00-ге дейiн еңбек </w:t>
            </w:r>
            <w:r>
              <w:rPr>
                <w:rFonts w:ascii="Times New Roman"/>
                <w:b w:val="false"/>
                <w:i w:val="false"/>
                <w:color w:val="000000"/>
                <w:sz w:val="20"/>
              </w:rPr>
              <w:t>заңнамасына</w:t>
            </w:r>
            <w:r>
              <w:rPr>
                <w:rFonts w:ascii="Times New Roman"/>
                <w:b w:val="false"/>
                <w:i w:val="false"/>
                <w:color w:val="000000"/>
                <w:sz w:val="20"/>
              </w:rPr>
              <w:t xml:space="preserve"> сәйкес, Орталықтың белгіленген жұмыс кестесіне сәйкес жүзеге асырылады.</w:t>
            </w: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Белинская көшесі, 37 "а"-үй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көшесі,81-үй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14-үй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15-шағын ауданы, 67 "б"-үй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r>
              <w:br/>
            </w:r>
            <w:r>
              <w:rPr>
                <w:rFonts w:ascii="Times New Roman"/>
                <w:b w:val="false"/>
                <w:i w:val="false"/>
                <w:color w:val="000000"/>
                <w:sz w:val="20"/>
              </w:rPr>
              <w:t>
Павлов көшесі, 48-үй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247-16-33 қабылдау бөлмесі </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396-20-02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3962188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қаласы,Төлеби көшесі, 155-үй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390-18-08 қабылдау бөлмесі</w:t>
            </w:r>
          </w:p>
        </w:tc>
        <w:tc>
          <w:tcPr>
            <w:tcW w:w="0" w:type="auto"/>
            <w:vMerge/>
            <w:tcBorders>
              <w:top w:val="nil"/>
              <w:left w:val="single" w:color="cfcfcf" w:sz="5"/>
              <w:bottom w:val="single" w:color="cfcfcf" w:sz="5"/>
              <w:right w:val="single" w:color="cfcfcf" w:sz="5"/>
            </w:tcBorders>
          </w:tcPr>
          <w:p/>
        </w:tc>
      </w:tr>
      <w:tr>
        <w:trPr>
          <w:trHeight w:val="54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239-65-54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239-65-55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ХҚКО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234-09-74 қабылдау бөлмесі</w:t>
            </w:r>
          </w:p>
        </w:tc>
        <w:tc>
          <w:tcPr>
            <w:tcW w:w="0" w:type="auto"/>
            <w:vMerge/>
            <w:tcBorders>
              <w:top w:val="nil"/>
              <w:left w:val="single" w:color="cfcfcf" w:sz="5"/>
              <w:bottom w:val="single" w:color="cfcfcf" w:sz="5"/>
              <w:right w:val="single" w:color="cfcfcf" w:sz="5"/>
            </w:tcBorders>
          </w:tcPr>
          <w:p/>
        </w:tc>
      </w:tr>
      <w:tr>
        <w:trPr>
          <w:trHeight w:val="8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395-36-10 қабылдау бөлмесі</w:t>
            </w:r>
          </w:p>
        </w:tc>
        <w:tc>
          <w:tcPr>
            <w:tcW w:w="0" w:type="auto"/>
            <w:vMerge/>
            <w:tcBorders>
              <w:top w:val="nil"/>
              <w:left w:val="single" w:color="cfcfcf" w:sz="5"/>
              <w:bottom w:val="single" w:color="cfcfcf" w:sz="5"/>
              <w:right w:val="single" w:color="cfcfcf" w:sz="5"/>
            </w:tcBorders>
          </w:tcPr>
          <w:p/>
        </w:tc>
      </w:tr>
      <w:tr>
        <w:trPr>
          <w:trHeight w:val="81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57-07-72 қабылдау бөлмесі</w:t>
            </w:r>
          </w:p>
        </w:tc>
        <w:tc>
          <w:tcPr>
            <w:tcW w:w="0" w:type="auto"/>
            <w:vMerge/>
            <w:tcBorders>
              <w:top w:val="nil"/>
              <w:left w:val="single" w:color="cfcfcf" w:sz="5"/>
              <w:bottom w:val="single" w:color="cfcfcf" w:sz="5"/>
              <w:right w:val="single" w:color="cfcfcf" w:sz="5"/>
            </w:tcBorders>
          </w:tcPr>
          <w:p/>
        </w:tc>
      </w:tr>
      <w:tr>
        <w:trPr>
          <w:trHeight w:val="82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50-13-71 қабылдау бөлмесі</w:t>
            </w:r>
          </w:p>
        </w:tc>
        <w:tc>
          <w:tcPr>
            <w:tcW w:w="0" w:type="auto"/>
            <w:vMerge/>
            <w:tcBorders>
              <w:top w:val="nil"/>
              <w:left w:val="single" w:color="cfcfcf" w:sz="5"/>
              <w:bottom w:val="single" w:color="cfcfcf" w:sz="5"/>
              <w:right w:val="single" w:color="cfcfcf" w:sz="5"/>
            </w:tcBorders>
          </w:tcPr>
          <w:p/>
        </w:tc>
      </w:tr>
      <w:tr>
        <w:trPr>
          <w:trHeight w:val="555"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ХҚО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 қабылдау бөлмесі</w:t>
            </w:r>
          </w:p>
        </w:tc>
        <w:tc>
          <w:tcPr>
            <w:tcW w:w="0" w:type="auto"/>
            <w:vMerge/>
            <w:tcBorders>
              <w:top w:val="nil"/>
              <w:left w:val="single" w:color="cfcfcf" w:sz="5"/>
              <w:bottom w:val="single" w:color="cfcfcf" w:sz="5"/>
              <w:right w:val="single" w:color="cfcfcf" w:sz="5"/>
            </w:tcBorders>
          </w:tcPr>
          <w:p/>
        </w:tc>
      </w:tr>
    </w:tbl>
    <w:bookmarkStart w:name="z202" w:id="7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азаматтарын тұрғылықты жері  </w:t>
      </w:r>
      <w:r>
        <w:br/>
      </w:r>
      <w:r>
        <w:rPr>
          <w:rFonts w:ascii="Times New Roman"/>
          <w:b w:val="false"/>
          <w:i w:val="false"/>
          <w:color w:val="000000"/>
          <w:sz w:val="28"/>
        </w:rPr>
        <w:t>
бойынша тіркеу есебінен шығару»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70"/>
    <w:p>
      <w:pPr>
        <w:spacing w:after="0"/>
        <w:ind w:left="0"/>
        <w:jc w:val="left"/>
      </w:pPr>
      <w:r>
        <w:rPr>
          <w:rFonts w:ascii="Times New Roman"/>
          <w:b/>
          <w:i w:val="false"/>
          <w:color w:val="000000"/>
        </w:rPr>
        <w:t xml:space="preserve"> Облыстардың, Астана және Алматы қалаларының Ішкі істер</w:t>
      </w:r>
      <w:r>
        <w:br/>
      </w:r>
      <w:r>
        <w:rPr>
          <w:rFonts w:ascii="Times New Roman"/>
          <w:b/>
          <w:i w:val="false"/>
          <w:color w:val="000000"/>
        </w:rPr>
        <w:t>
департаменттері басшыларының байланыс телефондары мен</w:t>
      </w:r>
      <w:r>
        <w:br/>
      </w:r>
      <w:r>
        <w:rPr>
          <w:rFonts w:ascii="Times New Roman"/>
          <w:b/>
          <w:i w:val="false"/>
          <w:color w:val="000000"/>
        </w:rPr>
        <w:t>
заңды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123"/>
        <w:gridCol w:w="3186"/>
        <w:gridCol w:w="2377"/>
        <w:gridCol w:w="2399"/>
        <w:gridCol w:w="2132"/>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департаменттеріхатшылығының телефондары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бөліністерінің телефондары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 79-88-10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 online.kz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 29-11-25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көшесі,121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 29-96-79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қаласының ішкi iстер бөлiмi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ішкi iстер бөлiмi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көшесі,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Коммунистік көшесі,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 4-43-65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қаласы,Масанчи көшесі, 57а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254-41-55,254-42-24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 254-42-17, 254-42-15, 254-47-97, 254-40-83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қаласы,Райымбек көшесі, 158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 93-01-07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 97-08-70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Советтер көшесі,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ауылы,Ленин көшесі,14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Желтоқсан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 60-01-08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Батталханов көшесі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Абылайхан көшесі, 120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к-сі,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Төлеби көшесі, 63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Момышұлы көшесі, 32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88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Шоңжы ауылы, Исламов көшесі,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http://02vko.kz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 23-42-11, 23-43-21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 23-43-75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 4-22-50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 2-26-77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Интернациональная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9а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84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кенті, Қазақстан көшесі, 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кенті, Әбілқайыр хан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кенті, Халық Достығы көшесі, 53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Достық көшесі, 64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кенті, С.Датов көшесі,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кенті, С.Датов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кенті, Қазақстан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кенті, Мирная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кенті, Қазақстан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Ерубаев көшесі,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 44-20-54,40-71-22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 74-22-56, 44-51-69, 46-30-31, 24-45-33, 53-03-05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Тойымбеков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Абай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М. Әуезов көшесі, 31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r>
              <w:br/>
            </w:r>
            <w:r>
              <w:rPr>
                <w:rFonts w:ascii="Times New Roman"/>
                <w:b w:val="false"/>
                <w:i w:val="false"/>
                <w:color w:val="000000"/>
                <w:sz w:val="20"/>
              </w:rPr>
              <w:t>
Бұлқышев көшесі,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ішкі істер басқармасы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көшесі,136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ауданының iшкi iстер бөлiмi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27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ауданының iшкi iстер бөлiмi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ауданыiшкi iстер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86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w:t>
            </w:r>
            <w:r>
              <w:br/>
            </w:r>
            <w:r>
              <w:rPr>
                <w:rFonts w:ascii="Times New Roman"/>
                <w:b w:val="false"/>
                <w:i w:val="false"/>
                <w:color w:val="000000"/>
                <w:sz w:val="20"/>
              </w:rPr>
              <w:t>
police.kz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ішкі істер басқармасы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 шағын ауданы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w:t>
            </w:r>
            <w:r>
              <w:br/>
            </w:r>
            <w:r>
              <w:rPr>
                <w:rFonts w:ascii="Times New Roman"/>
                <w:b w:val="false"/>
                <w:i w:val="false"/>
                <w:color w:val="000000"/>
                <w:sz w:val="20"/>
              </w:rPr>
              <w:t>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 Калинин көшесі,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w:t>
            </w:r>
            <w:r>
              <w:br/>
            </w:r>
            <w:r>
              <w:rPr>
                <w:rFonts w:ascii="Times New Roman"/>
                <w:b w:val="false"/>
                <w:i w:val="false"/>
                <w:color w:val="000000"/>
                <w:sz w:val="20"/>
              </w:rPr>
              <w:t>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Абылайхан көшесі,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 53-23-55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 көшесі,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көшесі,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w:t>
            </w:r>
            <w:r>
              <w:br/>
            </w:r>
            <w:r>
              <w:rPr>
                <w:rFonts w:ascii="Times New Roman"/>
                <w:b w:val="false"/>
                <w:i w:val="false"/>
                <w:color w:val="000000"/>
                <w:sz w:val="20"/>
              </w:rPr>
              <w:t>
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39-11-15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Дөнентаев көшесі, 5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ауылы,Сәтпаев көшесі,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Ысқақов көшесі,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43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 91-7-02, 92-7-02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Ішкi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қаласы,Қазақстан Конституциясы көшесі,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 2-15-72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51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Ғ.Мүсiрепов атындағы ауданның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ауылы,Ибраев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 2-14-35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76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Тимирязево кенті, Плетнева көшесі,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Ш.Уәлиханов көшесі, 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97-65-49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 Енбекші ауданының ПБ, Абай ауданының ПБ, Әл-Фараби ауданының ПБ</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 Желтоқсан көшесі, 3, Елшібек батыр көшесі, 110А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 57-27-50, 98-06-21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қаласы,.Әуезов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ішкi iстер басқармасы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64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75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н/з</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көшесі, 198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кенті, Б. Момышұлы көшесі,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203" w:id="7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азаматтарын тұрғылықты жері бойынша</w:t>
      </w:r>
      <w:r>
        <w:br/>
      </w:r>
      <w:r>
        <w:rPr>
          <w:rFonts w:ascii="Times New Roman"/>
          <w:b w:val="false"/>
          <w:i w:val="false"/>
          <w:color w:val="000000"/>
          <w:sz w:val="28"/>
        </w:rPr>
        <w:t xml:space="preserve">
тіркеу есебінен шығару»     </w:t>
      </w:r>
      <w:r>
        <w:br/>
      </w:r>
      <w:r>
        <w:rPr>
          <w:rFonts w:ascii="Times New Roman"/>
          <w:b w:val="false"/>
          <w:i w:val="false"/>
          <w:color w:val="000000"/>
          <w:sz w:val="28"/>
        </w:rPr>
        <w:t xml:space="preserve">
мемлекеттік қызмет стандарты   </w:t>
      </w:r>
      <w:r>
        <w:br/>
      </w:r>
      <w:r>
        <w:rPr>
          <w:rFonts w:ascii="Times New Roman"/>
          <w:b w:val="false"/>
          <w:i w:val="false"/>
          <w:color w:val="000000"/>
          <w:sz w:val="28"/>
        </w:rPr>
        <w:t xml:space="preserve">
3-қосымша            </w:t>
      </w:r>
    </w:p>
    <w:bookmarkEnd w:id="71"/>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1"/>
        <w:gridCol w:w="2256"/>
        <w:gridCol w:w="1504"/>
        <w:gridCol w:w="1693"/>
      </w:tblGrid>
      <w:tr>
        <w:trPr>
          <w:trHeight w:val="3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форматта қол жеткізуге болатын қызметтердің %-ы (үлесі)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9" w:id="7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азаматтарын тұрғылықты жері</w:t>
      </w:r>
      <w:r>
        <w:br/>
      </w:r>
      <w:r>
        <w:rPr>
          <w:rFonts w:ascii="Times New Roman"/>
          <w:b w:val="false"/>
          <w:i w:val="false"/>
          <w:color w:val="000000"/>
          <w:sz w:val="28"/>
        </w:rPr>
        <w:t xml:space="preserve">
бойынша тіркеу есебінен  </w:t>
      </w:r>
      <w:r>
        <w:br/>
      </w:r>
      <w:r>
        <w:rPr>
          <w:rFonts w:ascii="Times New Roman"/>
          <w:b w:val="false"/>
          <w:i w:val="false"/>
          <w:color w:val="000000"/>
          <w:sz w:val="28"/>
        </w:rPr>
        <w:t>
шығару» мемлекеттік қызмет</w:t>
      </w:r>
      <w:r>
        <w:br/>
      </w:r>
      <w:r>
        <w:rPr>
          <w:rFonts w:ascii="Times New Roman"/>
          <w:b w:val="false"/>
          <w:i w:val="false"/>
          <w:color w:val="000000"/>
          <w:sz w:val="28"/>
        </w:rPr>
        <w:t xml:space="preserve">
стандартына 4-қосымша   </w:t>
      </w:r>
    </w:p>
    <w:bookmarkEnd w:id="72"/>
    <w:p>
      <w:pPr>
        <w:spacing w:after="0"/>
        <w:ind w:left="0"/>
        <w:jc w:val="both"/>
      </w:pPr>
      <w:r>
        <w:rPr>
          <w:rFonts w:ascii="Times New Roman"/>
          <w:b w:val="false"/>
          <w:i w:val="false"/>
          <w:color w:val="ff0000"/>
          <w:sz w:val="28"/>
        </w:rPr>
        <w:t xml:space="preserve">      Ескерту. Стандарт 4-қосымшамен толықтырылды - ҚР Үкіметінің 2012.12.29 </w:t>
      </w:r>
      <w:r>
        <w:rPr>
          <w:rFonts w:ascii="Times New Roman"/>
          <w:b w:val="false"/>
          <w:i w:val="false"/>
          <w:color w:val="ff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3700" w:id="73"/>
    <w:p>
      <w:pPr>
        <w:spacing w:after="0"/>
        <w:ind w:left="0"/>
        <w:jc w:val="both"/>
      </w:pPr>
      <w:r>
        <w:rPr>
          <w:rFonts w:ascii="Times New Roman"/>
          <w:b w:val="false"/>
          <w:i w:val="false"/>
          <w:color w:val="000000"/>
          <w:sz w:val="28"/>
        </w:rPr>
        <w:t>
Электрондық нысан</w:t>
      </w:r>
      <w:r>
        <w:br/>
      </w:r>
      <w:r>
        <w:rPr>
          <w:rFonts w:ascii="Times New Roman"/>
          <w:b w:val="false"/>
          <w:i w:val="false"/>
          <w:color w:val="000000"/>
          <w:sz w:val="28"/>
        </w:rPr>
        <w:t>
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бастығы</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 тұратын</w:t>
      </w:r>
      <w:r>
        <w:br/>
      </w:r>
      <w:r>
        <w:rPr>
          <w:rFonts w:ascii="Times New Roman"/>
          <w:b w:val="false"/>
          <w:i w:val="false"/>
          <w:color w:val="000000"/>
          <w:sz w:val="28"/>
        </w:rPr>
        <w:t>
(тұрақты тіркелген мекенжайы)</w:t>
      </w:r>
      <w:r>
        <w:br/>
      </w:r>
      <w:r>
        <w:rPr>
          <w:rFonts w:ascii="Times New Roman"/>
          <w:b w:val="false"/>
          <w:i w:val="false"/>
          <w:color w:val="000000"/>
          <w:sz w:val="28"/>
        </w:rPr>
        <w:t>
азамат ______________________________</w:t>
      </w:r>
      <w:r>
        <w:br/>
      </w:r>
      <w:r>
        <w:rPr>
          <w:rFonts w:ascii="Times New Roman"/>
          <w:b w:val="false"/>
          <w:i w:val="false"/>
          <w:color w:val="000000"/>
          <w:sz w:val="28"/>
        </w:rPr>
        <w:t>
(Т.А.Ә.)</w:t>
      </w:r>
    </w:p>
    <w:bookmarkEnd w:id="73"/>
    <w:bookmarkStart w:name="z3701" w:id="74"/>
    <w:p>
      <w:pPr>
        <w:spacing w:after="0"/>
        <w:ind w:left="0"/>
        <w:jc w:val="both"/>
      </w:pPr>
      <w:r>
        <w:rPr>
          <w:rFonts w:ascii="Times New Roman"/>
          <w:b w:val="false"/>
          <w:i w:val="false"/>
          <w:color w:val="000000"/>
          <w:sz w:val="28"/>
        </w:rPr>
        <w:t>
ӨТІНІШ</w:t>
      </w:r>
    </w:p>
    <w:bookmarkEnd w:id="74"/>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(ресімдеу себебі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байланысты Сізден тұратын мекенжайым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есебінен шығаруға рұқсат етуіңізді сұраймын.</w:t>
      </w:r>
    </w:p>
    <w:p>
      <w:pPr>
        <w:spacing w:after="0"/>
        <w:ind w:left="0"/>
        <w:jc w:val="both"/>
      </w:pPr>
      <w:r>
        <w:rPr>
          <w:rFonts w:ascii="Times New Roman"/>
          <w:b w:val="false"/>
          <w:i w:val="false"/>
          <w:color w:val="000000"/>
          <w:sz w:val="28"/>
        </w:rPr>
        <w:t>Өтінішке:</w:t>
      </w:r>
      <w:r>
        <w:br/>
      </w:r>
      <w:r>
        <w:rPr>
          <w:rFonts w:ascii="Times New Roman"/>
          <w:b w:val="false"/>
          <w:i w:val="false"/>
          <w:color w:val="000000"/>
          <w:sz w:val="28"/>
        </w:rPr>
        <w:t>
1) ______________________________</w:t>
      </w:r>
      <w:r>
        <w:br/>
      </w:r>
      <w:r>
        <w:rPr>
          <w:rFonts w:ascii="Times New Roman"/>
          <w:b w:val="false"/>
          <w:i w:val="false"/>
          <w:color w:val="000000"/>
          <w:sz w:val="28"/>
        </w:rPr>
        <w:t>
2) ______________________________</w:t>
      </w:r>
      <w:r>
        <w:br/>
      </w:r>
      <w:r>
        <w:rPr>
          <w:rFonts w:ascii="Times New Roman"/>
          <w:b w:val="false"/>
          <w:i w:val="false"/>
          <w:color w:val="000000"/>
          <w:sz w:val="28"/>
        </w:rPr>
        <w:t>
3) ______________________________</w:t>
      </w:r>
      <w:r>
        <w:br/>
      </w:r>
      <w:r>
        <w:rPr>
          <w:rFonts w:ascii="Times New Roman"/>
          <w:b w:val="false"/>
          <w:i w:val="false"/>
          <w:color w:val="000000"/>
          <w:sz w:val="28"/>
        </w:rPr>
        <w:t>
4) ______________________________</w:t>
      </w:r>
      <w:r>
        <w:br/>
      </w:r>
      <w:r>
        <w:rPr>
          <w:rFonts w:ascii="Times New Roman"/>
          <w:b w:val="false"/>
          <w:i w:val="false"/>
          <w:color w:val="000000"/>
          <w:sz w:val="28"/>
        </w:rPr>
        <w:t>
5) ______________________________</w:t>
      </w:r>
      <w:r>
        <w:br/>
      </w:r>
      <w:r>
        <w:rPr>
          <w:rFonts w:ascii="Times New Roman"/>
          <w:b w:val="false"/>
          <w:i w:val="false"/>
          <w:color w:val="000000"/>
          <w:sz w:val="28"/>
        </w:rPr>
        <w:t>
6) ______________________________ қоса беріледі.</w:t>
      </w:r>
      <w:r>
        <w:br/>
      </w:r>
      <w:r>
        <w:rPr>
          <w:rFonts w:ascii="Times New Roman"/>
          <w:b w:val="false"/>
          <w:i w:val="false"/>
          <w:color w:val="000000"/>
          <w:sz w:val="28"/>
        </w:rPr>
        <w:t>
20 __ж.»_____» ___________ __________________ ______________________</w:t>
      </w:r>
      <w:r>
        <w:br/>
      </w:r>
      <w:r>
        <w:rPr>
          <w:rFonts w:ascii="Times New Roman"/>
          <w:b w:val="false"/>
          <w:i w:val="false"/>
          <w:color w:val="000000"/>
          <w:sz w:val="28"/>
        </w:rPr>
        <w:t>
                             (азаматтың қолы)  (азаматтың Т.А.Ә.)</w:t>
      </w:r>
    </w:p>
    <w:p>
      <w:pPr>
        <w:spacing w:after="0"/>
        <w:ind w:left="0"/>
        <w:jc w:val="both"/>
      </w:pPr>
      <w:r>
        <w:rPr>
          <w:rFonts w:ascii="Times New Roman"/>
          <w:b w:val="false"/>
          <w:i w:val="false"/>
          <w:color w:val="000000"/>
          <w:sz w:val="28"/>
        </w:rPr>
        <w:t>Қазақстан Республикасы Үкіметінің</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Start w:name="z204" w:id="75"/>
    <w:p>
      <w:pPr>
        <w:spacing w:after="0"/>
        <w:ind w:left="0"/>
        <w:jc w:val="left"/>
      </w:pPr>
      <w:r>
        <w:rPr>
          <w:rFonts w:ascii="Times New Roman"/>
          <w:b/>
          <w:i w:val="false"/>
          <w:color w:val="000000"/>
        </w:rPr>
        <w:t xml:space="preserve"> 
«Заңды тұлғаларды мемлекеттік тіркеу (қайта тіркеу), олардың филиалдары мен өкілдіктерін есептік тіркеу</w:t>
      </w:r>
      <w:r>
        <w:br/>
      </w:r>
      <w:r>
        <w:rPr>
          <w:rFonts w:ascii="Times New Roman"/>
          <w:b/>
          <w:i w:val="false"/>
          <w:color w:val="000000"/>
        </w:rPr>
        <w:t>
(қайта тіркеу)»</w:t>
      </w:r>
      <w:r>
        <w:br/>
      </w:r>
      <w:r>
        <w:rPr>
          <w:rFonts w:ascii="Times New Roman"/>
          <w:b/>
          <w:i w:val="false"/>
          <w:color w:val="000000"/>
        </w:rPr>
        <w:t>
мемлекеттік қызмет стандарты</w:t>
      </w:r>
    </w:p>
    <w:bookmarkEnd w:id="75"/>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05" w:id="76"/>
    <w:p>
      <w:pPr>
        <w:spacing w:after="0"/>
        <w:ind w:left="0"/>
        <w:jc w:val="left"/>
      </w:pPr>
      <w:r>
        <w:rPr>
          <w:rFonts w:ascii="Times New Roman"/>
          <w:b/>
          <w:i w:val="false"/>
          <w:color w:val="000000"/>
        </w:rPr>
        <w:t xml:space="preserve"> 
1. Жалпы ережелер</w:t>
      </w:r>
    </w:p>
    <w:bookmarkEnd w:id="76"/>
    <w:bookmarkStart w:name="z206" w:id="77"/>
    <w:p>
      <w:pPr>
        <w:spacing w:after="0"/>
        <w:ind w:left="0"/>
        <w:jc w:val="both"/>
      </w:pPr>
      <w:r>
        <w:rPr>
          <w:rFonts w:ascii="Times New Roman"/>
          <w:b w:val="false"/>
          <w:i w:val="false"/>
          <w:color w:val="000000"/>
          <w:sz w:val="28"/>
        </w:rPr>
        <w:t>
      1. «Заңды тұлғаларды мемлекеттік тіркеу (қайта тіркеу), олардың филиалдары мен өкілдіктерін есептік тіркеу (қайта тіркеу)» мемлекеттік қызметін (бұдан әрі – мемлекеттік қызмет) Қазақстан Республикасы, 010000, Астана қаласы, Есіл ауданы, Орынбор көшесі, № 8-үй, 13-кіреберіс, 955-кабинет мекенжайы бойынша орналасқан Қазақстан Республикасы Әділет министрлігінің Тіркеу қызметі мен құқықтық көмек көрсету комитеті (бұдан әрі – Комитет) және мекенжайлары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аумақтық әділет органдары (бұдан әрі - уәкілетті органдар) халыққа қызмет көрсету орталықтары арқылы (бұдан әрі - орталық), сондай-ақ өтініш берушіде электрондық цифрлық қолтаңбасы болса (бұдан әрі - ЭЦҚ) баламалы негізде </w:t>
      </w:r>
      <w:r>
        <w:rPr>
          <w:rFonts w:ascii="Times New Roman"/>
          <w:b w:val="false"/>
          <w:i w:val="false"/>
          <w:color w:val="000000"/>
          <w:sz w:val="28"/>
          <w:u w:val="single"/>
        </w:rPr>
        <w:t>www.е.gov.kz</w:t>
      </w:r>
      <w:r>
        <w:rPr>
          <w:rFonts w:ascii="Times New Roman"/>
          <w:b w:val="false"/>
          <w:i w:val="false"/>
          <w:color w:val="000000"/>
          <w:sz w:val="28"/>
        </w:rPr>
        <w:t xml:space="preserve"> «электрондық үкіметтің» веб-порталы арқылы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Заңды тұлғаларды мемлекеттік тіркеуді (қайта тіркеу), олардың филиалдары мен өкілдіктерін есептік тіркеуді (қайта тіркеу) тиісті облыста (Комитетте тіркелуге және қайта тіркелуге жататындардан басқалары) уәкілетті орган орталық арқылы жүзеге асырады.</w:t>
      </w:r>
      <w:r>
        <w:br/>
      </w:r>
      <w:r>
        <w:rPr>
          <w:rFonts w:ascii="Times New Roman"/>
          <w:b w:val="false"/>
          <w:i w:val="false"/>
          <w:color w:val="000000"/>
          <w:sz w:val="28"/>
        </w:rPr>
        <w:t>
</w:t>
      </w:r>
      <w:r>
        <w:rPr>
          <w:rFonts w:ascii="Times New Roman"/>
          <w:b w:val="false"/>
          <w:i w:val="false"/>
          <w:color w:val="000000"/>
          <w:sz w:val="28"/>
        </w:rPr>
        <w:t>
      Банктерді, республикалық және аймақтық мәртебесі бар қоғамдық бірлестіктерді (оның ішінде барлық саяси партияларды), сондай-ақ шетелдік және халықаралық коммерциялық емес үкіметтік емес ұйымдардың филиалдары және өкілдіктерін, республикалық және аймақтық мәртебесі бар діни бірлестіктерді мемлекеттік тіркеуді (қайта тіркеуді) Комитет жүзеге асырады.</w:t>
      </w:r>
      <w:r>
        <w:br/>
      </w:r>
      <w:r>
        <w:rPr>
          <w:rFonts w:ascii="Times New Roman"/>
          <w:b w:val="false"/>
          <w:i w:val="false"/>
          <w:color w:val="000000"/>
          <w:sz w:val="28"/>
        </w:rPr>
        <w:t>
</w:t>
      </w:r>
      <w:r>
        <w:rPr>
          <w:rFonts w:ascii="Times New Roman"/>
          <w:b w:val="false"/>
          <w:i w:val="false"/>
          <w:color w:val="000000"/>
          <w:sz w:val="28"/>
        </w:rPr>
        <w:t>
      Өтініш берушіде ЭЦҚ болған жағдайда шағын кәсіпкерлік субъектілері үшін заңды тұлғаны мемлекеттік тіркеу портал арқылы жүргізіледі.</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тұрғындарына мемлекеттік қызмет көрсетудің қолжетімділігін қамтамасыз ету мақсатында мемлекеттік қызметті Мобилдік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қызметтер 1994 жылғы 27 желтоқсандағы Қазақстан Республикасы Азаматтық кодексінің </w:t>
      </w:r>
      <w:r>
        <w:rPr>
          <w:rFonts w:ascii="Times New Roman"/>
          <w:b w:val="false"/>
          <w:i w:val="false"/>
          <w:color w:val="000000"/>
          <w:sz w:val="28"/>
        </w:rPr>
        <w:t>42-бабының</w:t>
      </w:r>
      <w:r>
        <w:rPr>
          <w:rFonts w:ascii="Times New Roman"/>
          <w:b w:val="false"/>
          <w:i w:val="false"/>
          <w:color w:val="000000"/>
          <w:sz w:val="28"/>
        </w:rPr>
        <w:t>, «Заңды тұлғаларды мемлекеттік тіркеу және филиалдар мен өкілдіктерді есептік тіркеу туралы» Қазақстан Республикасының 1995 жылғы 17 сәуірдегі Заңының </w:t>
      </w:r>
      <w:r>
        <w:rPr>
          <w:rFonts w:ascii="Times New Roman"/>
          <w:b w:val="false"/>
          <w:i w:val="false"/>
          <w:color w:val="000000"/>
          <w:sz w:val="28"/>
        </w:rPr>
        <w:t>3-бабының</w:t>
      </w:r>
      <w:r>
        <w:rPr>
          <w:rFonts w:ascii="Times New Roman"/>
          <w:b w:val="false"/>
          <w:i w:val="false"/>
          <w:color w:val="000000"/>
          <w:sz w:val="28"/>
        </w:rPr>
        <w:t>, «Ақпараттандыру туралы» Қазақстан Республикасы 2007 жылғы 11 қаңтардағы Заңының </w:t>
      </w:r>
      <w:r>
        <w:rPr>
          <w:rFonts w:ascii="Times New Roman"/>
          <w:b w:val="false"/>
          <w:i w:val="false"/>
          <w:color w:val="000000"/>
          <w:sz w:val="28"/>
        </w:rPr>
        <w:t>29-баптарының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Әділет министрлігінің </w:t>
      </w:r>
      <w:r>
        <w:rPr>
          <w:rFonts w:ascii="Times New Roman"/>
          <w:b w:val="false"/>
          <w:i w:val="false"/>
          <w:color w:val="000000"/>
          <w:sz w:val="28"/>
          <w:u w:val="single"/>
        </w:rPr>
        <w:t>www.minjust.kz</w:t>
      </w:r>
      <w:r>
        <w:rPr>
          <w:rFonts w:ascii="Times New Roman"/>
          <w:b w:val="false"/>
          <w:i w:val="false"/>
          <w:color w:val="000000"/>
          <w:sz w:val="28"/>
        </w:rPr>
        <w:t xml:space="preserve"> интернет-ресурсының «Ақпараттық құжаттар» бөлімінде;</w:t>
      </w:r>
      <w:r>
        <w:br/>
      </w:r>
      <w:r>
        <w:rPr>
          <w:rFonts w:ascii="Times New Roman"/>
          <w:b w:val="false"/>
          <w:i w:val="false"/>
          <w:color w:val="000000"/>
          <w:sz w:val="28"/>
        </w:rPr>
        <w:t>
</w:t>
      </w:r>
      <w:r>
        <w:rPr>
          <w:rFonts w:ascii="Times New Roman"/>
          <w:b w:val="false"/>
          <w:i w:val="false"/>
          <w:color w:val="000000"/>
          <w:sz w:val="28"/>
        </w:rPr>
        <w:t xml:space="preserve">
      2) «Халыққа қызмет көрсету орталығы» республикалық мемлекеттік кәсіпорынының (бұдан әрі – «Орталық» РМК) </w:t>
      </w:r>
      <w:r>
        <w:rPr>
          <w:rFonts w:ascii="Times New Roman"/>
          <w:b w:val="false"/>
          <w:i w:val="false"/>
          <w:color w:val="000000"/>
          <w:sz w:val="28"/>
          <w:u w:val="single"/>
        </w:rPr>
        <w:t>www.con.gov.kz</w:t>
      </w:r>
      <w:r>
        <w:rPr>
          <w:rFonts w:ascii="Times New Roman"/>
          <w:b w:val="false"/>
          <w:i w:val="false"/>
          <w:color w:val="000000"/>
          <w:sz w:val="28"/>
        </w:rPr>
        <w:t xml:space="preserve"> интернет-ресурсында;</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ресми ақпарат көздерiнде және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орталықтардың үй-жайларындағы стендiлерде орналастырылады.</w:t>
      </w:r>
      <w:r>
        <w:br/>
      </w:r>
      <w:r>
        <w:rPr>
          <w:rFonts w:ascii="Times New Roman"/>
          <w:b w:val="false"/>
          <w:i w:val="false"/>
          <w:color w:val="000000"/>
          <w:sz w:val="28"/>
        </w:rPr>
        <w:t>
</w:t>
      </w:r>
      <w:r>
        <w:rPr>
          <w:rFonts w:ascii="Times New Roman"/>
          <w:b w:val="false"/>
          <w:i w:val="false"/>
          <w:color w:val="000000"/>
          <w:sz w:val="28"/>
        </w:rPr>
        <w:t>
      Сонымен қатар, мемлекеттік қызмет көрсету тәртібі туралы ақпаратты call-орталығының (1414) телефон нөмірі бойынша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1) Комитетте және орталықта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бизнес-сәйкестендіру нөмірі бар заңды тұлғаны мемлекеттік тіркеу (қайта тіркеу) немесе филиалдар мен өкілдіктерді есептік тіркеу (қайта тіркеу) туралы анықтаманы беру немесе қағаз жеткізгіштердегі бас тарту жүзеге асырылады.</w:t>
      </w:r>
      <w:r>
        <w:br/>
      </w:r>
      <w:r>
        <w:rPr>
          <w:rFonts w:ascii="Times New Roman"/>
          <w:b w:val="false"/>
          <w:i w:val="false"/>
          <w:color w:val="000000"/>
          <w:sz w:val="28"/>
        </w:rPr>
        <w:t>
</w:t>
      </w:r>
      <w:r>
        <w:rPr>
          <w:rFonts w:ascii="Times New Roman"/>
          <w:b w:val="false"/>
          <w:i w:val="false"/>
          <w:color w:val="000000"/>
          <w:sz w:val="28"/>
        </w:rPr>
        <w:t>
      2) порталдың «жеке кабинетіне» шағын кәсіпкерлік субъектілері үшін заңды тұлғаны мемлекеттік тіркеу туралы хабарлама немесе уәкілетті органның мемлекеттік қызметті көрсетуден бас тарту туралы дәлелді электронды нысандағы уәкілетті органның ЭЦҚ расталған жауабы жолданады.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Мемлекеттік қызмет олардың құрылу мақсатына, түріне және қызметінің сипатына, қатысушыларының (мүшелерінің) құрамына қарамастан Қазақстан Республикасының аумағында құрылатын барлық заңды тұлғаларға, филиалдар мен өкілдіктерге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қызметін үлгілік болып табылмайтын жарғы негізінде жүзеге асыратын акционерлік қоғамдарды, олардың филиалдарын (өкілдіктерін) қоспағанда, жеке кәсіпкерлік субъектілеріне жататын заңды тұлғаларды мемлекеттік тіркеу (қайта тіркеу), олардың филиалдарын (өкілдіктерін) есептік тіркеу (қайта тіркеу), сондай-ақ Алматы қаласының өңірлік қаржы орталығына қатысушы заңды тұлғаларды мемлекеттік тіркеу (қайта тіркеу) қажетті құжаттарды қоса беріп (құжаттарды қабылдау және беру күні мемлекеттік қызмет көрсету мерзіміне кірмейді), өтініш берілген күннен кейінгі бір жұмыс күнінен кешіктірілмей жүргізілуі тиіс;</w:t>
      </w:r>
      <w:r>
        <w:br/>
      </w:r>
      <w:r>
        <w:rPr>
          <w:rFonts w:ascii="Times New Roman"/>
          <w:b w:val="false"/>
          <w:i w:val="false"/>
          <w:color w:val="000000"/>
          <w:sz w:val="28"/>
        </w:rPr>
        <w:t>
</w:t>
      </w:r>
      <w:r>
        <w:rPr>
          <w:rFonts w:ascii="Times New Roman"/>
          <w:b w:val="false"/>
          <w:i w:val="false"/>
          <w:color w:val="000000"/>
          <w:sz w:val="28"/>
        </w:rPr>
        <w:t>
      саяси партияларды қоспағанда, жеке кәсіпкерлік субъектілеріне жатпайтын заңды тұлғаларды, сондай-ақ қызметін үлгілік болып табылмайтын жарғы негізінде жүзеге асыратын акционерлік қоғамдарды мемлекеттік тіркеу (қайта тіркеу), олардың филиалдарын (өкілдіктерін) есептік тіркеу (қайта тіркеу) қажетті құжаттарды қоса бере отырып, өтініш берілген күннен кейінгі он жұмыс күнінен кешіктірілмей жүргізілуі тиіс (құжаттарды қабылдау күні мемлекеттік қызмет көрсету мерзіміне кірмейді, бұл ретте уәкілетті мемлекеттік орган мемлекеттік қызмет көрсету мерзімі аяқталғанға дейін бір күн бұрын мемлекеттік қызмет көрсету нәтижесін ұсынады).</w:t>
      </w:r>
      <w:r>
        <w:br/>
      </w:r>
      <w:r>
        <w:rPr>
          <w:rFonts w:ascii="Times New Roman"/>
          <w:b w:val="false"/>
          <w:i w:val="false"/>
          <w:color w:val="000000"/>
          <w:sz w:val="28"/>
        </w:rPr>
        <w:t>
</w:t>
      </w:r>
      <w:r>
        <w:rPr>
          <w:rFonts w:ascii="Times New Roman"/>
          <w:b w:val="false"/>
          <w:i w:val="false"/>
          <w:color w:val="000000"/>
          <w:sz w:val="28"/>
        </w:rPr>
        <w:t>
      Заңды тұлғаларды, филиалдар мен өкілдіктерді мемлекеттік (есептік) тіркеудің (қайта тіркеудің) көрсетілген мерзімдеріне салық органдарында тіркеу мерзімдері кірмейді.</w:t>
      </w:r>
      <w:r>
        <w:br/>
      </w:r>
      <w:r>
        <w:rPr>
          <w:rFonts w:ascii="Times New Roman"/>
          <w:b w:val="false"/>
          <w:i w:val="false"/>
          <w:color w:val="000000"/>
          <w:sz w:val="28"/>
        </w:rPr>
        <w:t>
</w:t>
      </w:r>
      <w:r>
        <w:rPr>
          <w:rFonts w:ascii="Times New Roman"/>
          <w:b w:val="false"/>
          <w:i w:val="false"/>
          <w:color w:val="000000"/>
          <w:sz w:val="28"/>
        </w:rPr>
        <w:t>
      Шағын кәсіпкерлік субъектілері үшін заңды тұлғаны мемлекеттік тіркеу хабарлама тәртібімен жүзеге асырылады және портал арқылы бір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Шағын кәсіпкерлік субъектісіне жатпайтын заңды тұлғаны мемлекеттік тіркеу үшін құрылтайшы (құрылтайшылар) тіркеуші органға кәсіпкерлік қызметті жүзеге асырудың басталғаны туралы «электрондық үкіметтің» төлем шлюзі арқылы тіркеу алымын төлей отырып, порталда электрондық құжат нысанында толтыру арқылы хабарлама береді.</w:t>
      </w:r>
      <w:r>
        <w:br/>
      </w:r>
      <w:r>
        <w:rPr>
          <w:rFonts w:ascii="Times New Roman"/>
          <w:b w:val="false"/>
          <w:i w:val="false"/>
          <w:color w:val="000000"/>
          <w:sz w:val="28"/>
        </w:rPr>
        <w:t>
</w:t>
      </w:r>
      <w:r>
        <w:rPr>
          <w:rFonts w:ascii="Times New Roman"/>
          <w:b w:val="false"/>
          <w:i w:val="false"/>
          <w:color w:val="000000"/>
          <w:sz w:val="28"/>
        </w:rPr>
        <w:t>
      2) құжаттарды тапсырған кезде кезек күтудің рұқсат берілген ең ұзақ уақыты (мемлекеттік қызмет көрсетуді алу үшін өтініш беру) 20 минуттан аспайды;</w:t>
      </w:r>
      <w:r>
        <w:br/>
      </w:r>
      <w:r>
        <w:rPr>
          <w:rFonts w:ascii="Times New Roman"/>
          <w:b w:val="false"/>
          <w:i w:val="false"/>
          <w:color w:val="000000"/>
          <w:sz w:val="28"/>
        </w:rPr>
        <w:t>
</w:t>
      </w:r>
      <w:r>
        <w:rPr>
          <w:rFonts w:ascii="Times New Roman"/>
          <w:b w:val="false"/>
          <w:i w:val="false"/>
          <w:color w:val="000000"/>
          <w:sz w:val="28"/>
        </w:rPr>
        <w:t>
      3) өтініш берген күні сол жерде көрсетілетін мемлекеттік қызметті алушыға көрсетудің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4) дайын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қолма-қол ақшалай және (немесе) қолма-қол ақшасыз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тіркеу алымы белгіленген. Тіркеу алымының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ставкалармен есептеледі және салық салу объектісінің тіркеу орны бойынша тиісті құжаттар берілгенге дейін төленеді.</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алуға электронды сұраныс ұсынылған жағдайда, алым «электронды үкімет» төлем шлюзы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Комитетте:</w:t>
      </w:r>
      <w:r>
        <w:br/>
      </w:r>
      <w:r>
        <w:rPr>
          <w:rFonts w:ascii="Times New Roman"/>
          <w:b w:val="false"/>
          <w:i w:val="false"/>
          <w:color w:val="000000"/>
          <w:sz w:val="28"/>
        </w:rPr>
        <w:t>
</w:t>
      </w:r>
      <w:r>
        <w:rPr>
          <w:rFonts w:ascii="Times New Roman"/>
          <w:b w:val="false"/>
          <w:i w:val="false"/>
          <w:color w:val="000000"/>
          <w:sz w:val="28"/>
        </w:rPr>
        <w:t>
      Комитетте Қазақстан Республикасының еңбек заңнамасына сәйкес жұма, демалыс және мереке күндерін қоспағанда, сағат 13.00-ден 14.30-ға дейінгі үзіліспен, сағат 9.00-ден 17.00-ге дейін құжаттарды күн сайын қабылдауды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күн сайын жексенбі және мереке күндерін қоспағанда, дүйсенбіден бастап сенбіні қоса алғанда, еңбек заңнамасына сай белгіленген жұмыс кестесіне сәйкес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«электронды»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орталық бекіткен кестеге сәйкес,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заңды тұлғаның тұрған жері бойынша орталықтың үй-жайында көрсетіледі, онда анықтамалық бюро, күтуге арналған кресло, өтініштердің толтрылған бланкі үлгілері бар ақпараттық стенділер орналасады, мүмкіндіктері шектеулі адамдар үшін жағдайлар көзделген.</w:t>
      </w:r>
    </w:p>
    <w:bookmarkEnd w:id="77"/>
    <w:bookmarkStart w:name="z254" w:id="78"/>
    <w:p>
      <w:pPr>
        <w:spacing w:after="0"/>
        <w:ind w:left="0"/>
        <w:jc w:val="left"/>
      </w:pPr>
      <w:r>
        <w:rPr>
          <w:rFonts w:ascii="Times New Roman"/>
          <w:b/>
          <w:i w:val="false"/>
          <w:color w:val="000000"/>
        </w:rPr>
        <w:t xml:space="preserve"> 
2. Мемлекеттік қызмет көрсету тәртібі</w:t>
      </w:r>
    </w:p>
    <w:bookmarkEnd w:id="78"/>
    <w:bookmarkStart w:name="z255" w:id="79"/>
    <w:p>
      <w:pPr>
        <w:spacing w:after="0"/>
        <w:ind w:left="0"/>
        <w:jc w:val="both"/>
      </w:pPr>
      <w:r>
        <w:rPr>
          <w:rFonts w:ascii="Times New Roman"/>
          <w:b w:val="false"/>
          <w:i w:val="false"/>
          <w:color w:val="000000"/>
          <w:sz w:val="28"/>
        </w:rPr>
        <w:t>
      11. Мемлекеттік көрсетілетін қызметті алу үшін мемлекеттік қызметті алушылар Комитетке және орталыққа мынадай құжаттарды:</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 белгілеген нысандағы өтінішті;</w:t>
      </w:r>
      <w:r>
        <w:br/>
      </w:r>
      <w:r>
        <w:rPr>
          <w:rFonts w:ascii="Times New Roman"/>
          <w:b w:val="false"/>
          <w:i w:val="false"/>
          <w:color w:val="000000"/>
          <w:sz w:val="28"/>
        </w:rPr>
        <w:t>
</w:t>
      </w:r>
      <w:r>
        <w:rPr>
          <w:rFonts w:ascii="Times New Roman"/>
          <w:b w:val="false"/>
          <w:i w:val="false"/>
          <w:color w:val="000000"/>
          <w:sz w:val="28"/>
        </w:rPr>
        <w:t>
      2) заңды тұлғаның жарғысын немесе ережесін (жеке кәсіпкерлік субъектілерін қоспағанда) не филиалдың немесе өкілдіктің ережесін;</w:t>
      </w:r>
      <w:r>
        <w:br/>
      </w:r>
      <w:r>
        <w:rPr>
          <w:rFonts w:ascii="Times New Roman"/>
          <w:b w:val="false"/>
          <w:i w:val="false"/>
          <w:color w:val="000000"/>
          <w:sz w:val="28"/>
        </w:rPr>
        <w:t>
</w:t>
      </w:r>
      <w:r>
        <w:rPr>
          <w:rFonts w:ascii="Times New Roman"/>
          <w:b w:val="false"/>
          <w:i w:val="false"/>
          <w:color w:val="000000"/>
          <w:sz w:val="28"/>
        </w:rPr>
        <w:t>
      3) жиналыс (конференция, съезд) төрағасы мен хатшысы қол қойған, жарғыны қабылдаған құрылтай жиналысының (қоғамдық және діни бірлестіктер үшін – конференция, съезд) хаттамасын;</w:t>
      </w:r>
      <w:r>
        <w:br/>
      </w:r>
      <w:r>
        <w:rPr>
          <w:rFonts w:ascii="Times New Roman"/>
          <w:b w:val="false"/>
          <w:i w:val="false"/>
          <w:color w:val="000000"/>
          <w:sz w:val="28"/>
        </w:rPr>
        <w:t>
</w:t>
      </w:r>
      <w:r>
        <w:rPr>
          <w:rFonts w:ascii="Times New Roman"/>
          <w:b w:val="false"/>
          <w:i w:val="false"/>
          <w:color w:val="000000"/>
          <w:sz w:val="28"/>
        </w:rPr>
        <w:t>
      4) бастамашыл-азаматтардың тегi, аты, әкесiнің аты, туған күнi, айы, туған жылы, жеке сәйкестендіру нөмірі, тұрғылықты мекенжайы, үй және қызмет телефондары, жеке қолтаңбасы көрсетілген тiзiмiн (қоғамдық және діни бiрлестiктер үшін);</w:t>
      </w:r>
      <w:r>
        <w:br/>
      </w:r>
      <w:r>
        <w:rPr>
          <w:rFonts w:ascii="Times New Roman"/>
          <w:b w:val="false"/>
          <w:i w:val="false"/>
          <w:color w:val="000000"/>
          <w:sz w:val="28"/>
        </w:rPr>
        <w:t>
</w:t>
      </w:r>
      <w:r>
        <w:rPr>
          <w:rFonts w:ascii="Times New Roman"/>
          <w:b w:val="false"/>
          <w:i w:val="false"/>
          <w:color w:val="000000"/>
          <w:sz w:val="28"/>
        </w:rPr>
        <w:t>
      5) басқару органы мүшелерінің тегі, аты, әкесiнің аты, жеке сәйкестендіру нөмірі, сайланбалы лауазымы, туған жылы, тұрғылықты мекенжайы, үй және қызмет телефондары көрсетiлген тізімін (діни бірлестіктер үшін);</w:t>
      </w:r>
      <w:r>
        <w:br/>
      </w:r>
      <w:r>
        <w:rPr>
          <w:rFonts w:ascii="Times New Roman"/>
          <w:b w:val="false"/>
          <w:i w:val="false"/>
          <w:color w:val="000000"/>
          <w:sz w:val="28"/>
        </w:rPr>
        <w:t>
</w:t>
      </w:r>
      <w:r>
        <w:rPr>
          <w:rFonts w:ascii="Times New Roman"/>
          <w:b w:val="false"/>
          <w:i w:val="false"/>
          <w:color w:val="000000"/>
          <w:sz w:val="28"/>
        </w:rPr>
        <w:t>
      6) заңды тұлғаның уәкілетті органының не құрылтайшының заңды тұлғаны құру туралы шешімін;</w:t>
      </w:r>
      <w:r>
        <w:br/>
      </w:r>
      <w:r>
        <w:rPr>
          <w:rFonts w:ascii="Times New Roman"/>
          <w:b w:val="false"/>
          <w:i w:val="false"/>
          <w:color w:val="000000"/>
          <w:sz w:val="28"/>
        </w:rPr>
        <w:t>
</w:t>
      </w:r>
      <w:r>
        <w:rPr>
          <w:rFonts w:ascii="Times New Roman"/>
          <w:b w:val="false"/>
          <w:i w:val="false"/>
          <w:color w:val="000000"/>
          <w:sz w:val="28"/>
        </w:rPr>
        <w:t>
      7) діни ілімнің пайда болу тарихы мен негіздерін ашып көрсететін және оған сәйкес келетін діни қызмет туралы мәліметтер қамтылатын діни баспа материалдары (діни бірлестіктер үшін);</w:t>
      </w:r>
      <w:r>
        <w:br/>
      </w:r>
      <w:r>
        <w:rPr>
          <w:rFonts w:ascii="Times New Roman"/>
          <w:b w:val="false"/>
          <w:i w:val="false"/>
          <w:color w:val="000000"/>
          <w:sz w:val="28"/>
        </w:rPr>
        <w:t>
</w:t>
      </w:r>
      <w:r>
        <w:rPr>
          <w:rFonts w:ascii="Times New Roman"/>
          <w:b w:val="false"/>
          <w:i w:val="false"/>
          <w:color w:val="000000"/>
          <w:sz w:val="28"/>
        </w:rPr>
        <w:t>
      8) бюджетке тіркеу алымы сомасының төленгенін растайтын түбіртекті немесе құжатын;</w:t>
      </w:r>
      <w:r>
        <w:br/>
      </w:r>
      <w:r>
        <w:rPr>
          <w:rFonts w:ascii="Times New Roman"/>
          <w:b w:val="false"/>
          <w:i w:val="false"/>
          <w:color w:val="000000"/>
          <w:sz w:val="28"/>
        </w:rPr>
        <w:t>
</w:t>
      </w:r>
      <w:r>
        <w:rPr>
          <w:rFonts w:ascii="Times New Roman"/>
          <w:b w:val="false"/>
          <w:i w:val="false"/>
          <w:color w:val="000000"/>
          <w:sz w:val="28"/>
        </w:rPr>
        <w:t>
      9) заңды тұлға басшысының және құрылтайшыларының жеке басын куәландыратын құжатты (жеке сәйкестендіру нөмірі) (шаруашылық серіктестігі қатысушыларының тізілімін жүргізуді бағалы қағаздар иелерінің тізілімі жүйесін жүргізу бойынша қызметті жүзеге асыруға лицензиясы бар бағалы қағаздар нарығының кәсіби қатысушысы жүзеге асыратын шаруашылық серіктестері құрылтайшыларының құжаттарын қоспағанда) ұсынады.</w:t>
      </w:r>
      <w:r>
        <w:br/>
      </w:r>
      <w:r>
        <w:rPr>
          <w:rFonts w:ascii="Times New Roman"/>
          <w:b w:val="false"/>
          <w:i w:val="false"/>
          <w:color w:val="000000"/>
          <w:sz w:val="28"/>
        </w:rPr>
        <w:t>
</w:t>
      </w:r>
      <w:r>
        <w:rPr>
          <w:rFonts w:ascii="Times New Roman"/>
          <w:b w:val="false"/>
          <w:i w:val="false"/>
          <w:color w:val="000000"/>
          <w:sz w:val="28"/>
        </w:rPr>
        <w:t>
      Ұйымдық-құқықтық нысаны мен заңды тұлғаны, филиалдарды, өкілдіктерді тіркеу түріне байланысты құжаттар тізбесі осы тармаққа сәйкес ұсынылады.</w:t>
      </w:r>
      <w:r>
        <w:br/>
      </w:r>
      <w:r>
        <w:rPr>
          <w:rFonts w:ascii="Times New Roman"/>
          <w:b w:val="false"/>
          <w:i w:val="false"/>
          <w:color w:val="000000"/>
          <w:sz w:val="28"/>
        </w:rPr>
        <w:t>
</w:t>
      </w:r>
      <w:r>
        <w:rPr>
          <w:rFonts w:ascii="Times New Roman"/>
          <w:b w:val="false"/>
          <w:i w:val="false"/>
          <w:color w:val="000000"/>
          <w:sz w:val="28"/>
        </w:rPr>
        <w:t>
      Алматы қаласының өңiрлiк қаржы орталығына қатысушы заңды тұлғаны мемлекеттік тiркеу үшiн тiркеушi органға Қазақстан Республикасының Ұлттық Банкі (бұдан әрі – Ұлттық Банк) белгiлеген нысан бойынша өтiнiш берiледi. Алматы қаласының өңiрлiк қаржы орталығына қатысушы заңды тұлғалар туралы мәлiметтердi әдiлет органдары Ұлттық Банк жолдаған хабарламалар негiзiнде Бизнес-сәйкестендiру нөмiрлерiнiң ұлттық тiзiлiмiне енгiзедi.</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көзделген жағдайларда қызмет нысанасы қаржылық қызметтер көрсету болып табылатын заңды тұлғаны мемлекеттік тiркеу үшiн Ұлттық Банктің рұқсаты қосымша талап етiледi.</w:t>
      </w:r>
      <w:r>
        <w:br/>
      </w:r>
      <w:r>
        <w:rPr>
          <w:rFonts w:ascii="Times New Roman"/>
          <w:b w:val="false"/>
          <w:i w:val="false"/>
          <w:color w:val="000000"/>
          <w:sz w:val="28"/>
        </w:rPr>
        <w:t>
</w:t>
      </w:r>
      <w:r>
        <w:rPr>
          <w:rFonts w:ascii="Times New Roman"/>
          <w:b w:val="false"/>
          <w:i w:val="false"/>
          <w:color w:val="000000"/>
          <w:sz w:val="28"/>
        </w:rPr>
        <w:t>
      Тиісті тауар нарығында үстем немесе монополиялық жағдайға ие нарық субъектілерін, сондай-ақ мемлекеттік кәсіпорындарды, акцияларының (жарғылық капиталға қатысу үлестерінің) елу пайыздан астамы мемлекетке тиесілі заңды тұлғаларды және өз қызметін Қазақстан Республикасының аумағында жүзеге асыратын және олармен аффилиирленген тұлғаларды, мұндай құру Қазақстан Республикасының заңдарында тікелей көзделген жағдайларды қоспағанда, мемлекеттік тіркеуді тіркеуші орган монополияға қарсы органның алдын ала келісімімен жүзеге асырады. Монополияға қарсы орган тіркеуші органдарға тиісті тауар нарығында үстем немесе монополиялық жағдайға ие нарық субъектілерінің тізілімін және мемлекеттік кәсіпорындардың, акцияларының (жарғылық капиталға қатысу үлестерінің) елу пайыздан астамы мемлекетке тиесілі заңды тұлғалардың және монополияға қарсы органның келісімімен құрылған және олармен аффилиирленген тұлғалардың тізбесін ұсынады.</w:t>
      </w:r>
      <w:r>
        <w:br/>
      </w:r>
      <w:r>
        <w:rPr>
          <w:rFonts w:ascii="Times New Roman"/>
          <w:b w:val="false"/>
          <w:i w:val="false"/>
          <w:color w:val="000000"/>
          <w:sz w:val="28"/>
        </w:rPr>
        <w:t>
</w:t>
      </w:r>
      <w:r>
        <w:rPr>
          <w:rFonts w:ascii="Times New Roman"/>
          <w:b w:val="false"/>
          <w:i w:val="false"/>
          <w:color w:val="000000"/>
          <w:sz w:val="28"/>
        </w:rPr>
        <w:t>
      Орта және ірі кәсiпкерлiк субъектiсіне жататын заңды тұлғаны мемлекеттiк тіркеу кезiнде өтiнiшке Қазақстан Республикасының заңнамалық актілерінде көзделген жағдайларда нотариаттық тәртiппен куәландырылған құрылтай құжаттарын қоса отырып, құрылтайшы немесе құрылтайшылардың бiреуi не шетелдiк немесе шетелдік заңды тұлға, Қазақстан Республикасының Үкiметi немесе мемлекеттiк органдар не Ұлттық Банк жалғыз құрылтайшы болып табылатын жағдайларда, құрылтайшының уәкiлеттiк берген адамы қол қояды және оны орталықтарға бередi.</w:t>
      </w:r>
      <w:r>
        <w:br/>
      </w:r>
      <w:r>
        <w:rPr>
          <w:rFonts w:ascii="Times New Roman"/>
          <w:b w:val="false"/>
          <w:i w:val="false"/>
          <w:color w:val="000000"/>
          <w:sz w:val="28"/>
        </w:rPr>
        <w:t>
</w:t>
      </w:r>
      <w:r>
        <w:rPr>
          <w:rFonts w:ascii="Times New Roman"/>
          <w:b w:val="false"/>
          <w:i w:val="false"/>
          <w:color w:val="000000"/>
          <w:sz w:val="28"/>
        </w:rPr>
        <w:t>
      Жеке кәсіпкерлік субъектісіне жатпайтын заңды тұлғаны мемлекеттік тіркеу кезінде өтінішке Қазақстан Республикасының заңнамалық актілерінде көзделген жағдайларда нотариаттық тәртiппен куәландырылған құрылтай құжаттарын қоса отырып, құрылтайшы (құрылтайшылар) не осыған уәкілеттік берілген адам қол қояды және оны орталықтарға береді.</w:t>
      </w:r>
      <w:r>
        <w:br/>
      </w:r>
      <w:r>
        <w:rPr>
          <w:rFonts w:ascii="Times New Roman"/>
          <w:b w:val="false"/>
          <w:i w:val="false"/>
          <w:color w:val="000000"/>
          <w:sz w:val="28"/>
        </w:rPr>
        <w:t>
</w:t>
      </w:r>
      <w:r>
        <w:rPr>
          <w:rFonts w:ascii="Times New Roman"/>
          <w:b w:val="false"/>
          <w:i w:val="false"/>
          <w:color w:val="000000"/>
          <w:sz w:val="28"/>
        </w:rPr>
        <w:t>
      Мемлекеттік кәсіпорын филиал құрған жағдайда меншік иесінің немесе олар уәкілеттік берген органның филиалды құруға келісімі туралы құжаты тапсырылуы қажет.</w:t>
      </w:r>
      <w:r>
        <w:br/>
      </w:r>
      <w:r>
        <w:rPr>
          <w:rFonts w:ascii="Times New Roman"/>
          <w:b w:val="false"/>
          <w:i w:val="false"/>
          <w:color w:val="000000"/>
          <w:sz w:val="28"/>
        </w:rPr>
        <w:t>
</w:t>
      </w:r>
      <w:r>
        <w:rPr>
          <w:rFonts w:ascii="Times New Roman"/>
          <w:b w:val="false"/>
          <w:i w:val="false"/>
          <w:color w:val="000000"/>
          <w:sz w:val="28"/>
        </w:rPr>
        <w:t>
      Филиал немесе өкілдік ашу туралы шешім мен оның басшысына сенімхат бір құжат ретінде ресімделуі мүмкін. Филиалдың басшысына берілген сенімхат қоғамдық бірлестіктің және діни бірлестіктің филиалын (өкілдігін) тіркеген кезде оны сайлауға немесе тағайындау тәртібіне сәйкес табыс етілмеуі мүмкін.</w:t>
      </w:r>
      <w:r>
        <w:br/>
      </w:r>
      <w:r>
        <w:rPr>
          <w:rFonts w:ascii="Times New Roman"/>
          <w:b w:val="false"/>
          <w:i w:val="false"/>
          <w:color w:val="000000"/>
          <w:sz w:val="28"/>
        </w:rPr>
        <w:t>
</w:t>
      </w:r>
      <w:r>
        <w:rPr>
          <w:rFonts w:ascii="Times New Roman"/>
          <w:b w:val="false"/>
          <w:i w:val="false"/>
          <w:color w:val="000000"/>
          <w:sz w:val="28"/>
        </w:rPr>
        <w:t>
      Саяси партиялар қосымша:</w:t>
      </w:r>
      <w:r>
        <w:br/>
      </w:r>
      <w:r>
        <w:rPr>
          <w:rFonts w:ascii="Times New Roman"/>
          <w:b w:val="false"/>
          <w:i w:val="false"/>
          <w:color w:val="000000"/>
          <w:sz w:val="28"/>
        </w:rPr>
        <w:t>
</w:t>
      </w:r>
      <w:r>
        <w:rPr>
          <w:rFonts w:ascii="Times New Roman"/>
          <w:b w:val="false"/>
          <w:i w:val="false"/>
          <w:color w:val="000000"/>
          <w:sz w:val="28"/>
        </w:rPr>
        <w:t>
      1) партия бағдарламасын;</w:t>
      </w:r>
      <w:r>
        <w:br/>
      </w:r>
      <w:r>
        <w:rPr>
          <w:rFonts w:ascii="Times New Roman"/>
          <w:b w:val="false"/>
          <w:i w:val="false"/>
          <w:color w:val="000000"/>
          <w:sz w:val="28"/>
        </w:rPr>
        <w:t>
</w:t>
      </w:r>
      <w:r>
        <w:rPr>
          <w:rFonts w:ascii="Times New Roman"/>
          <w:b w:val="false"/>
          <w:i w:val="false"/>
          <w:color w:val="000000"/>
          <w:sz w:val="28"/>
        </w:rPr>
        <w:t>
      2) тегi, аты, әкесiнiң аты, туған айы мен жылы, Қазақстан Республикасы азаматының жеке басын куәландыратын құжатының нөмiрi, тұрғылықты жерiнiң мекенжайлары көрсетіле отырып, партияның барлық облыстардағы, республикалық маңызы бар қаладағы және астанадағы әрқайсысында кемiнде алты жүз партия мүшесi бар құрылымдық бөлiмшелерін (филиалдар мен өкiлдiктердi) білдіретін, құрамында кемінде қырық мың партия мүшесi болуға тиіс партия мүшелерінің тізімдерін ұсынады.</w:t>
      </w:r>
      <w:r>
        <w:br/>
      </w:r>
      <w:r>
        <w:rPr>
          <w:rFonts w:ascii="Times New Roman"/>
          <w:b w:val="false"/>
          <w:i w:val="false"/>
          <w:color w:val="000000"/>
          <w:sz w:val="28"/>
        </w:rPr>
        <w:t>
</w:t>
      </w:r>
      <w:r>
        <w:rPr>
          <w:rFonts w:ascii="Times New Roman"/>
          <w:b w:val="false"/>
          <w:i w:val="false"/>
          <w:color w:val="000000"/>
          <w:sz w:val="28"/>
        </w:rPr>
        <w:t>
      Тұтыну кооперативтерi азаматтар үшiн – осы кооперативтер мүшелерiнiң тегі, аты, әкесiнiң аты, туған жылы, тұрғылықты жерi, заңды тұлғалар үшiн - тұрған жерi, банк реквизиттерi туралы және мемлекеттік тiркеу туралы мәлiметтер көрсетілген тiзiмдi ұсынады.</w:t>
      </w:r>
      <w:r>
        <w:br/>
      </w:r>
      <w:r>
        <w:rPr>
          <w:rFonts w:ascii="Times New Roman"/>
          <w:b w:val="false"/>
          <w:i w:val="false"/>
          <w:color w:val="000000"/>
          <w:sz w:val="28"/>
        </w:rPr>
        <w:t>
</w:t>
      </w:r>
      <w:r>
        <w:rPr>
          <w:rFonts w:ascii="Times New Roman"/>
          <w:b w:val="false"/>
          <w:i w:val="false"/>
          <w:color w:val="000000"/>
          <w:sz w:val="28"/>
        </w:rPr>
        <w:t>
      Су пайдаланушылардың ауылдық тұтыну кооперативтері тегін, атын, әкесінің атын, тұрғылықты жерін және жеке басын куәландыратын құжат деректерін (жеке сәйкестендіру нөмірін), кооператив мүшелерінің тізімін, сондай-ақ бизнес-сәйкестендіру нөмірлерін көрсете отырып, заңды тұлғалардың атауы мен тұрған жері көрсетілген тізімін, сондай-ақ су пайдаланушылардың кооперативі мүшелерінде ауыл шаруашылығы мақсатындағы суармалы жерлердің болуы туралы мәліметтерді қосымша ұсынады.</w:t>
      </w:r>
      <w:r>
        <w:br/>
      </w:r>
      <w:r>
        <w:rPr>
          <w:rFonts w:ascii="Times New Roman"/>
          <w:b w:val="false"/>
          <w:i w:val="false"/>
          <w:color w:val="000000"/>
          <w:sz w:val="28"/>
        </w:rPr>
        <w:t>
</w:t>
      </w:r>
      <w:r>
        <w:rPr>
          <w:rFonts w:ascii="Times New Roman"/>
          <w:b w:val="false"/>
          <w:i w:val="false"/>
          <w:color w:val="000000"/>
          <w:sz w:val="28"/>
        </w:rPr>
        <w:t>
      Тұрғын үй және тұрғын үй-құрылыс кооперативтерi осы кооперативтер мүшелерiнiң тегі, аты, әкесiнің аты, туған жылы, жеке сәйкестендіру нөмірі және тұрғылықты жерi көрсетілген тiзiмдi де ұсынады.</w:t>
      </w:r>
      <w:r>
        <w:br/>
      </w:r>
      <w:r>
        <w:rPr>
          <w:rFonts w:ascii="Times New Roman"/>
          <w:b w:val="false"/>
          <w:i w:val="false"/>
          <w:color w:val="000000"/>
          <w:sz w:val="28"/>
        </w:rPr>
        <w:t>
</w:t>
      </w:r>
      <w:r>
        <w:rPr>
          <w:rFonts w:ascii="Times New Roman"/>
          <w:b w:val="false"/>
          <w:i w:val="false"/>
          <w:color w:val="000000"/>
          <w:sz w:val="28"/>
        </w:rPr>
        <w:t>
      Қызметінің айрықша түрі шетел валютасымен айырбастау операцияларын ұйымдастыру болып табылатын заңды тұлғаны тіркеу үшін Қазақстан Республикасы Ұлттық Банкінің әділет органдарында мемлекеттік тіркеуге рұқсаты қосымша талап етіледі.</w:t>
      </w:r>
      <w:r>
        <w:br/>
      </w:r>
      <w:r>
        <w:rPr>
          <w:rFonts w:ascii="Times New Roman"/>
          <w:b w:val="false"/>
          <w:i w:val="false"/>
          <w:color w:val="000000"/>
          <w:sz w:val="28"/>
        </w:rPr>
        <w:t>
</w:t>
      </w:r>
      <w:r>
        <w:rPr>
          <w:rFonts w:ascii="Times New Roman"/>
          <w:b w:val="false"/>
          <w:i w:val="false"/>
          <w:color w:val="000000"/>
          <w:sz w:val="28"/>
        </w:rPr>
        <w:t>
      Тиісті тауар нарығында үстем (монополиялық) жағдайға ие нарық субъектілерін мемлекеттік тіркеуді монополияға қарсы органның алдын ала келісімімен уәкілетті орган жүзеге асырады; табиғи монополиялар субъектілерін мемлекеттік тіркеуді табиғи монополиялар саласындағы қызметті бақылауды және реттеуді жүзеге асыратын уәкілетті органның алдын ала келісімімен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Шетелдік қатысатын орта және ірі кәсіпкерлік субъектілеріне жататын заңды тұлғалар осы тәртіппен көзделген құжаттардан басқа, егер Қазақстан Республикасы ратификациялаған халықаралық шарттарда өзгеше белгіленбесе, қосымша:</w:t>
      </w:r>
      <w:r>
        <w:br/>
      </w:r>
      <w:r>
        <w:rPr>
          <w:rFonts w:ascii="Times New Roman"/>
          <w:b w:val="false"/>
          <w:i w:val="false"/>
          <w:color w:val="000000"/>
          <w:sz w:val="28"/>
        </w:rPr>
        <w:t>
</w:t>
      </w:r>
      <w:r>
        <w:rPr>
          <w:rFonts w:ascii="Times New Roman"/>
          <w:b w:val="false"/>
          <w:i w:val="false"/>
          <w:color w:val="000000"/>
          <w:sz w:val="28"/>
        </w:rPr>
        <w:t>
      1) құрылтайшы – шетелдік заңды тұлғаның шет мемлекеттің заңнамасы бойынша заңды тұлға болып табылатынын куәландыратын, нотариат куәландырған қазақ және орыс тілдеріндегі аудармасымен бірге сауда тізілімінің заңдастырылған үзінді көшірмесі немесе басқа да заңдастырылған құжат;</w:t>
      </w:r>
      <w:r>
        <w:br/>
      </w:r>
      <w:r>
        <w:rPr>
          <w:rFonts w:ascii="Times New Roman"/>
          <w:b w:val="false"/>
          <w:i w:val="false"/>
          <w:color w:val="000000"/>
          <w:sz w:val="28"/>
        </w:rPr>
        <w:t>
</w:t>
      </w:r>
      <w:r>
        <w:rPr>
          <w:rFonts w:ascii="Times New Roman"/>
          <w:b w:val="false"/>
          <w:i w:val="false"/>
          <w:color w:val="000000"/>
          <w:sz w:val="28"/>
        </w:rPr>
        <w:t>
      2) қазақ және орыс тілдеріндегі аудармасымен бірге шетелдік құрылтайшының паспортының нотариат куәландырған көшірмесі немесе жеке басын куәландыратын басқа да құжат ұсынылуға тиіс.</w:t>
      </w:r>
      <w:r>
        <w:br/>
      </w:r>
      <w:r>
        <w:rPr>
          <w:rFonts w:ascii="Times New Roman"/>
          <w:b w:val="false"/>
          <w:i w:val="false"/>
          <w:color w:val="000000"/>
          <w:sz w:val="28"/>
        </w:rPr>
        <w:t>
</w:t>
      </w:r>
      <w:r>
        <w:rPr>
          <w:rFonts w:ascii="Times New Roman"/>
          <w:b w:val="false"/>
          <w:i w:val="false"/>
          <w:color w:val="000000"/>
          <w:sz w:val="28"/>
        </w:rPr>
        <w:t>
      Шетелдiк заңды тұлғалардың филиалдары мен өкiлдiктерiн тiркеу Қазақстан Республикасы заңды тұлғаларының филиалдары мен өкiлдiктерiн тiркеу үшiн Қазақстан Республикасының заңдарында белгiленген тәртіппен жүргізіледі.</w:t>
      </w:r>
      <w:r>
        <w:br/>
      </w:r>
      <w:r>
        <w:rPr>
          <w:rFonts w:ascii="Times New Roman"/>
          <w:b w:val="false"/>
          <w:i w:val="false"/>
          <w:color w:val="000000"/>
          <w:sz w:val="28"/>
        </w:rPr>
        <w:t>
</w:t>
      </w:r>
      <w:r>
        <w:rPr>
          <w:rFonts w:ascii="Times New Roman"/>
          <w:b w:val="false"/>
          <w:i w:val="false"/>
          <w:color w:val="000000"/>
          <w:sz w:val="28"/>
        </w:rPr>
        <w:t>
      Егер Қазақстан Республикасы ратификациялаған халықаралық шарттарда өзгеше белгiленбесе, көзделген құжаттардан басқа, филиал (өкілдiк) құратын шетелдiк заңды тұлға шет мемлекеттiң заңдары бойынша заңды тұлға болып табылатынын растайтын шетелдiк заңды тұлғаның сауда тiзiлiмiнiң заңдастырылған үзiндi көшiрмесiн немесе басқа да заңдастырылған құжатты, сондай-ақ салықтық тіркеу нөмірін (немесе оның аналогын) көрсетіп шетелдік заңды тұлғаның инкорпорация елінде салық тіркеуін растайтын құжатын қосымша ұсынуға тиiс.</w:t>
      </w:r>
      <w:r>
        <w:br/>
      </w:r>
      <w:r>
        <w:rPr>
          <w:rFonts w:ascii="Times New Roman"/>
          <w:b w:val="false"/>
          <w:i w:val="false"/>
          <w:color w:val="000000"/>
          <w:sz w:val="28"/>
        </w:rPr>
        <w:t>
</w:t>
      </w:r>
      <w:r>
        <w:rPr>
          <w:rFonts w:ascii="Times New Roman"/>
          <w:b w:val="false"/>
          <w:i w:val="false"/>
          <w:color w:val="000000"/>
          <w:sz w:val="28"/>
        </w:rPr>
        <w:t>
      Филиал (өкiлдiк) құратын шетелдiк заңды тұлғаның құжаттары нотариалды түрде куәландырылған мемлекеттiк және орыс тiлдерiндегi аудармамен ұсынылады.</w:t>
      </w:r>
      <w:r>
        <w:br/>
      </w:r>
      <w:r>
        <w:rPr>
          <w:rFonts w:ascii="Times New Roman"/>
          <w:b w:val="false"/>
          <w:i w:val="false"/>
          <w:color w:val="000000"/>
          <w:sz w:val="28"/>
        </w:rPr>
        <w:t>
</w:t>
      </w:r>
      <w:r>
        <w:rPr>
          <w:rFonts w:ascii="Times New Roman"/>
          <w:b w:val="false"/>
          <w:i w:val="false"/>
          <w:color w:val="000000"/>
          <w:sz w:val="28"/>
        </w:rPr>
        <w:t>
      Мемлекеттік және орыс тілдерінде жасалған құрылтай құжаттары байланған және нөмірленген түрінде, үш данада тапсырылады және Қазақстан Республикасының заңнамасында белгіленген тәртіппен куәландырылады.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актілерiнде көзделген жағдайларда заңды тұлға Қазақстан Республикасының заңдарына сәйкес қайта тiркеуге жатады.</w:t>
      </w:r>
      <w:r>
        <w:br/>
      </w:r>
      <w:r>
        <w:rPr>
          <w:rFonts w:ascii="Times New Roman"/>
          <w:b w:val="false"/>
          <w:i w:val="false"/>
          <w:color w:val="000000"/>
          <w:sz w:val="28"/>
        </w:rPr>
        <w:t>
</w:t>
      </w:r>
      <w:r>
        <w:rPr>
          <w:rFonts w:ascii="Times New Roman"/>
          <w:b w:val="false"/>
          <w:i w:val="false"/>
          <w:color w:val="000000"/>
          <w:sz w:val="28"/>
        </w:rPr>
        <w:t>
      Бұл ретте, уәкілетті органға орталық арқылы мынадай құжаттар:</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заңды тұлғаның мөрі басылған құрылтай құжаттарына, филиал (өкілдік) туралы ережеге өзгерістер мен толықтырулар енгізуді көздейтін мемлекеттік (есептік) қайта тіркеу туралы заңды тұлғаның уәкiлеттi органының шешімі не шешімінен үзінді;</w:t>
      </w:r>
      <w:r>
        <w:br/>
      </w:r>
      <w:r>
        <w:rPr>
          <w:rFonts w:ascii="Times New Roman"/>
          <w:b w:val="false"/>
          <w:i w:val="false"/>
          <w:color w:val="000000"/>
          <w:sz w:val="28"/>
        </w:rPr>
        <w:t>
</w:t>
      </w:r>
      <w:r>
        <w:rPr>
          <w:rFonts w:ascii="Times New Roman"/>
          <w:b w:val="false"/>
          <w:i w:val="false"/>
          <w:color w:val="000000"/>
          <w:sz w:val="28"/>
        </w:rPr>
        <w:t>
      3) жеке кәсiпкерлiк субъектiсiне жатпайтын заңды тұлға, сондай-ақ акционерлiк қоғам, олардың филиалдары (өкiлдiктерi) үшін енгізілген өзгерістер мен толықтырулармен құрылтай құжаттарының (ережесiнiң) үш данасы;</w:t>
      </w:r>
      <w:r>
        <w:br/>
      </w:r>
      <w:r>
        <w:rPr>
          <w:rFonts w:ascii="Times New Roman"/>
          <w:b w:val="false"/>
          <w:i w:val="false"/>
          <w:color w:val="000000"/>
          <w:sz w:val="28"/>
        </w:rPr>
        <w:t>
</w:t>
      </w:r>
      <w:r>
        <w:rPr>
          <w:rFonts w:ascii="Times New Roman"/>
          <w:b w:val="false"/>
          <w:i w:val="false"/>
          <w:color w:val="000000"/>
          <w:sz w:val="28"/>
        </w:rPr>
        <w:t>
      4) жеке кәсiпкерлiк субъектiсiне жатпайтын заңды тұлғаның, сондай-ақ акционерлiк қоғамның бұрынғы құрылтай құжаттарының, олардың филиалдары (өкiлдiктерi) туралы ережелерінің төлнұсқалары;</w:t>
      </w:r>
      <w:r>
        <w:br/>
      </w:r>
      <w:r>
        <w:rPr>
          <w:rFonts w:ascii="Times New Roman"/>
          <w:b w:val="false"/>
          <w:i w:val="false"/>
          <w:color w:val="000000"/>
          <w:sz w:val="28"/>
        </w:rPr>
        <w:t>
</w:t>
      </w:r>
      <w:r>
        <w:rPr>
          <w:rFonts w:ascii="Times New Roman"/>
          <w:b w:val="false"/>
          <w:i w:val="false"/>
          <w:color w:val="000000"/>
          <w:sz w:val="28"/>
        </w:rPr>
        <w:t>
      5) заңды тұлғаны мемлекеттік қайта тіркегені немесе филиалды (өкілдікті) есептік қайта тіркегені үшін тіркеу алымы сомасын бюджетке төлегенiн растайтын түбіртегі немесе өзге құжаты тапсырылады.</w:t>
      </w:r>
      <w:r>
        <w:br/>
      </w:r>
      <w:r>
        <w:rPr>
          <w:rFonts w:ascii="Times New Roman"/>
          <w:b w:val="false"/>
          <w:i w:val="false"/>
          <w:color w:val="000000"/>
          <w:sz w:val="28"/>
        </w:rPr>
        <w:t>
</w:t>
      </w:r>
      <w:r>
        <w:rPr>
          <w:rFonts w:ascii="Times New Roman"/>
          <w:b w:val="false"/>
          <w:i w:val="false"/>
          <w:color w:val="000000"/>
          <w:sz w:val="28"/>
        </w:rPr>
        <w:t>
      Заңды тұлғаға қатысушылар (акционерлік қоғамның акционерлері) құрамына жаңа қатысушы-заңды тұлға кірген жағдайда, тіркеуші органға құрылтай құжаттармен бірге жаңа қатысушының - заңды тұлғаның салық берешегінiң жоқ екендiгi (бар екендігі) туралы салық органының анықтамасы табыс етіледі.</w:t>
      </w:r>
      <w:r>
        <w:br/>
      </w:r>
      <w:r>
        <w:rPr>
          <w:rFonts w:ascii="Times New Roman"/>
          <w:b w:val="false"/>
          <w:i w:val="false"/>
          <w:color w:val="000000"/>
          <w:sz w:val="28"/>
        </w:rPr>
        <w:t>
</w:t>
      </w:r>
      <w:r>
        <w:rPr>
          <w:rFonts w:ascii="Times New Roman"/>
          <w:b w:val="false"/>
          <w:i w:val="false"/>
          <w:color w:val="000000"/>
          <w:sz w:val="28"/>
        </w:rPr>
        <w:t>
      Шаруашылық серiктестiгі қатысушыларының тiзiлiмiн жүргiзудi бағалы қағаздарды ұстаушылар тiзiлiмдерiнiң жүйесiн жүргiзу жөнiндегi қызметтi жүзеге асыруға лицензиясы бар бағалы қағаздар рыногының кәсiби қатысушысы жүзеге асыратын шаруашылық серiктестiктерiн қоспағанда, қатысушылар құрамының өзгеру негіздемесi бойынша шаруашылық серiктестiктерiн қайта тiркеу үшiн Қазақстан Республикасының заңдарына және құрылтай құжаттарына сәйкес шығып кететiн қатысушының, мүлiктегi (жарғылық капиталдағы) үлеске құқығы оның иелiгiнен шығарылғанын (басқа бiреуге берiлгенiн) немесе басқаға ауысқанын растайтын құжат ұсынылады.</w:t>
      </w:r>
      <w:r>
        <w:br/>
      </w:r>
      <w:r>
        <w:rPr>
          <w:rFonts w:ascii="Times New Roman"/>
          <w:b w:val="false"/>
          <w:i w:val="false"/>
          <w:color w:val="000000"/>
          <w:sz w:val="28"/>
        </w:rPr>
        <w:t>
</w:t>
      </w:r>
      <w:r>
        <w:rPr>
          <w:rFonts w:ascii="Times New Roman"/>
          <w:b w:val="false"/>
          <w:i w:val="false"/>
          <w:color w:val="000000"/>
          <w:sz w:val="28"/>
        </w:rPr>
        <w:t>
      Егер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(біреуге беру) шартының тарапы жеке тұлға болып табылатын жағдайда, жеке тұлға қолының төлнұсқалылығы нотариаттық куәландырылуы тиіс.</w:t>
      </w:r>
      <w:r>
        <w:br/>
      </w:r>
      <w:r>
        <w:rPr>
          <w:rFonts w:ascii="Times New Roman"/>
          <w:b w:val="false"/>
          <w:i w:val="false"/>
          <w:color w:val="000000"/>
          <w:sz w:val="28"/>
        </w:rPr>
        <w:t>
</w:t>
      </w:r>
      <w:r>
        <w:rPr>
          <w:rFonts w:ascii="Times New Roman"/>
          <w:b w:val="false"/>
          <w:i w:val="false"/>
          <w:color w:val="000000"/>
          <w:sz w:val="28"/>
        </w:rPr>
        <w:t>
      Табиғи монополия субъектiлерiн қайта тiркеу үшiн табиғи монополиялар салаларындағы және реттелетін нарықтардағы басшылықты жүзеге асыратын уәкiлеттi органның келiсiмi талап етiледi; тиiстi тауар нарығында үстем немесе монополиялық жағдайға ие нарық субъектiлерiн, сондай-ақ мемлекеттік кәсіпорындарды, акцияларының (үлестерінің) елу пайыздан астамы мемлекетке тиесілі заңды тұлғаларды және өз қызметін Қазақстан Республикасының аумағында жүзеге асыратын олармен аффилиирленген тұлғаларды, мұндай құру Қазақстан Республикасының заңдарында тікелей көзделген жағдайларды қоспағанда, қайта тiркеу үшiн монополияға қарсы органның келiсiмi талап етіледi.</w:t>
      </w:r>
      <w:r>
        <w:br/>
      </w:r>
      <w:r>
        <w:rPr>
          <w:rFonts w:ascii="Times New Roman"/>
          <w:b w:val="false"/>
          <w:i w:val="false"/>
          <w:color w:val="000000"/>
          <w:sz w:val="28"/>
        </w:rPr>
        <w:t>
</w:t>
      </w:r>
      <w:r>
        <w:rPr>
          <w:rFonts w:ascii="Times New Roman"/>
          <w:b w:val="false"/>
          <w:i w:val="false"/>
          <w:color w:val="000000"/>
          <w:sz w:val="28"/>
        </w:rPr>
        <w:t>
      Филиалдар мен өкілдіктер атауы өзгерген жағдайда қайта тіркеуге жатады.</w:t>
      </w:r>
      <w:r>
        <w:br/>
      </w:r>
      <w:r>
        <w:rPr>
          <w:rFonts w:ascii="Times New Roman"/>
          <w:b w:val="false"/>
          <w:i w:val="false"/>
          <w:color w:val="000000"/>
          <w:sz w:val="28"/>
        </w:rPr>
        <w:t>
</w:t>
      </w:r>
      <w:r>
        <w:rPr>
          <w:rFonts w:ascii="Times New Roman"/>
          <w:b w:val="false"/>
          <w:i w:val="false"/>
          <w:color w:val="000000"/>
          <w:sz w:val="28"/>
        </w:rPr>
        <w:t>
      Осы тармақтың 8) тармақшасында көрсетілген құжат туралы мәліметтерді уәкілетті орган немесе орталық уәкілетті органның ЭЦҚ куәландырылған электронды құжат нысанында тиісті мемлекеттік ақпараттық жүйе порталы немесе орталықтың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Құжаттарды қабылдау кезінде уәкілетті органның немесе орталықтың қызметкері осы тармақтың 9) тармақшасында көрсетілген құжатты уәкілетті органның мемлекеттік ақпараттық жүйесі арқылы ұсынылған мәліметтермен салыстырып, содан кейін осы құжаттарды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Порталда шағын кәсіпкерлік субъектілері үшін заңды тұлғаны электрондық тіркеуді алған кезде өтініш берушінің ЭЦҚ-мен куәландырылған электрондық құжат нысанындағы сұрау салу беріледі.</w:t>
      </w:r>
      <w:r>
        <w:br/>
      </w:r>
      <w:r>
        <w:rPr>
          <w:rFonts w:ascii="Times New Roman"/>
          <w:b w:val="false"/>
          <w:i w:val="false"/>
          <w:color w:val="000000"/>
          <w:sz w:val="28"/>
        </w:rPr>
        <w:t>
</w:t>
      </w:r>
      <w:r>
        <w:rPr>
          <w:rFonts w:ascii="Times New Roman"/>
          <w:b w:val="false"/>
          <w:i w:val="false"/>
          <w:color w:val="000000"/>
          <w:sz w:val="28"/>
        </w:rPr>
        <w:t>
      Жеке кәсіпкерлік субъектілері үшін осы тармақтың 1), 2), 3), 4), 5), 6) және 7) тармақшаларында көрсетілген құжаттардың электронды көшірмелері түрінде электронды сұрау салуға қоса тіркеледі.</w:t>
      </w:r>
      <w:r>
        <w:br/>
      </w:r>
      <w:r>
        <w:rPr>
          <w:rFonts w:ascii="Times New Roman"/>
          <w:b w:val="false"/>
          <w:i w:val="false"/>
          <w:color w:val="000000"/>
          <w:sz w:val="28"/>
        </w:rPr>
        <w:t>
</w:t>
      </w:r>
      <w:r>
        <w:rPr>
          <w:rFonts w:ascii="Times New Roman"/>
          <w:b w:val="false"/>
          <w:i w:val="false"/>
          <w:color w:val="000000"/>
          <w:sz w:val="28"/>
        </w:rPr>
        <w:t>
      Мемлекеттік қызмет алушының қалауы бойынша бюджетке тіркеу алымын төлегенін растайтын түбіртек немесе құжат ЭҮТШ арқылы төленеді, бұл ретте осы тармақтың 8) тармақшасында көрсетілген құжат электронды сұрау салуға қоса тіркелмейді.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12. Орталықтарда бланкiлер күту залындағы арнайы тағанда не орталықтың консультанттарында, сондай-ақ «Орталық» РМК-ның </w:t>
      </w:r>
      <w:r>
        <w:rPr>
          <w:rFonts w:ascii="Times New Roman"/>
          <w:b w:val="false"/>
          <w:i w:val="false"/>
          <w:color w:val="000000"/>
          <w:sz w:val="28"/>
          <w:u w:val="single"/>
        </w:rPr>
        <w:t>www.con.gov.kz</w:t>
      </w:r>
      <w:r>
        <w:rPr>
          <w:rFonts w:ascii="Times New Roman"/>
          <w:b w:val="false"/>
          <w:i w:val="false"/>
          <w:color w:val="000000"/>
          <w:sz w:val="28"/>
        </w:rPr>
        <w:t xml:space="preserve"> интернет-ресурсында болады.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Орталықтардың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Порталға жүгінген кезде электрондық сұрау салуды жіберу өтініш берушінің «жеке кабинеті» арқылы жүзеге асырылады. Сұрау салу автоматты түрде таңдап алынған қызметке сәйкес уәкілетті орган мекенжайына жіберіледі.</w:t>
      </w:r>
      <w:r>
        <w:br/>
      </w:r>
      <w:r>
        <w:rPr>
          <w:rFonts w:ascii="Times New Roman"/>
          <w:b w:val="false"/>
          <w:i w:val="false"/>
          <w:color w:val="000000"/>
          <w:sz w:val="28"/>
        </w:rPr>
        <w:t>
</w:t>
      </w:r>
      <w:r>
        <w:rPr>
          <w:rFonts w:ascii="Times New Roman"/>
          <w:b w:val="false"/>
          <w:i w:val="false"/>
          <w:color w:val="000000"/>
          <w:sz w:val="28"/>
        </w:rPr>
        <w:t>
      14. Орталықтарда құжаттарды қабылдау кезінде мемлекеттік қызметті алушыға мына:</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 берілетін күн,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 арқылы жүгінген жағдайда мемлекеттік қызметті алушының «жеке кабинетіне» мемлекеттік қызметтің нәтижесін алған күні мен уақыты көрсетілген сұрау салудың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Орталықта мемлекеттік қызметті алушыға дауын құжаттарды беруді орталықтың қызметкері «терезе» арқылы мерзімі көрсетілген қолхат негізінде күн сайын жүзеге асырады.</w:t>
      </w:r>
      <w:r>
        <w:br/>
      </w:r>
      <w:r>
        <w:rPr>
          <w:rFonts w:ascii="Times New Roman"/>
          <w:b w:val="false"/>
          <w:i w:val="false"/>
          <w:color w:val="000000"/>
          <w:sz w:val="28"/>
        </w:rPr>
        <w:t>
</w:t>
      </w:r>
      <w:r>
        <w:rPr>
          <w:rFonts w:ascii="Times New Roman"/>
          <w:b w:val="false"/>
          <w:i w:val="false"/>
          <w:color w:val="000000"/>
          <w:sz w:val="28"/>
        </w:rPr>
        <w:t>
      Егер алушы құжаттарды алуға мерзімінде хабарласпаған жағдайда, орталық олардың бір ай ішінде сақталуын қамтамасыз етеді, содан кейін оларды уәкілетті органдарға береді.</w:t>
      </w:r>
      <w:r>
        <w:br/>
      </w:r>
      <w:r>
        <w:rPr>
          <w:rFonts w:ascii="Times New Roman"/>
          <w:b w:val="false"/>
          <w:i w:val="false"/>
          <w:color w:val="000000"/>
          <w:sz w:val="28"/>
        </w:rPr>
        <w:t>
</w:t>
      </w:r>
      <w:r>
        <w:rPr>
          <w:rFonts w:ascii="Times New Roman"/>
          <w:b w:val="false"/>
          <w:i w:val="false"/>
          <w:color w:val="000000"/>
          <w:sz w:val="28"/>
        </w:rPr>
        <w:t>
      16.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кезде орталықтың қызметкері мемлекеттік қызмет алушыға жетіспейтін құжаттар көрсетілген қолхат береді.</w:t>
      </w:r>
      <w:r>
        <w:br/>
      </w:r>
      <w:r>
        <w:rPr>
          <w:rFonts w:ascii="Times New Roman"/>
          <w:b w:val="false"/>
          <w:i w:val="false"/>
          <w:color w:val="000000"/>
          <w:sz w:val="28"/>
        </w:rPr>
        <w:t>
</w:t>
      </w:r>
      <w:r>
        <w:rPr>
          <w:rFonts w:ascii="Times New Roman"/>
          <w:b w:val="false"/>
          <w:i w:val="false"/>
          <w:color w:val="000000"/>
          <w:sz w:val="28"/>
        </w:rPr>
        <w:t>
      Комитет пен уәкілетті органдар мынадай:</w:t>
      </w:r>
      <w:r>
        <w:br/>
      </w:r>
      <w:r>
        <w:rPr>
          <w:rFonts w:ascii="Times New Roman"/>
          <w:b w:val="false"/>
          <w:i w:val="false"/>
          <w:color w:val="000000"/>
          <w:sz w:val="28"/>
        </w:rPr>
        <w:t>
</w:t>
      </w:r>
      <w:r>
        <w:rPr>
          <w:rFonts w:ascii="Times New Roman"/>
          <w:b w:val="false"/>
          <w:i w:val="false"/>
          <w:color w:val="000000"/>
          <w:sz w:val="28"/>
        </w:rPr>
        <w:t>
      1) заңды тұлғаны құрудың, қайта тiркеудің және қайта ұйымдастырудың Қазақстан Республикасының заңнамалық актiлерiнде белгiленген тәртiбiнің бұзылған, құрылтай құжаттарын Қазақстан Республикасының заңына сәйкес келмеген;</w:t>
      </w:r>
      <w:r>
        <w:br/>
      </w:r>
      <w:r>
        <w:rPr>
          <w:rFonts w:ascii="Times New Roman"/>
          <w:b w:val="false"/>
          <w:i w:val="false"/>
          <w:color w:val="000000"/>
          <w:sz w:val="28"/>
        </w:rPr>
        <w:t>
</w:t>
      </w:r>
      <w:r>
        <w:rPr>
          <w:rFonts w:ascii="Times New Roman"/>
          <w:b w:val="false"/>
          <w:i w:val="false"/>
          <w:color w:val="000000"/>
          <w:sz w:val="28"/>
        </w:rPr>
        <w:t>
      2) тапсыру актiсiн немесе бөліну балансын ұсынбаған не оларда қайта ұйымдастырылған заңды тұлғаның құқықтық мирасқорлығы туралы ережелер болмаған;</w:t>
      </w:r>
      <w:r>
        <w:br/>
      </w:r>
      <w:r>
        <w:rPr>
          <w:rFonts w:ascii="Times New Roman"/>
          <w:b w:val="false"/>
          <w:i w:val="false"/>
          <w:color w:val="000000"/>
          <w:sz w:val="28"/>
        </w:rPr>
        <w:t>
</w:t>
      </w:r>
      <w:r>
        <w:rPr>
          <w:rFonts w:ascii="Times New Roman"/>
          <w:b w:val="false"/>
          <w:i w:val="false"/>
          <w:color w:val="000000"/>
          <w:sz w:val="28"/>
        </w:rPr>
        <w:t>
      3) егер заңды тұлға немесе заңды тұлғаның жалғыз құрылтайшысы (қатысушысы) iс-әрекет етпейтiн заңды тұлға болып табылған;</w:t>
      </w:r>
      <w:r>
        <w:br/>
      </w:r>
      <w:r>
        <w:rPr>
          <w:rFonts w:ascii="Times New Roman"/>
          <w:b w:val="false"/>
          <w:i w:val="false"/>
          <w:color w:val="000000"/>
          <w:sz w:val="28"/>
        </w:rPr>
        <w:t>
</w:t>
      </w:r>
      <w:r>
        <w:rPr>
          <w:rFonts w:ascii="Times New Roman"/>
          <w:b w:val="false"/>
          <w:i w:val="false"/>
          <w:color w:val="000000"/>
          <w:sz w:val="28"/>
        </w:rPr>
        <w:t>
      4) егер заңды тұлғаның құрылтайшысы (қатысушысы) және (немесе) басшысы болып табылатын жеке тұлға iс-әрекет етпейтiн заңды тұлғалардың жалғыз құрылтайшысы (қатысушысы) және (немесе) басшысы болып табылған және (немесе) әрекетке қабiлетсiз немесе әрекет қабiлетi шектеулі деп танылған, және (немесе) хабарсыз кеткен деп танылған, және (немесе) қайтыс болды деп жарияланған, және (немесе) оның Қазақстан Республикасы Қылмыстық кодексiнiң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217-баптары</w:t>
      </w:r>
      <w:r>
        <w:rPr>
          <w:rFonts w:ascii="Times New Roman"/>
          <w:b w:val="false"/>
          <w:i w:val="false"/>
          <w:color w:val="000000"/>
          <w:sz w:val="28"/>
        </w:rPr>
        <w:t xml:space="preserve"> бойынша қылмыстары үшін өтелмеген немесе алынбаған соттылығы бар болған;</w:t>
      </w:r>
      <w:r>
        <w:br/>
      </w:r>
      <w:r>
        <w:rPr>
          <w:rFonts w:ascii="Times New Roman"/>
          <w:b w:val="false"/>
          <w:i w:val="false"/>
          <w:color w:val="000000"/>
          <w:sz w:val="28"/>
        </w:rPr>
        <w:t>
</w:t>
      </w:r>
      <w:r>
        <w:rPr>
          <w:rFonts w:ascii="Times New Roman"/>
          <w:b w:val="false"/>
          <w:i w:val="false"/>
          <w:color w:val="000000"/>
          <w:sz w:val="28"/>
        </w:rPr>
        <w:t>
      5) жеке басты куәландыратын жоғалған және (немесе) жарамсыз құжаттарды ұсынған;</w:t>
      </w:r>
      <w:r>
        <w:br/>
      </w:r>
      <w:r>
        <w:rPr>
          <w:rFonts w:ascii="Times New Roman"/>
          <w:b w:val="false"/>
          <w:i w:val="false"/>
          <w:color w:val="000000"/>
          <w:sz w:val="28"/>
        </w:rPr>
        <w:t>
</w:t>
      </w:r>
      <w:r>
        <w:rPr>
          <w:rFonts w:ascii="Times New Roman"/>
          <w:b w:val="false"/>
          <w:i w:val="false"/>
          <w:color w:val="000000"/>
          <w:sz w:val="28"/>
        </w:rPr>
        <w:t>
      6) сот актілері және сот орындаушылары мен құқық қорғау органдарының қаулылары (тыйым салулары, қамауға алулары) болған жағдайларда заңды тұлғаны мемлекеттiк тiркеуден (қайта тiркеуден) бас тартады.</w:t>
      </w:r>
      <w:r>
        <w:br/>
      </w:r>
      <w:r>
        <w:rPr>
          <w:rFonts w:ascii="Times New Roman"/>
          <w:b w:val="false"/>
          <w:i w:val="false"/>
          <w:color w:val="000000"/>
          <w:sz w:val="28"/>
        </w:rPr>
        <w:t>
</w:t>
      </w:r>
      <w:r>
        <w:rPr>
          <w:rFonts w:ascii="Times New Roman"/>
          <w:b w:val="false"/>
          <w:i w:val="false"/>
          <w:color w:val="000000"/>
          <w:sz w:val="28"/>
        </w:rPr>
        <w:t>
      Дiни бiрлестiктi мемлекеттiк тiркеуден және қайта тiркеуден бас тартудың қосымша негiздерi «Дiни қызмет және дiни бiрлестiктер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белгiленедi.</w:t>
      </w:r>
      <w:r>
        <w:br/>
      </w:r>
      <w:r>
        <w:rPr>
          <w:rFonts w:ascii="Times New Roman"/>
          <w:b w:val="false"/>
          <w:i w:val="false"/>
          <w:color w:val="000000"/>
          <w:sz w:val="28"/>
        </w:rPr>
        <w:t>
</w:t>
      </w:r>
      <w:r>
        <w:rPr>
          <w:rFonts w:ascii="Times New Roman"/>
          <w:b w:val="false"/>
          <w:i w:val="false"/>
          <w:color w:val="000000"/>
          <w:sz w:val="28"/>
        </w:rPr>
        <w:t>
      Филиалды (өкiлдiктi) есептiк тiркеуден және қайта тiркеуден бас тарту Қазақстан Республикасының заңнамалық актілерінде белгiленген филиалды (өкiлдiктi) құру тәртiбi бұзылған, есептiк тiркеуге ұсынылған құжаттар Қазақстан Республикасының заңдарына сәйкес келмеген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Осы бапта көзделген мемлекеттік тіркеуден (қайта тіркеуден) бас тарту негіздері шағын кәсіпкерлік субъектілеріне жататын заңды тұлғаларға қолданылмайды.</w:t>
      </w:r>
      <w:r>
        <w:br/>
      </w:r>
      <w:r>
        <w:rPr>
          <w:rFonts w:ascii="Times New Roman"/>
          <w:b w:val="false"/>
          <w:i w:val="false"/>
          <w:color w:val="000000"/>
          <w:sz w:val="28"/>
        </w:rPr>
        <w:t>
</w:t>
      </w:r>
      <w:r>
        <w:rPr>
          <w:rFonts w:ascii="Times New Roman"/>
          <w:b w:val="false"/>
          <w:i w:val="false"/>
          <w:color w:val="000000"/>
          <w:sz w:val="28"/>
        </w:rPr>
        <w:t>
      Комитет және уәкілетті орган құжаттар пакеті толық ұсынылмаған, оларда кемшіліктер болған, құрылтай құжаттары бойынша сарапшының (маманның) қорытындысын алу қажеттігі туындаған жағдайларда, сондай-ақ Қазақстан Республикасының заңнамалық актілерінде көзделген өзге де негіздер бойынша анықталған кемшіліктер жойылғанша немесе тиісті қорытындыны (сараптаманы) алғанша заңды тұлғаны мемлекеттік (есептік) тіркеу (қайта тіркеу) мерзімін тоқтатады.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p>
    <w:bookmarkEnd w:id="79"/>
    <w:bookmarkStart w:name="z882" w:id="80"/>
    <w:p>
      <w:pPr>
        <w:spacing w:after="0"/>
        <w:ind w:left="0"/>
        <w:jc w:val="left"/>
      </w:pPr>
      <w:r>
        <w:rPr>
          <w:rFonts w:ascii="Times New Roman"/>
          <w:b/>
          <w:i w:val="false"/>
          <w:color w:val="000000"/>
        </w:rPr>
        <w:t xml:space="preserve"> 
3. Жұмыс қағидаттары</w:t>
      </w:r>
    </w:p>
    <w:bookmarkEnd w:id="80"/>
    <w:bookmarkStart w:name="z883" w:id="81"/>
    <w:p>
      <w:pPr>
        <w:spacing w:after="0"/>
        <w:ind w:left="0"/>
        <w:jc w:val="both"/>
      </w:pPr>
      <w:r>
        <w:rPr>
          <w:rFonts w:ascii="Times New Roman"/>
          <w:b w:val="false"/>
          <w:i w:val="false"/>
          <w:color w:val="000000"/>
          <w:sz w:val="28"/>
        </w:rPr>
        <w:t>
      17. Комитет, уәкілетті органдар мен орталықтар басшылыққа алатын жұмыстың негізгі қағидаттары мыналар болып табылады:</w:t>
      </w:r>
      <w:r>
        <w:br/>
      </w:r>
      <w:r>
        <w:rPr>
          <w:rFonts w:ascii="Times New Roman"/>
          <w:b w:val="false"/>
          <w:i w:val="false"/>
          <w:color w:val="000000"/>
          <w:sz w:val="28"/>
        </w:rPr>
        <w:t>
</w:t>
      </w:r>
      <w:r>
        <w:rPr>
          <w:rFonts w:ascii="Times New Roman"/>
          <w:b w:val="false"/>
          <w:i w:val="false"/>
          <w:color w:val="000000"/>
          <w:sz w:val="28"/>
        </w:rPr>
        <w:t>
      1) заңдылық;</w:t>
      </w:r>
      <w:r>
        <w:br/>
      </w:r>
      <w:r>
        <w:rPr>
          <w:rFonts w:ascii="Times New Roman"/>
          <w:b w:val="false"/>
          <w:i w:val="false"/>
          <w:color w:val="000000"/>
          <w:sz w:val="28"/>
        </w:rPr>
        <w:t>
</w:t>
      </w:r>
      <w:r>
        <w:rPr>
          <w:rFonts w:ascii="Times New Roman"/>
          <w:b w:val="false"/>
          <w:i w:val="false"/>
          <w:color w:val="000000"/>
          <w:sz w:val="28"/>
        </w:rPr>
        <w:t>
      2) сыпайылық;</w:t>
      </w:r>
      <w:r>
        <w:br/>
      </w:r>
      <w:r>
        <w:rPr>
          <w:rFonts w:ascii="Times New Roman"/>
          <w:b w:val="false"/>
          <w:i w:val="false"/>
          <w:color w:val="000000"/>
          <w:sz w:val="28"/>
        </w:rPr>
        <w:t>
</w:t>
      </w:r>
      <w:r>
        <w:rPr>
          <w:rFonts w:ascii="Times New Roman"/>
          <w:b w:val="false"/>
          <w:i w:val="false"/>
          <w:color w:val="000000"/>
          <w:sz w:val="28"/>
        </w:rPr>
        <w:t>
      3) азаматтардың құқықтарының, бостандықтары мен заңды мүдделерінің сақталуын және қорғалуын қамтамасыз ету;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5) мемлекеттік қызметтің сапалылығы мен уақытында ұсынылуы;</w:t>
      </w:r>
      <w:r>
        <w:br/>
      </w:r>
      <w:r>
        <w:rPr>
          <w:rFonts w:ascii="Times New Roman"/>
          <w:b w:val="false"/>
          <w:i w:val="false"/>
          <w:color w:val="000000"/>
          <w:sz w:val="28"/>
        </w:rPr>
        <w:t>
</w:t>
      </w:r>
      <w:r>
        <w:rPr>
          <w:rFonts w:ascii="Times New Roman"/>
          <w:b w:val="false"/>
          <w:i w:val="false"/>
          <w:color w:val="000000"/>
          <w:sz w:val="28"/>
        </w:rPr>
        <w:t>
      6) мемлекеттік қызмет алушы құжаттарының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 алушының уақытында алмаған құжаттарының сақталуын қамтамасыз ету.</w:t>
      </w:r>
    </w:p>
    <w:bookmarkEnd w:id="81"/>
    <w:bookmarkStart w:name="z891" w:id="82"/>
    <w:p>
      <w:pPr>
        <w:spacing w:after="0"/>
        <w:ind w:left="0"/>
        <w:jc w:val="left"/>
      </w:pPr>
      <w:r>
        <w:rPr>
          <w:rFonts w:ascii="Times New Roman"/>
          <w:b/>
          <w:i w:val="false"/>
          <w:color w:val="000000"/>
        </w:rPr>
        <w:t xml:space="preserve"> 
4. Жұмыс нәтижелері</w:t>
      </w:r>
    </w:p>
    <w:bookmarkEnd w:id="82"/>
    <w:bookmarkStart w:name="z892" w:id="83"/>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уәкілетті органдардың жұмысы бағаланатын мемлекеттік қызметтің сапасы мен тиімділік көрсеткіштерінің нысаналы мәні жыл сайын Қазақстан Республикасы Әділет министрінің тиісті бұйрығымен бекітіледі.</w:t>
      </w:r>
    </w:p>
    <w:bookmarkEnd w:id="83"/>
    <w:bookmarkStart w:name="z894" w:id="84"/>
    <w:p>
      <w:pPr>
        <w:spacing w:after="0"/>
        <w:ind w:left="0"/>
        <w:jc w:val="left"/>
      </w:pPr>
      <w:r>
        <w:rPr>
          <w:rFonts w:ascii="Times New Roman"/>
          <w:b/>
          <w:i w:val="false"/>
          <w:color w:val="000000"/>
        </w:rPr>
        <w:t xml:space="preserve"> 
5. Шағым беру тәртібі</w:t>
      </w:r>
    </w:p>
    <w:bookmarkEnd w:id="84"/>
    <w:bookmarkStart w:name="z895" w:id="85"/>
    <w:p>
      <w:pPr>
        <w:spacing w:after="0"/>
        <w:ind w:left="0"/>
        <w:jc w:val="both"/>
      </w:pPr>
      <w:r>
        <w:rPr>
          <w:rFonts w:ascii="Times New Roman"/>
          <w:b w:val="false"/>
          <w:i w:val="false"/>
          <w:color w:val="000000"/>
          <w:sz w:val="28"/>
        </w:rPr>
        <w:t>
      20. Іс-әрекеттерге (әрекетсіздіктерге) шағым беру және шағымды дайындауға жәрдем көрсету тәртібі туралы түсінік алу үшін мемлекеттік қызметті алушы мекенжайлары мен телефондары осы стандарттың 1-қосымшасында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немесе портал арқылы жүгінген кезде орталық инспекторының әрекетіне (әрекетсіздігіне) шағым беру тәртібі туралы ақпарат call-орталығының телефон нөмірі (1414) бойынша 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ұсынылады.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органдар басшысының атына демалыс және мереке күндерін қоспағанда, жұмыс күндері сағат 9.00-ден 17.30-ға дейін түскі үзіліспен сағат 13.00-ден 14.30-ге дейін беріледі. Уәкілетті орган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Орталық қызметкерлерi тиісті деңгейде қызмет көрсетпеген жағдайда шағым орталықтың немесе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«Орталық» РМК басшысының атына беріледі. Орталық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алушының заңнамада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жазбаша нысанда пошта немесе электрондық түрде не осы стандартқа </w:t>
      </w:r>
      <w:r>
        <w:rPr>
          <w:rFonts w:ascii="Times New Roman"/>
          <w:b w:val="false"/>
          <w:i w:val="false"/>
          <w:color w:val="000000"/>
          <w:sz w:val="28"/>
        </w:rPr>
        <w:t>1 қосымшада</w:t>
      </w:r>
      <w:r>
        <w:rPr>
          <w:rFonts w:ascii="Times New Roman"/>
          <w:b w:val="false"/>
          <w:i w:val="false"/>
          <w:color w:val="000000"/>
          <w:sz w:val="28"/>
        </w:rPr>
        <w:t xml:space="preserve"> көрсетілген ұйымдардың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 ұсынған мемлекеттік қызметтің сапасыздығын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Шағымды уәкілетті органға қолма-қол және пошта арқылы қабылдаудың растамасы оны уәкілетті органның кеңсесінде жеке және заңды тұлғалардың өтініштері журналында тіркеу болып табылады (шағымның екінші данасында немесе шағымға ілеспе хатта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Қолма-қол жүгінген жағдайда мемлекеттік қызметті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шағымын қарастыру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жүгінген кезде шағымды қолма-қол және пошта арқылы қабылдаудың растамасы оны орталықтың немесе «Орталық» РМК кеңсесінде тіркеу болып табылады (шағымның екінші данасында немесе шағымға ілеспе хатта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шағымдарын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xml:space="preserve">
      26. Комитеттің мекенжайы: Қазақстан Республикасы, 010000, Астана қаласы, Орынбор көшесі, № 8 үй, интернет ресурс: </w:t>
      </w:r>
      <w:r>
        <w:rPr>
          <w:rFonts w:ascii="Times New Roman"/>
          <w:b w:val="false"/>
          <w:i w:val="false"/>
          <w:color w:val="000000"/>
          <w:sz w:val="28"/>
          <w:u w:val="single"/>
        </w:rPr>
        <w:t>www.minjust.kz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«Орталық» РМК-ның мекенжайы: Қазақстан Республикасы, «Орталық» РМК-ы: 010000, Астана қаласы, Республика даңғылы, № 43А үй, телефоны: 87172-94-99-95, интернет-ресурс: </w:t>
      </w:r>
      <w:r>
        <w:rPr>
          <w:rFonts w:ascii="Times New Roman"/>
          <w:b w:val="false"/>
          <w:i w:val="false"/>
          <w:color w:val="000000"/>
          <w:sz w:val="28"/>
          <w:u w:val="single"/>
        </w:rPr>
        <w:t>www.con.gov.kz</w:t>
      </w:r>
      <w:r>
        <w:rPr>
          <w:rFonts w:ascii="Times New Roman"/>
          <w:b w:val="false"/>
          <w:i w:val="false"/>
          <w:color w:val="000000"/>
          <w:sz w:val="28"/>
        </w:rPr>
        <w:t>.</w:t>
      </w:r>
    </w:p>
    <w:bookmarkEnd w:id="85"/>
    <w:bookmarkStart w:name="z278" w:id="86"/>
    <w:p>
      <w:pPr>
        <w:spacing w:after="0"/>
        <w:ind w:left="0"/>
        <w:jc w:val="both"/>
      </w:pPr>
      <w:r>
        <w:rPr>
          <w:rFonts w:ascii="Times New Roman"/>
          <w:b w:val="false"/>
          <w:i w:val="false"/>
          <w:color w:val="000000"/>
          <w:sz w:val="28"/>
        </w:rPr>
        <w:t xml:space="preserve">
«Заңды тұлғаларды мемлекеттік тіркеу   </w:t>
      </w:r>
      <w:r>
        <w:br/>
      </w:r>
      <w:r>
        <w:rPr>
          <w:rFonts w:ascii="Times New Roman"/>
          <w:b w:val="false"/>
          <w:i w:val="false"/>
          <w:color w:val="000000"/>
          <w:sz w:val="28"/>
        </w:rPr>
        <w:t xml:space="preserve">
(қайта тіркеу), олардың филиалдары мен  </w:t>
      </w:r>
      <w:r>
        <w:br/>
      </w:r>
      <w:r>
        <w:rPr>
          <w:rFonts w:ascii="Times New Roman"/>
          <w:b w:val="false"/>
          <w:i w:val="false"/>
          <w:color w:val="000000"/>
          <w:sz w:val="28"/>
        </w:rPr>
        <w:t>
өкілдіктерін есептік тіркеу (қайта тіркеу)»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86"/>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101"/>
        <w:gridCol w:w="3850"/>
        <w:gridCol w:w="2257"/>
        <w:gridCol w:w="2468"/>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279" w:id="87"/>
    <w:p>
      <w:pPr>
        <w:spacing w:after="0"/>
        <w:ind w:left="0"/>
        <w:jc w:val="both"/>
      </w:pPr>
      <w:r>
        <w:rPr>
          <w:rFonts w:ascii="Times New Roman"/>
          <w:b w:val="false"/>
          <w:i w:val="false"/>
          <w:color w:val="000000"/>
          <w:sz w:val="28"/>
        </w:rPr>
        <w:t xml:space="preserve">
«Заңды тұлғаларды мемлекеттік тіркеу   </w:t>
      </w:r>
      <w:r>
        <w:br/>
      </w:r>
      <w:r>
        <w:rPr>
          <w:rFonts w:ascii="Times New Roman"/>
          <w:b w:val="false"/>
          <w:i w:val="false"/>
          <w:color w:val="000000"/>
          <w:sz w:val="28"/>
        </w:rPr>
        <w:t xml:space="preserve">
(қайта тіркеу), олардың филиалдары мен   </w:t>
      </w:r>
      <w:r>
        <w:br/>
      </w:r>
      <w:r>
        <w:rPr>
          <w:rFonts w:ascii="Times New Roman"/>
          <w:b w:val="false"/>
          <w:i w:val="false"/>
          <w:color w:val="000000"/>
          <w:sz w:val="28"/>
        </w:rPr>
        <w:t>
өкілдіктерін есептік тіркеу (қайта тіркеу)»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87"/>
    <w:p>
      <w:pPr>
        <w:spacing w:after="0"/>
        <w:ind w:left="0"/>
        <w:jc w:val="both"/>
      </w:pPr>
      <w:r>
        <w:rPr>
          <w:rFonts w:ascii="Times New Roman"/>
          <w:b/>
          <w:i w:val="false"/>
          <w:color w:val="000000"/>
          <w:sz w:val="28"/>
        </w:rPr>
        <w:t>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Қарабұлак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Пристанционная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 Қарамеңді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12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Үйінің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910" w:id="88"/>
    <w:p>
      <w:pPr>
        <w:spacing w:after="0"/>
        <w:ind w:left="0"/>
        <w:jc w:val="both"/>
      </w:pPr>
      <w:r>
        <w:rPr>
          <w:rFonts w:ascii="Times New Roman"/>
          <w:b w:val="false"/>
          <w:i w:val="false"/>
          <w:color w:val="000000"/>
          <w:sz w:val="28"/>
        </w:rPr>
        <w:t xml:space="preserve">
 «Заңды тұлғаларды мемлекеттік тіркеу     </w:t>
      </w:r>
      <w:r>
        <w:br/>
      </w:r>
      <w:r>
        <w:rPr>
          <w:rFonts w:ascii="Times New Roman"/>
          <w:b w:val="false"/>
          <w:i w:val="false"/>
          <w:color w:val="000000"/>
          <w:sz w:val="28"/>
        </w:rPr>
        <w:t xml:space="preserve">
(қайта тіркеу), олардың филиалдары мен    </w:t>
      </w:r>
      <w:r>
        <w:br/>
      </w:r>
      <w:r>
        <w:rPr>
          <w:rFonts w:ascii="Times New Roman"/>
          <w:b w:val="false"/>
          <w:i w:val="false"/>
          <w:color w:val="000000"/>
          <w:sz w:val="28"/>
        </w:rPr>
        <w:t xml:space="preserve">
өкілдіктерін есептік тіркеу (қайта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88"/>
    <w:bookmarkStart w:name="z911" w:id="89"/>
    <w:p>
      <w:pPr>
        <w:spacing w:after="0"/>
        <w:ind w:left="0"/>
        <w:jc w:val="left"/>
      </w:pPr>
      <w:r>
        <w:rPr>
          <w:rFonts w:ascii="Times New Roman"/>
          <w:b/>
          <w:i w:val="false"/>
          <w:color w:val="000000"/>
        </w:rPr>
        <w:t xml:space="preserve"> 
Кесте. Сапа және тиімділік көрсеткіштерінің мәні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6"/>
        <w:gridCol w:w="2114"/>
        <w:gridCol w:w="1974"/>
        <w:gridCol w:w="1974"/>
      </w:tblGrid>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 жағдайларының %-ы (үлесі)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 алушылардың %-ы (үлесі)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көрсетудің сапасы мен тәртібі туралы ақпаратқа қанағаттанған мемлекеттік қызмет алушылардың %-ы (үлесі)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Олар туралы ақпаратқа электрондық форматта қол жетімді болатын қызмет көрсету %-ы (үлесі)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тәртібіне қанағаттанған мемлекеттік қызмет алушылардың %-ы (үлесі)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Сыпайылылығы</w:t>
            </w:r>
          </w:p>
        </w:tc>
      </w:tr>
      <w:tr>
        <w:trPr>
          <w:trHeight w:val="30" w:hRule="atLeast"/>
        </w:trPr>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8" w:id="90"/>
    <w:p>
      <w:pPr>
        <w:spacing w:after="0"/>
        <w:ind w:left="0"/>
        <w:jc w:val="both"/>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 (қайта тіркеу), олардың</w:t>
      </w:r>
      <w:r>
        <w:br/>
      </w:r>
      <w:r>
        <w:rPr>
          <w:rFonts w:ascii="Times New Roman"/>
          <w:b w:val="false"/>
          <w:i w:val="false"/>
          <w:color w:val="000000"/>
          <w:sz w:val="28"/>
        </w:rPr>
        <w:t xml:space="preserve">
филиалдары мен өкілдіктерін  </w:t>
      </w:r>
      <w:r>
        <w:br/>
      </w:r>
      <w:r>
        <w:rPr>
          <w:rFonts w:ascii="Times New Roman"/>
          <w:b w:val="false"/>
          <w:i w:val="false"/>
          <w:color w:val="000000"/>
          <w:sz w:val="28"/>
        </w:rPr>
        <w:t>
есептік тіркеу (қайта тіркеу)»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90"/>
    <w:p>
      <w:pPr>
        <w:spacing w:after="0"/>
        <w:ind w:left="0"/>
        <w:jc w:val="both"/>
      </w:pPr>
      <w:r>
        <w:rPr>
          <w:rFonts w:ascii="Times New Roman"/>
          <w:b w:val="false"/>
          <w:i w:val="false"/>
          <w:color w:val="000000"/>
          <w:sz w:val="28"/>
        </w:rPr>
        <w:t>Қазақстан Республикасы Әділет министрлігі/Ұлттық Банкі</w:t>
      </w:r>
      <w:r>
        <w:br/>
      </w:r>
      <w:r>
        <w:rPr>
          <w:rFonts w:ascii="Times New Roman"/>
          <w:b w:val="false"/>
          <w:i w:val="false"/>
          <w:color w:val="000000"/>
          <w:sz w:val="28"/>
        </w:rPr>
        <w:t>
(нұсқа: (Аумақтық әділет органы) _____________)</w:t>
      </w:r>
    </w:p>
    <w:bookmarkStart w:name="z3709" w:id="91"/>
    <w:p>
      <w:pPr>
        <w:spacing w:after="0"/>
        <w:ind w:left="0"/>
        <w:jc w:val="left"/>
      </w:pPr>
      <w:r>
        <w:rPr>
          <w:rFonts w:ascii="Times New Roman"/>
          <w:b/>
          <w:i w:val="false"/>
          <w:color w:val="000000"/>
        </w:rPr>
        <w:t xml:space="preserve"> 
Заңды тұлғаны мемлекеттік тiркеу туралы</w:t>
      </w:r>
      <w:r>
        <w:br/>
      </w:r>
      <w:r>
        <w:rPr>
          <w:rFonts w:ascii="Times New Roman"/>
          <w:b/>
          <w:i w:val="false"/>
          <w:color w:val="000000"/>
        </w:rPr>
        <w:t>
анықтама</w:t>
      </w:r>
    </w:p>
    <w:bookmarkEnd w:id="91"/>
    <w:p>
      <w:pPr>
        <w:spacing w:after="0"/>
        <w:ind w:left="0"/>
        <w:jc w:val="both"/>
      </w:pPr>
      <w:r>
        <w:rPr>
          <w:rFonts w:ascii="Times New Roman"/>
          <w:b w:val="false"/>
          <w:i w:val="false"/>
          <w:color w:val="ff0000"/>
          <w:sz w:val="28"/>
        </w:rPr>
        <w:t xml:space="preserve">      Ескерту. Стандарт 4-қосымшамен толықтырылды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____________                               20__ ж. «___» ____________</w:t>
      </w:r>
      <w:r>
        <w:br/>
      </w:r>
      <w:r>
        <w:rPr>
          <w:rFonts w:ascii="Times New Roman"/>
          <w:b w:val="false"/>
          <w:i w:val="false"/>
          <w:color w:val="000000"/>
          <w:sz w:val="28"/>
        </w:rPr>
        <w:t>
   қаласы</w:t>
      </w:r>
    </w:p>
    <w:p>
      <w:pPr>
        <w:spacing w:after="0"/>
        <w:ind w:left="0"/>
        <w:jc w:val="both"/>
      </w:pPr>
      <w:r>
        <w:rPr>
          <w:rFonts w:ascii="Times New Roman"/>
          <w:b w:val="false"/>
          <w:i w:val="false"/>
          <w:color w:val="000000"/>
          <w:sz w:val="28"/>
        </w:rPr>
        <w:t>Атауы: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Анықтама Қазақстан Республикасының заңнамасы шеңберiнде құрылтай</w:t>
      </w:r>
      <w:r>
        <w:br/>
      </w:r>
      <w:r>
        <w:rPr>
          <w:rFonts w:ascii="Times New Roman"/>
          <w:b w:val="false"/>
          <w:i w:val="false"/>
          <w:color w:val="000000"/>
          <w:sz w:val="28"/>
        </w:rPr>
        <w:t>
құжаттарына сәйкес қызметтi жүзеге асыру құқығын бередi</w:t>
      </w:r>
    </w:p>
    <w:p>
      <w:pPr>
        <w:spacing w:after="0"/>
        <w:ind w:left="0"/>
        <w:jc w:val="both"/>
      </w:pPr>
      <w:r>
        <w:rPr>
          <w:rFonts w:ascii="Times New Roman"/>
          <w:b w:val="false"/>
          <w:i w:val="false"/>
          <w:color w:val="000000"/>
          <w:sz w:val="28"/>
        </w:rPr>
        <w:t>Берілген күні</w:t>
      </w:r>
    </w:p>
    <w:bookmarkStart w:name="z3710" w:id="92"/>
    <w:p>
      <w:pPr>
        <w:spacing w:after="0"/>
        <w:ind w:left="0"/>
        <w:jc w:val="both"/>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 (қайта тіркеу), олардың</w:t>
      </w:r>
      <w:r>
        <w:br/>
      </w:r>
      <w:r>
        <w:rPr>
          <w:rFonts w:ascii="Times New Roman"/>
          <w:b w:val="false"/>
          <w:i w:val="false"/>
          <w:color w:val="000000"/>
          <w:sz w:val="28"/>
        </w:rPr>
        <w:t xml:space="preserve">
филиалдары мен өкілдіктерін  </w:t>
      </w:r>
      <w:r>
        <w:br/>
      </w:r>
      <w:r>
        <w:rPr>
          <w:rFonts w:ascii="Times New Roman"/>
          <w:b w:val="false"/>
          <w:i w:val="false"/>
          <w:color w:val="000000"/>
          <w:sz w:val="28"/>
        </w:rPr>
        <w:t>
есептік тіркеу (қайта тіркеу)»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92"/>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(нұсқа: (Аумақтық әділет органы) _____________)</w:t>
      </w:r>
    </w:p>
    <w:bookmarkStart w:name="z3711" w:id="93"/>
    <w:p>
      <w:pPr>
        <w:spacing w:after="0"/>
        <w:ind w:left="0"/>
        <w:jc w:val="left"/>
      </w:pPr>
      <w:r>
        <w:rPr>
          <w:rFonts w:ascii="Times New Roman"/>
          <w:b/>
          <w:i w:val="false"/>
          <w:color w:val="000000"/>
        </w:rPr>
        <w:t xml:space="preserve"> 
Заңды тұлғаның филиалын (өкілдігін) есептік тiркеу туралы</w:t>
      </w:r>
      <w:r>
        <w:br/>
      </w:r>
      <w:r>
        <w:rPr>
          <w:rFonts w:ascii="Times New Roman"/>
          <w:b/>
          <w:i w:val="false"/>
          <w:color w:val="000000"/>
        </w:rPr>
        <w:t>
анықтама</w:t>
      </w:r>
    </w:p>
    <w:bookmarkEnd w:id="93"/>
    <w:p>
      <w:pPr>
        <w:spacing w:after="0"/>
        <w:ind w:left="0"/>
        <w:jc w:val="both"/>
      </w:pPr>
      <w:r>
        <w:rPr>
          <w:rFonts w:ascii="Times New Roman"/>
          <w:b w:val="false"/>
          <w:i w:val="false"/>
          <w:color w:val="ff0000"/>
          <w:sz w:val="28"/>
        </w:rPr>
        <w:t xml:space="preserve">      Ескерту. Стандарт 5-қосымшамен толықтырылды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____________                               20__ ж. «___» ____________</w:t>
      </w:r>
      <w:r>
        <w:br/>
      </w:r>
      <w:r>
        <w:rPr>
          <w:rFonts w:ascii="Times New Roman"/>
          <w:b w:val="false"/>
          <w:i w:val="false"/>
          <w:color w:val="000000"/>
          <w:sz w:val="28"/>
        </w:rPr>
        <w:t>
   қаласы</w:t>
      </w:r>
    </w:p>
    <w:p>
      <w:pPr>
        <w:spacing w:after="0"/>
        <w:ind w:left="0"/>
        <w:jc w:val="both"/>
      </w:pPr>
      <w:r>
        <w:rPr>
          <w:rFonts w:ascii="Times New Roman"/>
          <w:b w:val="false"/>
          <w:i w:val="false"/>
          <w:color w:val="000000"/>
          <w:sz w:val="28"/>
        </w:rPr>
        <w:t>Заңды тұлға филиалының (өкiлдiгiнiң)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_______________________________________________</w:t>
      </w:r>
      <w:r>
        <w:br/>
      </w:r>
      <w:r>
        <w:rPr>
          <w:rFonts w:ascii="Times New Roman"/>
          <w:b w:val="false"/>
          <w:i w:val="false"/>
          <w:color w:val="000000"/>
          <w:sz w:val="28"/>
        </w:rPr>
        <w:t>
Заңды тұлға филиалының (өкiлдiгiнiң) орналасқан жері: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орналасқан жері: _____________________________________</w:t>
      </w:r>
    </w:p>
    <w:p>
      <w:pPr>
        <w:spacing w:after="0"/>
        <w:ind w:left="0"/>
        <w:jc w:val="both"/>
      </w:pPr>
      <w:r>
        <w:rPr>
          <w:rFonts w:ascii="Times New Roman"/>
          <w:b w:val="false"/>
          <w:i w:val="false"/>
          <w:color w:val="000000"/>
          <w:sz w:val="28"/>
        </w:rPr>
        <w:t>Анықтама Қазақстан Республикасының заңнамасы шеңберiнде құрылтай</w:t>
      </w:r>
      <w:r>
        <w:br/>
      </w:r>
      <w:r>
        <w:rPr>
          <w:rFonts w:ascii="Times New Roman"/>
          <w:b w:val="false"/>
          <w:i w:val="false"/>
          <w:color w:val="000000"/>
          <w:sz w:val="28"/>
        </w:rPr>
        <w:t>
құжаттарына сәйкес қызметтi жүзеге асыру құқығын бередi</w:t>
      </w:r>
    </w:p>
    <w:p>
      <w:pPr>
        <w:spacing w:after="0"/>
        <w:ind w:left="0"/>
        <w:jc w:val="both"/>
      </w:pPr>
      <w:r>
        <w:rPr>
          <w:rFonts w:ascii="Times New Roman"/>
          <w:b w:val="false"/>
          <w:i w:val="false"/>
          <w:color w:val="000000"/>
          <w:sz w:val="28"/>
        </w:rPr>
        <w:t>Берілген күні</w:t>
      </w:r>
    </w:p>
    <w:bookmarkStart w:name="z3712" w:id="94"/>
    <w:p>
      <w:pPr>
        <w:spacing w:after="0"/>
        <w:ind w:left="0"/>
        <w:jc w:val="both"/>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 (қайта тіркеу), олардың</w:t>
      </w:r>
      <w:r>
        <w:br/>
      </w:r>
      <w:r>
        <w:rPr>
          <w:rFonts w:ascii="Times New Roman"/>
          <w:b w:val="false"/>
          <w:i w:val="false"/>
          <w:color w:val="000000"/>
          <w:sz w:val="28"/>
        </w:rPr>
        <w:t xml:space="preserve">
филиалдары мен өкілдіктерін  </w:t>
      </w:r>
      <w:r>
        <w:br/>
      </w:r>
      <w:r>
        <w:rPr>
          <w:rFonts w:ascii="Times New Roman"/>
          <w:b w:val="false"/>
          <w:i w:val="false"/>
          <w:color w:val="000000"/>
          <w:sz w:val="28"/>
        </w:rPr>
        <w:t>
есептік тіркеу (қайта тіркеу)»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94"/>
    <w:p>
      <w:pPr>
        <w:spacing w:after="0"/>
        <w:ind w:left="0"/>
        <w:jc w:val="both"/>
      </w:pPr>
      <w:r>
        <w:rPr>
          <w:rFonts w:ascii="Times New Roman"/>
          <w:b w:val="false"/>
          <w:i w:val="false"/>
          <w:color w:val="000000"/>
          <w:sz w:val="28"/>
        </w:rPr>
        <w:t>Қазақстан Республикасы Әділет министрлігі/Ұлттық Банкі</w:t>
      </w:r>
      <w:r>
        <w:br/>
      </w:r>
      <w:r>
        <w:rPr>
          <w:rFonts w:ascii="Times New Roman"/>
          <w:b w:val="false"/>
          <w:i w:val="false"/>
          <w:color w:val="000000"/>
          <w:sz w:val="28"/>
        </w:rPr>
        <w:t>
(нұсқа: (Аумақтық әділет органы) _____________)</w:t>
      </w:r>
    </w:p>
    <w:bookmarkStart w:name="z3713" w:id="95"/>
    <w:p>
      <w:pPr>
        <w:spacing w:after="0"/>
        <w:ind w:left="0"/>
        <w:jc w:val="left"/>
      </w:pPr>
      <w:r>
        <w:rPr>
          <w:rFonts w:ascii="Times New Roman"/>
          <w:b/>
          <w:i w:val="false"/>
          <w:color w:val="000000"/>
        </w:rPr>
        <w:t xml:space="preserve"> 
Заңды тұлғаны мемлекеттік қайта тіркеу туралы</w:t>
      </w:r>
      <w:r>
        <w:br/>
      </w:r>
      <w:r>
        <w:rPr>
          <w:rFonts w:ascii="Times New Roman"/>
          <w:b/>
          <w:i w:val="false"/>
          <w:color w:val="000000"/>
        </w:rPr>
        <w:t>
анықтама</w:t>
      </w:r>
    </w:p>
    <w:bookmarkEnd w:id="95"/>
    <w:p>
      <w:pPr>
        <w:spacing w:after="0"/>
        <w:ind w:left="0"/>
        <w:jc w:val="both"/>
      </w:pPr>
      <w:r>
        <w:rPr>
          <w:rFonts w:ascii="Times New Roman"/>
          <w:b w:val="false"/>
          <w:i w:val="false"/>
          <w:color w:val="ff0000"/>
          <w:sz w:val="28"/>
        </w:rPr>
        <w:t xml:space="preserve">      Ескерту. Стандарт 6-қосымшамен толықтырылды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____________                               20__ ж. «___» ____________</w:t>
      </w:r>
      <w:r>
        <w:br/>
      </w:r>
      <w:r>
        <w:rPr>
          <w:rFonts w:ascii="Times New Roman"/>
          <w:b w:val="false"/>
          <w:i w:val="false"/>
          <w:color w:val="000000"/>
          <w:sz w:val="28"/>
        </w:rPr>
        <w:t>
   қаласы</w:t>
      </w:r>
    </w:p>
    <w:p>
      <w:pPr>
        <w:spacing w:after="0"/>
        <w:ind w:left="0"/>
        <w:jc w:val="both"/>
      </w:pPr>
      <w:r>
        <w:rPr>
          <w:rFonts w:ascii="Times New Roman"/>
          <w:b w:val="false"/>
          <w:i w:val="false"/>
          <w:color w:val="000000"/>
          <w:sz w:val="28"/>
        </w:rPr>
        <w:t>Атауы: ______________________________________________________________</w:t>
      </w:r>
      <w:r>
        <w:br/>
      </w:r>
      <w:r>
        <w:rPr>
          <w:rFonts w:ascii="Times New Roman"/>
          <w:b w:val="false"/>
          <w:i w:val="false"/>
          <w:color w:val="000000"/>
          <w:sz w:val="28"/>
        </w:rPr>
        <w:t>
Орналасқан жері: ____________________________________________________</w:t>
      </w:r>
      <w:r>
        <w:br/>
      </w:r>
      <w:r>
        <w:rPr>
          <w:rFonts w:ascii="Times New Roman"/>
          <w:b w:val="false"/>
          <w:i w:val="false"/>
          <w:color w:val="000000"/>
          <w:sz w:val="28"/>
        </w:rPr>
        <w:t>
Алғашқы мемлекеттік тіркеу күні: ____________________________________</w:t>
      </w:r>
    </w:p>
    <w:p>
      <w:pPr>
        <w:spacing w:after="0"/>
        <w:ind w:left="0"/>
        <w:jc w:val="both"/>
      </w:pPr>
      <w:r>
        <w:rPr>
          <w:rFonts w:ascii="Times New Roman"/>
          <w:b w:val="false"/>
          <w:i w:val="false"/>
          <w:color w:val="000000"/>
          <w:sz w:val="28"/>
        </w:rPr>
        <w:t>Анықтама Қазақстан Республикасының заңнамасы шеңберiнде құрылтай</w:t>
      </w:r>
      <w:r>
        <w:br/>
      </w:r>
      <w:r>
        <w:rPr>
          <w:rFonts w:ascii="Times New Roman"/>
          <w:b w:val="false"/>
          <w:i w:val="false"/>
          <w:color w:val="000000"/>
          <w:sz w:val="28"/>
        </w:rPr>
        <w:t>
құжаттарына сәйкес қызметтi жүзеге асыру құқығын бередi</w:t>
      </w:r>
    </w:p>
    <w:p>
      <w:pPr>
        <w:spacing w:after="0"/>
        <w:ind w:left="0"/>
        <w:jc w:val="both"/>
      </w:pPr>
      <w:r>
        <w:rPr>
          <w:rFonts w:ascii="Times New Roman"/>
          <w:b w:val="false"/>
          <w:i w:val="false"/>
          <w:color w:val="000000"/>
          <w:sz w:val="28"/>
        </w:rPr>
        <w:t>Берілген күні</w:t>
      </w:r>
    </w:p>
    <w:bookmarkStart w:name="z3714" w:id="96"/>
    <w:p>
      <w:pPr>
        <w:spacing w:after="0"/>
        <w:ind w:left="0"/>
        <w:jc w:val="both"/>
      </w:pPr>
      <w:r>
        <w:rPr>
          <w:rFonts w:ascii="Times New Roman"/>
          <w:b w:val="false"/>
          <w:i w:val="false"/>
          <w:color w:val="000000"/>
          <w:sz w:val="28"/>
        </w:rPr>
        <w:t xml:space="preserve">
«Заңды тұлғаларды мемлекеттік </w:t>
      </w:r>
      <w:r>
        <w:br/>
      </w:r>
      <w:r>
        <w:rPr>
          <w:rFonts w:ascii="Times New Roman"/>
          <w:b w:val="false"/>
          <w:i w:val="false"/>
          <w:color w:val="000000"/>
          <w:sz w:val="28"/>
        </w:rPr>
        <w:t>
тіркеу (қайта тіркеу), олардың</w:t>
      </w:r>
      <w:r>
        <w:br/>
      </w:r>
      <w:r>
        <w:rPr>
          <w:rFonts w:ascii="Times New Roman"/>
          <w:b w:val="false"/>
          <w:i w:val="false"/>
          <w:color w:val="000000"/>
          <w:sz w:val="28"/>
        </w:rPr>
        <w:t xml:space="preserve">
филиалдары мен өкілдіктерін  </w:t>
      </w:r>
      <w:r>
        <w:br/>
      </w:r>
      <w:r>
        <w:rPr>
          <w:rFonts w:ascii="Times New Roman"/>
          <w:b w:val="false"/>
          <w:i w:val="false"/>
          <w:color w:val="000000"/>
          <w:sz w:val="28"/>
        </w:rPr>
        <w:t>
есептік тіркеу (қайта тіркеу)»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96"/>
    <w:p>
      <w:pPr>
        <w:spacing w:after="0"/>
        <w:ind w:left="0"/>
        <w:jc w:val="both"/>
      </w:pPr>
      <w:r>
        <w:rPr>
          <w:rFonts w:ascii="Times New Roman"/>
          <w:b w:val="false"/>
          <w:i w:val="false"/>
          <w:color w:val="000000"/>
          <w:sz w:val="28"/>
        </w:rPr>
        <w:t>Қазақстан Республикасы Әділет министрлігі</w:t>
      </w:r>
      <w:r>
        <w:br/>
      </w:r>
      <w:r>
        <w:rPr>
          <w:rFonts w:ascii="Times New Roman"/>
          <w:b w:val="false"/>
          <w:i w:val="false"/>
          <w:color w:val="000000"/>
          <w:sz w:val="28"/>
        </w:rPr>
        <w:t>
(нұсқа: (Аумақтық әділет органы) _____________)</w:t>
      </w:r>
    </w:p>
    <w:bookmarkStart w:name="z3715" w:id="97"/>
    <w:p>
      <w:pPr>
        <w:spacing w:after="0"/>
        <w:ind w:left="0"/>
        <w:jc w:val="left"/>
      </w:pPr>
      <w:r>
        <w:rPr>
          <w:rFonts w:ascii="Times New Roman"/>
          <w:b/>
          <w:i w:val="false"/>
          <w:color w:val="000000"/>
        </w:rPr>
        <w:t xml:space="preserve"> 
Заңды тұлғаның филиалын (өкілдігін) есептік қайта тiркеу туралы</w:t>
      </w:r>
      <w:r>
        <w:br/>
      </w:r>
      <w:r>
        <w:rPr>
          <w:rFonts w:ascii="Times New Roman"/>
          <w:b/>
          <w:i w:val="false"/>
          <w:color w:val="000000"/>
        </w:rPr>
        <w:t>
анықтама</w:t>
      </w:r>
    </w:p>
    <w:bookmarkEnd w:id="97"/>
    <w:p>
      <w:pPr>
        <w:spacing w:after="0"/>
        <w:ind w:left="0"/>
        <w:jc w:val="both"/>
      </w:pPr>
      <w:r>
        <w:rPr>
          <w:rFonts w:ascii="Times New Roman"/>
          <w:b w:val="false"/>
          <w:i w:val="false"/>
          <w:color w:val="ff0000"/>
          <w:sz w:val="28"/>
        </w:rPr>
        <w:t xml:space="preserve">      Ескерту. Стандарт 7-қосымшамен толықтырылды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____________                               20__ ж. «___» ____________</w:t>
      </w:r>
      <w:r>
        <w:br/>
      </w:r>
      <w:r>
        <w:rPr>
          <w:rFonts w:ascii="Times New Roman"/>
          <w:b w:val="false"/>
          <w:i w:val="false"/>
          <w:color w:val="000000"/>
          <w:sz w:val="28"/>
        </w:rPr>
        <w:t>
   қаласы</w:t>
      </w:r>
    </w:p>
    <w:p>
      <w:pPr>
        <w:spacing w:after="0"/>
        <w:ind w:left="0"/>
        <w:jc w:val="both"/>
      </w:pPr>
      <w:r>
        <w:rPr>
          <w:rFonts w:ascii="Times New Roman"/>
          <w:b w:val="false"/>
          <w:i w:val="false"/>
          <w:color w:val="000000"/>
          <w:sz w:val="28"/>
        </w:rPr>
        <w:t>Заңды тұлға филиалының (өкiлдiгiнiң) атауы: _________________________</w:t>
      </w:r>
      <w:r>
        <w:br/>
      </w:r>
      <w:r>
        <w:rPr>
          <w:rFonts w:ascii="Times New Roman"/>
          <w:b w:val="false"/>
          <w:i w:val="false"/>
          <w:color w:val="000000"/>
          <w:sz w:val="28"/>
        </w:rPr>
        <w:t>
Заңды тұлғаның атауы: _______________________________________________</w:t>
      </w:r>
      <w:r>
        <w:br/>
      </w:r>
      <w:r>
        <w:rPr>
          <w:rFonts w:ascii="Times New Roman"/>
          <w:b w:val="false"/>
          <w:i w:val="false"/>
          <w:color w:val="000000"/>
          <w:sz w:val="28"/>
        </w:rPr>
        <w:t>
Заңды тұлға филиалының (өкiлдiгiнiң) орналасқан жері: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Филиалды (өкілдікті) алғашқы есептік тіркеу күні: ___________________</w:t>
      </w:r>
    </w:p>
    <w:p>
      <w:pPr>
        <w:spacing w:after="0"/>
        <w:ind w:left="0"/>
        <w:jc w:val="both"/>
      </w:pPr>
      <w:r>
        <w:rPr>
          <w:rFonts w:ascii="Times New Roman"/>
          <w:b w:val="false"/>
          <w:i w:val="false"/>
          <w:color w:val="000000"/>
          <w:sz w:val="28"/>
        </w:rPr>
        <w:t>Анықтама Қазақстан Республикасының заңнамасы шеңберiнде құрылтай</w:t>
      </w:r>
      <w:r>
        <w:br/>
      </w:r>
      <w:r>
        <w:rPr>
          <w:rFonts w:ascii="Times New Roman"/>
          <w:b w:val="false"/>
          <w:i w:val="false"/>
          <w:color w:val="000000"/>
          <w:sz w:val="28"/>
        </w:rPr>
        <w:t>
құжаттарына сәйкес қызметтi жүзеге асыру құқығын бередi</w:t>
      </w:r>
    </w:p>
    <w:p>
      <w:pPr>
        <w:spacing w:after="0"/>
        <w:ind w:left="0"/>
        <w:jc w:val="both"/>
      </w:pPr>
      <w:r>
        <w:rPr>
          <w:rFonts w:ascii="Times New Roman"/>
          <w:b w:val="false"/>
          <w:i w:val="false"/>
          <w:color w:val="000000"/>
          <w:sz w:val="28"/>
        </w:rPr>
        <w:t>Берілген күні</w:t>
      </w:r>
    </w:p>
    <w:bookmarkStart w:name="z273"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98"/>
    <w:bookmarkStart w:name="z281" w:id="99"/>
    <w:p>
      <w:pPr>
        <w:spacing w:after="0"/>
        <w:ind w:left="0"/>
        <w:jc w:val="left"/>
      </w:pPr>
      <w:r>
        <w:rPr>
          <w:rFonts w:ascii="Times New Roman"/>
          <w:b/>
          <w:i w:val="false"/>
          <w:color w:val="000000"/>
        </w:rPr>
        <w:t xml:space="preserve"> 
«Заңды тұлғаның қызметін тоқтатуын мемлекеттік тіркеу және</w:t>
      </w:r>
      <w:r>
        <w:br/>
      </w:r>
      <w:r>
        <w:rPr>
          <w:rFonts w:ascii="Times New Roman"/>
          <w:b/>
          <w:i w:val="false"/>
          <w:color w:val="000000"/>
        </w:rPr>
        <w:t>
филиалдар мен өкілдіктерді есептік тіркеуден алу»</w:t>
      </w:r>
      <w:r>
        <w:br/>
      </w:r>
      <w:r>
        <w:rPr>
          <w:rFonts w:ascii="Times New Roman"/>
          <w:b/>
          <w:i w:val="false"/>
          <w:color w:val="000000"/>
        </w:rPr>
        <w:t>
мемлекеттік қызмет стандарты</w:t>
      </w:r>
    </w:p>
    <w:bookmarkEnd w:id="99"/>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82" w:id="100"/>
    <w:p>
      <w:pPr>
        <w:spacing w:after="0"/>
        <w:ind w:left="0"/>
        <w:jc w:val="left"/>
      </w:pPr>
      <w:r>
        <w:rPr>
          <w:rFonts w:ascii="Times New Roman"/>
          <w:b/>
          <w:i w:val="false"/>
          <w:color w:val="000000"/>
        </w:rPr>
        <w:t xml:space="preserve"> 
1. Жалпы ережелер</w:t>
      </w:r>
    </w:p>
    <w:bookmarkEnd w:id="100"/>
    <w:bookmarkStart w:name="z283" w:id="101"/>
    <w:p>
      <w:pPr>
        <w:spacing w:after="0"/>
        <w:ind w:left="0"/>
        <w:jc w:val="both"/>
      </w:pPr>
      <w:r>
        <w:rPr>
          <w:rFonts w:ascii="Times New Roman"/>
          <w:b w:val="false"/>
          <w:i w:val="false"/>
          <w:color w:val="000000"/>
          <w:sz w:val="28"/>
        </w:rPr>
        <w:t>
      1. «Заңды тұлғаның қызметін тоқтатуын мемлекеттік тіркеу, филиалдар мен өкілдіктерді есептік тіркеуден алу» мемлекеттік қызметін (бұдан әрі – мемлекеттік қызмет) Қазақстан Республикасы, 010000, Астана қаласы, Есіл ауданы, Орынбор көшесі, № 8-үй, 13-кіреберіс, 955-кабинет мекенжайы бойынша орналасқан Қазақстан Республикасы Әділет министрлігінің Тіркеу қызметі мен құқықтық көмек көрсету комитеті (бұдан әрі – Комитет) және аумақтық әділет органдары (бұдан әрі - уәкілетті органдар) мекенжайлары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халыққа қызмет көрсету орталықтары (бұдан әрі - орталық)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Заңды тұлғаның қызметін тоқтатуын мемлекеттік тіркеуді тиісті облыстың (Комитетте тіркеуге жататындардан басқасы) филиалы мен өкілдігін есептік тіркеуден алуды уәкілетті органдар орталықтар арқылы жүзеге асырады.</w:t>
      </w:r>
      <w:r>
        <w:br/>
      </w:r>
      <w:r>
        <w:rPr>
          <w:rFonts w:ascii="Times New Roman"/>
          <w:b w:val="false"/>
          <w:i w:val="false"/>
          <w:color w:val="000000"/>
          <w:sz w:val="28"/>
        </w:rPr>
        <w:t>
</w:t>
      </w:r>
      <w:r>
        <w:rPr>
          <w:rFonts w:ascii="Times New Roman"/>
          <w:b w:val="false"/>
          <w:i w:val="false"/>
          <w:color w:val="000000"/>
          <w:sz w:val="28"/>
        </w:rPr>
        <w:t>
      Заңды тұлғалардың: банктердің, республикалық және өңірлік мәртебесі бар қоғамдық бірлестіктердің (оның ішінде барлық саяси партиялардың) қызметінің тоқтатылуын, сондай-ақ шетелдік және халықаралық коммерциялық емес үкіметтік емес бірлестіктердің, республикалық және өңірлік мәртебесі бар діни бірлестіктерді есептік тіркеуден алуды Комитет жүзеге асырады.</w:t>
      </w:r>
      <w:r>
        <w:br/>
      </w:r>
      <w:r>
        <w:rPr>
          <w:rFonts w:ascii="Times New Roman"/>
          <w:b w:val="false"/>
          <w:i w:val="false"/>
          <w:color w:val="000000"/>
          <w:sz w:val="28"/>
        </w:rPr>
        <w:t>
</w:t>
      </w:r>
      <w:r>
        <w:rPr>
          <w:rFonts w:ascii="Times New Roman"/>
          <w:b w:val="false"/>
          <w:i w:val="false"/>
          <w:color w:val="000000"/>
          <w:sz w:val="28"/>
        </w:rPr>
        <w:t>
      Шалғай жатқан елді мекендердің тұрғындарының мемлекеттік қызметтерге қол жеткізуін қамтамасыз ету мақсатында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«Заңды тұлғаларды мемлекеттік тіркеу және филиалдар мен өкілдіктерді есептік тіркеу туралы» Қазақстан Республикасының 1995 жылғы 17 сәуірдегі Заңының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16-1-баптарының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Әділет министрлігінің интернет-ресурсында: </w:t>
      </w:r>
      <w:r>
        <w:rPr>
          <w:rFonts w:ascii="Times New Roman"/>
          <w:b w:val="false"/>
          <w:i w:val="false"/>
          <w:color w:val="000000"/>
          <w:sz w:val="28"/>
          <w:u w:val="single"/>
        </w:rPr>
        <w:t>www.minjust.kz</w:t>
      </w:r>
      <w:r>
        <w:rPr>
          <w:rFonts w:ascii="Times New Roman"/>
          <w:b w:val="false"/>
          <w:i w:val="false"/>
          <w:color w:val="000000"/>
          <w:sz w:val="28"/>
        </w:rPr>
        <w:t>; «Ақпараттық материалдар» деген бөлімде;</w:t>
      </w:r>
      <w:r>
        <w:br/>
      </w:r>
      <w:r>
        <w:rPr>
          <w:rFonts w:ascii="Times New Roman"/>
          <w:b w:val="false"/>
          <w:i w:val="false"/>
          <w:color w:val="000000"/>
          <w:sz w:val="28"/>
        </w:rPr>
        <w:t>
</w:t>
      </w:r>
      <w:r>
        <w:rPr>
          <w:rFonts w:ascii="Times New Roman"/>
          <w:b w:val="false"/>
          <w:i w:val="false"/>
          <w:color w:val="000000"/>
          <w:sz w:val="28"/>
        </w:rPr>
        <w:t xml:space="preserve">
      2) «Халыққа қызмет көрсету орталығы» Республикалық мемлекеттік мекемесінің (бұдан әрі – «Орталық» РМК) интернет-ресурсында: </w:t>
      </w:r>
      <w:r>
        <w:rPr>
          <w:rFonts w:ascii="Times New Roman"/>
          <w:b w:val="false"/>
          <w:i w:val="false"/>
          <w:color w:val="000000"/>
          <w:sz w:val="28"/>
          <w:u w:val="single"/>
        </w:rPr>
        <w:t>www.con.gov.kz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орталықтардың үй-жайларындағы стенділерде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 call-орталығының телефоны (1414) арқылы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Комитеттің немесе уәкілетті органның заңды тұлғаның қызметін тоқтатуын мемлекеттік тіркеу және филиалдар мен өкілдіктерді есептік тіркеуден шығару туралы немесе бас тарту туралы бұйрығын қағаз жүзінде беру болып табылады.</w:t>
      </w:r>
      <w:r>
        <w:br/>
      </w:r>
      <w:r>
        <w:rPr>
          <w:rFonts w:ascii="Times New Roman"/>
          <w:b w:val="false"/>
          <w:i w:val="false"/>
          <w:color w:val="000000"/>
          <w:sz w:val="28"/>
        </w:rPr>
        <w:t>
</w:t>
      </w:r>
      <w:r>
        <w:rPr>
          <w:rFonts w:ascii="Times New Roman"/>
          <w:b w:val="false"/>
          <w:i w:val="false"/>
          <w:color w:val="000000"/>
          <w:sz w:val="28"/>
        </w:rPr>
        <w:t>
      Заңды тұлға қызметінің тоқтатылуын мемлекеттік тіркеу және филиалдар мен өкілдіктерді есептік тіркеуден шығарудан бас тартылған жағдайда қағаз жүзінде берілген құжаттарының Қазақстан Республикасының заңнамалық актісінің талаптарына сәйкес келмеуіне сілтеме жасалған дәлелді бас тарту беріледі.</w:t>
      </w:r>
      <w:r>
        <w:br/>
      </w:r>
      <w:r>
        <w:rPr>
          <w:rFonts w:ascii="Times New Roman"/>
          <w:b w:val="false"/>
          <w:i w:val="false"/>
          <w:color w:val="000000"/>
          <w:sz w:val="28"/>
        </w:rPr>
        <w:t>
</w:t>
      </w:r>
      <w:r>
        <w:rPr>
          <w:rFonts w:ascii="Times New Roman"/>
          <w:b w:val="false"/>
          <w:i w:val="false"/>
          <w:color w:val="000000"/>
          <w:sz w:val="28"/>
        </w:rPr>
        <w:t>
      6. Мемлекеттік қызмет тіркелген заңды тұлғаларға, филиалдар мен өкілдіктерге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және қолхат алған сәттен бастап мемлекеттік қызмет көрсету мерзімі – заңды тұлғаның таратылуын мемлекеттік тіркеу туралы өтініш берген күннен кейін бес жұмыс күні ішінде;</w:t>
      </w:r>
      <w:r>
        <w:br/>
      </w:r>
      <w:r>
        <w:rPr>
          <w:rFonts w:ascii="Times New Roman"/>
          <w:b w:val="false"/>
          <w:i w:val="false"/>
          <w:color w:val="000000"/>
          <w:sz w:val="28"/>
        </w:rPr>
        <w:t>
</w:t>
      </w:r>
      <w:r>
        <w:rPr>
          <w:rFonts w:ascii="Times New Roman"/>
          <w:b w:val="false"/>
          <w:i w:val="false"/>
          <w:color w:val="000000"/>
          <w:sz w:val="28"/>
        </w:rPr>
        <w:t>
      2) құжаттар тапсырған кезде (мемлекеттік қызмет алу үшін өтінішті берген) кезекте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алушының өтініш жасаған жерінде сол күні көрсетілетін қызмет көрсетудің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дайын құжаттарды алған кезде кезекте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қолма-қол және (немесе) қолма-қол емес есеппен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көрсетілгені үшін тіркеу алымы белгіленген. Тіркеу алымының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ставка бойынша есептеледі және салық салу объектісінің тіркелген орны бойынша тиісті құжаттарды ұсынғанға дейін төленеді.</w:t>
      </w:r>
      <w:r>
        <w:br/>
      </w:r>
      <w:r>
        <w:rPr>
          <w:rFonts w:ascii="Times New Roman"/>
          <w:b w:val="false"/>
          <w:i w:val="false"/>
          <w:color w:val="000000"/>
          <w:sz w:val="28"/>
        </w:rPr>
        <w:t>
</w:t>
      </w:r>
      <w:r>
        <w:rPr>
          <w:rFonts w:ascii="Times New Roman"/>
          <w:b w:val="false"/>
          <w:i w:val="false"/>
          <w:color w:val="000000"/>
          <w:sz w:val="28"/>
        </w:rPr>
        <w:t>
      9. Жұмыс кестелері:</w:t>
      </w:r>
      <w:r>
        <w:br/>
      </w:r>
      <w:r>
        <w:rPr>
          <w:rFonts w:ascii="Times New Roman"/>
          <w:b w:val="false"/>
          <w:i w:val="false"/>
          <w:color w:val="000000"/>
          <w:sz w:val="28"/>
        </w:rPr>
        <w:t>
</w:t>
      </w:r>
      <w:r>
        <w:rPr>
          <w:rFonts w:ascii="Times New Roman"/>
          <w:b w:val="false"/>
          <w:i w:val="false"/>
          <w:color w:val="000000"/>
          <w:sz w:val="28"/>
        </w:rPr>
        <w:t>
      1) Комитетте:</w:t>
      </w:r>
      <w:r>
        <w:br/>
      </w:r>
      <w:r>
        <w:rPr>
          <w:rFonts w:ascii="Times New Roman"/>
          <w:b w:val="false"/>
          <w:i w:val="false"/>
          <w:color w:val="000000"/>
          <w:sz w:val="28"/>
        </w:rPr>
        <w:t>
</w:t>
      </w:r>
      <w:r>
        <w:rPr>
          <w:rFonts w:ascii="Times New Roman"/>
          <w:b w:val="false"/>
          <w:i w:val="false"/>
          <w:color w:val="000000"/>
          <w:sz w:val="28"/>
        </w:rPr>
        <w:t>
      Комитетте еңбек заңнамасына сәйкес жұма, демалыс және мейрам күндерiн қоспағанда, сағат 13.00-ден сағат 14.30-ға дейін үзіліспен, күн сайын сағат 9.00-ден сағат 17.00-ге дейiн құжаттарды қабылдауды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Құжаттарды қабылдау еңбек заңнамасына сәйкес демалыс және мейрам күндерiн қоспағанда, орталықтың белгіленген жұмыс кестесіне сәйкес дүйсенбiден сенбi күндi қоса алғанда, күн сайын, сағат 9.00-ден сағат 20.00-ге дейiн түскі үзiлiссiз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жеделдетiлген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орталық бекіткен кестеге сәйкес, бірақ бір елді мекенде кемінде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10. Орталық мемлекеттік қызметті заңды тұлғаның орналасқан жері бойынша, анықтама бюросы, күту үшін креслолар, өтініштердің толтырылған бланк үлгілері бар ақпараттық стенділер орналастырылған, мүмкіндігі шектеулі адамдар үшін жағдай жасалған ғимаратында көрсетеді.</w:t>
      </w:r>
    </w:p>
    <w:bookmarkEnd w:id="101"/>
    <w:bookmarkStart w:name="z308" w:id="102"/>
    <w:p>
      <w:pPr>
        <w:spacing w:after="0"/>
        <w:ind w:left="0"/>
        <w:jc w:val="left"/>
      </w:pPr>
      <w:r>
        <w:rPr>
          <w:rFonts w:ascii="Times New Roman"/>
          <w:b/>
          <w:i w:val="false"/>
          <w:color w:val="000000"/>
        </w:rPr>
        <w:t xml:space="preserve"> 
2. Мемлекеттік қызмет көрсету тәртібі</w:t>
      </w:r>
    </w:p>
    <w:bookmarkEnd w:id="102"/>
    <w:bookmarkStart w:name="z309" w:id="103"/>
    <w:p>
      <w:pPr>
        <w:spacing w:after="0"/>
        <w:ind w:left="0"/>
        <w:jc w:val="both"/>
      </w:pPr>
      <w:r>
        <w:rPr>
          <w:rFonts w:ascii="Times New Roman"/>
          <w:b w:val="false"/>
          <w:i w:val="false"/>
          <w:color w:val="000000"/>
          <w:sz w:val="28"/>
        </w:rPr>
        <w:t>
      11. Мемлекеттік қызмет алушылар заңды тұлға қызметінің тоқтатылуын тарату негіздері бойынша мемлекеттік тіркеу үшін Комитетке немесе орталықтарға мынадай құжаттарды:</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 белгілеген нысан бойынша өтінішті;</w:t>
      </w:r>
      <w:r>
        <w:br/>
      </w:r>
      <w:r>
        <w:rPr>
          <w:rFonts w:ascii="Times New Roman"/>
          <w:b w:val="false"/>
          <w:i w:val="false"/>
          <w:color w:val="000000"/>
          <w:sz w:val="28"/>
        </w:rPr>
        <w:t>
</w:t>
      </w:r>
      <w:r>
        <w:rPr>
          <w:rFonts w:ascii="Times New Roman"/>
          <w:b w:val="false"/>
          <w:i w:val="false"/>
          <w:color w:val="000000"/>
          <w:sz w:val="28"/>
        </w:rPr>
        <w:t>
      2) заңды тұлға мүлкiнің меншік иесiнiң немесе меншік иесі уәкілеттік берген органның не оған заңды тұлғаның мөрi басылған құрылтай құжаттарымен уәкілдік берілген заңды тұлға органының шешімін;</w:t>
      </w:r>
      <w:r>
        <w:br/>
      </w:r>
      <w:r>
        <w:rPr>
          <w:rFonts w:ascii="Times New Roman"/>
          <w:b w:val="false"/>
          <w:i w:val="false"/>
          <w:color w:val="000000"/>
          <w:sz w:val="28"/>
        </w:rPr>
        <w:t>
</w:t>
      </w:r>
      <w:r>
        <w:rPr>
          <w:rFonts w:ascii="Times New Roman"/>
          <w:b w:val="false"/>
          <w:i w:val="false"/>
          <w:color w:val="000000"/>
          <w:sz w:val="28"/>
        </w:rPr>
        <w:t>
      3) заңды тұлғаның таратылуы, кредиторлар қойған талаптарды мәлiмдеудiң тәртiбi мен мерзiмдері туралы ақпараттың Әділет министрлігінің ресми баспасөз басылымдарында жарияланғанын растайтын құжатын;</w:t>
      </w:r>
      <w:r>
        <w:br/>
      </w:r>
      <w:r>
        <w:rPr>
          <w:rFonts w:ascii="Times New Roman"/>
          <w:b w:val="false"/>
          <w:i w:val="false"/>
          <w:color w:val="000000"/>
          <w:sz w:val="28"/>
        </w:rPr>
        <w:t>
</w:t>
      </w:r>
      <w:r>
        <w:rPr>
          <w:rFonts w:ascii="Times New Roman"/>
          <w:b w:val="false"/>
          <w:i w:val="false"/>
          <w:color w:val="000000"/>
          <w:sz w:val="28"/>
        </w:rPr>
        <w:t>
      4) кедендік баждар, салықтық және кедендік алымдар бойынша берешектерi жоқ екендiгi туралы анықтаманы;</w:t>
      </w:r>
      <w:r>
        <w:br/>
      </w:r>
      <w:r>
        <w:rPr>
          <w:rFonts w:ascii="Times New Roman"/>
          <w:b w:val="false"/>
          <w:i w:val="false"/>
          <w:color w:val="000000"/>
          <w:sz w:val="28"/>
        </w:rPr>
        <w:t>
</w:t>
      </w:r>
      <w:r>
        <w:rPr>
          <w:rFonts w:ascii="Times New Roman"/>
          <w:b w:val="false"/>
          <w:i w:val="false"/>
          <w:color w:val="000000"/>
          <w:sz w:val="28"/>
        </w:rPr>
        <w:t>
      5) акция шығарылымдарының (акционерлiк қоғамдар үшiн) күшi жойылғаны туралы куәлікті;</w:t>
      </w:r>
      <w:r>
        <w:br/>
      </w:r>
      <w:r>
        <w:rPr>
          <w:rFonts w:ascii="Times New Roman"/>
          <w:b w:val="false"/>
          <w:i w:val="false"/>
          <w:color w:val="000000"/>
          <w:sz w:val="28"/>
        </w:rPr>
        <w:t>
</w:t>
      </w:r>
      <w:r>
        <w:rPr>
          <w:rFonts w:ascii="Times New Roman"/>
          <w:b w:val="false"/>
          <w:i w:val="false"/>
          <w:color w:val="000000"/>
          <w:sz w:val="28"/>
        </w:rPr>
        <w:t>
      6) заңды тұлға мөрiнiң жойылғандығы туралы құжатты;</w:t>
      </w:r>
      <w:r>
        <w:br/>
      </w:r>
      <w:r>
        <w:rPr>
          <w:rFonts w:ascii="Times New Roman"/>
          <w:b w:val="false"/>
          <w:i w:val="false"/>
          <w:color w:val="000000"/>
          <w:sz w:val="28"/>
        </w:rPr>
        <w:t>
</w:t>
      </w:r>
      <w:r>
        <w:rPr>
          <w:rFonts w:ascii="Times New Roman"/>
          <w:b w:val="false"/>
          <w:i w:val="false"/>
          <w:color w:val="000000"/>
          <w:sz w:val="28"/>
        </w:rPr>
        <w:t>
      7) заңды тұлғаның тоқтатылғанын мемлекеттік тіркеу үшін бюджетке тіркеу алымының төленгенін растайтын түбіртекті немесе өзге құжатты;</w:t>
      </w:r>
      <w:r>
        <w:br/>
      </w:r>
      <w:r>
        <w:rPr>
          <w:rFonts w:ascii="Times New Roman"/>
          <w:b w:val="false"/>
          <w:i w:val="false"/>
          <w:color w:val="000000"/>
          <w:sz w:val="28"/>
        </w:rPr>
        <w:t>
</w:t>
      </w:r>
      <w:r>
        <w:rPr>
          <w:rFonts w:ascii="Times New Roman"/>
          <w:b w:val="false"/>
          <w:i w:val="false"/>
          <w:color w:val="000000"/>
          <w:sz w:val="28"/>
        </w:rPr>
        <w:t>
      8) құрылтай құжаттарын ұсынады.</w:t>
      </w:r>
      <w:r>
        <w:br/>
      </w:r>
      <w:r>
        <w:rPr>
          <w:rFonts w:ascii="Times New Roman"/>
          <w:b w:val="false"/>
          <w:i w:val="false"/>
          <w:color w:val="000000"/>
          <w:sz w:val="28"/>
        </w:rPr>
        <w:t>
</w:t>
      </w:r>
      <w:r>
        <w:rPr>
          <w:rFonts w:ascii="Times New Roman"/>
          <w:b w:val="false"/>
          <w:i w:val="false"/>
          <w:color w:val="000000"/>
          <w:sz w:val="28"/>
        </w:rPr>
        <w:t>
      Заңды тұлғаның таратылуын мемлекеттік тіркеу туралы өтініш заңды тұлғаның таратылғаны туралы ақпарат жарияланған күннен бастап кемінде екі ай өткен соң тіркеуші органға ұсынылады.</w:t>
      </w:r>
      <w:r>
        <w:br/>
      </w:r>
      <w:r>
        <w:rPr>
          <w:rFonts w:ascii="Times New Roman"/>
          <w:b w:val="false"/>
          <w:i w:val="false"/>
          <w:color w:val="000000"/>
          <w:sz w:val="28"/>
        </w:rPr>
        <w:t>
</w:t>
      </w:r>
      <w:r>
        <w:rPr>
          <w:rFonts w:ascii="Times New Roman"/>
          <w:b w:val="false"/>
          <w:i w:val="false"/>
          <w:color w:val="000000"/>
          <w:sz w:val="28"/>
        </w:rPr>
        <w:t>
      Сот шешімімен таратылған заңды тұлға қызметінің тоқтатылғанын мемлекеттік тіркеу сот шешімінің және соттың тарату іс жүргізуінің аяқталғаны туралы ұйғарымының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Мүліктік кешен ретінде жекешелендірілген мемлекеттік кәсіпорын қызметінің тоқтатылуын мемлекеттік тіркеу үшін сатып алушы:</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 белгілеген нысан бойынша өтінішті;</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(жергілікті атқарушы органның) мемлекеттік кәсіпорынды мүліктік кешен ретінде жекешелендіруі туралы шешімін;</w:t>
      </w:r>
      <w:r>
        <w:br/>
      </w:r>
      <w:r>
        <w:rPr>
          <w:rFonts w:ascii="Times New Roman"/>
          <w:b w:val="false"/>
          <w:i w:val="false"/>
          <w:color w:val="000000"/>
          <w:sz w:val="28"/>
        </w:rPr>
        <w:t>
</w:t>
      </w:r>
      <w:r>
        <w:rPr>
          <w:rFonts w:ascii="Times New Roman"/>
          <w:b w:val="false"/>
          <w:i w:val="false"/>
          <w:color w:val="000000"/>
          <w:sz w:val="28"/>
        </w:rPr>
        <w:t>
      3) мемлекеттік кәсіпорынның мүліктік кешенін сатып алу-сату шартының көшірмесін;</w:t>
      </w:r>
      <w:r>
        <w:br/>
      </w:r>
      <w:r>
        <w:rPr>
          <w:rFonts w:ascii="Times New Roman"/>
          <w:b w:val="false"/>
          <w:i w:val="false"/>
          <w:color w:val="000000"/>
          <w:sz w:val="28"/>
        </w:rPr>
        <w:t>
</w:t>
      </w:r>
      <w:r>
        <w:rPr>
          <w:rFonts w:ascii="Times New Roman"/>
          <w:b w:val="false"/>
          <w:i w:val="false"/>
          <w:color w:val="000000"/>
          <w:sz w:val="28"/>
        </w:rPr>
        <w:t>
      4) мемлекеттік кәсіпорынның тапсыру актiсiнің көшірмесін;</w:t>
      </w:r>
      <w:r>
        <w:br/>
      </w:r>
      <w:r>
        <w:rPr>
          <w:rFonts w:ascii="Times New Roman"/>
          <w:b w:val="false"/>
          <w:i w:val="false"/>
          <w:color w:val="000000"/>
          <w:sz w:val="28"/>
        </w:rPr>
        <w:t>
</w:t>
      </w:r>
      <w:r>
        <w:rPr>
          <w:rFonts w:ascii="Times New Roman"/>
          <w:b w:val="false"/>
          <w:i w:val="false"/>
          <w:color w:val="000000"/>
          <w:sz w:val="28"/>
        </w:rPr>
        <w:t>
      5) заңды тұлғаны мемлекеттік тіркегені немесе филиалды (өкілдікті) есептік тіркегені үшін бюджетке тіркеу алымының төленгенін растайтын түбіртекті немесе өзге де құжатты ұсынады.</w:t>
      </w:r>
      <w:r>
        <w:br/>
      </w:r>
      <w:r>
        <w:rPr>
          <w:rFonts w:ascii="Times New Roman"/>
          <w:b w:val="false"/>
          <w:i w:val="false"/>
          <w:color w:val="000000"/>
          <w:sz w:val="28"/>
        </w:rPr>
        <w:t>
</w:t>
      </w:r>
      <w:r>
        <w:rPr>
          <w:rFonts w:ascii="Times New Roman"/>
          <w:b w:val="false"/>
          <w:i w:val="false"/>
          <w:color w:val="000000"/>
          <w:sz w:val="28"/>
        </w:rPr>
        <w:t>
      Мемлекеттік қызмет алушылар филиалды және өкілдікті есептік тіркеуден шығару үшін Комитетке немесе орталықтарға мынадай құжаттарды:</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 белгілеген нысан бойынша өтінішті;</w:t>
      </w:r>
      <w:r>
        <w:br/>
      </w:r>
      <w:r>
        <w:rPr>
          <w:rFonts w:ascii="Times New Roman"/>
          <w:b w:val="false"/>
          <w:i w:val="false"/>
          <w:color w:val="000000"/>
          <w:sz w:val="28"/>
        </w:rPr>
        <w:t>
</w:t>
      </w:r>
      <w:r>
        <w:rPr>
          <w:rFonts w:ascii="Times New Roman"/>
          <w:b w:val="false"/>
          <w:i w:val="false"/>
          <w:color w:val="000000"/>
          <w:sz w:val="28"/>
        </w:rPr>
        <w:t>
      2) филиал (өкілдік) туралы ережені;</w:t>
      </w:r>
      <w:r>
        <w:br/>
      </w:r>
      <w:r>
        <w:rPr>
          <w:rFonts w:ascii="Times New Roman"/>
          <w:b w:val="false"/>
          <w:i w:val="false"/>
          <w:color w:val="000000"/>
          <w:sz w:val="28"/>
        </w:rPr>
        <w:t>
</w:t>
      </w:r>
      <w:r>
        <w:rPr>
          <w:rFonts w:ascii="Times New Roman"/>
          <w:b w:val="false"/>
          <w:i w:val="false"/>
          <w:color w:val="000000"/>
          <w:sz w:val="28"/>
        </w:rPr>
        <w:t>
      3) филиалды (өкiлдiктi) есептiк тiркеуден шығарғаны үшiн бюджетке тіркеу алымының төленгенiн растайтын түбiртекті немесе өзге де құжатты ұсынады.</w:t>
      </w:r>
      <w:r>
        <w:br/>
      </w:r>
      <w:r>
        <w:rPr>
          <w:rFonts w:ascii="Times New Roman"/>
          <w:b w:val="false"/>
          <w:i w:val="false"/>
          <w:color w:val="000000"/>
          <w:sz w:val="28"/>
        </w:rPr>
        <w:t>
</w:t>
      </w:r>
      <w:r>
        <w:rPr>
          <w:rFonts w:ascii="Times New Roman"/>
          <w:b w:val="false"/>
          <w:i w:val="false"/>
          <w:color w:val="000000"/>
          <w:sz w:val="28"/>
        </w:rPr>
        <w:t>
      Салық қызметінің органдары Бизнес-сәйкестендiру нөмiрлерi ұлттық тiзiлiмінің мәліметтері негізінде қызметін тоқтататын заңды тұлға, филиал (өкілдіктің), шетелдік заңды тұлғаның филиалы (өкілдігі) бойынша салық берешегінің, міндетті зейнетақы жарналары және әлеуметтік аударымдар бойынша берешегінің жоқ (бар) екендігі туралы мәліметтер береді не мұндай заңды тұлға, филиал (өкілдік) шетелдік заңды тұлғаның филиалы (өкілдігі)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салық міндеттемесін орындамаған жағдайда берешегі туралы көрсетілген мәліметтерді беруден бас тартады.</w:t>
      </w:r>
      <w:r>
        <w:br/>
      </w:r>
      <w:r>
        <w:rPr>
          <w:rFonts w:ascii="Times New Roman"/>
          <w:b w:val="false"/>
          <w:i w:val="false"/>
          <w:color w:val="000000"/>
          <w:sz w:val="28"/>
        </w:rPr>
        <w:t>
</w:t>
      </w:r>
      <w:r>
        <w:rPr>
          <w:rFonts w:ascii="Times New Roman"/>
          <w:b w:val="false"/>
          <w:i w:val="false"/>
          <w:color w:val="000000"/>
          <w:sz w:val="28"/>
        </w:rPr>
        <w:t>
      Өзіне қатысты мәжбүрлеп тарату туралы сот шешімі шығарылған заңды тұлғаның филиалын (өкілдігін) есептік тіркеуден шығару:</w:t>
      </w:r>
      <w:r>
        <w:br/>
      </w:r>
      <w:r>
        <w:rPr>
          <w:rFonts w:ascii="Times New Roman"/>
          <w:b w:val="false"/>
          <w:i w:val="false"/>
          <w:color w:val="000000"/>
          <w:sz w:val="28"/>
        </w:rPr>
        <w:t>
</w:t>
      </w:r>
      <w:r>
        <w:rPr>
          <w:rFonts w:ascii="Times New Roman"/>
          <w:b w:val="false"/>
          <w:i w:val="false"/>
          <w:color w:val="000000"/>
          <w:sz w:val="28"/>
        </w:rPr>
        <w:t>
      1) филиал (өкілдік) туралы ережені;</w:t>
      </w:r>
      <w:r>
        <w:br/>
      </w:r>
      <w:r>
        <w:rPr>
          <w:rFonts w:ascii="Times New Roman"/>
          <w:b w:val="false"/>
          <w:i w:val="false"/>
          <w:color w:val="000000"/>
          <w:sz w:val="28"/>
        </w:rPr>
        <w:t>
</w:t>
      </w:r>
      <w:r>
        <w:rPr>
          <w:rFonts w:ascii="Times New Roman"/>
          <w:b w:val="false"/>
          <w:i w:val="false"/>
          <w:color w:val="000000"/>
          <w:sz w:val="28"/>
        </w:rPr>
        <w:t>
      2) филиалды (өкілдікті) есептік тіркеуден шығарғаны үшін бюджетке тіркеу алымының төленгенiн растайтын түбiртекті немесе өзге де құжатты қоса бере отырып, осындай шешім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Орталықтарда бекітілген нысандағы өтініштер бланкілері күту залындағы арнайы тағандарда орналастырылады не орталықтың консультантында, сондай-ақ «Орталық» РМК-ның интернет-ресурсында: www.con.gov.kz болады.</w:t>
      </w:r>
      <w:r>
        <w:br/>
      </w:r>
      <w:r>
        <w:rPr>
          <w:rFonts w:ascii="Times New Roman"/>
          <w:b w:val="false"/>
          <w:i w:val="false"/>
          <w:color w:val="000000"/>
          <w:sz w:val="28"/>
        </w:rPr>
        <w:t>
</w:t>
      </w:r>
      <w:r>
        <w:rPr>
          <w:rFonts w:ascii="Times New Roman"/>
          <w:b w:val="false"/>
          <w:i w:val="false"/>
          <w:color w:val="000000"/>
          <w:sz w:val="28"/>
        </w:rPr>
        <w:t xml:space="preserve">
      13. Орталықтарда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Орталықтардың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Орталықтарда құжаттарды қабылдау кезінде мемлекеттік қызметті алушыға тиісті құжаттарды қабылдағаны туралы:</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 берілген күн,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15. Орталықта мемлекеттік қызметті алушыға дайын құжаттарды беруді орталық инспекторы «терезе» арқылы мерзімі көрсетілген қолхат негізінде күн сайын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заңды тұлғаның қызметін тоқтатуды тіркеу және филиалдар мен өкілдіктерді есептік тіркеуден шығару туралы бұйрықты алуға мерзімінде хабарласпаған жағдайда, орталық олардың бір ай ішінде сақталуын қамтамасыз етеді, содан кейін оларды уәкілетті органдарға береді.</w:t>
      </w:r>
      <w:r>
        <w:br/>
      </w:r>
      <w:r>
        <w:rPr>
          <w:rFonts w:ascii="Times New Roman"/>
          <w:b w:val="false"/>
          <w:i w:val="false"/>
          <w:color w:val="000000"/>
          <w:sz w:val="28"/>
        </w:rPr>
        <w:t>
</w:t>
      </w:r>
      <w:r>
        <w:rPr>
          <w:rFonts w:ascii="Times New Roman"/>
          <w:b w:val="false"/>
          <w:i w:val="false"/>
          <w:color w:val="000000"/>
          <w:sz w:val="28"/>
        </w:rPr>
        <w:t>
      16. Орталық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кезде орталықтың қызметкері мемлекеттік қызметті алушыға жетіспейтін құжаттар көрсетілген қолхат береді.</w:t>
      </w:r>
    </w:p>
    <w:bookmarkEnd w:id="103"/>
    <w:bookmarkStart w:name="z930" w:id="104"/>
    <w:p>
      <w:pPr>
        <w:spacing w:after="0"/>
        <w:ind w:left="0"/>
        <w:jc w:val="left"/>
      </w:pPr>
      <w:r>
        <w:rPr>
          <w:rFonts w:ascii="Times New Roman"/>
          <w:b/>
          <w:i w:val="false"/>
          <w:color w:val="000000"/>
        </w:rPr>
        <w:t xml:space="preserve"> 
3. Жұмыс қағидаттары</w:t>
      </w:r>
    </w:p>
    <w:bookmarkEnd w:id="104"/>
    <w:bookmarkStart w:name="z931" w:id="105"/>
    <w:p>
      <w:pPr>
        <w:spacing w:after="0"/>
        <w:ind w:left="0"/>
        <w:jc w:val="both"/>
      </w:pPr>
      <w:r>
        <w:rPr>
          <w:rFonts w:ascii="Times New Roman"/>
          <w:b w:val="false"/>
          <w:i w:val="false"/>
          <w:color w:val="000000"/>
          <w:sz w:val="28"/>
        </w:rPr>
        <w:t>
      17. Комитет, уәкілетті органдар мен орталықтар басшылыққа алатын жұмыстардың негізгі қағидаттары:</w:t>
      </w:r>
      <w:r>
        <w:br/>
      </w:r>
      <w:r>
        <w:rPr>
          <w:rFonts w:ascii="Times New Roman"/>
          <w:b w:val="false"/>
          <w:i w:val="false"/>
          <w:color w:val="000000"/>
          <w:sz w:val="28"/>
        </w:rPr>
        <w:t>
</w:t>
      </w:r>
      <w:r>
        <w:rPr>
          <w:rFonts w:ascii="Times New Roman"/>
          <w:b w:val="false"/>
          <w:i w:val="false"/>
          <w:color w:val="000000"/>
          <w:sz w:val="28"/>
        </w:rPr>
        <w:t>
      1) заңдылық;</w:t>
      </w:r>
      <w:r>
        <w:br/>
      </w:r>
      <w:r>
        <w:rPr>
          <w:rFonts w:ascii="Times New Roman"/>
          <w:b w:val="false"/>
          <w:i w:val="false"/>
          <w:color w:val="000000"/>
          <w:sz w:val="28"/>
        </w:rPr>
        <w:t>
</w:t>
      </w:r>
      <w:r>
        <w:rPr>
          <w:rFonts w:ascii="Times New Roman"/>
          <w:b w:val="false"/>
          <w:i w:val="false"/>
          <w:color w:val="000000"/>
          <w:sz w:val="28"/>
        </w:rPr>
        <w:t>
      2) сыпайылық;</w:t>
      </w:r>
      <w:r>
        <w:br/>
      </w:r>
      <w:r>
        <w:rPr>
          <w:rFonts w:ascii="Times New Roman"/>
          <w:b w:val="false"/>
          <w:i w:val="false"/>
          <w:color w:val="000000"/>
          <w:sz w:val="28"/>
        </w:rPr>
        <w:t>
</w:t>
      </w:r>
      <w:r>
        <w:rPr>
          <w:rFonts w:ascii="Times New Roman"/>
          <w:b w:val="false"/>
          <w:i w:val="false"/>
          <w:color w:val="000000"/>
          <w:sz w:val="28"/>
        </w:rPr>
        <w:t>
      3) азаматтардың құқықтарының, бостандықтары мен заңды мүдделерінің сақталуын және қорғалуын қамтамасыз ету;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егжей-тегжейлі ақпарат ұсыну;</w:t>
      </w:r>
      <w:r>
        <w:br/>
      </w:r>
      <w:r>
        <w:rPr>
          <w:rFonts w:ascii="Times New Roman"/>
          <w:b w:val="false"/>
          <w:i w:val="false"/>
          <w:color w:val="000000"/>
          <w:sz w:val="28"/>
        </w:rPr>
        <w:t>
</w:t>
      </w:r>
      <w:r>
        <w:rPr>
          <w:rFonts w:ascii="Times New Roman"/>
          <w:b w:val="false"/>
          <w:i w:val="false"/>
          <w:color w:val="000000"/>
          <w:sz w:val="28"/>
        </w:rPr>
        <w:t>
      5) мемлекеттік қызметтің сапалылығы мен уақытында ұсынылуы;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құжаттарының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алушының уақытында алмаған құжаттарының сақталуын қамтамасыз ету болып табылады.</w:t>
      </w:r>
    </w:p>
    <w:bookmarkEnd w:id="105"/>
    <w:bookmarkStart w:name="z939" w:id="106"/>
    <w:p>
      <w:pPr>
        <w:spacing w:after="0"/>
        <w:ind w:left="0"/>
        <w:jc w:val="left"/>
      </w:pPr>
      <w:r>
        <w:rPr>
          <w:rFonts w:ascii="Times New Roman"/>
          <w:b/>
          <w:i w:val="false"/>
          <w:color w:val="000000"/>
        </w:rPr>
        <w:t xml:space="preserve"> 
4. Жұмыс нәтижелері</w:t>
      </w:r>
    </w:p>
    <w:bookmarkEnd w:id="106"/>
    <w:bookmarkStart w:name="z940" w:id="107"/>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сапалық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уәкілетті органдардың жұмысы бағаланатын мемлекеттік қызметтердің сапалылығы мен тиімділік көрсеткіштерінің нысаналы мәні жыл сайын Қазақстан Республикасы Әділет министрінің тиісті бұйрығымен бекітіледі.</w:t>
      </w:r>
    </w:p>
    <w:bookmarkEnd w:id="107"/>
    <w:bookmarkStart w:name="z942" w:id="108"/>
    <w:p>
      <w:pPr>
        <w:spacing w:after="0"/>
        <w:ind w:left="0"/>
        <w:jc w:val="left"/>
      </w:pPr>
      <w:r>
        <w:rPr>
          <w:rFonts w:ascii="Times New Roman"/>
          <w:b/>
          <w:i w:val="false"/>
          <w:color w:val="000000"/>
        </w:rPr>
        <w:t xml:space="preserve"> 
5. Шағымдану тәртібі</w:t>
      </w:r>
    </w:p>
    <w:bookmarkEnd w:id="108"/>
    <w:bookmarkStart w:name="z943" w:id="109"/>
    <w:p>
      <w:pPr>
        <w:spacing w:after="0"/>
        <w:ind w:left="0"/>
        <w:jc w:val="both"/>
      </w:pPr>
      <w:r>
        <w:rPr>
          <w:rFonts w:ascii="Times New Roman"/>
          <w:b w:val="false"/>
          <w:i w:val="false"/>
          <w:color w:val="000000"/>
          <w:sz w:val="28"/>
        </w:rPr>
        <w:t>
      20. Қызметкерлердің әрекетіне (әрекетсіздігіне) шағым беру және шағымды дайындауға жәрдем көрсету тәртібін түсіндіру үшін мемлекеттік қызметті алушы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мен телефондары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немесе портал арқылы жүгінген кезде орталық қызметкерінің әрекетіне (әрекетсіздігіне) шағым жасау тәртібі туралы ақпаратты call-орталықтың телефоны (1414) бойынша не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жұмыс күндері демалыс және мереке күндерін қоспағанда, сағат 13.00-ден 14.30 аралығында түскі үзіліспен, сағат 9.00-ден бастап 17.00-ге дейін уәкілетті органның немесе Комитет басшысының атына беріледі. Уәкілетті органдар басшыларының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Орталық қызметкері тиісінше қызмет көрсетпеген жағдайда шағым орталықтың басшысы немесе «Орталық» РМК басшысының атына беріледі. Басшылардың мекенжайлары мен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жазбаша нысанда пошта арқылы немесе қолданыстағы заңнамада көзделген жағдайларда электрондық түрде не жұмыс күндері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ұйымдардың кеңселері арқылы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қызметті сапасыз көрсеткенін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Қолмен алып келген және пошта арқылы келген шағымдарды қабылдаудың растамасы оның уәкілетті органның кеңсесінде жеке және заңды тұлғалардың өтініштерін тіркеу журналында тіркелуі (шағымның немесе шағымға ілеспе хаттың екінші данасына мөртабан, кіріс және шығыс тіркеу нөмірі мен күні қойылады) болып табылады.</w:t>
      </w:r>
      <w:r>
        <w:br/>
      </w:r>
      <w:r>
        <w:rPr>
          <w:rFonts w:ascii="Times New Roman"/>
          <w:b w:val="false"/>
          <w:i w:val="false"/>
          <w:color w:val="000000"/>
          <w:sz w:val="28"/>
        </w:rPr>
        <w:t>
</w:t>
      </w:r>
      <w:r>
        <w:rPr>
          <w:rFonts w:ascii="Times New Roman"/>
          <w:b w:val="false"/>
          <w:i w:val="false"/>
          <w:color w:val="000000"/>
          <w:sz w:val="28"/>
        </w:rPr>
        <w:t>
      Қолмен алып келген жағдайда мемлекеттік қызметті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Қолмен алып келген және пошта арқылы келген шағымдарды қабылдаудың растамасы оның орталықтың немесе «Орталық» РМК кеңсесінде тіркелуі (шағымның немесе шағымға ілеспе хаттың екінші данасына мөртабан, кіріс және шығыс тіркеу нөмірі мен күні қойылады)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xml:space="preserve">
      26. Комитеттің мекенжайы: Қазақстан Республикасы, 010000, Астана қаласы, Орынбор көшесі, № 8 үй, интернет ресурс: </w:t>
      </w:r>
      <w:r>
        <w:rPr>
          <w:rFonts w:ascii="Times New Roman"/>
          <w:b w:val="false"/>
          <w:i w:val="false"/>
          <w:color w:val="000000"/>
          <w:sz w:val="28"/>
          <w:u w:val="single"/>
        </w:rPr>
        <w:t>www.minjust.kz.</w:t>
      </w:r>
      <w:r>
        <w:br/>
      </w:r>
      <w:r>
        <w:rPr>
          <w:rFonts w:ascii="Times New Roman"/>
          <w:b w:val="false"/>
          <w:i w:val="false"/>
          <w:color w:val="000000"/>
          <w:sz w:val="28"/>
        </w:rPr>
        <w:t>
</w:t>
      </w:r>
      <w:r>
        <w:rPr>
          <w:rFonts w:ascii="Times New Roman"/>
          <w:b w:val="false"/>
          <w:i w:val="false"/>
          <w:color w:val="000000"/>
          <w:sz w:val="28"/>
        </w:rPr>
        <w:t xml:space="preserve">
      «Орталық» РМК-ның мекенжайы: Қазақстан Республикасы, 010000, Астана қаласы, Республика даңғылы, № 43 А үй, телефоны: 87172-94-99-95, интернет-ресурс: </w:t>
      </w:r>
      <w:r>
        <w:rPr>
          <w:rFonts w:ascii="Times New Roman"/>
          <w:b w:val="false"/>
          <w:i w:val="false"/>
          <w:color w:val="000000"/>
          <w:sz w:val="28"/>
          <w:u w:val="single"/>
        </w:rPr>
        <w:t>www.con.gov.kz.</w:t>
      </w:r>
    </w:p>
    <w:bookmarkEnd w:id="109"/>
    <w:bookmarkStart w:name="z325" w:id="110"/>
    <w:p>
      <w:pPr>
        <w:spacing w:after="0"/>
        <w:ind w:left="0"/>
        <w:jc w:val="both"/>
      </w:pPr>
      <w:r>
        <w:rPr>
          <w:rFonts w:ascii="Times New Roman"/>
          <w:b w:val="false"/>
          <w:i w:val="false"/>
          <w:color w:val="000000"/>
          <w:sz w:val="28"/>
        </w:rPr>
        <w:t xml:space="preserve">
«Заңды тұлғаның қызметін тоқтатуды    </w:t>
      </w:r>
      <w:r>
        <w:br/>
      </w:r>
      <w:r>
        <w:rPr>
          <w:rFonts w:ascii="Times New Roman"/>
          <w:b w:val="false"/>
          <w:i w:val="false"/>
          <w:color w:val="000000"/>
          <w:sz w:val="28"/>
        </w:rPr>
        <w:t xml:space="preserve">
мемлекеттік тіркеу және филиалдар    </w:t>
      </w:r>
      <w:r>
        <w:br/>
      </w:r>
      <w:r>
        <w:rPr>
          <w:rFonts w:ascii="Times New Roman"/>
          <w:b w:val="false"/>
          <w:i w:val="false"/>
          <w:color w:val="000000"/>
          <w:sz w:val="28"/>
        </w:rPr>
        <w:t xml:space="preserve">
мен өкілдіктерді есептік тіркеуден   </w:t>
      </w:r>
      <w:r>
        <w:br/>
      </w:r>
      <w:r>
        <w:rPr>
          <w:rFonts w:ascii="Times New Roman"/>
          <w:b w:val="false"/>
          <w:i w:val="false"/>
          <w:color w:val="000000"/>
          <w:sz w:val="28"/>
        </w:rPr>
        <w:t xml:space="preserve">
алу» мемлекеттік қызмет стандартының   </w:t>
      </w:r>
      <w:r>
        <w:br/>
      </w:r>
      <w:r>
        <w:rPr>
          <w:rFonts w:ascii="Times New Roman"/>
          <w:b w:val="false"/>
          <w:i w:val="false"/>
          <w:color w:val="000000"/>
          <w:sz w:val="28"/>
        </w:rPr>
        <w:t xml:space="preserve">
1-қосымшасы            </w:t>
      </w:r>
    </w:p>
    <w:bookmarkEnd w:id="110"/>
    <w:bookmarkStart w:name="z1023" w:id="111"/>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326" w:id="112"/>
    <w:p>
      <w:pPr>
        <w:spacing w:after="0"/>
        <w:ind w:left="0"/>
        <w:jc w:val="both"/>
      </w:pPr>
      <w:r>
        <w:rPr>
          <w:rFonts w:ascii="Times New Roman"/>
          <w:b w:val="false"/>
          <w:i w:val="false"/>
          <w:color w:val="000000"/>
          <w:sz w:val="28"/>
        </w:rPr>
        <w:t xml:space="preserve">
«Заңды тұлғаның қызметін тоқтатуды    </w:t>
      </w:r>
      <w:r>
        <w:br/>
      </w:r>
      <w:r>
        <w:rPr>
          <w:rFonts w:ascii="Times New Roman"/>
          <w:b w:val="false"/>
          <w:i w:val="false"/>
          <w:color w:val="000000"/>
          <w:sz w:val="28"/>
        </w:rPr>
        <w:t xml:space="preserve">
мемлекеттік тіркеу және филиалдар    </w:t>
      </w:r>
      <w:r>
        <w:br/>
      </w:r>
      <w:r>
        <w:rPr>
          <w:rFonts w:ascii="Times New Roman"/>
          <w:b w:val="false"/>
          <w:i w:val="false"/>
          <w:color w:val="000000"/>
          <w:sz w:val="28"/>
        </w:rPr>
        <w:t xml:space="preserve">
мен өкілдіктерді есептік тіркеуден   </w:t>
      </w:r>
      <w:r>
        <w:br/>
      </w:r>
      <w:r>
        <w:rPr>
          <w:rFonts w:ascii="Times New Roman"/>
          <w:b w:val="false"/>
          <w:i w:val="false"/>
          <w:color w:val="000000"/>
          <w:sz w:val="28"/>
        </w:rPr>
        <w:t xml:space="preserve">
алу» мемлекеттік қызмет стандартының   </w:t>
      </w:r>
      <w:r>
        <w:br/>
      </w:r>
      <w:r>
        <w:rPr>
          <w:rFonts w:ascii="Times New Roman"/>
          <w:b w:val="false"/>
          <w:i w:val="false"/>
          <w:color w:val="000000"/>
          <w:sz w:val="28"/>
        </w:rPr>
        <w:t xml:space="preserve">
2-қосымшасы            </w:t>
      </w:r>
    </w:p>
    <w:bookmarkEnd w:id="112"/>
    <w:p>
      <w:pPr>
        <w:spacing w:after="0"/>
        <w:ind w:left="0"/>
        <w:jc w:val="both"/>
      </w:pPr>
      <w:r>
        <w:rPr>
          <w:rFonts w:ascii="Times New Roman"/>
          <w:b/>
          <w:i w:val="false"/>
          <w:color w:val="000000"/>
          <w:sz w:val="28"/>
        </w:rPr>
        <w:t>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Ажар ауданының Тайпақ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 Қарамеңді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Үйінің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009" w:id="113"/>
    <w:p>
      <w:pPr>
        <w:spacing w:after="0"/>
        <w:ind w:left="0"/>
        <w:jc w:val="both"/>
      </w:pPr>
      <w:r>
        <w:rPr>
          <w:rFonts w:ascii="Times New Roman"/>
          <w:b w:val="false"/>
          <w:i w:val="false"/>
          <w:color w:val="000000"/>
          <w:sz w:val="28"/>
        </w:rPr>
        <w:t xml:space="preserve">
 «Заңды тұлғаның қызметін тоқтатуды    </w:t>
      </w:r>
      <w:r>
        <w:br/>
      </w:r>
      <w:r>
        <w:rPr>
          <w:rFonts w:ascii="Times New Roman"/>
          <w:b w:val="false"/>
          <w:i w:val="false"/>
          <w:color w:val="000000"/>
          <w:sz w:val="28"/>
        </w:rPr>
        <w:t xml:space="preserve">
мемлекеттік тіркеу және филиалдар    </w:t>
      </w:r>
      <w:r>
        <w:br/>
      </w:r>
      <w:r>
        <w:rPr>
          <w:rFonts w:ascii="Times New Roman"/>
          <w:b w:val="false"/>
          <w:i w:val="false"/>
          <w:color w:val="000000"/>
          <w:sz w:val="28"/>
        </w:rPr>
        <w:t xml:space="preserve">
мен өкілдіктерді есептік тіркеуден   </w:t>
      </w:r>
      <w:r>
        <w:br/>
      </w:r>
      <w:r>
        <w:rPr>
          <w:rFonts w:ascii="Times New Roman"/>
          <w:b w:val="false"/>
          <w:i w:val="false"/>
          <w:color w:val="000000"/>
          <w:sz w:val="28"/>
        </w:rPr>
        <w:t xml:space="preserve">
алу» мемлекеттік қызмет стандартының   </w:t>
      </w:r>
      <w:r>
        <w:br/>
      </w:r>
      <w:r>
        <w:rPr>
          <w:rFonts w:ascii="Times New Roman"/>
          <w:b w:val="false"/>
          <w:i w:val="false"/>
          <w:color w:val="000000"/>
          <w:sz w:val="28"/>
        </w:rPr>
        <w:t xml:space="preserve">
3-қосымшасы               </w:t>
      </w:r>
    </w:p>
    <w:bookmarkEnd w:id="113"/>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0"/>
        <w:gridCol w:w="2427"/>
        <w:gridCol w:w="2293"/>
        <w:gridCol w:w="2159"/>
      </w:tblGrid>
      <w:tr>
        <w:trPr>
          <w:trHeight w:val="3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жетілімділік көрсеткіштері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 ағымдағы мәні</w:t>
            </w:r>
          </w:p>
        </w:tc>
      </w:tr>
      <w:tr>
        <w:trPr>
          <w:trHeight w:val="3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ұсыну оқиғаларының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ұсыну үдерісінің сапасына қанағаттанған мемлекеттік қызметті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ұсынудың сапасына және оны ұсыну тәртібі туралы ақпаратқа қанағаттанған мемлекеттік қызметті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тұрпатта қолжетімді ақпараты бар қызметтің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4" w:id="1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114"/>
    <w:bookmarkStart w:name="z327" w:id="115"/>
    <w:p>
      <w:pPr>
        <w:spacing w:after="0"/>
        <w:ind w:left="0"/>
        <w:jc w:val="left"/>
      </w:pPr>
      <w:r>
        <w:rPr>
          <w:rFonts w:ascii="Times New Roman"/>
          <w:b/>
          <w:i w:val="false"/>
          <w:color w:val="000000"/>
        </w:rPr>
        <w:t xml:space="preserve">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 мемлекеттік қызмет стандарты</w:t>
      </w:r>
    </w:p>
    <w:bookmarkEnd w:id="115"/>
    <w:p>
      <w:pPr>
        <w:spacing w:after="0"/>
        <w:ind w:left="0"/>
        <w:jc w:val="both"/>
      </w:pPr>
      <w:r>
        <w:rPr>
          <w:rFonts w:ascii="Times New Roman"/>
          <w:b w:val="false"/>
          <w:i w:val="false"/>
          <w:color w:val="ff0000"/>
          <w:sz w:val="28"/>
        </w:rPr>
        <w:t xml:space="preserve">      Ескерту. Стандарттың тақырыбы жаңа редакцияда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28" w:id="116"/>
    <w:p>
      <w:pPr>
        <w:spacing w:after="0"/>
        <w:ind w:left="0"/>
        <w:jc w:val="left"/>
      </w:pPr>
      <w:r>
        <w:rPr>
          <w:rFonts w:ascii="Times New Roman"/>
          <w:b/>
          <w:i w:val="false"/>
          <w:color w:val="000000"/>
        </w:rPr>
        <w:t xml:space="preserve"> 
1. Жалпы ережелер</w:t>
      </w:r>
    </w:p>
    <w:bookmarkEnd w:id="116"/>
    <w:bookmarkStart w:name="z329" w:id="117"/>
    <w:p>
      <w:pPr>
        <w:spacing w:after="0"/>
        <w:ind w:left="0"/>
        <w:jc w:val="both"/>
      </w:pPr>
      <w:r>
        <w:rPr>
          <w:rFonts w:ascii="Times New Roman"/>
          <w:b w:val="false"/>
          <w:i w:val="false"/>
          <w:color w:val="000000"/>
          <w:sz w:val="28"/>
        </w:rPr>
        <w:t>
      1.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 мемлекеттік қызметін Қазақстан Республикасы, 010000, Астана қаласы, Есіл ауданы, Орынбор көшесі, № 8-үй, 13-кіреберіс, 955-кабинет мекенжайы бойынша орналасқан Қазақстан Республикасы Әділет министрлігінің Тіркеу қызметі мен құқықтық көмек көрсету комитеті (бұдан әрі – Комитет) және аумақтық әділет органдары (бұдан әрі – уәкілетті органдар), мекенжайлары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орталықтары (бұдан әрі – орталық) және өтініш берушіде электронды-цифрлық қолтаңба (бұдан әрі – ЭЦҚ) болған жағдайда www.e.gov.kz «электронды үкімет»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беруді тиісті облыста (Комитетте беруге жататындардан басқалары) уәкілетті органдар орталық арқылы жүзеге асырады.</w:t>
      </w:r>
      <w:r>
        <w:br/>
      </w:r>
      <w:r>
        <w:rPr>
          <w:rFonts w:ascii="Times New Roman"/>
          <w:b w:val="false"/>
          <w:i w:val="false"/>
          <w:color w:val="000000"/>
          <w:sz w:val="28"/>
        </w:rPr>
        <w:t>
</w:t>
      </w:r>
      <w:r>
        <w:rPr>
          <w:rFonts w:ascii="Times New Roman"/>
          <w:b w:val="false"/>
          <w:i w:val="false"/>
          <w:color w:val="000000"/>
          <w:sz w:val="28"/>
        </w:rPr>
        <w:t>
      Банктерді, республикалық және өңірлік мәртебесі бар қоғамдық бірлестіктерді (оның ішінде барлық саяси партияларды), сондай-ақ шетелдік және халықаралық коммерциялық емес үкіметтік емес ұйымдардың филиалдары және өкілдіктерін есептік тіркеу (қайта тіркеу), республикалық және өңірлік мәртебесі бар діни бірлестіктерді мемлекеттік тіркеу (қайта тіркеу) туралы куәліктің телнұсқасын беруді Комитет жүзеге асырады.</w:t>
      </w:r>
      <w:r>
        <w:br/>
      </w:r>
      <w:r>
        <w:rPr>
          <w:rFonts w:ascii="Times New Roman"/>
          <w:b w:val="false"/>
          <w:i w:val="false"/>
          <w:color w:val="000000"/>
          <w:sz w:val="28"/>
        </w:rPr>
        <w:t>
</w:t>
      </w:r>
      <w:r>
        <w:rPr>
          <w:rFonts w:ascii="Times New Roman"/>
          <w:b w:val="false"/>
          <w:i w:val="false"/>
          <w:color w:val="000000"/>
          <w:sz w:val="28"/>
        </w:rPr>
        <w:t>
      Алушыда ЭЦҚ болған жағдайда портал арқылы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
      Шалғай елді мекендердегі тұрғындардың мемлекеттік қызметтерге қол жеткізуін қамтамасыз ету мақсатында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Әділет министрлігінің интернет-ресурсында: </w:t>
      </w:r>
      <w:r>
        <w:rPr>
          <w:rFonts w:ascii="Times New Roman"/>
          <w:b w:val="false"/>
          <w:i w:val="false"/>
          <w:color w:val="000000"/>
          <w:sz w:val="28"/>
          <w:u w:val="single"/>
        </w:rPr>
        <w:t>www.minjust.kz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«Орталық» РМК-ның интернет-ресурсында: </w:t>
      </w:r>
      <w:r>
        <w:rPr>
          <w:rFonts w:ascii="Times New Roman"/>
          <w:b w:val="false"/>
          <w:i w:val="false"/>
          <w:color w:val="000000"/>
          <w:sz w:val="28"/>
          <w:u w:val="single"/>
        </w:rPr>
        <w:t>www.con.gov.kz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орталықтардың үй-жайларындағы стенділерде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 call-орталығының телефоны (1414) арқылы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Комитетте және орталықта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қағаз тасығышта ұсыну болып табылады.</w:t>
      </w:r>
      <w:r>
        <w:br/>
      </w:r>
      <w:r>
        <w:rPr>
          <w:rFonts w:ascii="Times New Roman"/>
          <w:b w:val="false"/>
          <w:i w:val="false"/>
          <w:color w:val="000000"/>
          <w:sz w:val="28"/>
        </w:rPr>
        <w:t>
</w:t>
      </w:r>
      <w:r>
        <w:rPr>
          <w:rFonts w:ascii="Times New Roman"/>
          <w:b w:val="false"/>
          <w:i w:val="false"/>
          <w:color w:val="000000"/>
          <w:sz w:val="28"/>
        </w:rPr>
        <w:t>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беруден бас тартылған жағдайда ұсынылған құжаттардың Қазақстан Республикасы заңнамалық актісінің талаптарына сәйкес келмеуіне сілтемені қамтитын қағаз жеткізгіштегі дәлелді бас тарту беріледі;</w:t>
      </w:r>
      <w:r>
        <w:br/>
      </w:r>
      <w:r>
        <w:rPr>
          <w:rFonts w:ascii="Times New Roman"/>
          <w:b w:val="false"/>
          <w:i w:val="false"/>
          <w:color w:val="000000"/>
          <w:sz w:val="28"/>
        </w:rPr>
        <w:t>
</w:t>
      </w:r>
      <w:r>
        <w:rPr>
          <w:rFonts w:ascii="Times New Roman"/>
          <w:b w:val="false"/>
          <w:i w:val="false"/>
          <w:color w:val="000000"/>
          <w:sz w:val="28"/>
        </w:rPr>
        <w:t>
      2) порталда «жеке кабинетке»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беруге электрондық өтініштің қабылданғаны туралы хабарлама не мемлекеттік қызметті ұсынудан бас тарту туралы уәкілетті тұлғаның ЭЦҚ-мен куәландырылған уәкілетті органның электрондық құжат нысандағы дәлелді жауабы жіберіледі.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Мемлекеттік қызмет тіркелген барлық заңды тұлғаларға, филиалдарға және өкілдіктерге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күнінен және қолхат алған сәттен бастап, сондай-ақ электронды сұрау салу берген сәттен мемлекеттік қызмет көрсету мерзімі үш жұмыс күні ішінде жүзеге асырылады (құжаттарды қабылдау және тапсыру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Мемлекеттік қызмет алушы электрондық сұрау салуды портал арқылы ұсынған кезде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 бір жұмыс күнінен кешіктірілмей жүзеге асырылады;</w:t>
      </w:r>
      <w:r>
        <w:br/>
      </w:r>
      <w:r>
        <w:rPr>
          <w:rFonts w:ascii="Times New Roman"/>
          <w:b w:val="false"/>
          <w:i w:val="false"/>
          <w:color w:val="000000"/>
          <w:sz w:val="28"/>
        </w:rPr>
        <w:t>
</w:t>
      </w:r>
      <w:r>
        <w:rPr>
          <w:rFonts w:ascii="Times New Roman"/>
          <w:b w:val="false"/>
          <w:i w:val="false"/>
          <w:color w:val="000000"/>
          <w:sz w:val="28"/>
        </w:rPr>
        <w:t>
      2) құжаттар тапсырған кезде (мемлекеттік қызметті алу үшін өтінішті бергенде) кезекте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алушының өтініш жасаған жерінде сол күні көрсетілетін мемлекеттік қызметті алушыға қызмет көрсетудің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дайын құжаттарды алған кезде кезек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қолма-қол және (немесе) қолма-қол емес есеппен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көрсеткені үшін тіркеу алымы белгіленген. Тіркеу алымының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мөлшерлеме бойынша есептеледі және салық салу объектісінің тіркелген орны бойынша тиісті құжаттарды ұсынғанға дейін төленеді.</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алуға электронды сұрау салу ұсынылған жағдайда, төлем «электронды үкімет» төлем шлюзы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Комитетте:</w:t>
      </w:r>
      <w:r>
        <w:br/>
      </w:r>
      <w:r>
        <w:rPr>
          <w:rFonts w:ascii="Times New Roman"/>
          <w:b w:val="false"/>
          <w:i w:val="false"/>
          <w:color w:val="000000"/>
          <w:sz w:val="28"/>
        </w:rPr>
        <w:t>
</w:t>
      </w:r>
      <w:r>
        <w:rPr>
          <w:rFonts w:ascii="Times New Roman"/>
          <w:b w:val="false"/>
          <w:i w:val="false"/>
          <w:color w:val="000000"/>
          <w:sz w:val="28"/>
        </w:rPr>
        <w:t>
      Комитетте Қазақстан Республикасының еңбек заңнамасына сәйкес жұма, демалыс және мереке күндерін қоспағанда, сағат 13.00-ден 14.30-ға дейінгі үзіліспен, сағат 9.00-ден 17.00-ге дейін құжаттарды күн сайын қабылдауды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Қабылдау кезек күту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күн сайын жексенбі және мереке күндерін қоспағанда, дүйсенбіден бастап сенбіні қоса алғанда, еңбек заңнамасына сай белгіленген жұмыс кестесіне сәйкес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«электронды»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орталықтың бекітілген кестесіне сәйкес,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қызметтер заңды тұлғаның орналасқан жері бойынша, анықтама бюросы, күту үшін креслолар, өтініштердің толтырылған бланк үлгілері бар ақпараттық стенділер орналастырылған, мүмкіндігі шектеулі адамдар үшін жағдай жасалған орталық ғимаратының залында көрсетіледі.</w:t>
      </w:r>
    </w:p>
    <w:bookmarkEnd w:id="117"/>
    <w:bookmarkStart w:name="z368" w:id="118"/>
    <w:p>
      <w:pPr>
        <w:spacing w:after="0"/>
        <w:ind w:left="0"/>
        <w:jc w:val="left"/>
      </w:pPr>
      <w:r>
        <w:rPr>
          <w:rFonts w:ascii="Times New Roman"/>
          <w:b/>
          <w:i w:val="false"/>
          <w:color w:val="000000"/>
        </w:rPr>
        <w:t xml:space="preserve"> 
2. Мемлекеттік қызмет көрсету тәртібі</w:t>
      </w:r>
    </w:p>
    <w:bookmarkEnd w:id="118"/>
    <w:bookmarkStart w:name="z369" w:id="119"/>
    <w:p>
      <w:pPr>
        <w:spacing w:after="0"/>
        <w:ind w:left="0"/>
        <w:jc w:val="both"/>
      </w:pPr>
      <w:r>
        <w:rPr>
          <w:rFonts w:ascii="Times New Roman"/>
          <w:b w:val="false"/>
          <w:i w:val="false"/>
          <w:color w:val="000000"/>
          <w:sz w:val="28"/>
        </w:rPr>
        <w:t>
      11. Мемлекеттік қызмет алу үшін мемлекеттік қызмет алушылар Комитетке немесе Орталыққа мынадай құжаттар:</w:t>
      </w:r>
      <w:r>
        <w:br/>
      </w:r>
      <w:r>
        <w:rPr>
          <w:rFonts w:ascii="Times New Roman"/>
          <w:b w:val="false"/>
          <w:i w:val="false"/>
          <w:color w:val="000000"/>
          <w:sz w:val="28"/>
        </w:rPr>
        <w:t>
</w:t>
      </w:r>
      <w:r>
        <w:rPr>
          <w:rFonts w:ascii="Times New Roman"/>
          <w:b w:val="false"/>
          <w:i w:val="false"/>
          <w:color w:val="000000"/>
          <w:sz w:val="28"/>
        </w:rPr>
        <w:t>
      1) белгіленген нысан бойынша </w:t>
      </w:r>
      <w:r>
        <w:rPr>
          <w:rFonts w:ascii="Times New Roman"/>
          <w:b w:val="false"/>
          <w:i w:val="false"/>
          <w:color w:val="000000"/>
          <w:sz w:val="28"/>
        </w:rPr>
        <w:t>өтінішті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кәсіпкерлік субъектісіне жатпайтын заңды тұлға, сондай-ақ акционерлік қоғам, олардың филиалдары мен өкілдіктері жарғысының (ережесінің) түпнұсқасын жоғалтқаны туралы ақпараттың мерзімді баспасөз басылымында жарияланғанын растайтын құжат (өтініш берушінің ЭЦҚ-мен куәландырылған порталдағы электрондық құжат нысанында сұрау салу беру кезінде электрондық көшірмелері электрондық сұрау салуға бекітіледі);</w:t>
      </w:r>
      <w:r>
        <w:br/>
      </w:r>
      <w:r>
        <w:rPr>
          <w:rFonts w:ascii="Times New Roman"/>
          <w:b w:val="false"/>
          <w:i w:val="false"/>
          <w:color w:val="000000"/>
          <w:sz w:val="28"/>
        </w:rPr>
        <w:t>
</w:t>
      </w:r>
      <w:r>
        <w:rPr>
          <w:rFonts w:ascii="Times New Roman"/>
          <w:b w:val="false"/>
          <w:i w:val="false"/>
          <w:color w:val="000000"/>
          <w:sz w:val="28"/>
        </w:rPr>
        <w:t>
      3) бюджетке тіркеу алымының сомасы төленгенін растайтын құжат ұсынады.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алуға электронды сұрау салу ұсынылған жағдайда, төлем ЭҮТШ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ЭҮТШ арқылы төлеген жағдайда,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құжат электронды сұрау салуға қоса тіркелмейді.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12. Орталықтарда бекітілген нысандағы өтініштер бланкілері күту залындағы арнайы тағандарда орналастырылады не орталықтың консультантында, сондай-ақ «Орталық» РМК-ның интернет-ресурсында: </w:t>
      </w:r>
      <w:r>
        <w:rPr>
          <w:rFonts w:ascii="Times New Roman"/>
          <w:b w:val="false"/>
          <w:i w:val="false"/>
          <w:color w:val="000000"/>
          <w:sz w:val="28"/>
          <w:u w:val="single"/>
        </w:rPr>
        <w:t>www.con.gov.kz</w:t>
      </w:r>
      <w:r>
        <w:rPr>
          <w:rFonts w:ascii="Times New Roman"/>
          <w:b w:val="false"/>
          <w:i w:val="false"/>
          <w:color w:val="000000"/>
          <w:sz w:val="28"/>
        </w:rPr>
        <w:t xml:space="preserve">, </w:t>
      </w:r>
      <w:r>
        <w:rPr>
          <w:rFonts w:ascii="Times New Roman"/>
          <w:b w:val="false"/>
          <w:i w:val="false"/>
          <w:color w:val="000000"/>
          <w:sz w:val="28"/>
          <w:u w:val="single"/>
        </w:rPr>
        <w:t>www.е.gov.kz</w:t>
      </w:r>
      <w:r>
        <w:rPr>
          <w:rFonts w:ascii="Times New Roman"/>
          <w:b w:val="false"/>
          <w:i w:val="false"/>
          <w:color w:val="000000"/>
          <w:sz w:val="28"/>
        </w:rPr>
        <w:t xml:space="preserve"> порталында болады.</w:t>
      </w:r>
      <w:r>
        <w:br/>
      </w:r>
      <w:r>
        <w:rPr>
          <w:rFonts w:ascii="Times New Roman"/>
          <w:b w:val="false"/>
          <w:i w:val="false"/>
          <w:color w:val="000000"/>
          <w:sz w:val="28"/>
        </w:rPr>
        <w:t>
</w:t>
      </w:r>
      <w:r>
        <w:rPr>
          <w:rFonts w:ascii="Times New Roman"/>
          <w:b w:val="false"/>
          <w:i w:val="false"/>
          <w:color w:val="000000"/>
          <w:sz w:val="28"/>
        </w:rPr>
        <w:t xml:space="preserve">
      13. Орталықтарда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Орталықтардың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Портал арқылы жүгінген жағдайда электронды сұрау салуды жіберу өтініш берушінің «жеке кабинетінен» жүзеге асырылады. Сұрау салу таңдап алынған қызметке сәйкес уәкілетті органның мекенжайына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Орталықтарда құжаттарды қабылдау кезінде мемлекеттік қызметті алушыға тиісті құжаттарды қабылдағаны туралы:</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 берілетін күн,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Портал арқылы жүгінген жағдайда мемлекеттік қызметті алушының «жеке кабинетіне» сұрау салуды қабылдағаны туралы мемлекеттік қызметтің нәтижесін алған күні мен уақыты көрсетілген хабарлама есеп жіберіледі.</w:t>
      </w:r>
      <w:r>
        <w:br/>
      </w:r>
      <w:r>
        <w:rPr>
          <w:rFonts w:ascii="Times New Roman"/>
          <w:b w:val="false"/>
          <w:i w:val="false"/>
          <w:color w:val="000000"/>
          <w:sz w:val="28"/>
        </w:rPr>
        <w:t>
</w:t>
      </w:r>
      <w:r>
        <w:rPr>
          <w:rFonts w:ascii="Times New Roman"/>
          <w:b w:val="false"/>
          <w:i w:val="false"/>
          <w:color w:val="000000"/>
          <w:sz w:val="28"/>
        </w:rPr>
        <w:t>
      15. Орталықта дайын құжаттарды мемлекеттік қызмет алушыға беруді орталықтың қызметкері «терезе» арқылы мерзімі көрсетілген қолхат негізінде күн сайын жүзеге асырады.</w:t>
      </w:r>
      <w:r>
        <w:br/>
      </w:r>
      <w:r>
        <w:rPr>
          <w:rFonts w:ascii="Times New Roman"/>
          <w:b w:val="false"/>
          <w:i w:val="false"/>
          <w:color w:val="000000"/>
          <w:sz w:val="28"/>
        </w:rPr>
        <w:t>
</w:t>
      </w:r>
      <w:r>
        <w:rPr>
          <w:rFonts w:ascii="Times New Roman"/>
          <w:b w:val="false"/>
          <w:i w:val="false"/>
          <w:color w:val="000000"/>
          <w:sz w:val="28"/>
        </w:rPr>
        <w:t>
      Егер алушы құжаттарды алуға мерзімінде хабарласпаған жағдайда, орталық олардың бір ай ішінде сақталуын қамтамасыз етеді, содан кейін оларды уәкілетті органдарға береді.</w:t>
      </w:r>
      <w:r>
        <w:br/>
      </w:r>
      <w:r>
        <w:rPr>
          <w:rFonts w:ascii="Times New Roman"/>
          <w:b w:val="false"/>
          <w:i w:val="false"/>
          <w:color w:val="000000"/>
          <w:sz w:val="28"/>
        </w:rPr>
        <w:t>
</w:t>
      </w:r>
      <w:r>
        <w:rPr>
          <w:rFonts w:ascii="Times New Roman"/>
          <w:b w:val="false"/>
          <w:i w:val="false"/>
          <w:color w:val="000000"/>
          <w:sz w:val="28"/>
        </w:rPr>
        <w:t>
      16.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сондай-ақ «Ақпараттандыру туралы» Қазақстан Республикасы Заңның </w:t>
      </w:r>
      <w:r>
        <w:rPr>
          <w:rFonts w:ascii="Times New Roman"/>
          <w:b w:val="false"/>
          <w:i w:val="false"/>
          <w:color w:val="000000"/>
          <w:sz w:val="28"/>
        </w:rPr>
        <w:t>40-бабында</w:t>
      </w:r>
      <w:r>
        <w:rPr>
          <w:rFonts w:ascii="Times New Roman"/>
          <w:b w:val="false"/>
          <w:i w:val="false"/>
          <w:color w:val="000000"/>
          <w:sz w:val="28"/>
        </w:rPr>
        <w:t xml:space="preserve"> көзделген жағдайларда орталық құжаттарды қабылдаудан бас тартады. Құжаттарды қабылдаудан бас тартқан кезде орталықтың қызметкері мемлекеттік қызмет алушыға жетіспейтін құжаттар көрсетілген қолхат береді.</w:t>
      </w:r>
    </w:p>
    <w:bookmarkEnd w:id="119"/>
    <w:bookmarkStart w:name="z1029" w:id="120"/>
    <w:p>
      <w:pPr>
        <w:spacing w:after="0"/>
        <w:ind w:left="0"/>
        <w:jc w:val="left"/>
      </w:pPr>
      <w:r>
        <w:rPr>
          <w:rFonts w:ascii="Times New Roman"/>
          <w:b/>
          <w:i w:val="false"/>
          <w:color w:val="000000"/>
        </w:rPr>
        <w:t xml:space="preserve"> 
3. Жұмыс қағидаттары</w:t>
      </w:r>
    </w:p>
    <w:bookmarkEnd w:id="120"/>
    <w:bookmarkStart w:name="z1030" w:id="121"/>
    <w:p>
      <w:pPr>
        <w:spacing w:after="0"/>
        <w:ind w:left="0"/>
        <w:jc w:val="both"/>
      </w:pPr>
      <w:r>
        <w:rPr>
          <w:rFonts w:ascii="Times New Roman"/>
          <w:b w:val="false"/>
          <w:i w:val="false"/>
          <w:color w:val="000000"/>
          <w:sz w:val="28"/>
        </w:rPr>
        <w:t>
      17. Комитет, уәкілетті органдар мен орталықтар басшылыққа алатын жұмыстардың негізгі қағидаттары:</w:t>
      </w:r>
      <w:r>
        <w:br/>
      </w:r>
      <w:r>
        <w:rPr>
          <w:rFonts w:ascii="Times New Roman"/>
          <w:b w:val="false"/>
          <w:i w:val="false"/>
          <w:color w:val="000000"/>
          <w:sz w:val="28"/>
        </w:rPr>
        <w:t>
</w:t>
      </w:r>
      <w:r>
        <w:rPr>
          <w:rFonts w:ascii="Times New Roman"/>
          <w:b w:val="false"/>
          <w:i w:val="false"/>
          <w:color w:val="000000"/>
          <w:sz w:val="28"/>
        </w:rPr>
        <w:t>
      1) заңдылық;</w:t>
      </w:r>
      <w:r>
        <w:br/>
      </w:r>
      <w:r>
        <w:rPr>
          <w:rFonts w:ascii="Times New Roman"/>
          <w:b w:val="false"/>
          <w:i w:val="false"/>
          <w:color w:val="000000"/>
          <w:sz w:val="28"/>
        </w:rPr>
        <w:t>
</w:t>
      </w:r>
      <w:r>
        <w:rPr>
          <w:rFonts w:ascii="Times New Roman"/>
          <w:b w:val="false"/>
          <w:i w:val="false"/>
          <w:color w:val="000000"/>
          <w:sz w:val="28"/>
        </w:rPr>
        <w:t>
      2) сыпайылық;</w:t>
      </w:r>
      <w:r>
        <w:br/>
      </w:r>
      <w:r>
        <w:rPr>
          <w:rFonts w:ascii="Times New Roman"/>
          <w:b w:val="false"/>
          <w:i w:val="false"/>
          <w:color w:val="000000"/>
          <w:sz w:val="28"/>
        </w:rPr>
        <w:t>
</w:t>
      </w:r>
      <w:r>
        <w:rPr>
          <w:rFonts w:ascii="Times New Roman"/>
          <w:b w:val="false"/>
          <w:i w:val="false"/>
          <w:color w:val="000000"/>
          <w:sz w:val="28"/>
        </w:rPr>
        <w:t>
      3) азаматтардың құқықтарының, бостандықтары мен заңды мүдделерінің сақталуын және қорғалуын қамтамасыз ету;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егжей-тегжейлі ақпарат ұсыну;</w:t>
      </w:r>
      <w:r>
        <w:br/>
      </w:r>
      <w:r>
        <w:rPr>
          <w:rFonts w:ascii="Times New Roman"/>
          <w:b w:val="false"/>
          <w:i w:val="false"/>
          <w:color w:val="000000"/>
          <w:sz w:val="28"/>
        </w:rPr>
        <w:t>
</w:t>
      </w:r>
      <w:r>
        <w:rPr>
          <w:rFonts w:ascii="Times New Roman"/>
          <w:b w:val="false"/>
          <w:i w:val="false"/>
          <w:color w:val="000000"/>
          <w:sz w:val="28"/>
        </w:rPr>
        <w:t>
      5) мемлекеттік қызметтің сапалылығы мен уақытында ұсынылуы;</w:t>
      </w:r>
      <w:r>
        <w:br/>
      </w:r>
      <w:r>
        <w:rPr>
          <w:rFonts w:ascii="Times New Roman"/>
          <w:b w:val="false"/>
          <w:i w:val="false"/>
          <w:color w:val="000000"/>
          <w:sz w:val="28"/>
        </w:rPr>
        <w:t>
</w:t>
      </w:r>
      <w:r>
        <w:rPr>
          <w:rFonts w:ascii="Times New Roman"/>
          <w:b w:val="false"/>
          <w:i w:val="false"/>
          <w:color w:val="000000"/>
          <w:sz w:val="28"/>
        </w:rPr>
        <w:t>
      6) мемлекеттік қызмет алушының құжаттарының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 алушының уақытында алмаған құжаттарының сақталуын қамтамасыз ету болып табылады.</w:t>
      </w:r>
    </w:p>
    <w:bookmarkEnd w:id="121"/>
    <w:bookmarkStart w:name="z1116" w:id="122"/>
    <w:p>
      <w:pPr>
        <w:spacing w:after="0"/>
        <w:ind w:left="0"/>
        <w:jc w:val="left"/>
      </w:pPr>
      <w:r>
        <w:rPr>
          <w:rFonts w:ascii="Times New Roman"/>
          <w:b/>
          <w:i w:val="false"/>
          <w:color w:val="000000"/>
        </w:rPr>
        <w:t xml:space="preserve"> 
4. Жұмыс нәтижелері</w:t>
      </w:r>
    </w:p>
    <w:bookmarkEnd w:id="122"/>
    <w:bookmarkStart w:name="z1117" w:id="123"/>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уәкілетті органдардың жұмысы бағаланатын мемлекеттік қызметтің сапасы мен тиімділігі көрсеткіштерінің нысаналы мәні жыл сайын Қазақстан Республикасының Әділет министрінің тиісті бұйрығымен бекітіледі.</w:t>
      </w:r>
    </w:p>
    <w:bookmarkEnd w:id="123"/>
    <w:bookmarkStart w:name="z1119" w:id="124"/>
    <w:p>
      <w:pPr>
        <w:spacing w:after="0"/>
        <w:ind w:left="0"/>
        <w:jc w:val="left"/>
      </w:pPr>
      <w:r>
        <w:rPr>
          <w:rFonts w:ascii="Times New Roman"/>
          <w:b/>
          <w:i w:val="false"/>
          <w:color w:val="000000"/>
        </w:rPr>
        <w:t xml:space="preserve"> 
5. Шағымдану тәртібі</w:t>
      </w:r>
    </w:p>
    <w:bookmarkEnd w:id="124"/>
    <w:bookmarkStart w:name="z1120" w:id="125"/>
    <w:p>
      <w:pPr>
        <w:spacing w:after="0"/>
        <w:ind w:left="0"/>
        <w:jc w:val="both"/>
      </w:pPr>
      <w:r>
        <w:rPr>
          <w:rFonts w:ascii="Times New Roman"/>
          <w:b w:val="false"/>
          <w:i w:val="false"/>
          <w:color w:val="000000"/>
          <w:sz w:val="28"/>
        </w:rPr>
        <w:t>
      20. Қызметкердің әрекетіне (әрекетсіздігіне) шағым беру және шағымды дайындауға жәрдем көрсету тәртібін түсіндіру үшін алушы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мен телефондары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 алушы орталыққа немесе портал арқылы жүгінген кезде орталық қызметкерінің әрекетіне (әрекетсіздігіне) шағым жасау тәртібі туралы ақпаратты call-орталықтың телефоны (1414) бойынша не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басшысының атына немесе Комитетке жұмыс күндері демалыс және мереке күндерін қоспағанда, сағат 13.00-ден 14.30 аралығында түскі үзіліспен, сағат 9.00-ден 17.00-ге дейін беріледі. Уәкілетті органдар басшыларының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Орталық қызметкері тиісінше қызмет көрсетпеген жағдайда шағым орталықтың немесе «Орталық» РМК басшысының атына беріледі. Басшылардың мекенжайлары мен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жағдайда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жазбаша нысанда пошта арқылы немесе қолданыстағы заңнамада көзделген жағдайларда электрондық түрде не жұмыс күндері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ұйымдардың кеңселері арқылы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қызметті сапасыз көрсеткенін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Қолмен алып келген және пошта арқылы келген шағымдарды қабылдаудың растамасы оның уәкілетті органның кеңсесінде жеке және заңды тұлғалардың өтініштерін тіркеу журналында тіркелуі (шағымның немесе                                                        ілеспе хаттың екінші данасына мөртабан, кіріс және шығыс тіркеу нөмірі мен күні қойылады) болып табылады.</w:t>
      </w:r>
      <w:r>
        <w:br/>
      </w:r>
      <w:r>
        <w:rPr>
          <w:rFonts w:ascii="Times New Roman"/>
          <w:b w:val="false"/>
          <w:i w:val="false"/>
          <w:color w:val="000000"/>
          <w:sz w:val="28"/>
        </w:rPr>
        <w:t>
</w:t>
      </w:r>
      <w:r>
        <w:rPr>
          <w:rFonts w:ascii="Times New Roman"/>
          <w:b w:val="false"/>
          <w:i w:val="false"/>
          <w:color w:val="000000"/>
          <w:sz w:val="28"/>
        </w:rPr>
        <w:t>
      Қолмен алып келген жағдайда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Қолмен алып келген және пошта арқылы келген шағымдарды қабылдаудың растамасы оның орталықтың немесе «Орталық» РМК кеңсесінде тіркелуі (шағымның немесе шағымға ілеспе хаттың екінші данасына мөртабан, кіріс және шығыс тіркеу нөмірі мен күні қойылады)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өтiнiштерiн қарау тәртiбi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xml:space="preserve">
      26. Комитеттің мекенжайы: Қазақстан Республикасы, 010000, Астана қаласы, Орынбор көшесі, № 8 үй, интернет ресурс: </w:t>
      </w:r>
      <w:r>
        <w:rPr>
          <w:rFonts w:ascii="Times New Roman"/>
          <w:b w:val="false"/>
          <w:i w:val="false"/>
          <w:color w:val="000000"/>
          <w:sz w:val="28"/>
          <w:u w:val="single"/>
        </w:rPr>
        <w:t>www.minjust.kz.</w:t>
      </w:r>
      <w:r>
        <w:br/>
      </w:r>
      <w:r>
        <w:rPr>
          <w:rFonts w:ascii="Times New Roman"/>
          <w:b w:val="false"/>
          <w:i w:val="false"/>
          <w:color w:val="000000"/>
          <w:sz w:val="28"/>
        </w:rPr>
        <w:t>
</w:t>
      </w:r>
      <w:r>
        <w:rPr>
          <w:rFonts w:ascii="Times New Roman"/>
          <w:b w:val="false"/>
          <w:i w:val="false"/>
          <w:color w:val="000000"/>
          <w:sz w:val="28"/>
        </w:rPr>
        <w:t xml:space="preserve">
      «Орталық» РМК-ның мекенжайы: Қазақстан Республикасы, 010000, Астана қаласы, Республика даңғылы, № 43 А үй, телефоны: 87172-94-99-95, интернет-ресурс: </w:t>
      </w:r>
      <w:r>
        <w:rPr>
          <w:rFonts w:ascii="Times New Roman"/>
          <w:b w:val="false"/>
          <w:i w:val="false"/>
          <w:color w:val="000000"/>
          <w:sz w:val="28"/>
          <w:u w:val="single"/>
        </w:rPr>
        <w:t>www.con.gov.kz.</w:t>
      </w:r>
    </w:p>
    <w:bookmarkEnd w:id="125"/>
    <w:bookmarkStart w:name="z373" w:id="126"/>
    <w:p>
      <w:pPr>
        <w:spacing w:after="0"/>
        <w:ind w:left="0"/>
        <w:jc w:val="both"/>
      </w:pPr>
      <w:r>
        <w:rPr>
          <w:rFonts w:ascii="Times New Roman"/>
          <w:b w:val="false"/>
          <w:i w:val="false"/>
          <w:color w:val="000000"/>
          <w:sz w:val="28"/>
        </w:rPr>
        <w:t xml:space="preserve">
«Жеке кәсіпкерлік субъектісіне    </w:t>
      </w:r>
      <w:r>
        <w:br/>
      </w:r>
      <w:r>
        <w:rPr>
          <w:rFonts w:ascii="Times New Roman"/>
          <w:b w:val="false"/>
          <w:i w:val="false"/>
          <w:color w:val="000000"/>
          <w:sz w:val="28"/>
        </w:rPr>
        <w:t xml:space="preserve">
жатпайтын заңды тұлға, сондай-ақ   </w:t>
      </w:r>
      <w:r>
        <w:br/>
      </w:r>
      <w:r>
        <w:rPr>
          <w:rFonts w:ascii="Times New Roman"/>
          <w:b w:val="false"/>
          <w:i w:val="false"/>
          <w:color w:val="000000"/>
          <w:sz w:val="28"/>
        </w:rPr>
        <w:t xml:space="preserve">
акционерлік қоғам, олардың      </w:t>
      </w:r>
      <w:r>
        <w:br/>
      </w:r>
      <w:r>
        <w:rPr>
          <w:rFonts w:ascii="Times New Roman"/>
          <w:b w:val="false"/>
          <w:i w:val="false"/>
          <w:color w:val="000000"/>
          <w:sz w:val="28"/>
        </w:rPr>
        <w:t xml:space="preserve">
филиалдары мен өкілдіктері жарғысының </w:t>
      </w:r>
      <w:r>
        <w:br/>
      </w:r>
      <w:r>
        <w:rPr>
          <w:rFonts w:ascii="Times New Roman"/>
          <w:b w:val="false"/>
          <w:i w:val="false"/>
          <w:color w:val="000000"/>
          <w:sz w:val="28"/>
        </w:rPr>
        <w:t xml:space="preserve">
(ережесінің) телнұсқасын беру»    </w:t>
      </w:r>
      <w:r>
        <w:br/>
      </w:r>
      <w:r>
        <w:rPr>
          <w:rFonts w:ascii="Times New Roman"/>
          <w:b w:val="false"/>
          <w:i w:val="false"/>
          <w:color w:val="000000"/>
          <w:sz w:val="28"/>
        </w:rPr>
        <w:t xml:space="preserve">
мемлекеттік қызмет стандартының    </w:t>
      </w:r>
      <w:r>
        <w:br/>
      </w:r>
      <w:r>
        <w:rPr>
          <w:rFonts w:ascii="Times New Roman"/>
          <w:b w:val="false"/>
          <w:i w:val="false"/>
          <w:color w:val="000000"/>
          <w:sz w:val="28"/>
        </w:rPr>
        <w:t xml:space="preserve">
1-қосымшасы               </w:t>
      </w:r>
    </w:p>
    <w:bookmarkEnd w:id="126"/>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p>
      <w:pPr>
        <w:spacing w:after="0"/>
        <w:ind w:left="0"/>
        <w:jc w:val="both"/>
      </w:pPr>
      <w:r>
        <w:rPr>
          <w:rFonts w:ascii="Times New Roman"/>
          <w:b w:val="false"/>
          <w:i w:val="false"/>
          <w:color w:val="ff0000"/>
          <w:sz w:val="28"/>
        </w:rPr>
        <w:t xml:space="preserve">      Ескерту. 1-қосымшаға өзгеріс енгізілді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374" w:id="127"/>
    <w:p>
      <w:pPr>
        <w:spacing w:after="0"/>
        <w:ind w:left="0"/>
        <w:jc w:val="both"/>
      </w:pPr>
      <w:r>
        <w:rPr>
          <w:rFonts w:ascii="Times New Roman"/>
          <w:b w:val="false"/>
          <w:i w:val="false"/>
          <w:color w:val="000000"/>
          <w:sz w:val="28"/>
        </w:rPr>
        <w:t xml:space="preserve">
«Жеке кәсіпкерлік субъектісіне    </w:t>
      </w:r>
      <w:r>
        <w:br/>
      </w:r>
      <w:r>
        <w:rPr>
          <w:rFonts w:ascii="Times New Roman"/>
          <w:b w:val="false"/>
          <w:i w:val="false"/>
          <w:color w:val="000000"/>
          <w:sz w:val="28"/>
        </w:rPr>
        <w:t xml:space="preserve">
жатпайтын заңды тұлға, сондай-ақ   </w:t>
      </w:r>
      <w:r>
        <w:br/>
      </w:r>
      <w:r>
        <w:rPr>
          <w:rFonts w:ascii="Times New Roman"/>
          <w:b w:val="false"/>
          <w:i w:val="false"/>
          <w:color w:val="000000"/>
          <w:sz w:val="28"/>
        </w:rPr>
        <w:t xml:space="preserve">
акционерлік қоғам, олардың      </w:t>
      </w:r>
      <w:r>
        <w:br/>
      </w:r>
      <w:r>
        <w:rPr>
          <w:rFonts w:ascii="Times New Roman"/>
          <w:b w:val="false"/>
          <w:i w:val="false"/>
          <w:color w:val="000000"/>
          <w:sz w:val="28"/>
        </w:rPr>
        <w:t xml:space="preserve">
филиалдары мен өкілдіктері жарғысының </w:t>
      </w:r>
      <w:r>
        <w:br/>
      </w:r>
      <w:r>
        <w:rPr>
          <w:rFonts w:ascii="Times New Roman"/>
          <w:b w:val="false"/>
          <w:i w:val="false"/>
          <w:color w:val="000000"/>
          <w:sz w:val="28"/>
        </w:rPr>
        <w:t xml:space="preserve">
(ережесінің) телнұсқасын беру»   </w:t>
      </w:r>
      <w:r>
        <w:br/>
      </w:r>
      <w:r>
        <w:rPr>
          <w:rFonts w:ascii="Times New Roman"/>
          <w:b w:val="false"/>
          <w:i w:val="false"/>
          <w:color w:val="000000"/>
          <w:sz w:val="28"/>
        </w:rPr>
        <w:t xml:space="preserve">
мемлекеттік қызмет стандартының    </w:t>
      </w:r>
      <w:r>
        <w:br/>
      </w:r>
      <w:r>
        <w:rPr>
          <w:rFonts w:ascii="Times New Roman"/>
          <w:b w:val="false"/>
          <w:i w:val="false"/>
          <w:color w:val="000000"/>
          <w:sz w:val="28"/>
        </w:rPr>
        <w:t xml:space="preserve">
2-қосымшасы               </w:t>
      </w:r>
    </w:p>
    <w:bookmarkEnd w:id="127"/>
    <w:p>
      <w:pPr>
        <w:spacing w:after="0"/>
        <w:ind w:left="0"/>
        <w:jc w:val="both"/>
      </w:pPr>
      <w:r>
        <w:rPr>
          <w:rFonts w:ascii="Times New Roman"/>
          <w:b/>
          <w:i w:val="false"/>
          <w:color w:val="000000"/>
          <w:sz w:val="28"/>
        </w:rPr>
        <w:t>Халыққа қызмет көрсету орталықтарының тізімі мен мекенжайлары</w:t>
      </w:r>
    </w:p>
    <w:p>
      <w:pPr>
        <w:spacing w:after="0"/>
        <w:ind w:left="0"/>
        <w:jc w:val="both"/>
      </w:pPr>
      <w:r>
        <w:rPr>
          <w:rFonts w:ascii="Times New Roman"/>
          <w:b w:val="false"/>
          <w:i w:val="false"/>
          <w:color w:val="ff0000"/>
          <w:sz w:val="28"/>
        </w:rPr>
        <w:t xml:space="preserve">      Ескерту. 2-қосымшаға өзгеріс енгізілді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 Қарамеңді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Үйінің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135" w:id="128"/>
    <w:p>
      <w:pPr>
        <w:spacing w:after="0"/>
        <w:ind w:left="0"/>
        <w:jc w:val="both"/>
      </w:pPr>
      <w:r>
        <w:rPr>
          <w:rFonts w:ascii="Times New Roman"/>
          <w:b w:val="false"/>
          <w:i w:val="false"/>
          <w:color w:val="000000"/>
          <w:sz w:val="28"/>
        </w:rPr>
        <w:t xml:space="preserve">
«Жеке кәсіпкерлік субъектісіне    </w:t>
      </w:r>
      <w:r>
        <w:br/>
      </w:r>
      <w:r>
        <w:rPr>
          <w:rFonts w:ascii="Times New Roman"/>
          <w:b w:val="false"/>
          <w:i w:val="false"/>
          <w:color w:val="000000"/>
          <w:sz w:val="28"/>
        </w:rPr>
        <w:t xml:space="preserve">
жатпайтын заңды тұлға, сондай-ақ   </w:t>
      </w:r>
      <w:r>
        <w:br/>
      </w:r>
      <w:r>
        <w:rPr>
          <w:rFonts w:ascii="Times New Roman"/>
          <w:b w:val="false"/>
          <w:i w:val="false"/>
          <w:color w:val="000000"/>
          <w:sz w:val="28"/>
        </w:rPr>
        <w:t xml:space="preserve">
акционерлік қоғам, олардың      </w:t>
      </w:r>
      <w:r>
        <w:br/>
      </w:r>
      <w:r>
        <w:rPr>
          <w:rFonts w:ascii="Times New Roman"/>
          <w:b w:val="false"/>
          <w:i w:val="false"/>
          <w:color w:val="000000"/>
          <w:sz w:val="28"/>
        </w:rPr>
        <w:t xml:space="preserve">
филиалдары мен өкілдіктері жарғысының </w:t>
      </w:r>
      <w:r>
        <w:br/>
      </w:r>
      <w:r>
        <w:rPr>
          <w:rFonts w:ascii="Times New Roman"/>
          <w:b w:val="false"/>
          <w:i w:val="false"/>
          <w:color w:val="000000"/>
          <w:sz w:val="28"/>
        </w:rPr>
        <w:t xml:space="preserve">
(ережесінің) телнұсқасын беру»   </w:t>
      </w:r>
      <w:r>
        <w:br/>
      </w:r>
      <w:r>
        <w:rPr>
          <w:rFonts w:ascii="Times New Roman"/>
          <w:b w:val="false"/>
          <w:i w:val="false"/>
          <w:color w:val="000000"/>
          <w:sz w:val="28"/>
        </w:rPr>
        <w:t xml:space="preserve">
мемлекеттік қызмет стандартының    </w:t>
      </w:r>
      <w:r>
        <w:br/>
      </w:r>
      <w:r>
        <w:rPr>
          <w:rFonts w:ascii="Times New Roman"/>
          <w:b w:val="false"/>
          <w:i w:val="false"/>
          <w:color w:val="000000"/>
          <w:sz w:val="28"/>
        </w:rPr>
        <w:t xml:space="preserve">
3-қосымшасы               </w:t>
      </w:r>
    </w:p>
    <w:bookmarkEnd w:id="128"/>
    <w:bookmarkStart w:name="z1136" w:id="129"/>
    <w:p>
      <w:pPr>
        <w:spacing w:after="0"/>
        <w:ind w:left="0"/>
        <w:jc w:val="left"/>
      </w:pPr>
      <w:r>
        <w:rPr>
          <w:rFonts w:ascii="Times New Roman"/>
          <w:b/>
          <w:i w:val="false"/>
          <w:color w:val="000000"/>
        </w:rPr>
        <w:t xml:space="preserve"> 
Кесте. Сапа және тиімділік көрсеткіштерінің мәні</w:t>
      </w:r>
    </w:p>
    <w:bookmarkEnd w:id="129"/>
    <w:p>
      <w:pPr>
        <w:spacing w:after="0"/>
        <w:ind w:left="0"/>
        <w:jc w:val="both"/>
      </w:pPr>
      <w:r>
        <w:rPr>
          <w:rFonts w:ascii="Times New Roman"/>
          <w:b w:val="false"/>
          <w:i w:val="false"/>
          <w:color w:val="ff0000"/>
          <w:sz w:val="28"/>
        </w:rPr>
        <w:t xml:space="preserve">      Ескерту. 3-қосымшаға өзгеріс енгізілді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2402"/>
        <w:gridCol w:w="2269"/>
        <w:gridCol w:w="2403"/>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 жағдайларының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көрсетудің сапасы мен тәртібі туралы ақпаратқа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Олар туралы ақпаратқа электрондық форматта қол жетімді болатын қызмет көрсету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тәртібіне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Сыпайылылығы</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2" w:id="1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130"/>
    <w:bookmarkStart w:name="z375" w:id="131"/>
    <w:p>
      <w:pPr>
        <w:spacing w:after="0"/>
        <w:ind w:left="0"/>
        <w:jc w:val="left"/>
      </w:pPr>
      <w:r>
        <w:rPr>
          <w:rFonts w:ascii="Times New Roman"/>
          <w:b/>
          <w:i w:val="false"/>
          <w:color w:val="000000"/>
        </w:rPr>
        <w:t xml:space="preserve"> 
«Жылжымайтын мүлікке құқықтарды (ауыртпалықтарды)</w:t>
      </w:r>
      <w:r>
        <w:br/>
      </w:r>
      <w:r>
        <w:rPr>
          <w:rFonts w:ascii="Times New Roman"/>
          <w:b/>
          <w:i w:val="false"/>
          <w:color w:val="000000"/>
        </w:rPr>
        <w:t>
мемлекеттік тіркеу» мемлекеттік қызмет көрсету</w:t>
      </w:r>
      <w:r>
        <w:br/>
      </w:r>
      <w:r>
        <w:rPr>
          <w:rFonts w:ascii="Times New Roman"/>
          <w:b/>
          <w:i w:val="false"/>
          <w:color w:val="000000"/>
        </w:rPr>
        <w:t>
стандарты</w:t>
      </w:r>
    </w:p>
    <w:bookmarkEnd w:id="131"/>
    <w:p>
      <w:pPr>
        <w:spacing w:after="0"/>
        <w:ind w:left="0"/>
        <w:jc w:val="both"/>
      </w:pPr>
      <w:r>
        <w:rPr>
          <w:rFonts w:ascii="Times New Roman"/>
          <w:b w:val="false"/>
          <w:i w:val="false"/>
          <w:color w:val="ff0000"/>
          <w:sz w:val="28"/>
        </w:rPr>
        <w:t xml:space="preserve">      Ескерту. Стандарт жаңа редакцияда - ҚР Үкіметінің 23.04.2013 </w:t>
      </w:r>
      <w:r>
        <w:rPr>
          <w:rFonts w:ascii="Times New Roman"/>
          <w:b w:val="false"/>
          <w:i w:val="false"/>
          <w:color w:val="ff0000"/>
          <w:sz w:val="28"/>
        </w:rPr>
        <w:t>N 388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376" w:id="132"/>
    <w:p>
      <w:pPr>
        <w:spacing w:after="0"/>
        <w:ind w:left="0"/>
        <w:jc w:val="left"/>
      </w:pPr>
      <w:r>
        <w:rPr>
          <w:rFonts w:ascii="Times New Roman"/>
          <w:b/>
          <w:i w:val="false"/>
          <w:color w:val="000000"/>
        </w:rPr>
        <w:t xml:space="preserve"> 
1. Жалпы ережелер</w:t>
      </w:r>
    </w:p>
    <w:bookmarkEnd w:id="132"/>
    <w:bookmarkStart w:name="z377" w:id="133"/>
    <w:p>
      <w:pPr>
        <w:spacing w:after="0"/>
        <w:ind w:left="0"/>
        <w:jc w:val="both"/>
      </w:pPr>
      <w:r>
        <w:rPr>
          <w:rFonts w:ascii="Times New Roman"/>
          <w:b w:val="false"/>
          <w:i w:val="false"/>
          <w:color w:val="000000"/>
          <w:sz w:val="28"/>
        </w:rPr>
        <w:t>
      1. «Жылжымайтын мүлікке құқықтарды (ауыртпалықтарды) мемлекеттік тіркеу» мемлекеттік қызметін (бұдан әрі - мемлекеттік қызмет) аумақтық әділет органдары (бұдан әрі - уәкілетті орган)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және www.con.gov.kz интернет-ресурсында көрсетілген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Электрондық тіркеу жағдайында жылжымайтын мүлікке құқықтарды мемлекеттік тіркеу (бұдан әрі - электрондық тіркеу) мәмілелерді нотариаттық куәландырғаннан кейін автоматты түрде Бірыңғай нотариаттық ақпараттық жүйесінен (бұдан әрі - БНАЖ) құқықтық кадастрдың ақпараттық жүйесіне түсетін құқық белгілеуші құжаттың электрондық көшірмесінің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«Жылжымайтын мүлікке құқықтарды мемлекеттік тіркеу туралы» 2007 жылғы 26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«Ақпараттандыру туралы» 2007 жылғы 11 қаңтардағы Қазақстан Республикасы Заңының 29-бабы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4-тармақтарының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(электрондық мекенжайы: www.minjust.kz) интернет-ресурсында «Ақпараттық материалдар» деген бөлімде;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кәсіпорынының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мекенжайлары www.con.gov.kz интернет-ресурсында көрсетілген орталықтар ғимараттарында, сондай-ақ уәкілетті органдардың ғимараттарында орналасқан стенділерде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ақпаратты саll-орталығының (1414) телефоны бойынша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w:t>
      </w:r>
      <w:r>
        <w:br/>
      </w:r>
      <w:r>
        <w:rPr>
          <w:rFonts w:ascii="Times New Roman"/>
          <w:b w:val="false"/>
          <w:i w:val="false"/>
          <w:color w:val="000000"/>
          <w:sz w:val="28"/>
        </w:rPr>
        <w:t>
</w:t>
      </w:r>
      <w:r>
        <w:rPr>
          <w:rFonts w:ascii="Times New Roman"/>
          <w:b w:val="false"/>
          <w:i w:val="false"/>
          <w:color w:val="000000"/>
          <w:sz w:val="28"/>
        </w:rPr>
        <w:t>
      1) орталықта жүргізілген тіркеу туралы белгісі бар құқық белгілейтін құжатты не Заңда көзделген негіздер бойынша мемлекеттік тіркеуден бас тарту немесе оны тоқтата тұру туралы дәлелді жауапты беру, сондай-ақ Қазақстан Республикасының заңнамалық актілерінде көзделген жағдайларда мемлекеттік тіркеу туралы куәлікті (қағаз жеткізгіште) беру;</w:t>
      </w:r>
      <w:r>
        <w:br/>
      </w:r>
      <w:r>
        <w:rPr>
          <w:rFonts w:ascii="Times New Roman"/>
          <w:b w:val="false"/>
          <w:i w:val="false"/>
          <w:color w:val="000000"/>
          <w:sz w:val="28"/>
        </w:rPr>
        <w:t>
</w:t>
      </w:r>
      <w:r>
        <w:rPr>
          <w:rFonts w:ascii="Times New Roman"/>
          <w:b w:val="false"/>
          <w:i w:val="false"/>
          <w:color w:val="000000"/>
          <w:sz w:val="28"/>
        </w:rPr>
        <w:t>
      2) БНАЖ-да электрондық тіркеген жағдайда құқық белгілейтін құжатты және тіркеу туралы хабарламаны не уәкілетті органның уәкілетті лауазымды тұлғасының электрондық цифрлық қолтаңбасымен (бұдан әрі - ЭЦҚ) куәландырылған электрондық құжаттар нысанындағы тіркеуден бас тарту немесе оны тоқтата тұру туралы дәлелді жауапты қамтитын хабарламаны жіберу;</w:t>
      </w:r>
      <w:r>
        <w:br/>
      </w:r>
      <w:r>
        <w:rPr>
          <w:rFonts w:ascii="Times New Roman"/>
          <w:b w:val="false"/>
          <w:i w:val="false"/>
          <w:color w:val="000000"/>
          <w:sz w:val="28"/>
        </w:rPr>
        <w:t>
</w:t>
      </w:r>
      <w:r>
        <w:rPr>
          <w:rFonts w:ascii="Times New Roman"/>
          <w:b w:val="false"/>
          <w:i w:val="false"/>
          <w:color w:val="000000"/>
          <w:sz w:val="28"/>
        </w:rPr>
        <w:t>
      3) порталдағы жеке кабинетіне және құқық иесінің электрондық мекенжайына (болған кезде) ЭЦҚ-мен куәландырылған электрондық құжат нысанындағы тіркеу туралы хабарламаны не тіркеуден бас тарту немесе оны тоқтата тұру туралы дәлелді жауапты жіберу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жылжымайтын мүлікке және өзге де мемлекеттік тіркеу объектілерін құқықтардың (құқықтық ауыртпалықтардың) туындауын, өзгеруін немесе тоқтатылуын мемлекеттік тіркеу жөніндегі қызмет уәкілетті органға өтініш түскен сәттен бастап бес жұмыс күні ішінде көрсетіледі және дайын құжаттарды беру бесінші жұмыс күні жүргізіледі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жылжымайтын мүлікке құқықтарды жеделдетілген тәртіппен мемлекеттік тіркеу жөніндегі қызмет уәкілетті органға өтініш түскен сәттен бастап келесі жұмыс күні ұсынылады және дайын құжаттарды беру келесі жұмыс күні жүргізіледі (егер Орталықта өтініш сағат 18-ден кейін немесе сенбі күні қабылданса, онда уәкілетті орган үшін мерзімді есептеу келесі жұмыс күні басталады);</w:t>
      </w:r>
      <w:r>
        <w:br/>
      </w:r>
      <w:r>
        <w:rPr>
          <w:rFonts w:ascii="Times New Roman"/>
          <w:b w:val="false"/>
          <w:i w:val="false"/>
          <w:color w:val="000000"/>
          <w:sz w:val="28"/>
        </w:rPr>
        <w:t>
</w:t>
      </w:r>
      <w:r>
        <w:rPr>
          <w:rFonts w:ascii="Times New Roman"/>
          <w:b w:val="false"/>
          <w:i w:val="false"/>
          <w:color w:val="000000"/>
          <w:sz w:val="28"/>
        </w:rPr>
        <w:t>
      3) мемлекеттік органдар және өзге де уәкілетті адамдар салатын ауыртпалықтарды (ауыртпалықтардың тоқтатылуын), сондай-ақ заңдық талаптарды тіркеу уәкілетті органға өтініш түскен сәттен бастап дереу жүргізіледі (орындалған құжаттар мемлекеттік қызметті алушыға уәкілетті органға өтініш түскен сәттен бастап үш жұмыс күнінен кешіктірілмей беріледі);</w:t>
      </w:r>
      <w:r>
        <w:br/>
      </w:r>
      <w:r>
        <w:rPr>
          <w:rFonts w:ascii="Times New Roman"/>
          <w:b w:val="false"/>
          <w:i w:val="false"/>
          <w:color w:val="000000"/>
          <w:sz w:val="28"/>
        </w:rPr>
        <w:t>
</w:t>
      </w:r>
      <w:r>
        <w:rPr>
          <w:rFonts w:ascii="Times New Roman"/>
          <w:b w:val="false"/>
          <w:i w:val="false"/>
          <w:color w:val="000000"/>
          <w:sz w:val="28"/>
        </w:rPr>
        <w:t>
      4) егер кепіл «Бизнестің жол картасы - 2020» </w:t>
      </w:r>
      <w:r>
        <w:rPr>
          <w:rFonts w:ascii="Times New Roman"/>
          <w:b w:val="false"/>
          <w:i w:val="false"/>
          <w:color w:val="000000"/>
          <w:sz w:val="28"/>
        </w:rPr>
        <w:t>бағдарламасын</w:t>
      </w:r>
      <w:r>
        <w:rPr>
          <w:rFonts w:ascii="Times New Roman"/>
          <w:b w:val="false"/>
          <w:i w:val="false"/>
          <w:color w:val="000000"/>
          <w:sz w:val="28"/>
        </w:rPr>
        <w:t>, «Исламдық қаржыландыруды дамытудың 2020 жылға дейінгі жол картасын» іске асыру шеңберінде Мурабаха, Иджара және Истисна шарттарын іске асыру шеңберінде «Даму» кәсіпкерлікті дамыту қоры» АҚ субсидиялаған қарыз шарты бойынша міндеттемелердің орындалуын қамтамасыз ететін жағдайда, онда жылжымайтын мүлік кепілінің туындауын немесе өзгеруін тіркеу, сондай-ақ ипотекалық куәлікті беру қызметі уәкілетті органға өтініш түскен сәттен бастап үш жұмыс күні ішінде көрсетіледі және дайын құжаттарды беру үшінші жұмыс күні жүргізіледі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5) құжаттарды тапсырған кезде кезек күтудің рұқсат берілген ең ұзақ уақыты (мемлекеттік қызметті алушы үшін өтініш беру) - 20 минуттан аспайды;</w:t>
      </w:r>
      <w:r>
        <w:br/>
      </w:r>
      <w:r>
        <w:rPr>
          <w:rFonts w:ascii="Times New Roman"/>
          <w:b w:val="false"/>
          <w:i w:val="false"/>
          <w:color w:val="000000"/>
          <w:sz w:val="28"/>
        </w:rPr>
        <w:t>
</w:t>
      </w:r>
      <w:r>
        <w:rPr>
          <w:rFonts w:ascii="Times New Roman"/>
          <w:b w:val="false"/>
          <w:i w:val="false"/>
          <w:color w:val="000000"/>
          <w:sz w:val="28"/>
        </w:rPr>
        <w:t>
      6) жүгінген күні сол жерде көрсетілетін мемлекеттік қызметті алушыға рұқсат берілген ең ұзақ қызмет көрсету уақыты - 20 минуттан аспайды;</w:t>
      </w:r>
      <w:r>
        <w:br/>
      </w:r>
      <w:r>
        <w:rPr>
          <w:rFonts w:ascii="Times New Roman"/>
          <w:b w:val="false"/>
          <w:i w:val="false"/>
          <w:color w:val="000000"/>
          <w:sz w:val="28"/>
        </w:rPr>
        <w:t>
</w:t>
      </w:r>
      <w:r>
        <w:rPr>
          <w:rFonts w:ascii="Times New Roman"/>
          <w:b w:val="false"/>
          <w:i w:val="false"/>
          <w:color w:val="000000"/>
          <w:sz w:val="28"/>
        </w:rPr>
        <w:t xml:space="preserve">
      7) дайын құжаттарды алу кезінде кезек күтудің рұқсат берілген ең ұзақ уақыты - 20 минуттан аспайды. </w:t>
      </w:r>
      <w:r>
        <w:br/>
      </w:r>
      <w:r>
        <w:rPr>
          <w:rFonts w:ascii="Times New Roman"/>
          <w:b w:val="false"/>
          <w:i w:val="false"/>
          <w:color w:val="000000"/>
          <w:sz w:val="28"/>
        </w:rPr>
        <w:t>
</w:t>
      </w:r>
      <w:r>
        <w:rPr>
          <w:rFonts w:ascii="Times New Roman"/>
          <w:b w:val="false"/>
          <w:i w:val="false"/>
          <w:color w:val="000000"/>
          <w:sz w:val="28"/>
        </w:rPr>
        <w:t>
      Электрондық тіркеу мемлекеттік тіркеу үшін алым төленгенін немесе алым төлеуден босатылғанын растайтын растама ЖТ МДҚ ақпараттық жүйесіне түскен сәттен бастап бір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 ақылы түрде қолма-қол ақшалай және (немесе) қолма-қол ақшасыз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тіркеу алымы белгіленген және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457-бабына</w:t>
      </w:r>
      <w:r>
        <w:rPr>
          <w:rFonts w:ascii="Times New Roman"/>
          <w:b w:val="false"/>
          <w:i w:val="false"/>
          <w:color w:val="000000"/>
          <w:sz w:val="28"/>
        </w:rPr>
        <w:t xml:space="preserve"> сәйкес алым төлеуден босатылған адамдарды қоспағанда,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мөлшерлемелер бойынша есептелетін салық салу объектісі тіркелген орны бойынша тиісті құжаттар берілгенге дейін төленеді.</w:t>
      </w:r>
      <w:r>
        <w:br/>
      </w:r>
      <w:r>
        <w:rPr>
          <w:rFonts w:ascii="Times New Roman"/>
          <w:b w:val="false"/>
          <w:i w:val="false"/>
          <w:color w:val="000000"/>
          <w:sz w:val="28"/>
        </w:rPr>
        <w:t>
</w:t>
      </w:r>
      <w:r>
        <w:rPr>
          <w:rFonts w:ascii="Times New Roman"/>
          <w:b w:val="false"/>
          <w:i w:val="false"/>
          <w:color w:val="000000"/>
          <w:sz w:val="28"/>
        </w:rPr>
        <w:t>
      Электрондық тіркеу қызметін алуға электрондық сұрау салу БНАЖ арқылы берілген жағдайда, төлем «электрондық үкіметтің» веб-порталында: www.e.gov.kz (бұдан әрі - портал) «электрондық үкіметтің» төлем шлюзі (бұдан әрі - ЭҮТШ) арқылы алушының жеке кабинетінде үш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Порталға алушының жеке кабинетіне мемлекеттік алымның төленгені туралы электрондық чек жіберіледі. Төлем туралы ақпарат қызметтер төлемі тарихында сақталады.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орталықтарда еңбек заңнамасына сәйкес демалыс және мереке күндерін қоспағанда, дүйсенбіден бастап сенбіні қоса алғанға дейін, күн сайын түскі үзіліссіз сағат 9.00-ден 20.00-ге дейін, орталықтың белгіленген жұмыс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физикалық мүмкіндіктері шектеулі мемлекеттік қызмет алушыларға қызмет көрсету үшін жағдайлар көзделген мемлекеттік қызметті алушының тұратын жері бойынша орталықтың ғимаратында көрсетіледі.</w:t>
      </w:r>
      <w:r>
        <w:br/>
      </w:r>
      <w:r>
        <w:rPr>
          <w:rFonts w:ascii="Times New Roman"/>
          <w:b w:val="false"/>
          <w:i w:val="false"/>
          <w:color w:val="000000"/>
          <w:sz w:val="28"/>
        </w:rPr>
        <w:t>
</w:t>
      </w:r>
      <w:r>
        <w:rPr>
          <w:rFonts w:ascii="Times New Roman"/>
          <w:b w:val="false"/>
          <w:i w:val="false"/>
          <w:color w:val="000000"/>
          <w:sz w:val="28"/>
        </w:rPr>
        <w:t>
      Залда анықтама бюросы, күту креслолары, толтырылған бланк үлгілері бар ақпараттық стенділер орналастырылады.</w:t>
      </w:r>
    </w:p>
    <w:bookmarkEnd w:id="133"/>
    <w:bookmarkStart w:name="z410" w:id="134"/>
    <w:p>
      <w:pPr>
        <w:spacing w:after="0"/>
        <w:ind w:left="0"/>
        <w:jc w:val="left"/>
      </w:pPr>
      <w:r>
        <w:rPr>
          <w:rFonts w:ascii="Times New Roman"/>
          <w:b/>
          <w:i w:val="false"/>
          <w:color w:val="000000"/>
        </w:rPr>
        <w:t xml:space="preserve"> 
2. Мемлекеттік қызмет көрсету тәртібі</w:t>
      </w:r>
    </w:p>
    <w:bookmarkEnd w:id="134"/>
    <w:bookmarkStart w:name="z411" w:id="135"/>
    <w:p>
      <w:pPr>
        <w:spacing w:after="0"/>
        <w:ind w:left="0"/>
        <w:jc w:val="both"/>
      </w:pPr>
      <w:r>
        <w:rPr>
          <w:rFonts w:ascii="Times New Roman"/>
          <w:b w:val="false"/>
          <w:i w:val="false"/>
          <w:color w:val="000000"/>
          <w:sz w:val="28"/>
        </w:rPr>
        <w:t>
      11. Мемлекеттік қызметті алушы мемлекеттік қызметті алу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орталықта жеке тұлға үшін: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мемлекеттік тіркеу туралы өтініш;</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өкілі жүгінген кезде уәкілетті өкілдің жеке басын куәландыратын құжат және мемлекеттік қызметті алушының жеке басып куәландыратын мәліметтер көрсетілген өкілдік етуге өкілеттіктерді куәландыратын құжат не мемлекеттік қызметті алушының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жылжымайтын мүліктің техникалық паспортын және (немесе) жер учаскесіне сәйкестендіру құжатын қоса бере отырып, тіркеу объектісін растайтын құқық белгілеуші және өзге де құжаттар;</w:t>
      </w:r>
      <w:r>
        <w:br/>
      </w:r>
      <w:r>
        <w:rPr>
          <w:rFonts w:ascii="Times New Roman"/>
          <w:b w:val="false"/>
          <w:i w:val="false"/>
          <w:color w:val="000000"/>
          <w:sz w:val="28"/>
        </w:rPr>
        <w:t>
</w:t>
      </w:r>
      <w:r>
        <w:rPr>
          <w:rFonts w:ascii="Times New Roman"/>
          <w:b w:val="false"/>
          <w:i w:val="false"/>
          <w:color w:val="000000"/>
          <w:sz w:val="28"/>
        </w:rPr>
        <w:t>
      5) бюджетке тіркеу алымының сомасын төлегенін не алым төлеуден босатылғанын растайтын құжат.</w:t>
      </w:r>
      <w:r>
        <w:br/>
      </w:r>
      <w:r>
        <w:rPr>
          <w:rFonts w:ascii="Times New Roman"/>
          <w:b w:val="false"/>
          <w:i w:val="false"/>
          <w:color w:val="000000"/>
          <w:sz w:val="28"/>
        </w:rPr>
        <w:t>
</w:t>
      </w:r>
      <w:r>
        <w:rPr>
          <w:rFonts w:ascii="Times New Roman"/>
          <w:b w:val="false"/>
          <w:i w:val="false"/>
          <w:color w:val="000000"/>
          <w:sz w:val="28"/>
        </w:rPr>
        <w:t>
      Көрсетілген құжаттардан басқа тіркеу объектісіне байланысты өзге де құжаттар ұсынылады.</w:t>
      </w:r>
      <w:r>
        <w:br/>
      </w:r>
      <w:r>
        <w:rPr>
          <w:rFonts w:ascii="Times New Roman"/>
          <w:b w:val="false"/>
          <w:i w:val="false"/>
          <w:color w:val="000000"/>
          <w:sz w:val="28"/>
        </w:rPr>
        <w:t>
</w:t>
      </w:r>
      <w:r>
        <w:rPr>
          <w:rFonts w:ascii="Times New Roman"/>
          <w:b w:val="false"/>
          <w:i w:val="false"/>
          <w:color w:val="000000"/>
          <w:sz w:val="28"/>
        </w:rPr>
        <w:t>
      Орталықта заңды тұлға үшін: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 нысандағы мемлекеттік тіркеу туралы өтініш;</w:t>
      </w:r>
      <w:r>
        <w:br/>
      </w:r>
      <w:r>
        <w:rPr>
          <w:rFonts w:ascii="Times New Roman"/>
          <w:b w:val="false"/>
          <w:i w:val="false"/>
          <w:color w:val="000000"/>
          <w:sz w:val="28"/>
        </w:rPr>
        <w:t>
</w:t>
      </w:r>
      <w:r>
        <w:rPr>
          <w:rFonts w:ascii="Times New Roman"/>
          <w:b w:val="false"/>
          <w:i w:val="false"/>
          <w:color w:val="000000"/>
          <w:sz w:val="28"/>
        </w:rPr>
        <w:t>
      2) мемлекеттік қызмет алушының өкілі жүгінген кезде - уәкілетті өкілдің жеке басын куәландыратын құжат және өкілдік етуге өкілеттікті куәландыратын құжат;</w:t>
      </w:r>
      <w:r>
        <w:br/>
      </w:r>
      <w:r>
        <w:rPr>
          <w:rFonts w:ascii="Times New Roman"/>
          <w:b w:val="false"/>
          <w:i w:val="false"/>
          <w:color w:val="000000"/>
          <w:sz w:val="28"/>
        </w:rPr>
        <w:t>
</w:t>
      </w:r>
      <w:r>
        <w:rPr>
          <w:rFonts w:ascii="Times New Roman"/>
          <w:b w:val="false"/>
          <w:i w:val="false"/>
          <w:color w:val="000000"/>
          <w:sz w:val="28"/>
        </w:rPr>
        <w:t>
      3) жылжымайтын мүліктің техникалық паспортын және (немесе) жер учаскесіне сәйкестендіру құжатын қоса бере отырып, тіркеу объектісін растайтын құқық белгілеуші және өзге де құжаттар;</w:t>
      </w:r>
      <w:r>
        <w:br/>
      </w:r>
      <w:r>
        <w:rPr>
          <w:rFonts w:ascii="Times New Roman"/>
          <w:b w:val="false"/>
          <w:i w:val="false"/>
          <w:color w:val="000000"/>
          <w:sz w:val="28"/>
        </w:rPr>
        <w:t>
</w:t>
      </w:r>
      <w:r>
        <w:rPr>
          <w:rFonts w:ascii="Times New Roman"/>
          <w:b w:val="false"/>
          <w:i w:val="false"/>
          <w:color w:val="000000"/>
          <w:sz w:val="28"/>
        </w:rPr>
        <w:t>
      4) бюджетке тіркеу алымының сомасын төлегенін не алым төлеуден босатылғанын растайтын құжат;</w:t>
      </w:r>
      <w:r>
        <w:br/>
      </w:r>
      <w:r>
        <w:rPr>
          <w:rFonts w:ascii="Times New Roman"/>
          <w:b w:val="false"/>
          <w:i w:val="false"/>
          <w:color w:val="000000"/>
          <w:sz w:val="28"/>
        </w:rPr>
        <w:t>
</w:t>
      </w:r>
      <w:r>
        <w:rPr>
          <w:rFonts w:ascii="Times New Roman"/>
          <w:b w:val="false"/>
          <w:i w:val="false"/>
          <w:color w:val="000000"/>
          <w:sz w:val="28"/>
        </w:rPr>
        <w:t>
      5) құрылтай құжаттары, заңды тұлғаны мемлекеттік тіркеу туралы куәліктін көшірмесі не анықтама;</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заңнамалық актілерінде не құрылтай құжаттарында көзделген жағдайларда құрылтайшылардың (қатысушылардың, директорлар кеңесінің, акционерлер кеңесінің) жылжымайтын мүлік объектісін сатып алуға немесе иеліктен айыруға арналған жиналыстарының хаттамалары (олардың үзінділері);</w:t>
      </w:r>
      <w:r>
        <w:br/>
      </w:r>
      <w:r>
        <w:rPr>
          <w:rFonts w:ascii="Times New Roman"/>
          <w:b w:val="false"/>
          <w:i w:val="false"/>
          <w:color w:val="000000"/>
          <w:sz w:val="28"/>
        </w:rPr>
        <w:t>
</w:t>
      </w:r>
      <w:r>
        <w:rPr>
          <w:rFonts w:ascii="Times New Roman"/>
          <w:b w:val="false"/>
          <w:i w:val="false"/>
          <w:color w:val="000000"/>
          <w:sz w:val="28"/>
        </w:rPr>
        <w:t>
      7) шетелдік заңды тұлғалар сауда тізілімінен заңдастырылған көшірмені немесе мемлекеттік және орыс тілдеріндегі нотариаттық куәландырылған аудармасы берілген шетелдік заңды тұлғаның шет мемлекеттің заңнамасы бойынша заңды тұлға болып табылатынын куәландыратын басқа да заңдастырылған құжат.</w:t>
      </w:r>
      <w:r>
        <w:br/>
      </w:r>
      <w:r>
        <w:rPr>
          <w:rFonts w:ascii="Times New Roman"/>
          <w:b w:val="false"/>
          <w:i w:val="false"/>
          <w:color w:val="000000"/>
          <w:sz w:val="28"/>
        </w:rPr>
        <w:t>
</w:t>
      </w:r>
      <w:r>
        <w:rPr>
          <w:rFonts w:ascii="Times New Roman"/>
          <w:b w:val="false"/>
          <w:i w:val="false"/>
          <w:color w:val="000000"/>
          <w:sz w:val="28"/>
        </w:rPr>
        <w:t>
      Көрсетілген құжаттардан басқа тіркеу объектісіне қатысты өзге де құжаттар ұсынылады.</w:t>
      </w:r>
      <w:r>
        <w:br/>
      </w:r>
      <w:r>
        <w:rPr>
          <w:rFonts w:ascii="Times New Roman"/>
          <w:b w:val="false"/>
          <w:i w:val="false"/>
          <w:color w:val="000000"/>
          <w:sz w:val="28"/>
        </w:rPr>
        <w:t>
</w:t>
      </w:r>
      <w:r>
        <w:rPr>
          <w:rFonts w:ascii="Times New Roman"/>
          <w:b w:val="false"/>
          <w:i w:val="false"/>
          <w:color w:val="000000"/>
          <w:sz w:val="28"/>
        </w:rPr>
        <w:t>
      Егер тіркеу туралы өтініште сатып алатын немесе сатылатын активтердің жиынтық теңгерімдік құны Қазақстан Республикасының монополияға қарсы заңнамасында белгіленген мөлшерден асып кететін жағдайда, онда мемлекеттік қызмет алушы монополияға қарсы органның алдын ала жазбаша келісімін ұсынады.</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қамтылатын жеке басты куәландыратын құжат туралы мәліметті, заңды тұлғаны мемлекеттік тіркеу туралы анықтаманы орталықтың қызметкері орталықтың ақпараттық жүйесі арқылы уәкілетті лауазымды тұлғалардың ЭЦҚ-мен куәландырылған электрондық құжат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қабылдаған кезде осы тармақтың бірінші және үшінші бөліктерінің 2) тармақшасында көрсетілген құжатты мемлекеттік ақпараттық жүйелерден ұсынылған мәліметтермен салыстырып тексереді, содан кейін аталған құжаттарды мемлекеттік қызметі алушыға қайтарады.</w:t>
      </w:r>
      <w:r>
        <w:br/>
      </w:r>
      <w:r>
        <w:rPr>
          <w:rFonts w:ascii="Times New Roman"/>
          <w:b w:val="false"/>
          <w:i w:val="false"/>
          <w:color w:val="000000"/>
          <w:sz w:val="28"/>
        </w:rPr>
        <w:t>
</w:t>
      </w:r>
      <w:r>
        <w:rPr>
          <w:rFonts w:ascii="Times New Roman"/>
          <w:b w:val="false"/>
          <w:i w:val="false"/>
          <w:color w:val="000000"/>
          <w:sz w:val="28"/>
        </w:rPr>
        <w:t>
      Электрондық тіркеу кезінде:</w:t>
      </w:r>
      <w:r>
        <w:br/>
      </w:r>
      <w:r>
        <w:rPr>
          <w:rFonts w:ascii="Times New Roman"/>
          <w:b w:val="false"/>
          <w:i w:val="false"/>
          <w:color w:val="000000"/>
          <w:sz w:val="28"/>
        </w:rPr>
        <w:t>
</w:t>
      </w:r>
      <w:r>
        <w:rPr>
          <w:rFonts w:ascii="Times New Roman"/>
          <w:b w:val="false"/>
          <w:i w:val="false"/>
          <w:color w:val="000000"/>
          <w:sz w:val="28"/>
        </w:rPr>
        <w:t>
      1) нотариустың ЭЦҚ-мен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алушының (жеке тұлғаның)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заңды тұлғаны мемлекеттік тіркеу туралы куәліктің көшірмесі не анықтама;</w:t>
      </w:r>
      <w:r>
        <w:br/>
      </w:r>
      <w:r>
        <w:rPr>
          <w:rFonts w:ascii="Times New Roman"/>
          <w:b w:val="false"/>
          <w:i w:val="false"/>
          <w:color w:val="000000"/>
          <w:sz w:val="28"/>
        </w:rPr>
        <w:t>
</w:t>
      </w:r>
      <w:r>
        <w:rPr>
          <w:rFonts w:ascii="Times New Roman"/>
          <w:b w:val="false"/>
          <w:i w:val="false"/>
          <w:color w:val="000000"/>
          <w:sz w:val="28"/>
        </w:rPr>
        <w:t>
      4) заңды тұлғаның жарғысы (заңды тұлға үшін) - құжат электрондық нысанда электрондық сұрау салуға тіркеледі;</w:t>
      </w:r>
      <w:r>
        <w:br/>
      </w:r>
      <w:r>
        <w:rPr>
          <w:rFonts w:ascii="Times New Roman"/>
          <w:b w:val="false"/>
          <w:i w:val="false"/>
          <w:color w:val="000000"/>
          <w:sz w:val="28"/>
        </w:rPr>
        <w:t>
</w:t>
      </w:r>
      <w:r>
        <w:rPr>
          <w:rFonts w:ascii="Times New Roman"/>
          <w:b w:val="false"/>
          <w:i w:val="false"/>
          <w:color w:val="000000"/>
          <w:sz w:val="28"/>
        </w:rPr>
        <w:t>
      5) тіркеу объектісін растайтын нотариат куәландырған құқық белгілеуші құжаттар - құжат электрондық нысанда электрондық сұрау салуға тіркеледі;</w:t>
      </w:r>
      <w:r>
        <w:br/>
      </w:r>
      <w:r>
        <w:rPr>
          <w:rFonts w:ascii="Times New Roman"/>
          <w:b w:val="false"/>
          <w:i w:val="false"/>
          <w:color w:val="000000"/>
          <w:sz w:val="28"/>
        </w:rPr>
        <w:t>
</w:t>
      </w:r>
      <w:r>
        <w:rPr>
          <w:rFonts w:ascii="Times New Roman"/>
          <w:b w:val="false"/>
          <w:i w:val="false"/>
          <w:color w:val="000000"/>
          <w:sz w:val="28"/>
        </w:rPr>
        <w:t>
      6) жеңілдіктің жеке санатын және алым төлеуден босатылғанын (жеке тұратын зейнеткерлер санаты және кадрлар даярлаумен және оқытумен айналысатын шағын кәсіпкерлік субъектілерінің санаттары үшін, мемлекеттік тіркеу сәтінен бастап үш жыл ішінде растайтын құжат - электрондық нысанда электрондық сұрау салуға тіркеледі);</w:t>
      </w:r>
      <w:r>
        <w:br/>
      </w:r>
      <w:r>
        <w:rPr>
          <w:rFonts w:ascii="Times New Roman"/>
          <w:b w:val="false"/>
          <w:i w:val="false"/>
          <w:color w:val="000000"/>
          <w:sz w:val="28"/>
        </w:rPr>
        <w:t>
</w:t>
      </w:r>
      <w:r>
        <w:rPr>
          <w:rFonts w:ascii="Times New Roman"/>
          <w:b w:val="false"/>
          <w:i w:val="false"/>
          <w:color w:val="000000"/>
          <w:sz w:val="28"/>
        </w:rPr>
        <w:t>
      7) мәмілеге қатысушылардың интернет желісіндегі электрондық мекенжайлар (болған кезде).</w:t>
      </w:r>
      <w:r>
        <w:br/>
      </w:r>
      <w:r>
        <w:rPr>
          <w:rFonts w:ascii="Times New Roman"/>
          <w:b w:val="false"/>
          <w:i w:val="false"/>
          <w:color w:val="000000"/>
          <w:sz w:val="28"/>
        </w:rPr>
        <w:t>
</w:t>
      </w:r>
      <w:r>
        <w:rPr>
          <w:rFonts w:ascii="Times New Roman"/>
          <w:b w:val="false"/>
          <w:i w:val="false"/>
          <w:color w:val="000000"/>
          <w:sz w:val="28"/>
        </w:rPr>
        <w:t>
      Бюджетке тіркеу алымының сомасын төлеуді мемлекеттік қызметті алушы порталдағы жеке кабинетінде БНАЖ берген сұрау салудың нөмірі туралы ақпараттың негізінде ЭҮТШ арқылы жүргізеді.</w:t>
      </w:r>
      <w:r>
        <w:br/>
      </w:r>
      <w:r>
        <w:rPr>
          <w:rFonts w:ascii="Times New Roman"/>
          <w:b w:val="false"/>
          <w:i w:val="false"/>
          <w:color w:val="000000"/>
          <w:sz w:val="28"/>
        </w:rPr>
        <w:t>
</w:t>
      </w:r>
      <w:r>
        <w:rPr>
          <w:rFonts w:ascii="Times New Roman"/>
          <w:b w:val="false"/>
          <w:i w:val="false"/>
          <w:color w:val="000000"/>
          <w:sz w:val="28"/>
        </w:rPr>
        <w:t>
      12. Мемлекеттік қызметті орталықта алу үшін бланкілер күту залындағы арнайы тағанда не орталықтың қызметкерлерінде, сондай-ақ «Орталық» РМК-ның интернет-ресурсында: www.con.gov.kz орналастырылады.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w:t>
      </w:r>
      <w:r>
        <w:br/>
      </w:r>
      <w:r>
        <w:rPr>
          <w:rFonts w:ascii="Times New Roman"/>
          <w:b w:val="false"/>
          <w:i w:val="false"/>
          <w:color w:val="000000"/>
          <w:sz w:val="28"/>
        </w:rPr>
        <w:t>
</w:t>
      </w:r>
      <w:r>
        <w:rPr>
          <w:rFonts w:ascii="Times New Roman"/>
          <w:b w:val="false"/>
          <w:i w:val="false"/>
          <w:color w:val="000000"/>
          <w:sz w:val="28"/>
        </w:rPr>
        <w:t>
      Орталықта мынадай:</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w:t>
      </w:r>
      <w:r>
        <w:rPr>
          <w:rFonts w:ascii="Times New Roman"/>
          <w:b w:val="false"/>
          <w:i w:val="false"/>
          <w:color w:val="000000"/>
          <w:sz w:val="28"/>
        </w:rPr>
        <w:t>
      2) сұратылып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арналған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Электрондық тіркеу кезінде мемлекеттік қызметті алушыға БНАЖ берген бірегей нөмір туралы ақпарат беріледі.</w:t>
      </w:r>
      <w:r>
        <w:br/>
      </w:r>
      <w:r>
        <w:rPr>
          <w:rFonts w:ascii="Times New Roman"/>
          <w:b w:val="false"/>
          <w:i w:val="false"/>
          <w:color w:val="000000"/>
          <w:sz w:val="28"/>
        </w:rPr>
        <w:t>
</w:t>
      </w:r>
      <w:r>
        <w:rPr>
          <w:rFonts w:ascii="Times New Roman"/>
          <w:b w:val="false"/>
          <w:i w:val="false"/>
          <w:color w:val="000000"/>
          <w:sz w:val="28"/>
        </w:rPr>
        <w:t>
      Бюджетке тіркеу алымының сомасын портал арқылы төлеген жағдайда мемлекеттік қызметті алушыға порталдағы жеке кабинетіне мемлекеттік қызметті алатын күні мен уақыты көрсетілген мемлекеттік қызметті ұсыну үшін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Орталықта «терезелер» арқылы дайын құжаттарды мемлекеттік қызметті алушыға онда мерзімі көрсетілген қолхат негізінде тікелей беру немесе оның уәкілетті өкіліне тиісті түрде ресімделген сенімхатты ұсынған кезде беру арқылы жүзеге асырылады.</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қызметтің нәтижесі үшін көрсетілген мерзімде жүгінбеген жағдайларда, орталық оның бір ай бойы сақталуын қамтамасыз етеді, содан кейін уәкілетті органға қайтарады.</w:t>
      </w:r>
      <w:r>
        <w:br/>
      </w:r>
      <w:r>
        <w:rPr>
          <w:rFonts w:ascii="Times New Roman"/>
          <w:b w:val="false"/>
          <w:i w:val="false"/>
          <w:color w:val="000000"/>
          <w:sz w:val="28"/>
        </w:rPr>
        <w:t>
</w:t>
      </w:r>
      <w:r>
        <w:rPr>
          <w:rFonts w:ascii="Times New Roman"/>
          <w:b w:val="false"/>
          <w:i w:val="false"/>
          <w:color w:val="000000"/>
          <w:sz w:val="28"/>
        </w:rPr>
        <w:t>
      Дайын құжаттарды уәкілетті органнан орталыққа жеткізу курьерлік қызмет арқылы жүзеге асырылады.</w:t>
      </w:r>
      <w:r>
        <w:br/>
      </w:r>
      <w:r>
        <w:rPr>
          <w:rFonts w:ascii="Times New Roman"/>
          <w:b w:val="false"/>
          <w:i w:val="false"/>
          <w:color w:val="000000"/>
          <w:sz w:val="28"/>
        </w:rPr>
        <w:t>
</w:t>
      </w:r>
      <w:r>
        <w:rPr>
          <w:rFonts w:ascii="Times New Roman"/>
          <w:b w:val="false"/>
          <w:i w:val="false"/>
          <w:color w:val="000000"/>
          <w:sz w:val="28"/>
        </w:rPr>
        <w:t>
      Электрондық тіркеу кезінде уәкілетті орган мемлекеттік қызмет көрсету нәтижесін БНАЖ-ға, порталға алушының «жеке кабинетіне» және мәмілеге қатысушылардың электрондық мекенжайларына (болған кезде) жібереді.</w:t>
      </w:r>
      <w:r>
        <w:br/>
      </w:r>
      <w:r>
        <w:rPr>
          <w:rFonts w:ascii="Times New Roman"/>
          <w:b w:val="false"/>
          <w:i w:val="false"/>
          <w:color w:val="000000"/>
          <w:sz w:val="28"/>
        </w:rPr>
        <w:t>
</w:t>
      </w:r>
      <w:r>
        <w:rPr>
          <w:rFonts w:ascii="Times New Roman"/>
          <w:b w:val="false"/>
          <w:i w:val="false"/>
          <w:color w:val="000000"/>
          <w:sz w:val="28"/>
        </w:rPr>
        <w:t>
      16. Жылжымайтын мүлікке құқықтарды мемлекеттік тіркеу мынадай жағдайларда тоқтатыла тұрады:</w:t>
      </w:r>
      <w:r>
        <w:br/>
      </w:r>
      <w:r>
        <w:rPr>
          <w:rFonts w:ascii="Times New Roman"/>
          <w:b w:val="false"/>
          <w:i w:val="false"/>
          <w:color w:val="000000"/>
          <w:sz w:val="28"/>
        </w:rPr>
        <w:t>
</w:t>
      </w:r>
      <w:r>
        <w:rPr>
          <w:rFonts w:ascii="Times New Roman"/>
          <w:b w:val="false"/>
          <w:i w:val="false"/>
          <w:color w:val="000000"/>
          <w:sz w:val="28"/>
        </w:rPr>
        <w:t>
      1) сотқа берілген талап-арыздар мен өзге де өтініштер (шағымдар) негізінде соттың қаулысы (ұйғарымы) бойынша;</w:t>
      </w:r>
      <w:r>
        <w:br/>
      </w:r>
      <w:r>
        <w:rPr>
          <w:rFonts w:ascii="Times New Roman"/>
          <w:b w:val="false"/>
          <w:i w:val="false"/>
          <w:color w:val="000000"/>
          <w:sz w:val="28"/>
        </w:rPr>
        <w:t>
</w:t>
      </w:r>
      <w:r>
        <w:rPr>
          <w:rFonts w:ascii="Times New Roman"/>
          <w:b w:val="false"/>
          <w:i w:val="false"/>
          <w:color w:val="000000"/>
          <w:sz w:val="28"/>
        </w:rPr>
        <w:t>
      2) заңның бұзылуын жойғанға дейін прокурорлық қадағалау актілеріне сәйкес;</w:t>
      </w:r>
      <w:r>
        <w:br/>
      </w:r>
      <w:r>
        <w:rPr>
          <w:rFonts w:ascii="Times New Roman"/>
          <w:b w:val="false"/>
          <w:i w:val="false"/>
          <w:color w:val="000000"/>
          <w:sz w:val="28"/>
        </w:rPr>
        <w:t>
</w:t>
      </w:r>
      <w:r>
        <w:rPr>
          <w:rFonts w:ascii="Times New Roman"/>
          <w:b w:val="false"/>
          <w:i w:val="false"/>
          <w:color w:val="000000"/>
          <w:sz w:val="28"/>
        </w:rPr>
        <w:t>
      3)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егер қажетті құжаттардың болмауын тіркеуге құжаттарды қабылдаудан бас тарту үшін негіз болып табылмаса, мемлекеттік қызметті алушының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мемлекеттік тіркеу үшін қажетті құжаттарды ұсынуы үшін;</w:t>
      </w:r>
      <w:r>
        <w:br/>
      </w:r>
      <w:r>
        <w:rPr>
          <w:rFonts w:ascii="Times New Roman"/>
          <w:b w:val="false"/>
          <w:i w:val="false"/>
          <w:color w:val="000000"/>
          <w:sz w:val="28"/>
        </w:rPr>
        <w:t>
</w:t>
      </w:r>
      <w:r>
        <w:rPr>
          <w:rFonts w:ascii="Times New Roman"/>
          <w:b w:val="false"/>
          <w:i w:val="false"/>
          <w:color w:val="000000"/>
          <w:sz w:val="28"/>
        </w:rPr>
        <w:t>
      5) егер көрсетілген мән-жайлар құжаттарды тіркеуге қабылдаудан бас тарту үшін негіздер болып табылмаса, мемлекеттік органдардан шығатын құжаттарда қажетті ақпараттың болмауына немесе осындай құжаттарда белгілі бір қарама-қайшылықтардың болуына байланысты мұндай органдардан түсініктемелер алу немесе қажетті ақпаратты талап ету үшін;</w:t>
      </w:r>
      <w:r>
        <w:br/>
      </w:r>
      <w:r>
        <w:rPr>
          <w:rFonts w:ascii="Times New Roman"/>
          <w:b w:val="false"/>
          <w:i w:val="false"/>
          <w:color w:val="000000"/>
          <w:sz w:val="28"/>
        </w:rPr>
        <w:t>
</w:t>
      </w:r>
      <w:r>
        <w:rPr>
          <w:rFonts w:ascii="Times New Roman"/>
          <w:b w:val="false"/>
          <w:i w:val="false"/>
          <w:color w:val="000000"/>
          <w:sz w:val="28"/>
        </w:rPr>
        <w:t>
      6) құқық белгілейтін құжаттардың негізінде белгіленетін тіркеу объектісінің және өтініште көрсетілген тіркеу объектісінің сәйкессіздігі кезінде олардың арасындағы қайшылықтарды жою үшін.</w:t>
      </w:r>
      <w:r>
        <w:br/>
      </w:r>
      <w:r>
        <w:rPr>
          <w:rFonts w:ascii="Times New Roman"/>
          <w:b w:val="false"/>
          <w:i w:val="false"/>
          <w:color w:val="000000"/>
          <w:sz w:val="28"/>
        </w:rPr>
        <w:t>
</w:t>
      </w:r>
      <w:r>
        <w:rPr>
          <w:rFonts w:ascii="Times New Roman"/>
          <w:b w:val="false"/>
          <w:i w:val="false"/>
          <w:color w:val="000000"/>
          <w:sz w:val="28"/>
        </w:rPr>
        <w:t>
      Мемлекеттік тіркеуді тоқтата тұру туралы шешімді уәкілетті орган мемлекеттік тіркеуге құжаттарды қабылдаған сәттен бастап құжатты берген сәтке дейін, бірақ мемлекеттік тіркеу мерзімінің аяқталуынан кешіктірмей қабылдайды.</w:t>
      </w:r>
      <w:r>
        <w:br/>
      </w:r>
      <w:r>
        <w:rPr>
          <w:rFonts w:ascii="Times New Roman"/>
          <w:b w:val="false"/>
          <w:i w:val="false"/>
          <w:color w:val="000000"/>
          <w:sz w:val="28"/>
        </w:rPr>
        <w:t>
</w:t>
      </w:r>
      <w:r>
        <w:rPr>
          <w:rFonts w:ascii="Times New Roman"/>
          <w:b w:val="false"/>
          <w:i w:val="false"/>
          <w:color w:val="000000"/>
          <w:sz w:val="28"/>
        </w:rPr>
        <w:t>
      Тіркеуді тоқтата тұрған кезде уәкілетті орган кейіннен мемлекеттік қызметті алушыға (мемлекеттік қызметті алушының уәкілетті өкіліне) беру үшін орталыққа тоқтата тұрудың себептері мен мерзімдерін көрсете отырып, жазбаша хабарламаны жібереді.</w:t>
      </w:r>
      <w:r>
        <w:br/>
      </w:r>
      <w:r>
        <w:rPr>
          <w:rFonts w:ascii="Times New Roman"/>
          <w:b w:val="false"/>
          <w:i w:val="false"/>
          <w:color w:val="000000"/>
          <w:sz w:val="28"/>
        </w:rPr>
        <w:t>
</w:t>
      </w:r>
      <w:r>
        <w:rPr>
          <w:rFonts w:ascii="Times New Roman"/>
          <w:b w:val="false"/>
          <w:i w:val="false"/>
          <w:color w:val="000000"/>
          <w:sz w:val="28"/>
        </w:rPr>
        <w:t>
      БНАЖ арқылы электрондық тіркеу кезінде алымды ЭҮТШ арқылы төлеудің растамасы болмаған жағдайда электрондық сұрау салуды алған сәттен бастап үш жұмыс күні ішінде ЖМ МДҚ-на автоматты түрде «Тоқтататыла тұрады» деген мәртебе беріледі.</w:t>
      </w:r>
      <w:r>
        <w:br/>
      </w:r>
      <w:r>
        <w:rPr>
          <w:rFonts w:ascii="Times New Roman"/>
          <w:b w:val="false"/>
          <w:i w:val="false"/>
          <w:color w:val="000000"/>
          <w:sz w:val="28"/>
        </w:rPr>
        <w:t>
</w:t>
      </w:r>
      <w:r>
        <w:rPr>
          <w:rFonts w:ascii="Times New Roman"/>
          <w:b w:val="false"/>
          <w:i w:val="false"/>
          <w:color w:val="000000"/>
          <w:sz w:val="28"/>
        </w:rPr>
        <w:t>
      Тіркеуді тоқтата тұрған кезде уәкілетті орган БНАЖ-ға, алушының порталдағы жеке кабинетіне және мәмілеге қатысушылардың электрондық мекенжайларына (болған кезде) мемлекеттік қызмет көрсетудің тоқтатыла тұру себептері мен мерзімдері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
      Орталық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тартылған жағдайда орталықтың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Уәкілетті орган мемлекеттік тіркеуден:</w:t>
      </w:r>
      <w:r>
        <w:br/>
      </w:r>
      <w:r>
        <w:rPr>
          <w:rFonts w:ascii="Times New Roman"/>
          <w:b w:val="false"/>
          <w:i w:val="false"/>
          <w:color w:val="000000"/>
          <w:sz w:val="28"/>
        </w:rPr>
        <w:t>
</w:t>
      </w:r>
      <w:r>
        <w:rPr>
          <w:rFonts w:ascii="Times New Roman"/>
          <w:b w:val="false"/>
          <w:i w:val="false"/>
          <w:color w:val="000000"/>
          <w:sz w:val="28"/>
        </w:rPr>
        <w:t>
      1) құқықтық қатынастардың субъектілері мен объектілері, жылжымайтын мүлікке және өзге де тіркеу объектілеріне құқық немесе құқық ауыртпалығы түрі не олардың туындау, өзгеру немесе тоқтатылу негіздері заңнама талаптарына сәйкес келмеген;</w:t>
      </w:r>
      <w:r>
        <w:br/>
      </w:r>
      <w:r>
        <w:rPr>
          <w:rFonts w:ascii="Times New Roman"/>
          <w:b w:val="false"/>
          <w:i w:val="false"/>
          <w:color w:val="000000"/>
          <w:sz w:val="28"/>
        </w:rPr>
        <w:t>
</w:t>
      </w:r>
      <w:r>
        <w:rPr>
          <w:rFonts w:ascii="Times New Roman"/>
          <w:b w:val="false"/>
          <w:i w:val="false"/>
          <w:color w:val="000000"/>
          <w:sz w:val="28"/>
        </w:rPr>
        <w:t>
      2) құжаттарда өшіріп жазу, қосып жазу, сызылған сөздер мен өзге де ескертілмеген түзетулер болған;</w:t>
      </w:r>
      <w:r>
        <w:br/>
      </w:r>
      <w:r>
        <w:rPr>
          <w:rFonts w:ascii="Times New Roman"/>
          <w:b w:val="false"/>
          <w:i w:val="false"/>
          <w:color w:val="000000"/>
          <w:sz w:val="28"/>
        </w:rPr>
        <w:t>
</w:t>
      </w:r>
      <w:r>
        <w:rPr>
          <w:rFonts w:ascii="Times New Roman"/>
          <w:b w:val="false"/>
          <w:i w:val="false"/>
          <w:color w:val="000000"/>
          <w:sz w:val="28"/>
        </w:rPr>
        <w:t>
      3) нысаны мен мазмұны бойынша заңнама талаптарына сәйкес келмейтін құжаттар тіркеуге ұсынылған;</w:t>
      </w:r>
      <w:r>
        <w:br/>
      </w:r>
      <w:r>
        <w:rPr>
          <w:rFonts w:ascii="Times New Roman"/>
          <w:b w:val="false"/>
          <w:i w:val="false"/>
          <w:color w:val="000000"/>
          <w:sz w:val="28"/>
        </w:rPr>
        <w:t>
</w:t>
      </w:r>
      <w:r>
        <w:rPr>
          <w:rFonts w:ascii="Times New Roman"/>
          <w:b w:val="false"/>
          <w:i w:val="false"/>
          <w:color w:val="000000"/>
          <w:sz w:val="28"/>
        </w:rPr>
        <w:t>
      4) құқықты немесе өзге де мемлекеттік тіркеу объектісін мемлекеттік тіркеуді болдырмайтын ауыртпалықтар болған;</w:t>
      </w:r>
      <w:r>
        <w:br/>
      </w:r>
      <w:r>
        <w:rPr>
          <w:rFonts w:ascii="Times New Roman"/>
          <w:b w:val="false"/>
          <w:i w:val="false"/>
          <w:color w:val="000000"/>
          <w:sz w:val="28"/>
        </w:rPr>
        <w:t>
</w:t>
      </w:r>
      <w:r>
        <w:rPr>
          <w:rFonts w:ascii="Times New Roman"/>
          <w:b w:val="false"/>
          <w:i w:val="false"/>
          <w:color w:val="000000"/>
          <w:sz w:val="28"/>
        </w:rPr>
        <w:t>
      5) заңды күшіне енген сот актісі болған;</w:t>
      </w:r>
      <w:r>
        <w:br/>
      </w:r>
      <w:r>
        <w:rPr>
          <w:rFonts w:ascii="Times New Roman"/>
          <w:b w:val="false"/>
          <w:i w:val="false"/>
          <w:color w:val="000000"/>
          <w:sz w:val="28"/>
        </w:rPr>
        <w:t>
</w:t>
      </w:r>
      <w:r>
        <w:rPr>
          <w:rFonts w:ascii="Times New Roman"/>
          <w:b w:val="false"/>
          <w:i w:val="false"/>
          <w:color w:val="000000"/>
          <w:sz w:val="28"/>
        </w:rPr>
        <w:t>
      6) егер тіркеуді тоқтата тұру мерзімі ішінде тоқтата тұруға негіз болған мен-жайлар жойылмаған;</w:t>
      </w:r>
      <w:r>
        <w:br/>
      </w:r>
      <w:r>
        <w:rPr>
          <w:rFonts w:ascii="Times New Roman"/>
          <w:b w:val="false"/>
          <w:i w:val="false"/>
          <w:color w:val="000000"/>
          <w:sz w:val="28"/>
        </w:rPr>
        <w:t>
</w:t>
      </w:r>
      <w:r>
        <w:rPr>
          <w:rFonts w:ascii="Times New Roman"/>
          <w:b w:val="false"/>
          <w:i w:val="false"/>
          <w:color w:val="000000"/>
          <w:sz w:val="28"/>
        </w:rPr>
        <w:t>
      7) егер тіркеу объектісі ауысу, өзгеру, тоқтату немесе осындай құқыққа қатысты ауыртпалықты белгілеу болып табылса, бұрын туындаған құқық ол туындаған сәтте қолданыста болған заңнамаға сәйкес келмеген жағдайларда бас тартады.</w:t>
      </w:r>
      <w:r>
        <w:br/>
      </w:r>
      <w:r>
        <w:rPr>
          <w:rFonts w:ascii="Times New Roman"/>
          <w:b w:val="false"/>
          <w:i w:val="false"/>
          <w:color w:val="000000"/>
          <w:sz w:val="28"/>
        </w:rPr>
        <w:t>
</w:t>
      </w:r>
      <w:r>
        <w:rPr>
          <w:rFonts w:ascii="Times New Roman"/>
          <w:b w:val="false"/>
          <w:i w:val="false"/>
          <w:color w:val="000000"/>
          <w:sz w:val="28"/>
        </w:rPr>
        <w:t>
      Мемлекеттік тіркеуден бас тартылған кезде уәкілетті органның құжаттарды қабылдау туралы құжаттамасында себептерін көрсете отырып, бас тарту туралы тиісті белгі қойылады.</w:t>
      </w:r>
      <w:r>
        <w:br/>
      </w:r>
      <w:r>
        <w:rPr>
          <w:rFonts w:ascii="Times New Roman"/>
          <w:b w:val="false"/>
          <w:i w:val="false"/>
          <w:color w:val="000000"/>
          <w:sz w:val="28"/>
        </w:rPr>
        <w:t>
</w:t>
      </w:r>
      <w:r>
        <w:rPr>
          <w:rFonts w:ascii="Times New Roman"/>
          <w:b w:val="false"/>
          <w:i w:val="false"/>
          <w:color w:val="000000"/>
          <w:sz w:val="28"/>
        </w:rPr>
        <w:t>
      Мемлекеттік тіркеуден бас тарту кезінде кейіннен мемлекеттік қызметті алушыға (мемлекеттік қызметті алушының уәкілетті өкіліне) беру үшін уәкілетті орган орталыққа бас тартудың себептерін көрсете отырып, дәлелді жазбаша жауапты және тіркеу үшін алым сомасының төленгенін растайтын құжаттың түпнұсқасын жібереді.</w:t>
      </w:r>
      <w:r>
        <w:br/>
      </w:r>
      <w:r>
        <w:rPr>
          <w:rFonts w:ascii="Times New Roman"/>
          <w:b w:val="false"/>
          <w:i w:val="false"/>
          <w:color w:val="000000"/>
          <w:sz w:val="28"/>
        </w:rPr>
        <w:t>
</w:t>
      </w:r>
      <w:r>
        <w:rPr>
          <w:rFonts w:ascii="Times New Roman"/>
          <w:b w:val="false"/>
          <w:i w:val="false"/>
          <w:color w:val="000000"/>
          <w:sz w:val="28"/>
        </w:rPr>
        <w:t>
      Тіркеу алымының төленгені туралы құжатты мемлекеттік қызметті алушы тіркеуге қайтадан құжат тапсырған кезде ұсына алады.</w:t>
      </w:r>
      <w:r>
        <w:br/>
      </w:r>
      <w:r>
        <w:rPr>
          <w:rFonts w:ascii="Times New Roman"/>
          <w:b w:val="false"/>
          <w:i w:val="false"/>
          <w:color w:val="000000"/>
          <w:sz w:val="28"/>
        </w:rPr>
        <w:t>
</w:t>
      </w:r>
      <w:r>
        <w:rPr>
          <w:rFonts w:ascii="Times New Roman"/>
          <w:b w:val="false"/>
          <w:i w:val="false"/>
          <w:color w:val="000000"/>
          <w:sz w:val="28"/>
        </w:rPr>
        <w:t>
      Тіркеуден бас тартылған кезде тіркеуші орган хабарламаны БНАЖ-ға, порталға алушының жеке кабинетіне және мәмілеге қатысушылардың электрондық мекенжайларына (болған кезде) бас тарту себебін, күні мен құжаттың тіркеу нөмірін көрсете отырып, уәкілетті лауазымды тұлғаның ЭЦҚ-мен куәландырылған электрондық құжат нысанында тіркеу мерзімінен кешіктірмей жіберуі тиіс.</w:t>
      </w:r>
    </w:p>
    <w:bookmarkEnd w:id="135"/>
    <w:bookmarkStart w:name="z1614" w:id="136"/>
    <w:p>
      <w:pPr>
        <w:spacing w:after="0"/>
        <w:ind w:left="0"/>
        <w:jc w:val="left"/>
      </w:pPr>
      <w:r>
        <w:rPr>
          <w:rFonts w:ascii="Times New Roman"/>
          <w:b/>
          <w:i w:val="false"/>
          <w:color w:val="000000"/>
        </w:rPr>
        <w:t xml:space="preserve"> 
3. Жұмыс қағидаттары</w:t>
      </w:r>
    </w:p>
    <w:bookmarkEnd w:id="136"/>
    <w:bookmarkStart w:name="z1615" w:id="137"/>
    <w:p>
      <w:pPr>
        <w:spacing w:after="0"/>
        <w:ind w:left="0"/>
        <w:jc w:val="both"/>
      </w:pPr>
      <w:r>
        <w:rPr>
          <w:rFonts w:ascii="Times New Roman"/>
          <w:b w:val="false"/>
          <w:i w:val="false"/>
          <w:color w:val="000000"/>
          <w:sz w:val="28"/>
        </w:rPr>
        <w:t>
      17. Уәкілетті орган өз қызметін:</w:t>
      </w:r>
      <w:r>
        <w:br/>
      </w:r>
      <w:r>
        <w:rPr>
          <w:rFonts w:ascii="Times New Roman"/>
          <w:b w:val="false"/>
          <w:i w:val="false"/>
          <w:color w:val="000000"/>
          <w:sz w:val="28"/>
        </w:rPr>
        <w:t>
</w:t>
      </w:r>
      <w:r>
        <w:rPr>
          <w:rFonts w:ascii="Times New Roman"/>
          <w:b w:val="false"/>
          <w:i w:val="false"/>
          <w:color w:val="000000"/>
          <w:sz w:val="28"/>
        </w:rPr>
        <w:t>
      1) сыпайылық;</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 ұсыну, адамның конституциялық құқықтарын сақтау;</w:t>
      </w:r>
      <w:r>
        <w:br/>
      </w:r>
      <w:r>
        <w:rPr>
          <w:rFonts w:ascii="Times New Roman"/>
          <w:b w:val="false"/>
          <w:i w:val="false"/>
          <w:color w:val="000000"/>
          <w:sz w:val="28"/>
        </w:rPr>
        <w:t>
</w:t>
      </w:r>
      <w:r>
        <w:rPr>
          <w:rFonts w:ascii="Times New Roman"/>
          <w:b w:val="false"/>
          <w:i w:val="false"/>
          <w:color w:val="000000"/>
          <w:sz w:val="28"/>
        </w:rPr>
        <w:t>
      3) қызметтік борышын атқару кезінде заңдылықты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 құжаттарының мазмұны туралы ақпараттың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алушы белгіленген мерзімде алмаған құжаттарының сақталуын қамтамасыз ету қағидаттарында жүзеге асырады.</w:t>
      </w:r>
    </w:p>
    <w:bookmarkEnd w:id="137"/>
    <w:bookmarkStart w:name="z3723" w:id="138"/>
    <w:p>
      <w:pPr>
        <w:spacing w:after="0"/>
        <w:ind w:left="0"/>
        <w:jc w:val="left"/>
      </w:pPr>
      <w:r>
        <w:rPr>
          <w:rFonts w:ascii="Times New Roman"/>
          <w:b/>
          <w:i w:val="false"/>
          <w:color w:val="000000"/>
        </w:rPr>
        <w:t xml:space="preserve"> 
4. Жұмыс нәтижелері</w:t>
      </w:r>
    </w:p>
    <w:bookmarkEnd w:id="138"/>
    <w:bookmarkStart w:name="z3724" w:id="139"/>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Әділет министрлігінің Тіркеу қызметі және құқықтық көмек көрсету комитеті мен уәкілетті органдарының жұмыстары бағаланатын мемлекеттік қызметтердің сапасы мен тиімділігі көрсеткіштерінің нысаналы мәндері жыл сайын, Әділет министрінің тиісті бұйрығымен бекітіледі.</w:t>
      </w:r>
    </w:p>
    <w:bookmarkEnd w:id="139"/>
    <w:bookmarkStart w:name="z3726" w:id="140"/>
    <w:p>
      <w:pPr>
        <w:spacing w:after="0"/>
        <w:ind w:left="0"/>
        <w:jc w:val="left"/>
      </w:pPr>
      <w:r>
        <w:rPr>
          <w:rFonts w:ascii="Times New Roman"/>
          <w:b/>
          <w:i w:val="false"/>
          <w:color w:val="000000"/>
        </w:rPr>
        <w:t xml:space="preserve"> 
5. Шағымдану тәртібі</w:t>
      </w:r>
    </w:p>
    <w:bookmarkEnd w:id="140"/>
    <w:bookmarkStart w:name="z3727" w:id="141"/>
    <w:p>
      <w:pPr>
        <w:spacing w:after="0"/>
        <w:ind w:left="0"/>
        <w:jc w:val="both"/>
      </w:pPr>
      <w:r>
        <w:rPr>
          <w:rFonts w:ascii="Times New Roman"/>
          <w:b w:val="false"/>
          <w:i w:val="false"/>
          <w:color w:val="000000"/>
          <w:sz w:val="28"/>
        </w:rPr>
        <w:t>
      20. Орталық қызметкерінің әрекетіне (әрекетсіздігіне) шағым беру тәртібін түсіндіру, сондай-ақ шағым дайындауға жәрдем көрсету үшін мемлекеттік қызметті алушы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басшыларына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 беру тәртібі туралы ақпаратты саll-орталығының 1414 ақпараттық-анықтамалық қызметінің телефоны 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жағдайда шағым уәкілетті орган басшысының атына демалыс және мереке күндерін қоспағанда, сағат 13.00-ден 14.30-ге дейін түскі үзіліспен жұмыс күндері сағат 9.00-ден 17.00 дейін беріледі. Уәкілетті органдар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шағымдану Қазақстан Республикасы Әділет министрлігі Тіркеу қызметі және құқықтық көмек көрсету комитетіне демалыс және мереке күндерін қоспағанда, сағат 13.00-деп 14.30-ға дейін түскі үзіліспен жұмыс күндері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22. Орталық қызметкерлері дөрекі қызмет көрсеткен жағдайда шағым орталық немесе «Орталық» РМК басшысының атына беріледі. Орталықтар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РМК-ның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қызметтік нәтижелерімен келіспеген жағдайда, мемлекеттік қызмет алушы заңнамада белгіленген тәртіппен сотқа жүгінеді.</w:t>
      </w:r>
      <w:r>
        <w:br/>
      </w:r>
      <w:r>
        <w:rPr>
          <w:rFonts w:ascii="Times New Roman"/>
          <w:b w:val="false"/>
          <w:i w:val="false"/>
          <w:color w:val="000000"/>
          <w:sz w:val="28"/>
        </w:rPr>
        <w:t>
</w:t>
      </w:r>
      <w:r>
        <w:rPr>
          <w:rFonts w:ascii="Times New Roman"/>
          <w:b w:val="false"/>
          <w:i w:val="false"/>
          <w:color w:val="000000"/>
          <w:sz w:val="28"/>
        </w:rPr>
        <w:t>
      24. Шағымдар қолданыстағы заңнамада көзделген жағдайларда жазбаша нысанда пошта арқылы немесе электрондық түрде (Қазақстан Республикасы Әділет министрлігінің Тіркеу қызметі және құқықтық көмек көрсету комитетінің электронды мекенжайына: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алушылар қажет болған жағдайларда уәкілетті органның мемлекеттік қызметті сапасыз көрсеткенін немесе орталық қызметкерінің дөрекі қызмет көрсеткенін растайтын құжаттарды шағымға қоса береді.</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қаралады. Шағымдардың қолма-қол және пошта арқылы қабылданғанын растау оларды уәкілетті органның немесе орталықтың кеңсесінде жеке және заңды тұлғалардың өтініштері журналында тіркеу болып табылады (мөртаңба, кіріс нөмірі және тіркеу мерзімі шағымның екінші данасына немесе шағымға ілеспе хатқа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нөмірі, күні, шағымды қабылдаған адамның тегі, байланыс деректері көрсетілетін талон береді. Шағымды қарау нәтижелері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Әділет министрлігінің мекенжайы: 010000, Астана қаласы, Орынбор көшесі, № 8 үй.</w:t>
      </w:r>
      <w:r>
        <w:br/>
      </w:r>
      <w:r>
        <w:rPr>
          <w:rFonts w:ascii="Times New Roman"/>
          <w:b w:val="false"/>
          <w:i w:val="false"/>
          <w:color w:val="000000"/>
          <w:sz w:val="28"/>
        </w:rPr>
        <w:t>
</w:t>
      </w:r>
      <w:r>
        <w:rPr>
          <w:rFonts w:ascii="Times New Roman"/>
          <w:b w:val="false"/>
          <w:i w:val="false"/>
          <w:color w:val="000000"/>
          <w:sz w:val="28"/>
        </w:rPr>
        <w:t xml:space="preserve">
      «Орталық» РМК мекенжайы: 010000, Астана қаласы, Республика даңғылы, № 43 А үй, телефоны: 87172-94-99-95, интернет-ресурсы: </w:t>
      </w:r>
      <w:r>
        <w:rPr>
          <w:rFonts w:ascii="Times New Roman"/>
          <w:b w:val="false"/>
          <w:i w:val="false"/>
          <w:color w:val="000000"/>
          <w:sz w:val="28"/>
          <w:u w:val="single"/>
        </w:rPr>
        <w:t>www.con.gov.kz</w:t>
      </w:r>
    </w:p>
    <w:bookmarkEnd w:id="141"/>
    <w:bookmarkStart w:name="z3740" w:id="142"/>
    <w:p>
      <w:pPr>
        <w:spacing w:after="0"/>
        <w:ind w:left="0"/>
        <w:jc w:val="both"/>
      </w:pPr>
      <w:r>
        <w:rPr>
          <w:rFonts w:ascii="Times New Roman"/>
          <w:b w:val="false"/>
          <w:i w:val="false"/>
          <w:color w:val="000000"/>
          <w:sz w:val="28"/>
        </w:rPr>
        <w:t xml:space="preserve">
«Жылжымайтын мүлікке      </w:t>
      </w:r>
      <w:r>
        <w:br/>
      </w:r>
      <w:r>
        <w:rPr>
          <w:rFonts w:ascii="Times New Roman"/>
          <w:b w:val="false"/>
          <w:i w:val="false"/>
          <w:color w:val="000000"/>
          <w:sz w:val="28"/>
        </w:rPr>
        <w:t xml:space="preserve">
құқықтарды (ауыртпалықтарды)  </w:t>
      </w:r>
      <w:r>
        <w:br/>
      </w:r>
      <w:r>
        <w:rPr>
          <w:rFonts w:ascii="Times New Roman"/>
          <w:b w:val="false"/>
          <w:i w:val="false"/>
          <w:color w:val="000000"/>
          <w:sz w:val="28"/>
        </w:rPr>
        <w:t xml:space="preserve">
мемлекеттік тіркеу»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42"/>
    <w:bookmarkStart w:name="z3741" w:id="143"/>
    <w:p>
      <w:pPr>
        <w:spacing w:after="0"/>
        <w:ind w:left="0"/>
        <w:jc w:val="left"/>
      </w:pPr>
      <w:r>
        <w:rPr>
          <w:rFonts w:ascii="Times New Roman"/>
          <w:b/>
          <w:i w:val="false"/>
          <w:color w:val="000000"/>
        </w:rPr>
        <w:t xml:space="preserve"> 
Уәкілетті органдардың тізімі мен мекенжайлары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605"/>
        <w:gridCol w:w="2563"/>
        <w:gridCol w:w="2733"/>
        <w:gridCol w:w="2962"/>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Қабылыс жырау көшесі, 69 «а»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 46-53-12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Әділет департамент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2-шағын аудан, 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11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3742" w:id="144"/>
    <w:p>
      <w:pPr>
        <w:spacing w:after="0"/>
        <w:ind w:left="0"/>
        <w:jc w:val="both"/>
      </w:pPr>
      <w:r>
        <w:rPr>
          <w:rFonts w:ascii="Times New Roman"/>
          <w:b w:val="false"/>
          <w:i w:val="false"/>
          <w:color w:val="000000"/>
          <w:sz w:val="28"/>
        </w:rPr>
        <w:t xml:space="preserve">
«Жылжымайтын мүлікке    </w:t>
      </w:r>
      <w:r>
        <w:br/>
      </w:r>
      <w:r>
        <w:rPr>
          <w:rFonts w:ascii="Times New Roman"/>
          <w:b w:val="false"/>
          <w:i w:val="false"/>
          <w:color w:val="000000"/>
          <w:sz w:val="28"/>
        </w:rPr>
        <w:t xml:space="preserve">
құқықтарды (ауыртпалықтарды) </w:t>
      </w:r>
      <w:r>
        <w:br/>
      </w:r>
      <w:r>
        <w:rPr>
          <w:rFonts w:ascii="Times New Roman"/>
          <w:b w:val="false"/>
          <w:i w:val="false"/>
          <w:color w:val="000000"/>
          <w:sz w:val="28"/>
        </w:rPr>
        <w:t>
мемлекеттік тіркеу»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4"/>
    <w:bookmarkStart w:name="z3743" w:id="145"/>
    <w:p>
      <w:pPr>
        <w:spacing w:after="0"/>
        <w:ind w:left="0"/>
        <w:jc w:val="left"/>
      </w:pPr>
      <w:r>
        <w:rPr>
          <w:rFonts w:ascii="Times New Roman"/>
          <w:b/>
          <w:i w:val="false"/>
          <w:color w:val="000000"/>
        </w:rPr>
        <w:t xml:space="preserve"> 
Халыққа қызмет көрсету орталықтарының</w:t>
      </w:r>
      <w:r>
        <w:br/>
      </w:r>
      <w:r>
        <w:rPr>
          <w:rFonts w:ascii="Times New Roman"/>
          <w:b/>
          <w:i w:val="false"/>
          <w:color w:val="000000"/>
        </w:rPr>
        <w:t>
тізімі мен мекенжайлары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3118"/>
        <w:gridCol w:w="4917"/>
        <w:gridCol w:w="4266"/>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8(7162)40-10-76 8(7162)40-10-63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білімі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8(7162)25-00-67 8(7162)25-06-21</w:t>
            </w:r>
          </w:p>
        </w:tc>
      </w:tr>
      <w:tr>
        <w:trPr>
          <w:trHeight w:val="9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8(7162)40-43-27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Ңұрмағамбетов көшесі, 102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8(71638)2-09-96</w:t>
            </w:r>
            <w:r>
              <w:br/>
            </w:r>
            <w:r>
              <w:rPr>
                <w:rFonts w:ascii="Times New Roman"/>
                <w:b w:val="false"/>
                <w:i w:val="false"/>
                <w:color w:val="000000"/>
                <w:sz w:val="20"/>
              </w:rPr>
              <w:t>
8(71638)2-18-49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8(71644)2-10-77 8(71644)2-28-28 8(71644)2-10-77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 кеңсе</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8(71643)2-45-94 8(71643)4-07-22 8(71643)4-12-58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8(71641)2-35-96 8(71641)2-21-94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 кеңсе</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8(71646)2-37-20 8(71646)2-37-81</w:t>
            </w:r>
          </w:p>
        </w:tc>
      </w:tr>
      <w:tr>
        <w:trPr>
          <w:trHeight w:val="8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8(71636)4-29-97 8(71636)4-28-91</w:t>
            </w:r>
            <w:r>
              <w:br/>
            </w:r>
            <w:r>
              <w:rPr>
                <w:rFonts w:ascii="Times New Roman"/>
                <w:b w:val="false"/>
                <w:i w:val="false"/>
                <w:color w:val="000000"/>
                <w:sz w:val="20"/>
              </w:rPr>
              <w:t>
8(71636)4-59-28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8(71642)2-12-57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8(71633)2-44-92</w:t>
            </w:r>
          </w:p>
        </w:tc>
      </w:tr>
      <w:tr>
        <w:trPr>
          <w:trHeight w:val="19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8(71639)2-22-41 8(71639)2-22-42</w:t>
            </w:r>
            <w:r>
              <w:br/>
            </w:r>
            <w:r>
              <w:rPr>
                <w:rFonts w:ascii="Times New Roman"/>
                <w:b w:val="false"/>
                <w:i w:val="false"/>
                <w:color w:val="000000"/>
                <w:sz w:val="20"/>
              </w:rPr>
              <w:t>
8(71639)2-22-18</w:t>
            </w:r>
          </w:p>
        </w:tc>
      </w:tr>
      <w:tr>
        <w:trPr>
          <w:trHeight w:val="1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8(71648)9-00-35 8(71647)2-22-05</w:t>
            </w:r>
          </w:p>
        </w:tc>
      </w:tr>
      <w:tr>
        <w:trPr>
          <w:trHeight w:val="6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8(71635)2-17-10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52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8(71632)2-00-74 8(71632)2-29-43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8(71637)2-17-83 8(71637)2-20-36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8(71645)2-00-40 8(71645)2-00-30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8(71640)9-26-66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8(71651)3-12-30 8(71651)3-11-98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Безымянный тұйық көшесі, 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8(7132)56-57-87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8(7132)57-80-27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8(7132)98-60-06 8(7132)98-60-05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8(71337)3-20-79 8(71337)3-10-96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Байтұрсынов көшесі, 1 «Б»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8(71331)22-4-13 8(71331)22-1-14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8(71336)26-6-33 8(71336)26-6-34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8(71333)30-2-19 8(71333)30-2-18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1 Ембі қаласы, Әміров көшесі,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8(71334)23-9-83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аудандык № 8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8(71346)23-5-83 8(71334)23-9-87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8(71341)22-1-47</w:t>
            </w:r>
            <w:r>
              <w:br/>
            </w:r>
            <w:r>
              <w:rPr>
                <w:rFonts w:ascii="Times New Roman"/>
                <w:b w:val="false"/>
                <w:i w:val="false"/>
                <w:color w:val="000000"/>
                <w:sz w:val="20"/>
              </w:rPr>
              <w:t>
8(71341)22-1-38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8(71342)23-4-64 8(71342)23-4-62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8(71332)21-1-81</w:t>
            </w:r>
            <w:r>
              <w:br/>
            </w:r>
            <w:r>
              <w:rPr>
                <w:rFonts w:ascii="Times New Roman"/>
                <w:b w:val="false"/>
                <w:i w:val="false"/>
                <w:color w:val="000000"/>
                <w:sz w:val="20"/>
              </w:rPr>
              <w:t>
8(71332)21-1-82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8(71339)22-3-73 8(71339)22-3-74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8(71345)23-5-86 8(71345)23-5-87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8(71343)21-8-28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8(71335)23-6-10 8(71335)23-6-11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8(7282)24-15-06 8(7282)24-41-33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8(72832)2-14-51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8(72841)2-17-60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8(72833)2-35-46</w:t>
            </w:r>
            <w:r>
              <w:br/>
            </w:r>
            <w:r>
              <w:rPr>
                <w:rFonts w:ascii="Times New Roman"/>
                <w:b w:val="false"/>
                <w:i w:val="false"/>
                <w:color w:val="000000"/>
                <w:sz w:val="20"/>
              </w:rPr>
              <w:t>
8(72833)2-35-48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 хан көшесі, 237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8(72837)4-13-85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8(72773)95-2-22 8(72773)9-18-20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8(72775)4-54-70</w:t>
            </w:r>
            <w:r>
              <w:br/>
            </w:r>
            <w:r>
              <w:rPr>
                <w:rFonts w:ascii="Times New Roman"/>
                <w:b w:val="false"/>
                <w:i w:val="false"/>
                <w:color w:val="000000"/>
                <w:sz w:val="20"/>
              </w:rPr>
              <w:t>
8(72775)4-54-69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8(72775)2-34-9</w:t>
            </w:r>
            <w:r>
              <w:br/>
            </w:r>
            <w:r>
              <w:rPr>
                <w:rFonts w:ascii="Times New Roman"/>
                <w:b w:val="false"/>
                <w:i w:val="false"/>
                <w:color w:val="000000"/>
                <w:sz w:val="20"/>
              </w:rPr>
              <w:t>
8(72775)2-34-97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8(72836)3-22-16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8(72770)2-30-90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шағын ауданы, Тәуелсіздік көшесі, 25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8(727)251-74-46 8(727)251-74-47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8(72738)7-82-42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8(7275)24-88-10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Жайғозин көшесі, 38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8(72771)2-56-86 8(72771)2-56-96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8(727)391-38-58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8(7272)93-66-33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8(72834)2-02-07</w:t>
            </w:r>
            <w:r>
              <w:br/>
            </w:r>
            <w:r>
              <w:rPr>
                <w:rFonts w:ascii="Times New Roman"/>
                <w:b w:val="false"/>
                <w:i w:val="false"/>
                <w:color w:val="000000"/>
                <w:sz w:val="20"/>
              </w:rPr>
              <w:t>
8(72834)2-20-92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8(72840)3-25-88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8(72842)9-10-59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8(72838)2-16-19 8(72838)2-16-18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8(72772)4-79-61</w:t>
            </w:r>
            <w:r>
              <w:br/>
            </w:r>
            <w:r>
              <w:rPr>
                <w:rFonts w:ascii="Times New Roman"/>
                <w:b w:val="false"/>
                <w:i w:val="false"/>
                <w:color w:val="000000"/>
                <w:sz w:val="20"/>
              </w:rPr>
              <w:t>
8(72772)4-79-60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8(72772)7-11-94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8(72839)2-35-80</w:t>
            </w:r>
            <w:r>
              <w:br/>
            </w:r>
            <w:r>
              <w:rPr>
                <w:rFonts w:ascii="Times New Roman"/>
                <w:b w:val="false"/>
                <w:i w:val="false"/>
                <w:color w:val="000000"/>
                <w:sz w:val="20"/>
              </w:rPr>
              <w:t>
8(72839)2-37-14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8(72843)2-10-16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8(72777)2-20-84</w:t>
            </w:r>
            <w:r>
              <w:br/>
            </w:r>
            <w:r>
              <w:rPr>
                <w:rFonts w:ascii="Times New Roman"/>
                <w:b w:val="false"/>
                <w:i w:val="false"/>
                <w:color w:val="000000"/>
                <w:sz w:val="20"/>
              </w:rPr>
              <w:t>
8(72777)2-20-82 8(72777)2-18-78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8(72779)2-11-65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8(72831)5-51-11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8(727)388-11-30</w:t>
            </w:r>
            <w:r>
              <w:br/>
            </w:r>
            <w:r>
              <w:rPr>
                <w:rFonts w:ascii="Times New Roman"/>
                <w:b w:val="false"/>
                <w:i w:val="false"/>
                <w:color w:val="000000"/>
                <w:sz w:val="20"/>
              </w:rPr>
              <w:t>
8(72774)2-21-43</w:t>
            </w:r>
            <w:r>
              <w:br/>
            </w:r>
            <w:r>
              <w:rPr>
                <w:rFonts w:ascii="Times New Roman"/>
                <w:b w:val="false"/>
                <w:i w:val="false"/>
                <w:color w:val="000000"/>
                <w:sz w:val="20"/>
              </w:rPr>
              <w:t>
8(72774)2-21-33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8(72774)5-80-62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8(7282)24-49-75</w:t>
            </w:r>
            <w:r>
              <w:br/>
            </w:r>
            <w:r>
              <w:rPr>
                <w:rFonts w:ascii="Times New Roman"/>
                <w:b w:val="false"/>
                <w:i w:val="false"/>
                <w:color w:val="000000"/>
                <w:sz w:val="20"/>
              </w:rPr>
              <w:t>
8(7282)24-40-43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8(72835)4-35-38</w:t>
            </w:r>
            <w:r>
              <w:br/>
            </w:r>
            <w:r>
              <w:rPr>
                <w:rFonts w:ascii="Times New Roman"/>
                <w:b w:val="false"/>
                <w:i w:val="false"/>
                <w:color w:val="000000"/>
                <w:sz w:val="20"/>
              </w:rPr>
              <w:t>
8(72835)4-35-18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8(72778)2-43-35</w:t>
            </w:r>
            <w:r>
              <w:br/>
            </w:r>
            <w:r>
              <w:rPr>
                <w:rFonts w:ascii="Times New Roman"/>
                <w:b w:val="false"/>
                <w:i w:val="false"/>
                <w:color w:val="000000"/>
                <w:sz w:val="20"/>
              </w:rPr>
              <w:t>
8(72778)2-43-31</w:t>
            </w:r>
            <w:r>
              <w:br/>
            </w:r>
            <w:r>
              <w:rPr>
                <w:rFonts w:ascii="Times New Roman"/>
                <w:b w:val="false"/>
                <w:i w:val="false"/>
                <w:color w:val="000000"/>
                <w:sz w:val="20"/>
              </w:rPr>
              <w:t>
8(72778)2-43-32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8(7122)21-34-67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8(7122)21-29-42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8(7122)35-75-05</w:t>
            </w:r>
            <w:r>
              <w:br/>
            </w:r>
            <w:r>
              <w:rPr>
                <w:rFonts w:ascii="Times New Roman"/>
                <w:b w:val="false"/>
                <w:i w:val="false"/>
                <w:color w:val="000000"/>
                <w:sz w:val="20"/>
              </w:rPr>
              <w:t>
8(7122)35-75-30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8(7122)24-34-90</w:t>
            </w:r>
            <w:r>
              <w:br/>
            </w:r>
            <w:r>
              <w:rPr>
                <w:rFonts w:ascii="Times New Roman"/>
                <w:b w:val="false"/>
                <w:i w:val="false"/>
                <w:color w:val="000000"/>
                <w:sz w:val="20"/>
              </w:rPr>
              <w:t>
8(7122)24-37-89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ауылы, Меңдіғалиев көшесі, 30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r>
              <w:br/>
            </w:r>
            <w:r>
              <w:rPr>
                <w:rFonts w:ascii="Times New Roman"/>
                <w:b w:val="false"/>
                <w:i w:val="false"/>
                <w:color w:val="000000"/>
                <w:sz w:val="20"/>
              </w:rPr>
              <w:t>
8(71234)2-18-38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r>
              <w:br/>
            </w:r>
            <w:r>
              <w:rPr>
                <w:rFonts w:ascii="Times New Roman"/>
                <w:b w:val="false"/>
                <w:i w:val="false"/>
                <w:color w:val="000000"/>
                <w:sz w:val="20"/>
              </w:rPr>
              <w:t>
8(71236)2-15-25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r>
              <w:br/>
            </w:r>
            <w:r>
              <w:rPr>
                <w:rFonts w:ascii="Times New Roman"/>
                <w:b w:val="false"/>
                <w:i w:val="false"/>
                <w:color w:val="000000"/>
                <w:sz w:val="20"/>
              </w:rPr>
              <w:t>
8(71238)2-20-27</w:t>
            </w:r>
          </w:p>
        </w:tc>
      </w:tr>
      <w:tr>
        <w:trPr>
          <w:trHeight w:val="11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r>
              <w:br/>
            </w:r>
            <w:r>
              <w:rPr>
                <w:rFonts w:ascii="Times New Roman"/>
                <w:b w:val="false"/>
                <w:i w:val="false"/>
                <w:color w:val="000000"/>
                <w:sz w:val="20"/>
              </w:rPr>
              <w:t>
8(71237)5-01-28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көшесі, 66а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r>
              <w:br/>
            </w:r>
            <w:r>
              <w:rPr>
                <w:rFonts w:ascii="Times New Roman"/>
                <w:b w:val="false"/>
                <w:i w:val="false"/>
                <w:color w:val="000000"/>
                <w:sz w:val="20"/>
              </w:rPr>
              <w:t>
8(71233)2-07-14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ауылы, Орталық көшесі</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r>
              <w:br/>
            </w:r>
            <w:r>
              <w:rPr>
                <w:rFonts w:ascii="Times New Roman"/>
                <w:b w:val="false"/>
                <w:i w:val="false"/>
                <w:color w:val="000000"/>
                <w:sz w:val="20"/>
              </w:rPr>
              <w:t>
8(71239)3-22-96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Егеменді Қазақстан көшесі, 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 8(71231)2-16-69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8(7232)78-42-36</w:t>
            </w:r>
            <w:r>
              <w:br/>
            </w:r>
            <w:r>
              <w:rPr>
                <w:rFonts w:ascii="Times New Roman"/>
                <w:b w:val="false"/>
                <w:i w:val="false"/>
                <w:color w:val="000000"/>
                <w:sz w:val="20"/>
              </w:rPr>
              <w:t>
8(7232)28-94-67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8(7232)60-39-22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8(7232)57-83-88 8(7232)22-81-37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ауылы, Попович көшесі, 22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8(72331)2-23-35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8(72340)2-67-81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Стахановская көшесі, 39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8(72335)6-02-39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8(72341)2-23-60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8(72339)2-13-10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8(72336)4-62-62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8(72346)2-24-96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8(72338)2-78-96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Шемонайха ауданы, Шемонайха қаласы, 3-шағын ауданы, 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8(72332)3-41-00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8(7222)33-57-97</w:t>
            </w:r>
            <w:r>
              <w:br/>
            </w:r>
            <w:r>
              <w:rPr>
                <w:rFonts w:ascii="Times New Roman"/>
                <w:b w:val="false"/>
                <w:i w:val="false"/>
                <w:color w:val="000000"/>
                <w:sz w:val="20"/>
              </w:rPr>
              <w:t>
8(7222)33-55-93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8(7222)52-69-29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8(72252)2-22-64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8(72237)5-24-32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8(72236)9-06-30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8(72351)2-20-48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8(72251)2-21-66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8(72348)2-21-71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8(7262)56-90-01</w:t>
            </w:r>
            <w:r>
              <w:br/>
            </w:r>
            <w:r>
              <w:rPr>
                <w:rFonts w:ascii="Times New Roman"/>
                <w:b w:val="false"/>
                <w:i w:val="false"/>
                <w:color w:val="000000"/>
                <w:sz w:val="20"/>
              </w:rPr>
              <w:t>
8(7262)46-00-28</w:t>
            </w:r>
          </w:p>
        </w:tc>
      </w:tr>
      <w:tr>
        <w:trPr>
          <w:trHeight w:val="2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көшесі, 1 «б»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8(72622)6-17-78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8(7262)56-90-04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8(72637)2-28-04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8(72633)2-11-99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8(72635)5-02-46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8(72636)2-13-52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8(72632)4-42-54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8(72642)2-47-93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8(72634)6-33-00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8(72644)6-33-93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8(72643)2-17-97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8(72633)3-16-76 8(7262)51-23-24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 8(7112)28-25-27 8(7112)28-29-14</w:t>
            </w:r>
          </w:p>
        </w:tc>
      </w:tr>
      <w:tr>
        <w:trPr>
          <w:trHeight w:val="76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Железнодорожная көшесі, 121А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Казталова ауылы, Лұқманов көшесі, 22А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округі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Тайпақ ауылы, Шемякин көшесі, 13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Акжайық ауылы, Ақжайық көшесі, 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8(7212)41-63-10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8(7212)33-13-10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8(7212)41-03-92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8(7212)77-26-57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8(7212)45-71-01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21-шағын ауданы, 6/7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8(7212)32-92-51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8(7212)93-16-94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8(7213)44-67-45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8(7213)99-79-96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8(72131)4-77-07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8(72153)3-04-46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8(72137)4-25-26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8(72156)5-21-25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кенті, 10/16 орам, 16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8(72156)3-20-99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көшесі, 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8(72149)4-32-62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8(72148)2-22-46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8(71063)4-03-47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8(71036)6-83-37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кенті, Тәуелсіз Қазақстан көшесі, 4 үй</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8(71031)2-21-88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8(7102)73-81-09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 Оспанов көшесі, 40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8(71030)2-69-09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8(71032)2-70-21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8(71039)5-27-37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 Абылай хан көшесі, 37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8(72154)2-23-73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Бейбітшілік көшесі, 24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8(72138)3-15-62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8(71037)2-11-05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8(71038)22-3-39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көшесі, 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8(721-44)2-11-11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кенті, Амангелді көшесі, 29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8(71035)2-13-06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8(7142)53-44-84 8(7142)53-25-56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8(7142)26-45-51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8(71445)21-5-28 8(71445)21-5-29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8(71440)21-2-55</w:t>
            </w:r>
            <w:r>
              <w:br/>
            </w:r>
            <w:r>
              <w:rPr>
                <w:rFonts w:ascii="Times New Roman"/>
                <w:b w:val="false"/>
                <w:i w:val="false"/>
                <w:color w:val="000000"/>
                <w:sz w:val="20"/>
              </w:rPr>
              <w:t>
8(71440)21-2-69</w:t>
            </w:r>
          </w:p>
        </w:tc>
      </w:tr>
      <w:tr>
        <w:trPr>
          <w:trHeight w:val="5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8(71430)75-6-87 8(71430)75-6-86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8(71453)21-8-31 8(71453)21-9-02</w:t>
            </w:r>
          </w:p>
        </w:tc>
      </w:tr>
      <w:tr>
        <w:trPr>
          <w:trHeight w:val="3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8(71434)22-0-30 8(71434)92-7-16</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8(71439)22-0-05 8(71439)21-5-85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ауылы, Ленин көшесі, 18-үй</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8(71435)28-2-83 8(71435)28-2-00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8(71437)22-2-76 8(71437)22-2-75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8(71441)32-9-61</w:t>
            </w:r>
            <w:r>
              <w:br/>
            </w:r>
            <w:r>
              <w:rPr>
                <w:rFonts w:ascii="Times New Roman"/>
                <w:b w:val="false"/>
                <w:i w:val="false"/>
                <w:color w:val="000000"/>
                <w:sz w:val="20"/>
              </w:rPr>
              <w:t>
8(71441)32-5-02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8(71452)22-1-47</w:t>
            </w:r>
            <w:r>
              <w:br/>
            </w:r>
            <w:r>
              <w:rPr>
                <w:rFonts w:ascii="Times New Roman"/>
                <w:b w:val="false"/>
                <w:i w:val="false"/>
                <w:color w:val="000000"/>
                <w:sz w:val="20"/>
              </w:rPr>
              <w:t>
8(71452)21-9-69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шағын ауданы, 25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8(71433)32-0-90 8(71433)35-3-89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8(71443)22-4-60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кенті, Шақшақ Жәнібек көшесі, 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8(71454)21-0-53 8(71454)21-0-15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Космонавтар даңғылы, 12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8(71431)49-8-02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8(71431)90-0-38</w:t>
            </w:r>
            <w:r>
              <w:br/>
            </w:r>
            <w:r>
              <w:rPr>
                <w:rFonts w:ascii="Times New Roman"/>
                <w:b w:val="false"/>
                <w:i w:val="false"/>
                <w:color w:val="000000"/>
                <w:sz w:val="20"/>
              </w:rPr>
              <w:t>
8(71431)98-9-47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104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8(71451)21-3-21 8(71451)21-2-09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Таранов ауылы, Калинин көшесі, 93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36-5-89</w:t>
            </w:r>
            <w:r>
              <w:br/>
            </w:r>
            <w:r>
              <w:rPr>
                <w:rFonts w:ascii="Times New Roman"/>
                <w:b w:val="false"/>
                <w:i w:val="false"/>
                <w:color w:val="000000"/>
                <w:sz w:val="20"/>
              </w:rPr>
              <w:t>
8(71436)37-4-52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8(71444)21-5-67</w:t>
            </w:r>
            <w:r>
              <w:br/>
            </w:r>
            <w:r>
              <w:rPr>
                <w:rFonts w:ascii="Times New Roman"/>
                <w:b w:val="false"/>
                <w:i w:val="false"/>
                <w:color w:val="000000"/>
                <w:sz w:val="20"/>
              </w:rPr>
              <w:t>
8(71444)21-1-62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көшесі, 56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8(71442)22-5-18 8(71442)23-2-83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аудандық бөлімі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Затабол, кенті, Калинин көшесі, 53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8(71455)24-3-15 8(71455)24-3-16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РМҚ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Амангелді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8(7242)21-66-64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8(7242)25-60-57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8(7242)24-86-11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шағын ауданы, 1 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8(7242)22-48-27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8(3362)27-54-81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8(72433)25-0-02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8(72438)26-1-27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8(72432)4-15-59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8(7292)42-23-11 8(7292)42-23-12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67б</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ғимараты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8(72934)5-03-90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8(7292)46-56-83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8(72932)2-55-35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7-ауыл,</w:t>
            </w:r>
            <w:r>
              <w:br/>
            </w:r>
            <w:r>
              <w:rPr>
                <w:rFonts w:ascii="Times New Roman"/>
                <w:b w:val="false"/>
                <w:i w:val="false"/>
                <w:color w:val="000000"/>
                <w:sz w:val="20"/>
              </w:rPr>
              <w:t>
«Боранқұл мәдениет» ММ ғимараты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8(72932)3-16-95</w:t>
            </w:r>
          </w:p>
        </w:tc>
      </w:tr>
      <w:tr>
        <w:trPr>
          <w:trHeight w:val="6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15, Казпошта ғимараты</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8(72931)22-0-79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8(72937)22-2-10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6-үй</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8(72938)2-30-38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8(72938)33-28-44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8(72935)26-9-33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ХҚО»РМК филиалы</w:t>
            </w:r>
          </w:p>
        </w:tc>
      </w:tr>
      <w:tr>
        <w:trPr>
          <w:trHeight w:val="5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w:t>
            </w:r>
            <w:r>
              <w:br/>
            </w:r>
            <w:r>
              <w:rPr>
                <w:rFonts w:ascii="Times New Roman"/>
                <w:b w:val="false"/>
                <w:i w:val="false"/>
                <w:color w:val="000000"/>
                <w:sz w:val="20"/>
              </w:rPr>
              <w:t>
8(7182)70-42-01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8(7182)34-59-04</w:t>
            </w:r>
            <w:r>
              <w:br/>
            </w:r>
            <w:r>
              <w:rPr>
                <w:rFonts w:ascii="Times New Roman"/>
                <w:b w:val="false"/>
                <w:i w:val="false"/>
                <w:color w:val="000000"/>
                <w:sz w:val="20"/>
              </w:rPr>
              <w:t>
8(8182)34-59-05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8(7182)32-04-67</w:t>
            </w:r>
            <w:r>
              <w:br/>
            </w:r>
            <w:r>
              <w:rPr>
                <w:rFonts w:ascii="Times New Roman"/>
                <w:b w:val="false"/>
                <w:i w:val="false"/>
                <w:color w:val="000000"/>
                <w:sz w:val="20"/>
              </w:rPr>
              <w:t>
8(7182)70-42-09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8(7182)62-92-29</w:t>
            </w:r>
            <w:r>
              <w:br/>
            </w:r>
            <w:r>
              <w:rPr>
                <w:rFonts w:ascii="Times New Roman"/>
                <w:b w:val="false"/>
                <w:i w:val="false"/>
                <w:color w:val="000000"/>
                <w:sz w:val="20"/>
              </w:rPr>
              <w:t>
8(7182)32-26-83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92/2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8(7187)77-66-93</w:t>
            </w:r>
            <w:r>
              <w:br/>
            </w:r>
            <w:r>
              <w:rPr>
                <w:rFonts w:ascii="Times New Roman"/>
                <w:b w:val="false"/>
                <w:i w:val="false"/>
                <w:color w:val="000000"/>
                <w:sz w:val="20"/>
              </w:rPr>
              <w:t>
8(7182)70-42-27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8(7183)76-90-60</w:t>
            </w:r>
            <w:r>
              <w:br/>
            </w:r>
            <w:r>
              <w:rPr>
                <w:rFonts w:ascii="Times New Roman"/>
                <w:b w:val="false"/>
                <w:i w:val="false"/>
                <w:color w:val="000000"/>
                <w:sz w:val="20"/>
              </w:rPr>
              <w:t>
8(7183)76-91-77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8(71841)2-21-66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8(71840)9-23-65 8(71840)9-23-61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8(71831)2-25-86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8(71836)2-34-43 8(71836)2-33-37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8(71833)2-24-79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8(71839)2-11-07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8(71832)22-91-12</w:t>
            </w:r>
            <w:r>
              <w:br/>
            </w:r>
            <w:r>
              <w:rPr>
                <w:rFonts w:ascii="Times New Roman"/>
                <w:b w:val="false"/>
                <w:i w:val="false"/>
                <w:color w:val="000000"/>
                <w:sz w:val="20"/>
              </w:rPr>
              <w:t>
8(71832)22-91-11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8(71838)9-21-44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8(71834)9-18-40</w:t>
            </w:r>
            <w:r>
              <w:br/>
            </w:r>
            <w:r>
              <w:rPr>
                <w:rFonts w:ascii="Times New Roman"/>
                <w:b w:val="false"/>
                <w:i w:val="false"/>
                <w:color w:val="000000"/>
                <w:sz w:val="20"/>
              </w:rPr>
              <w:t>
8(71834)9-12-51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157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8(7152)33-12-57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8(7152)33-02-26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Сыздықов көшесі, 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8(71533)2-01-84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8(71546)2-21-08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8(71532)2-25-86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8(71543)2-20-03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8(71544)2-29-16</w:t>
            </w:r>
          </w:p>
        </w:tc>
      </w:tr>
      <w:tr>
        <w:trPr>
          <w:trHeight w:val="58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8(71535)2-22-19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8(71538)2-17-46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8(71531)2-03-76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көшесі,11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8(71541)2-27-48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8(71536)2-36-03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«Онтүстік Қазақстан облысы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«Онтүстік Қазақстан облысы бойынша ХҚО»РМК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8(7252)21-09-00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w:t>
            </w:r>
            <w:r>
              <w:br/>
            </w:r>
            <w:r>
              <w:rPr>
                <w:rFonts w:ascii="Times New Roman"/>
                <w:b w:val="false"/>
                <w:i w:val="false"/>
                <w:color w:val="000000"/>
                <w:sz w:val="20"/>
              </w:rPr>
              <w:t>
8(7252)99-72-76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8(7252)99-72-31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8(7252)52-50-84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8(7252)56-52-84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8(72548)21-443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8(72536)36-456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Қазғұрт ауылы, Қонаев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8(72539)22-757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8(72544)22-616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би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8(72547)61-90-56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кенті, Қыстаубаев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н/ж</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8(727)247-16-28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8(727)247-16-27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көшесі,24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8(727)395-36-10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 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8(727)396-37-00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8(727)330-72-43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көшесі, 44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8(727)239-65-52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аудандық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8(7172)57-07-74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8(7172)32-80-10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53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8(7172)21-10-27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8(7172)94-71-80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8(7172)32-46-97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8(7172)94-99-96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8(7172)59-28-33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көшесі,6/1</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8(7172)30-40-70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8(7172)23-79-03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даңғылы, 34</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8(7172)31-70-37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8(7172)50-91-95</w:t>
            </w:r>
          </w:p>
        </w:tc>
      </w:tr>
    </w:tbl>
    <w:bookmarkStart w:name="z3744" w:id="146"/>
    <w:p>
      <w:pPr>
        <w:spacing w:after="0"/>
        <w:ind w:left="0"/>
        <w:jc w:val="both"/>
      </w:pPr>
      <w:r>
        <w:rPr>
          <w:rFonts w:ascii="Times New Roman"/>
          <w:b w:val="false"/>
          <w:i w:val="false"/>
          <w:color w:val="000000"/>
          <w:sz w:val="28"/>
        </w:rPr>
        <w:t xml:space="preserve">
«Жылжымайтын мүлікке құқықтарды    </w:t>
      </w:r>
      <w:r>
        <w:br/>
      </w:r>
      <w:r>
        <w:rPr>
          <w:rFonts w:ascii="Times New Roman"/>
          <w:b w:val="false"/>
          <w:i w:val="false"/>
          <w:color w:val="000000"/>
          <w:sz w:val="28"/>
        </w:rPr>
        <w:t xml:space="preserve">
(ауыртпалықтарды)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4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 Әділет министрлігінің аумақтық органы)</w:t>
      </w:r>
    </w:p>
    <w:bookmarkStart w:name="z3745" w:id="147"/>
    <w:p>
      <w:pPr>
        <w:spacing w:after="0"/>
        <w:ind w:left="0"/>
        <w:jc w:val="left"/>
      </w:pPr>
      <w:r>
        <w:rPr>
          <w:rFonts w:ascii="Times New Roman"/>
          <w:b/>
          <w:i w:val="false"/>
          <w:color w:val="000000"/>
        </w:rPr>
        <w:t xml:space="preserve"> 
ЖЕКЕ ТҰЛҒА ҮШІН ЖЫЛЖЫМАЙТЫН МҮЛІККЕ ҚҰҚЫҚТАРДЫ</w:t>
      </w:r>
      <w:r>
        <w:br/>
      </w:r>
      <w:r>
        <w:rPr>
          <w:rFonts w:ascii="Times New Roman"/>
          <w:b/>
          <w:i w:val="false"/>
          <w:color w:val="000000"/>
        </w:rPr>
        <w:t>
(ҚҰҚЫҚТЫҚ АУЫРТПАЛЫҚТАРДЫ) МЕМЛЕКЕТТІК ТІРКЕУ ТУРАЛЫ №___________ӨТІНIШ</w:t>
      </w:r>
    </w:p>
    <w:bookmarkEnd w:id="147"/>
    <w:p>
      <w:pPr>
        <w:spacing w:after="0"/>
        <w:ind w:left="0"/>
        <w:jc w:val="both"/>
      </w:pPr>
      <w:r>
        <w:rPr>
          <w:rFonts w:ascii="Times New Roman"/>
          <w:b w:val="false"/>
          <w:i w:val="false"/>
          <w:color w:val="000000"/>
          <w:sz w:val="28"/>
        </w:rPr>
        <w:t>Тегі, аты, әкесінің аты _____________________________________________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Жеке басын куәландыратын құжат: түрі ________, сериясы______,</w:t>
      </w:r>
      <w:r>
        <w:br/>
      </w:r>
      <w:r>
        <w:rPr>
          <w:rFonts w:ascii="Times New Roman"/>
          <w:b w:val="false"/>
          <w:i w:val="false"/>
          <w:color w:val="000000"/>
          <w:sz w:val="28"/>
        </w:rPr>
        <w:t>
№ _____</w:t>
      </w:r>
      <w:r>
        <w:br/>
      </w:r>
      <w:r>
        <w:rPr>
          <w:rFonts w:ascii="Times New Roman"/>
          <w:b w:val="false"/>
          <w:i w:val="false"/>
          <w:color w:val="000000"/>
          <w:sz w:val="28"/>
        </w:rPr>
        <w:t>
Берген ____________________, берілген күні (егер өтініш берушілер</w:t>
      </w:r>
      <w:r>
        <w:br/>
      </w:r>
      <w:r>
        <w:rPr>
          <w:rFonts w:ascii="Times New Roman"/>
          <w:b w:val="false"/>
          <w:i w:val="false"/>
          <w:color w:val="000000"/>
          <w:sz w:val="28"/>
        </w:rPr>
        <w:t>
біреуден артық болса, ақпаратты қайталау)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_________________________________________ атынан іс-әрекет етеді</w:t>
      </w:r>
      <w:r>
        <w:br/>
      </w:r>
      <w:r>
        <w:rPr>
          <w:rFonts w:ascii="Times New Roman"/>
          <w:b w:val="false"/>
          <w:i w:val="false"/>
          <w:color w:val="000000"/>
          <w:sz w:val="28"/>
        </w:rPr>
        <w:t>
           (уәкілетті өкіл толтырады)</w:t>
      </w:r>
      <w:r>
        <w:br/>
      </w:r>
      <w:r>
        <w:rPr>
          <w:rFonts w:ascii="Times New Roman"/>
          <w:b w:val="false"/>
          <w:i w:val="false"/>
          <w:color w:val="000000"/>
          <w:sz w:val="28"/>
        </w:rPr>
        <w:t>
негізінде ___________________________________________________________</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 мекенжайы бойынша орналасқан</w:t>
      </w:r>
      <w:r>
        <w:br/>
      </w:r>
      <w:r>
        <w:rPr>
          <w:rFonts w:ascii="Times New Roman"/>
          <w:b w:val="false"/>
          <w:i w:val="false"/>
          <w:color w:val="000000"/>
          <w:sz w:val="28"/>
        </w:rPr>
        <w:t>
жылжымайтын мүлік объектісіне ________________________ құқықты /пайда</w:t>
      </w:r>
      <w:r>
        <w:br/>
      </w:r>
      <w:r>
        <w:rPr>
          <w:rFonts w:ascii="Times New Roman"/>
          <w:b w:val="false"/>
          <w:i w:val="false"/>
          <w:color w:val="000000"/>
          <w:sz w:val="28"/>
        </w:rPr>
        <w:t>
болуын, ауыртпалығын, тоқтатылуын/ тіркеуіңізді сұраймын (сұраймыз)</w:t>
      </w:r>
      <w:r>
        <w:br/>
      </w:r>
      <w:r>
        <w:rPr>
          <w:rFonts w:ascii="Times New Roman"/>
          <w:b w:val="false"/>
          <w:i w:val="false"/>
          <w:color w:val="000000"/>
          <w:sz w:val="28"/>
        </w:rPr>
        <w:t>
(қажетісінің асты сызылсын)</w:t>
      </w:r>
    </w:p>
    <w:p>
      <w:pPr>
        <w:spacing w:after="0"/>
        <w:ind w:left="0"/>
        <w:jc w:val="both"/>
      </w:pPr>
      <w:r>
        <w:rPr>
          <w:rFonts w:ascii="Times New Roman"/>
          <w:b w:val="false"/>
          <w:i w:val="false"/>
          <w:color w:val="000000"/>
          <w:sz w:val="28"/>
        </w:rPr>
        <w:t>Өтінішке мынадай құжаттарды қоса беремін:</w:t>
      </w:r>
      <w:r>
        <w:br/>
      </w:r>
      <w:r>
        <w:rPr>
          <w:rFonts w:ascii="Times New Roman"/>
          <w:b w:val="false"/>
          <w:i w:val="false"/>
          <w:color w:val="000000"/>
          <w:sz w:val="28"/>
        </w:rPr>
        <w:t>
1. Төленгені туралы құжат: түрі ________ №__________ теңге сомасына</w:t>
      </w:r>
      <w:r>
        <w:br/>
      </w:r>
      <w:r>
        <w:rPr>
          <w:rFonts w:ascii="Times New Roman"/>
          <w:b w:val="false"/>
          <w:i w:val="false"/>
          <w:color w:val="000000"/>
          <w:sz w:val="28"/>
        </w:rPr>
        <w:t>
Жылжымайтын мүлікке құқықты растайтын</w:t>
      </w:r>
      <w:r>
        <w:br/>
      </w:r>
      <w:r>
        <w:rPr>
          <w:rFonts w:ascii="Times New Roman"/>
          <w:b w:val="false"/>
          <w:i w:val="false"/>
          <w:color w:val="000000"/>
          <w:sz w:val="28"/>
        </w:rPr>
        <w:t>
құжат _______________________________________________________________</w:t>
      </w:r>
      <w:r>
        <w:br/>
      </w:r>
      <w:r>
        <w:rPr>
          <w:rFonts w:ascii="Times New Roman"/>
          <w:b w:val="false"/>
          <w:i w:val="false"/>
          <w:color w:val="000000"/>
          <w:sz w:val="28"/>
        </w:rPr>
        <w:t>
              (атауы, сериясы, нөмірі, қашан және кім берді)</w:t>
      </w:r>
      <w:r>
        <w:br/>
      </w:r>
      <w:r>
        <w:rPr>
          <w:rFonts w:ascii="Times New Roman"/>
          <w:b w:val="false"/>
          <w:i w:val="false"/>
          <w:color w:val="000000"/>
          <w:sz w:val="28"/>
        </w:rPr>
        <w:t>
3. Некелік қарым-қатынастардың болуын немесе болмауын растайтын</w:t>
      </w:r>
      <w:r>
        <w:br/>
      </w:r>
      <w:r>
        <w:rPr>
          <w:rFonts w:ascii="Times New Roman"/>
          <w:b w:val="false"/>
          <w:i w:val="false"/>
          <w:color w:val="000000"/>
          <w:sz w:val="28"/>
        </w:rPr>
        <w:t>
мәліметтер __________________________________________________________</w:t>
      </w:r>
      <w:r>
        <w:br/>
      </w:r>
      <w:r>
        <w:rPr>
          <w:rFonts w:ascii="Times New Roman"/>
          <w:b w:val="false"/>
          <w:i w:val="false"/>
          <w:color w:val="000000"/>
          <w:sz w:val="28"/>
        </w:rPr>
        <w:t>
Меншік иесі туралы мәліметтер қажет пе Иә Жоқ (қажетсізі сызылып</w:t>
      </w:r>
      <w:r>
        <w:br/>
      </w:r>
      <w:r>
        <w:rPr>
          <w:rFonts w:ascii="Times New Roman"/>
          <w:b w:val="false"/>
          <w:i w:val="false"/>
          <w:color w:val="000000"/>
          <w:sz w:val="28"/>
        </w:rPr>
        <w:t>
тасталсын)</w:t>
      </w:r>
      <w:r>
        <w:br/>
      </w:r>
      <w:r>
        <w:rPr>
          <w:rFonts w:ascii="Times New Roman"/>
          <w:b w:val="false"/>
          <w:i w:val="false"/>
          <w:color w:val="000000"/>
          <w:sz w:val="28"/>
        </w:rPr>
        <w:t>
Сатып алынатын немесе сатылатын Иә Жоқ (қажетсізі сызылып тасталсын)</w:t>
      </w:r>
      <w:r>
        <w:br/>
      </w:r>
      <w:r>
        <w:rPr>
          <w:rFonts w:ascii="Times New Roman"/>
          <w:b w:val="false"/>
          <w:i w:val="false"/>
          <w:color w:val="000000"/>
          <w:sz w:val="28"/>
        </w:rPr>
        <w:t>
активтердің жиынтық теңгерімдік құны</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монополияға қарсы заңнамасында</w:t>
      </w:r>
      <w:r>
        <w:br/>
      </w:r>
      <w:r>
        <w:rPr>
          <w:rFonts w:ascii="Times New Roman"/>
          <w:b w:val="false"/>
          <w:i w:val="false"/>
          <w:color w:val="000000"/>
          <w:sz w:val="28"/>
        </w:rPr>
        <w:t>
белгіленген мөлшерден асып кетеді ме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(күні)(өтініш берушінің қолы)(өтініш берушінің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қабылдаған маманның Т.А.Ә. мен қолы)</w:t>
      </w:r>
      <w:r>
        <w:br/>
      </w:r>
      <w:r>
        <w:rPr>
          <w:rFonts w:ascii="Times New Roman"/>
          <w:b w:val="false"/>
          <w:i w:val="false"/>
          <w:color w:val="000000"/>
          <w:sz w:val="28"/>
        </w:rPr>
        <w:t>
 </w:t>
      </w:r>
      <w:r>
        <w:br/>
      </w:r>
      <w:r>
        <w:rPr>
          <w:rFonts w:ascii="Times New Roman"/>
          <w:b w:val="false"/>
          <w:i w:val="false"/>
          <w:color w:val="000000"/>
          <w:sz w:val="28"/>
        </w:rPr>
        <w:t>
Өтініш берген күні: 20__ж._______________ Уақыты _______сағ_______мин</w:t>
      </w:r>
      <w:r>
        <w:br/>
      </w:r>
      <w:r>
        <w:rPr>
          <w:rFonts w:ascii="Times New Roman"/>
          <w:b w:val="false"/>
          <w:i w:val="false"/>
          <w:color w:val="000000"/>
          <w:sz w:val="28"/>
        </w:rPr>
        <w:t>
Өтінішті орындау/қарау/нәтижесі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Тексерілді: күні 20_ж._____________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тіркеуші маманның Т.А.Ә.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 егер тіркеуге арналған өтініште сатып алынатын немесе сатылатын активтердің жиынтық теңгерімдік құны Қазақстан Республикасының монополияға қарсы заңнамасында белгіленген мөлшерден асып кетуі туралы мәлімет қамтылатын болса, онда өтініш беруші монополияға қарсы органның алдын-ала жазбаша келісімін ұсынады.</w:t>
      </w:r>
    </w:p>
    <w:bookmarkStart w:name="z3746" w:id="148"/>
    <w:p>
      <w:pPr>
        <w:spacing w:after="0"/>
        <w:ind w:left="0"/>
        <w:jc w:val="both"/>
      </w:pPr>
      <w:r>
        <w:rPr>
          <w:rFonts w:ascii="Times New Roman"/>
          <w:b w:val="false"/>
          <w:i w:val="false"/>
          <w:color w:val="000000"/>
          <w:sz w:val="28"/>
        </w:rPr>
        <w:t xml:space="preserve">
«Жылжымайтын мүлікке құқықтарды    </w:t>
      </w:r>
      <w:r>
        <w:br/>
      </w:r>
      <w:r>
        <w:rPr>
          <w:rFonts w:ascii="Times New Roman"/>
          <w:b w:val="false"/>
          <w:i w:val="false"/>
          <w:color w:val="000000"/>
          <w:sz w:val="28"/>
        </w:rPr>
        <w:t xml:space="preserve">
(ауыртпалықтарды)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4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 Әділет министрлігінің аумақтық органы)</w:t>
      </w:r>
    </w:p>
    <w:bookmarkStart w:name="z3747" w:id="149"/>
    <w:p>
      <w:pPr>
        <w:spacing w:after="0"/>
        <w:ind w:left="0"/>
        <w:jc w:val="left"/>
      </w:pPr>
      <w:r>
        <w:rPr>
          <w:rFonts w:ascii="Times New Roman"/>
          <w:b/>
          <w:i w:val="false"/>
          <w:color w:val="000000"/>
        </w:rPr>
        <w:t xml:space="preserve"> 
ЗАҢДЫ ТҰЛҒА ҮШІН ЖЫЛЖЫМАЙТЫН МҮЛІККЕ ҚҰҚЫҚТАРДЫ</w:t>
      </w:r>
      <w:r>
        <w:br/>
      </w:r>
      <w:r>
        <w:rPr>
          <w:rFonts w:ascii="Times New Roman"/>
          <w:b/>
          <w:i w:val="false"/>
          <w:color w:val="000000"/>
        </w:rPr>
        <w:t>
(ҚҰҚЫҚТЫҚ АУЫРТПАЛЫҚТАРДЫ) МЕМЛЕКЕТТІК ТІРКЕУ ТУРАЛЫ</w:t>
      </w:r>
      <w:r>
        <w:br/>
      </w:r>
      <w:r>
        <w:rPr>
          <w:rFonts w:ascii="Times New Roman"/>
          <w:b/>
          <w:i w:val="false"/>
          <w:color w:val="000000"/>
        </w:rPr>
        <w:t>
ӨТІНІШ № _____________</w:t>
      </w:r>
    </w:p>
    <w:bookmarkEnd w:id="149"/>
    <w:p>
      <w:pPr>
        <w:spacing w:after="0"/>
        <w:ind w:left="0"/>
        <w:jc w:val="both"/>
      </w:pPr>
      <w:r>
        <w:rPr>
          <w:rFonts w:ascii="Times New Roman"/>
          <w:b w:val="false"/>
          <w:i w:val="false"/>
          <w:color w:val="000000"/>
          <w:sz w:val="28"/>
        </w:rPr>
        <w:t>Заңды тұлғаның толық атауы __________________________________________</w:t>
      </w:r>
      <w:r>
        <w:br/>
      </w:r>
      <w:r>
        <w:rPr>
          <w:rFonts w:ascii="Times New Roman"/>
          <w:b w:val="false"/>
          <w:i w:val="false"/>
          <w:color w:val="000000"/>
          <w:sz w:val="28"/>
        </w:rPr>
        <w:t>
Мемлекеттік тіркеу туралы куәліктің нөмірі _________________________</w:t>
      </w:r>
      <w:r>
        <w:br/>
      </w:r>
      <w:r>
        <w:rPr>
          <w:rFonts w:ascii="Times New Roman"/>
          <w:b w:val="false"/>
          <w:i w:val="false"/>
          <w:color w:val="000000"/>
          <w:sz w:val="28"/>
        </w:rPr>
        <w:t>
Мемлекеттік тіркеу күні ____________, БСН:__________</w:t>
      </w:r>
      <w:r>
        <w:br/>
      </w:r>
      <w:r>
        <w:rPr>
          <w:rFonts w:ascii="Times New Roman"/>
          <w:b w:val="false"/>
          <w:i w:val="false"/>
          <w:color w:val="000000"/>
          <w:sz w:val="28"/>
        </w:rPr>
        <w:t>
Заңды мекенжайы ____________________________________________________</w:t>
      </w:r>
      <w:r>
        <w:br/>
      </w:r>
      <w:r>
        <w:rPr>
          <w:rFonts w:ascii="Times New Roman"/>
          <w:b w:val="false"/>
          <w:i w:val="false"/>
          <w:color w:val="000000"/>
          <w:sz w:val="28"/>
        </w:rPr>
        <w:t>
Т.А.Ө. (басшының немесе уәкілетті өкілдің)__________________________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оның ________________________________________ атынан іс-әрекет етеді</w:t>
      </w:r>
      <w:r>
        <w:br/>
      </w:r>
      <w:r>
        <w:rPr>
          <w:rFonts w:ascii="Times New Roman"/>
          <w:b w:val="false"/>
          <w:i w:val="false"/>
          <w:color w:val="000000"/>
          <w:sz w:val="28"/>
        </w:rPr>
        <w:t>
         (уәкілетті өкіл толтырады)</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 мекенжайы бойынша орналасқан</w:t>
      </w:r>
      <w:r>
        <w:br/>
      </w:r>
      <w:r>
        <w:rPr>
          <w:rFonts w:ascii="Times New Roman"/>
          <w:b w:val="false"/>
          <w:i w:val="false"/>
          <w:color w:val="000000"/>
          <w:sz w:val="28"/>
        </w:rPr>
        <w:t>
жылжымайтын мүлік объектісіне ______________________________ құқықтық</w:t>
      </w:r>
      <w:r>
        <w:br/>
      </w:r>
      <w:r>
        <w:rPr>
          <w:rFonts w:ascii="Times New Roman"/>
          <w:b w:val="false"/>
          <w:i w:val="false"/>
          <w:color w:val="000000"/>
          <w:sz w:val="28"/>
        </w:rPr>
        <w:t>
/пайда болуын, ауыртпалығын, тоқтатылуын/ тіркеуіңізді сұраймын (сұраймыз)(қажеттісінің асты сызылсын)</w:t>
      </w:r>
      <w:r>
        <w:br/>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1. Төленгені туралы құжат: түрі ____________№_________ теңге сомасына</w:t>
      </w:r>
      <w:r>
        <w:br/>
      </w:r>
      <w:r>
        <w:rPr>
          <w:rFonts w:ascii="Times New Roman"/>
          <w:b w:val="false"/>
          <w:i w:val="false"/>
          <w:color w:val="000000"/>
          <w:sz w:val="28"/>
        </w:rPr>
        <w:t>
2. Жылжымайтын мүлікке құқығын растайтын құжат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сериясы, нөмірі, қашан және кім берді)</w:t>
      </w:r>
    </w:p>
    <w:p>
      <w:pPr>
        <w:spacing w:after="0"/>
        <w:ind w:left="0"/>
        <w:jc w:val="both"/>
      </w:pPr>
      <w:r>
        <w:rPr>
          <w:rFonts w:ascii="Times New Roman"/>
          <w:b w:val="false"/>
          <w:i w:val="false"/>
          <w:color w:val="000000"/>
          <w:sz w:val="28"/>
        </w:rPr>
        <w:t>Меншік иесі туралы мәлімет қажет не Иә Жоқ (қажетсізі сызылып тасталсын)</w:t>
      </w:r>
      <w:r>
        <w:br/>
      </w:r>
      <w:r>
        <w:rPr>
          <w:rFonts w:ascii="Times New Roman"/>
          <w:b w:val="false"/>
          <w:i w:val="false"/>
          <w:color w:val="000000"/>
          <w:sz w:val="28"/>
        </w:rPr>
        <w:t>
Сатып алынатын немесе сатылатын Иә Жоқ (қажетсізі сызылып тасталсын)</w:t>
      </w:r>
      <w:r>
        <w:br/>
      </w:r>
      <w:r>
        <w:rPr>
          <w:rFonts w:ascii="Times New Roman"/>
          <w:b w:val="false"/>
          <w:i w:val="false"/>
          <w:color w:val="000000"/>
          <w:sz w:val="28"/>
        </w:rPr>
        <w:t>
активтердің жиынтық теңгерімдік құны</w:t>
      </w:r>
      <w:r>
        <w:br/>
      </w:r>
      <w:r>
        <w:rPr>
          <w:rFonts w:ascii="Times New Roman"/>
          <w:b w:val="false"/>
          <w:i w:val="false"/>
          <w:color w:val="000000"/>
          <w:sz w:val="28"/>
        </w:rPr>
        <w:t>
Қазақстан Республикасының монополияға</w:t>
      </w:r>
      <w:r>
        <w:br/>
      </w:r>
      <w:r>
        <w:rPr>
          <w:rFonts w:ascii="Times New Roman"/>
          <w:b w:val="false"/>
          <w:i w:val="false"/>
          <w:color w:val="000000"/>
          <w:sz w:val="28"/>
        </w:rPr>
        <w:t>
қарсы заңнамасында белгіленген мөлшерден</w:t>
      </w:r>
      <w:r>
        <w:br/>
      </w:r>
      <w:r>
        <w:rPr>
          <w:rFonts w:ascii="Times New Roman"/>
          <w:b w:val="false"/>
          <w:i w:val="false"/>
          <w:color w:val="000000"/>
          <w:sz w:val="28"/>
        </w:rPr>
        <w:t>
асып кетеді ме</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(күні)       (басшының немесе уәкілетті өкілдің қолы) (Т.А.Э.)</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қабылдаған маманның Т.А.Ө. мен қолы)</w:t>
      </w:r>
    </w:p>
    <w:p>
      <w:pPr>
        <w:spacing w:after="0"/>
        <w:ind w:left="0"/>
        <w:jc w:val="both"/>
      </w:pPr>
      <w:r>
        <w:rPr>
          <w:rFonts w:ascii="Times New Roman"/>
          <w:b w:val="false"/>
          <w:i w:val="false"/>
          <w:color w:val="000000"/>
          <w:sz w:val="28"/>
        </w:rPr>
        <w:t>Өтініш берген күні: 20___ж.______________ Уақыты _______сағ_______мин</w:t>
      </w:r>
      <w:r>
        <w:br/>
      </w:r>
      <w:r>
        <w:rPr>
          <w:rFonts w:ascii="Times New Roman"/>
          <w:b w:val="false"/>
          <w:i w:val="false"/>
          <w:color w:val="000000"/>
          <w:sz w:val="28"/>
        </w:rPr>
        <w:t>
Өтінішті орындау /қарау/ нәтижесі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Тексерілді: күні 20_ж._____________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(тіркеуші маманның Т.А.Ә.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 егер тіркеуге арналған өтініште сатып алынатын немесе сатылатын активтердің жиынтық теңгерімдік құны Қазақстан Республикасының монополияға қарсы заңнамасында белгіленген мөлшерден асып кетуі туралы мәлімет қамтылатын болса, онда өтініш беруші монополияға қарсы органның алдын ала жазбаша келісімін ұсынады.</w:t>
      </w:r>
    </w:p>
    <w:bookmarkStart w:name="z3748" w:id="150"/>
    <w:p>
      <w:pPr>
        <w:spacing w:after="0"/>
        <w:ind w:left="0"/>
        <w:jc w:val="both"/>
      </w:pPr>
      <w:r>
        <w:rPr>
          <w:rFonts w:ascii="Times New Roman"/>
          <w:b w:val="false"/>
          <w:i w:val="false"/>
          <w:color w:val="000000"/>
          <w:sz w:val="28"/>
        </w:rPr>
        <w:t xml:space="preserve">
«Жылжымайтын мүлікке құқықтарды    </w:t>
      </w:r>
      <w:r>
        <w:br/>
      </w:r>
      <w:r>
        <w:rPr>
          <w:rFonts w:ascii="Times New Roman"/>
          <w:b w:val="false"/>
          <w:i w:val="false"/>
          <w:color w:val="000000"/>
          <w:sz w:val="28"/>
        </w:rPr>
        <w:t xml:space="preserve">
(ауыртпалықтарды) мемлекеттік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150"/>
    <w:bookmarkStart w:name="z3749" w:id="151"/>
    <w:p>
      <w:pPr>
        <w:spacing w:after="0"/>
        <w:ind w:left="0"/>
        <w:jc w:val="left"/>
      </w:pPr>
      <w:r>
        <w:rPr>
          <w:rFonts w:ascii="Times New Roman"/>
          <w:b/>
          <w:i w:val="false"/>
          <w:color w:val="000000"/>
        </w:rPr>
        <w:t xml:space="preserve"> 
Кесте. Сапа және тиімділік көрсеткіштерінің мәндері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2593"/>
        <w:gridCol w:w="2473"/>
        <w:gridCol w:w="2553"/>
      </w:tblGrid>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процесінің сапасына қанағаттанған мемлекеттік қызмет алушылардың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оның тәртібі туралы ақпаратқа қанағаттанған мемлекеттік қызмет алушылардың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қанағатғанған мемлекеттік қызметті алушылардың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1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152"/>
    <w:bookmarkStart w:name="z434" w:id="153"/>
    <w:p>
      <w:pPr>
        <w:spacing w:after="0"/>
        <w:ind w:left="0"/>
        <w:jc w:val="left"/>
      </w:pPr>
      <w:r>
        <w:rPr>
          <w:rFonts w:ascii="Times New Roman"/>
          <w:b/>
          <w:i w:val="false"/>
          <w:color w:val="000000"/>
        </w:rPr>
        <w:t xml:space="preserve"> 
«Мiндеттi мемлекеттiк тiркеуге жатпайтын жылжымалы мүлiк</w:t>
      </w:r>
      <w:r>
        <w:br/>
      </w:r>
      <w:r>
        <w:rPr>
          <w:rFonts w:ascii="Times New Roman"/>
          <w:b/>
          <w:i w:val="false"/>
          <w:color w:val="000000"/>
        </w:rPr>
        <w:t>
кепiлiн тiркеу және мiндеттi мемлекеттiк тiркеуге жатпайтын</w:t>
      </w:r>
      <w:r>
        <w:br/>
      </w:r>
      <w:r>
        <w:rPr>
          <w:rFonts w:ascii="Times New Roman"/>
          <w:b/>
          <w:i w:val="false"/>
          <w:color w:val="000000"/>
        </w:rPr>
        <w:t>
жылжымалы мүлiк кепiлiн тiркеу туралы куәлiктiң телнұсқасын</w:t>
      </w:r>
      <w:r>
        <w:br/>
      </w:r>
      <w:r>
        <w:rPr>
          <w:rFonts w:ascii="Times New Roman"/>
          <w:b/>
          <w:i w:val="false"/>
          <w:color w:val="000000"/>
        </w:rPr>
        <w:t>
беру» мемлекеттiк көрсетілетін қызмет стандарты</w:t>
      </w:r>
    </w:p>
    <w:bookmarkEnd w:id="153"/>
    <w:p>
      <w:pPr>
        <w:spacing w:after="0"/>
        <w:ind w:left="0"/>
        <w:jc w:val="both"/>
      </w:pPr>
      <w:r>
        <w:rPr>
          <w:rFonts w:ascii="Times New Roman"/>
          <w:b w:val="false"/>
          <w:i w:val="false"/>
          <w:color w:val="ff0000"/>
          <w:sz w:val="28"/>
        </w:rPr>
        <w:t xml:space="preserve">      Ескерту. Стандарт жаңа редакцияда - ҚР Үкіметінің 24.06.2013 </w:t>
      </w:r>
      <w:r>
        <w:rPr>
          <w:rFonts w:ascii="Times New Roman"/>
          <w:b w:val="false"/>
          <w:i w:val="false"/>
          <w:color w:val="ff0000"/>
          <w:sz w:val="28"/>
        </w:rPr>
        <w:t>N 647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27" w:id="154"/>
    <w:p>
      <w:pPr>
        <w:spacing w:after="0"/>
        <w:ind w:left="0"/>
        <w:jc w:val="left"/>
      </w:pPr>
      <w:r>
        <w:rPr>
          <w:rFonts w:ascii="Times New Roman"/>
          <w:b/>
          <w:i w:val="false"/>
          <w:color w:val="000000"/>
        </w:rPr>
        <w:t xml:space="preserve"> 
1. Жалпы ережелер</w:t>
      </w:r>
    </w:p>
    <w:bookmarkEnd w:id="154"/>
    <w:bookmarkStart w:name="z428" w:id="155"/>
    <w:p>
      <w:pPr>
        <w:spacing w:after="0"/>
        <w:ind w:left="0"/>
        <w:jc w:val="both"/>
      </w:pPr>
      <w:r>
        <w:rPr>
          <w:rFonts w:ascii="Times New Roman"/>
          <w:b w:val="false"/>
          <w:i w:val="false"/>
          <w:color w:val="000000"/>
          <w:sz w:val="28"/>
        </w:rPr>
        <w:t>
      1. «Мiндеттi мемлекеттiк тiркеуге жатпайтын жылжымалы мүлiк кепiлiн тiркеу және мiндеттi мемлекеттiк тiркеуге жатпайтын жылжымалы мүлiк кепiлiн тiркеу туралы куәлiктiң телнұсқасын беру» мемлекеттiк қызмет (бұдан әрі – мемлекеттік қызмет) «Облыстар, Астана және Алматы қалаларының жылжымайтын мүлiк орталықтары» республикалық мемлекеттiк қазыналық кәсiпорындары және олардың филиалдары (бұдан әрi – уәкiлеттi орган),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халыққа қызмет көрсету орталықтары (бұдан әрi – орталық) арқылы көрсетедi, сондай-ақ жеке немесе заңды тұлғалар екінші деңгейдегі банкпен кепіл туралы шарт немесе кепіл туралы мәліметтер қамтылған өзге шарт жасасқан жағдайда «Екінші деңгейдегі банктер» ақпараттық жүйесі (бұдан әрі – ЕДБ АЖ) арқылы жүзеге асырылады (бұдан әрі – электрондық тіркеу).</w:t>
      </w:r>
      <w:r>
        <w:br/>
      </w:r>
      <w:r>
        <w:rPr>
          <w:rFonts w:ascii="Times New Roman"/>
          <w:b w:val="false"/>
          <w:i w:val="false"/>
          <w:color w:val="000000"/>
          <w:sz w:val="28"/>
        </w:rPr>
        <w:t>
</w:t>
      </w:r>
      <w:r>
        <w:rPr>
          <w:rFonts w:ascii="Times New Roman"/>
          <w:b w:val="false"/>
          <w:i w:val="false"/>
          <w:color w:val="000000"/>
          <w:sz w:val="28"/>
        </w:rPr>
        <w:t>
      2. Мемлекеттiк көрсетiлетiн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«Ақпараттандыру туралы» 2007 жылғы 11 қаңтардағы Қазақстан Республикасының Заңының </w:t>
      </w:r>
      <w:r>
        <w:rPr>
          <w:rFonts w:ascii="Times New Roman"/>
          <w:b w:val="false"/>
          <w:i w:val="false"/>
          <w:color w:val="000000"/>
          <w:sz w:val="28"/>
        </w:rPr>
        <w:t>29-бабына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 туралы ақпарат:</w:t>
      </w:r>
      <w:r>
        <w:br/>
      </w:r>
      <w:r>
        <w:rPr>
          <w:rFonts w:ascii="Times New Roman"/>
          <w:b w:val="false"/>
          <w:i w:val="false"/>
          <w:color w:val="000000"/>
          <w:sz w:val="28"/>
        </w:rPr>
        <w:t>
      1) Қазақстан Республикасы Әдiлет министрлiгiнiң интернет-ресурсында: электрондық мекенжайы www.minjust.kz «Ақпараттық материалдар» бөлімінде;</w:t>
      </w:r>
      <w:r>
        <w:br/>
      </w:r>
      <w:r>
        <w:rPr>
          <w:rFonts w:ascii="Times New Roman"/>
          <w:b w:val="false"/>
          <w:i w:val="false"/>
          <w:color w:val="000000"/>
          <w:sz w:val="28"/>
        </w:rPr>
        <w:t>
      2) Қазақстан Республикасы Көлік және коммуникация министрлігі Мемлекеттік қызметті көрсетуді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3) ресми ақпарат көздерінде және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орталықтың үй-жайларындағы стенділерде, www.con.gov.kz интернет-ресурсында, сондай-ақ уәкілетті органдардың үй-жайларында орналасқан;</w:t>
      </w:r>
      <w:r>
        <w:br/>
      </w:r>
      <w:r>
        <w:rPr>
          <w:rFonts w:ascii="Times New Roman"/>
          <w:b w:val="false"/>
          <w:i w:val="false"/>
          <w:color w:val="000000"/>
          <w:sz w:val="28"/>
        </w:rPr>
        <w:t>
      4) мемлекеттік көрсетілетін қызмет тәртібі туралы ақпаратты, сондай-ақ call-орталықтың телефоны (1414) бойынша да алуға болады.</w:t>
      </w:r>
      <w:r>
        <w:br/>
      </w:r>
      <w:r>
        <w:rPr>
          <w:rFonts w:ascii="Times New Roman"/>
          <w:b w:val="false"/>
          <w:i w:val="false"/>
          <w:color w:val="000000"/>
          <w:sz w:val="28"/>
        </w:rPr>
        <w:t>
</w:t>
      </w:r>
      <w:r>
        <w:rPr>
          <w:rFonts w:ascii="Times New Roman"/>
          <w:b w:val="false"/>
          <w:i w:val="false"/>
          <w:color w:val="000000"/>
          <w:sz w:val="28"/>
        </w:rPr>
        <w:t>
      5. Мемлекеттiк көрсетiлетiн қызметтiң аяқталу нәтижесi:</w:t>
      </w:r>
      <w:r>
        <w:br/>
      </w:r>
      <w:r>
        <w:rPr>
          <w:rFonts w:ascii="Times New Roman"/>
          <w:b w:val="false"/>
          <w:i w:val="false"/>
          <w:color w:val="000000"/>
          <w:sz w:val="28"/>
        </w:rPr>
        <w:t>
      орталық арқылы:</w:t>
      </w:r>
      <w:r>
        <w:br/>
      </w:r>
      <w:r>
        <w:rPr>
          <w:rFonts w:ascii="Times New Roman"/>
          <w:b w:val="false"/>
          <w:i w:val="false"/>
          <w:color w:val="000000"/>
          <w:sz w:val="28"/>
        </w:rPr>
        <w:t>
      1) кепіл шарты немесе тіркеу туралы белгі қойылған кепіл талаптары қамтылған өзге шарт және мiндеттi мемлекеттiк тiркеуге жатпайтын жылжымалы мүлiк кепiлiн тiркеу туралы куәлiк (қағаз жеткізгіште);</w:t>
      </w:r>
      <w:r>
        <w:br/>
      </w:r>
      <w:r>
        <w:rPr>
          <w:rFonts w:ascii="Times New Roman"/>
          <w:b w:val="false"/>
          <w:i w:val="false"/>
          <w:color w:val="000000"/>
          <w:sz w:val="28"/>
        </w:rPr>
        <w:t>
      2) берілген куәліктерге қатысты жоғалған жылжымалы мүлiк кепiлiн тіркеу туралы куәліктің орнына оның телнұсқасы (қағаз жеткізгіште);</w:t>
      </w:r>
      <w:r>
        <w:br/>
      </w:r>
      <w:r>
        <w:rPr>
          <w:rFonts w:ascii="Times New Roman"/>
          <w:b w:val="false"/>
          <w:i w:val="false"/>
          <w:color w:val="000000"/>
          <w:sz w:val="28"/>
        </w:rPr>
        <w:t>
      3) заңмен көзделген негіздер бойынша қызмет көрсетуден жазбаша дәлелді бас тарту;</w:t>
      </w:r>
      <w:r>
        <w:br/>
      </w:r>
      <w:r>
        <w:rPr>
          <w:rFonts w:ascii="Times New Roman"/>
          <w:b w:val="false"/>
          <w:i w:val="false"/>
          <w:color w:val="000000"/>
          <w:sz w:val="28"/>
        </w:rPr>
        <w:t>
      ЕДБ АЖ арқылы:</w:t>
      </w:r>
      <w:r>
        <w:br/>
      </w:r>
      <w:r>
        <w:rPr>
          <w:rFonts w:ascii="Times New Roman"/>
          <w:b w:val="false"/>
          <w:i w:val="false"/>
          <w:color w:val="000000"/>
          <w:sz w:val="28"/>
        </w:rPr>
        <w:t>
      1) электрондық құжат нысанында жылжымалы мүлік кепілін тіркеу туралы куәлік;</w:t>
      </w:r>
      <w:r>
        <w:br/>
      </w:r>
      <w:r>
        <w:rPr>
          <w:rFonts w:ascii="Times New Roman"/>
          <w:b w:val="false"/>
          <w:i w:val="false"/>
          <w:color w:val="000000"/>
          <w:sz w:val="28"/>
        </w:rPr>
        <w:t>
      2) уәкілетті органның электрондық цифрлық қолтаңбасымен (бұдан әрі - ЭЦҚ) куәландырылған электрондық құжат нысанында тіркеуден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6. Мемлекеттiк қызмет заңды және жеке тұлғаларға (бұдан әрi – мемлекеттік көрсетілетін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w:t>
      </w:r>
      <w:r>
        <w:br/>
      </w:r>
      <w:r>
        <w:rPr>
          <w:rFonts w:ascii="Times New Roman"/>
          <w:b w:val="false"/>
          <w:i w:val="false"/>
          <w:color w:val="000000"/>
          <w:sz w:val="28"/>
        </w:rPr>
        <w:t>
      орталық арқылы:</w:t>
      </w:r>
      <w:r>
        <w:br/>
      </w:r>
      <w:r>
        <w:rPr>
          <w:rFonts w:ascii="Times New Roman"/>
          <w:b w:val="false"/>
          <w:i w:val="false"/>
          <w:color w:val="000000"/>
          <w:sz w:val="28"/>
        </w:rPr>
        <w:t>
      1) мемлекеттік қызмет екі жұмыс күні ішінде көрсетіледі (құжаттарды қабылдау және беру күні мемлекеттік көрсетілетін қызмет мерзіміне кірмейді);</w:t>
      </w:r>
      <w:r>
        <w:br/>
      </w:r>
      <w:r>
        <w:rPr>
          <w:rFonts w:ascii="Times New Roman"/>
          <w:b w:val="false"/>
          <w:i w:val="false"/>
          <w:color w:val="000000"/>
          <w:sz w:val="28"/>
        </w:rPr>
        <w:t>
      2) құжаттарды тапсырған кезде кезекте күтудің ең ұзақ уақыты (мемлекеттiк көрсетілген қызметтi алу үшiн өтiнiш беру) 20 минуттан аспайды;</w:t>
      </w:r>
      <w:r>
        <w:br/>
      </w:r>
      <w:r>
        <w:rPr>
          <w:rFonts w:ascii="Times New Roman"/>
          <w:b w:val="false"/>
          <w:i w:val="false"/>
          <w:color w:val="000000"/>
          <w:sz w:val="28"/>
        </w:rPr>
        <w:t>
      3) өтiнiш берген күнi сол жерде мемлекеттiк көрсетiлетiн қызметтi алушыға қызмет көрсетудiң ең ұзақ уақыты 20 минуттан аспайды;</w:t>
      </w:r>
      <w:r>
        <w:br/>
      </w:r>
      <w:r>
        <w:rPr>
          <w:rFonts w:ascii="Times New Roman"/>
          <w:b w:val="false"/>
          <w:i w:val="false"/>
          <w:color w:val="000000"/>
          <w:sz w:val="28"/>
        </w:rPr>
        <w:t>
      4) дайын құжаттарды алу кезiнде кезекте күтудің ең ұзақ уақыты 20 минуттан аспайды.</w:t>
      </w:r>
      <w:r>
        <w:br/>
      </w:r>
      <w:r>
        <w:rPr>
          <w:rFonts w:ascii="Times New Roman"/>
          <w:b w:val="false"/>
          <w:i w:val="false"/>
          <w:color w:val="000000"/>
          <w:sz w:val="28"/>
        </w:rPr>
        <w:t>
      ЕДБ АЖ арқылы мемлекеттік көрсетілетін қызмет жылжымалы мүлік кепілін мемлекеттік тіркегені үшін алымның төленгені туралы немесе алым төлеуден босатылғаны туралы растау тіркеуші органның ақпараттық жүйесіне келіп түскен кезден бастап бір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түрде қолма-қол ақшалай және (немесе) қолма-қол ақшасыз көрсетiледi.</w:t>
      </w:r>
      <w:r>
        <w:br/>
      </w:r>
      <w:r>
        <w:rPr>
          <w:rFonts w:ascii="Times New Roman"/>
          <w:b w:val="false"/>
          <w:i w:val="false"/>
          <w:color w:val="000000"/>
          <w:sz w:val="28"/>
        </w:rPr>
        <w:t>
      Мемлекеттік көрсетілетін қызмет көрсету үшін тіркеу алымы белгіленген. Тiркеу алымының сомасы «Салық және басқа да бюджетке төленетін міндетті төлемдер туралы» 2008 жылғы 10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белгіленген мөлшерлемелер бойынша есептеледі.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орталықтарда еңбек заңнамасына сәйкес демалыс және мейрам күндерiн қоспағанда, орталықтың белгiленген жұмыс кестесiне сәйкес күн сайын дүйсенбiден бастап сенбiні қоса алғанда, сағат 9.00-ден сағат 20.00-ге дейiн түскі үзiлiссiз.</w:t>
      </w:r>
      <w:r>
        <w:br/>
      </w:r>
      <w:r>
        <w:rPr>
          <w:rFonts w:ascii="Times New Roman"/>
          <w:b w:val="false"/>
          <w:i w:val="false"/>
          <w:color w:val="000000"/>
          <w:sz w:val="28"/>
        </w:rPr>
        <w:t>
      Қабылдау алдын ала жазылусыз және жеделдетiлген қызмет көрсетусiз, «электрондық» кезек тәртiбiмен жүзеге асырылады;</w:t>
      </w:r>
      <w:r>
        <w:br/>
      </w:r>
      <w:r>
        <w:rPr>
          <w:rFonts w:ascii="Times New Roman"/>
          <w:b w:val="false"/>
          <w:i w:val="false"/>
          <w:color w:val="000000"/>
          <w:sz w:val="28"/>
        </w:rPr>
        <w:t>
      2) ЕДБ АЖ арқылы екінші деңгейдегі банктердің жұмыс кестесіне сәйкес.</w:t>
      </w:r>
      <w:r>
        <w:br/>
      </w:r>
      <w:r>
        <w:rPr>
          <w:rFonts w:ascii="Times New Roman"/>
          <w:b w:val="false"/>
          <w:i w:val="false"/>
          <w:color w:val="000000"/>
          <w:sz w:val="28"/>
        </w:rPr>
        <w:t>
</w:t>
      </w:r>
      <w:r>
        <w:rPr>
          <w:rFonts w:ascii="Times New Roman"/>
          <w:b w:val="false"/>
          <w:i w:val="false"/>
          <w:color w:val="000000"/>
          <w:sz w:val="28"/>
        </w:rPr>
        <w:t>
      10. Мемлекеттiк қызмет алушының тұрғылықты жерiндегi Орталықтың ғимаратында және екінші деңгейдегі банктерде көрсетіледі.</w:t>
      </w:r>
      <w:r>
        <w:br/>
      </w:r>
      <w:r>
        <w:rPr>
          <w:rFonts w:ascii="Times New Roman"/>
          <w:b w:val="false"/>
          <w:i w:val="false"/>
          <w:color w:val="000000"/>
          <w:sz w:val="28"/>
        </w:rPr>
        <w:t>
      Орталықтарда мүмкiндiгi шектеулi тұтынушылар үшiн қызмет көрсетуге жағдайлар (пандустар) көзделген. Залда анықтама бюросы, электрондық кезек терминалы, күту креслолары, толтырылған бланк үлгiлерi бар ақпараттық стендiлер орналасқан.</w:t>
      </w:r>
    </w:p>
    <w:bookmarkEnd w:id="155"/>
    <w:bookmarkStart w:name="z444" w:id="156"/>
    <w:p>
      <w:pPr>
        <w:spacing w:after="0"/>
        <w:ind w:left="0"/>
        <w:jc w:val="left"/>
      </w:pPr>
      <w:r>
        <w:rPr>
          <w:rFonts w:ascii="Times New Roman"/>
          <w:b/>
          <w:i w:val="false"/>
          <w:color w:val="000000"/>
        </w:rPr>
        <w:t xml:space="preserve"> 
2. Мемлекеттiк көрсетілетін қызмет тәртiбi</w:t>
      </w:r>
    </w:p>
    <w:bookmarkEnd w:id="156"/>
    <w:bookmarkStart w:name="z445" w:id="157"/>
    <w:p>
      <w:pPr>
        <w:spacing w:after="0"/>
        <w:ind w:left="0"/>
        <w:jc w:val="both"/>
      </w:pPr>
      <w:r>
        <w:rPr>
          <w:rFonts w:ascii="Times New Roman"/>
          <w:b w:val="false"/>
          <w:i w:val="false"/>
          <w:color w:val="000000"/>
          <w:sz w:val="28"/>
        </w:rPr>
        <w:t>
      11. Мемлекеттік көрсетілетін қызметті алушы мiндеттi мемлекеттік тiркеуге жатпайтын жылжымалы мүлiк кепiлiн тiркеу үшiн мынадай құжаттарды ұсынады:</w:t>
      </w:r>
      <w:r>
        <w:br/>
      </w:r>
      <w:r>
        <w:rPr>
          <w:rFonts w:ascii="Times New Roman"/>
          <w:b w:val="false"/>
          <w:i w:val="false"/>
          <w:color w:val="000000"/>
          <w:sz w:val="28"/>
        </w:rPr>
        <w:t>
      орталық арқылы:</w:t>
      </w:r>
      <w:r>
        <w:br/>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нысандағы жылжымалы мүлік кепілін тіркеуге өтiнiш;</w:t>
      </w:r>
      <w:r>
        <w:br/>
      </w:r>
      <w:r>
        <w:rPr>
          <w:rFonts w:ascii="Times New Roman"/>
          <w:b w:val="false"/>
          <w:i w:val="false"/>
          <w:color w:val="000000"/>
          <w:sz w:val="28"/>
        </w:rPr>
        <w:t>
      2) өтініш берушінің жеке басын куәландыратын құжат;</w:t>
      </w:r>
      <w:r>
        <w:br/>
      </w:r>
      <w:r>
        <w:rPr>
          <w:rFonts w:ascii="Times New Roman"/>
          <w:b w:val="false"/>
          <w:i w:val="false"/>
          <w:color w:val="000000"/>
          <w:sz w:val="28"/>
        </w:rPr>
        <w:t>
      3) өкiлдің өкiлеттiгiн растайтын құжат (уәкілетті өкіл үшін);</w:t>
      </w:r>
      <w:r>
        <w:br/>
      </w:r>
      <w:r>
        <w:rPr>
          <w:rFonts w:ascii="Times New Roman"/>
          <w:b w:val="false"/>
          <w:i w:val="false"/>
          <w:color w:val="000000"/>
          <w:sz w:val="28"/>
        </w:rPr>
        <w:t>
      4) тiркеу алымы сомасының бюджетке төленгенiн растайтын құжат;</w:t>
      </w:r>
      <w:r>
        <w:br/>
      </w:r>
      <w:r>
        <w:rPr>
          <w:rFonts w:ascii="Times New Roman"/>
          <w:b w:val="false"/>
          <w:i w:val="false"/>
          <w:color w:val="000000"/>
          <w:sz w:val="28"/>
        </w:rPr>
        <w:t>
      5) кепiл туралы шартты немесе кепiл талаптары қамтылған өзге де шарт.</w:t>
      </w:r>
      <w:r>
        <w:br/>
      </w:r>
      <w:r>
        <w:rPr>
          <w:rFonts w:ascii="Times New Roman"/>
          <w:b w:val="false"/>
          <w:i w:val="false"/>
          <w:color w:val="000000"/>
          <w:sz w:val="28"/>
        </w:rPr>
        <w:t>
      Орталықтың қызметкері 2) тармақшада көрсетілген құжаттар туралы мемлекеттік электрондық ақпараттық жүйелердің ресурсы болып табылатын мәліметтерді тиісті мемлекеттік ақпараттық жүйелерден орталықтың ақпараттық жүйесі арқылы уәкілетті адамның электрондық цифрлық қолтаңбасымен куәландырылған электрондық құжат нысанында алады.</w:t>
      </w:r>
      <w:r>
        <w:br/>
      </w:r>
      <w:r>
        <w:rPr>
          <w:rFonts w:ascii="Times New Roman"/>
          <w:b w:val="false"/>
          <w:i w:val="false"/>
          <w:color w:val="000000"/>
          <w:sz w:val="28"/>
        </w:rPr>
        <w:t>
      Жылжымалы мүлiк кепiлiн тiркеу туралы куәлiктiң телнұсқасын алу үшiн мемлекеттік көрсетілетін қызметті алушы мынадай құжаттарды ұсынады:</w:t>
      </w:r>
      <w:r>
        <w:br/>
      </w:r>
      <w:r>
        <w:rPr>
          <w:rFonts w:ascii="Times New Roman"/>
          <w:b w:val="false"/>
          <w:i w:val="false"/>
          <w:color w:val="000000"/>
          <w:sz w:val="28"/>
        </w:rPr>
        <w:t>
      1) жылжымалы мүлiк кепiлiн тiркеу туралы куәлiктiң телнұсқасын алу туралы өтiнiш;</w:t>
      </w:r>
      <w:r>
        <w:br/>
      </w:r>
      <w:r>
        <w:rPr>
          <w:rFonts w:ascii="Times New Roman"/>
          <w:b w:val="false"/>
          <w:i w:val="false"/>
          <w:color w:val="000000"/>
          <w:sz w:val="28"/>
        </w:rPr>
        <w:t>
      2) өтініш берушінің жеке басын куәландыратын құжат;</w:t>
      </w:r>
      <w:r>
        <w:br/>
      </w:r>
      <w:r>
        <w:rPr>
          <w:rFonts w:ascii="Times New Roman"/>
          <w:b w:val="false"/>
          <w:i w:val="false"/>
          <w:color w:val="000000"/>
          <w:sz w:val="28"/>
        </w:rPr>
        <w:t>
      3) өкiлдің өкiлеттiгiн растайтын құжат (уәкілетті өкіл үшін);</w:t>
      </w:r>
      <w:r>
        <w:br/>
      </w:r>
      <w:r>
        <w:rPr>
          <w:rFonts w:ascii="Times New Roman"/>
          <w:b w:val="false"/>
          <w:i w:val="false"/>
          <w:color w:val="000000"/>
          <w:sz w:val="28"/>
        </w:rPr>
        <w:t>
      4) тiркеу алымы сомасының бюджетке төленгенiн растайтын құжат.</w:t>
      </w:r>
      <w:r>
        <w:br/>
      </w:r>
      <w:r>
        <w:rPr>
          <w:rFonts w:ascii="Times New Roman"/>
          <w:b w:val="false"/>
          <w:i w:val="false"/>
          <w:color w:val="000000"/>
          <w:sz w:val="28"/>
        </w:rPr>
        <w:t>
      Орталықтың қызметкері 2) тармақшада көрсетілген құжаттар туралы мемлекеттік электрондық ақпараттық жүйелердің ресурсы болып табылатын мәліметтерді тиісті мемлекеттік ақпараттық жүйелерден орталықтың ақпараттық жүйесі арқылы уәкілетті адамның электрондық цифрлық қолтаңбасымен куәландырылған электрондық құжат нысанында алады.</w:t>
      </w:r>
      <w:r>
        <w:br/>
      </w:r>
      <w:r>
        <w:rPr>
          <w:rFonts w:ascii="Times New Roman"/>
          <w:b w:val="false"/>
          <w:i w:val="false"/>
          <w:color w:val="000000"/>
          <w:sz w:val="28"/>
        </w:rPr>
        <w:t>
      ЕДБ АЖ арқылы:</w:t>
      </w:r>
      <w:r>
        <w:br/>
      </w:r>
      <w:r>
        <w:rPr>
          <w:rFonts w:ascii="Times New Roman"/>
          <w:b w:val="false"/>
          <w:i w:val="false"/>
          <w:color w:val="000000"/>
          <w:sz w:val="28"/>
        </w:rPr>
        <w:t>
      1) кепіл ұстаушының ЭЦҚ куәландырылған электрондық құжат нысанындағы өтініш (сұрау салу);</w:t>
      </w:r>
      <w:r>
        <w:br/>
      </w:r>
      <w:r>
        <w:rPr>
          <w:rFonts w:ascii="Times New Roman"/>
          <w:b w:val="false"/>
          <w:i w:val="false"/>
          <w:color w:val="000000"/>
          <w:sz w:val="28"/>
        </w:rPr>
        <w:t>
      2) өтініш берушінің жеке басын куәландыратын құжат;</w:t>
      </w:r>
      <w:r>
        <w:br/>
      </w:r>
      <w:r>
        <w:rPr>
          <w:rFonts w:ascii="Times New Roman"/>
          <w:b w:val="false"/>
          <w:i w:val="false"/>
          <w:color w:val="000000"/>
          <w:sz w:val="28"/>
        </w:rPr>
        <w:t>
      3) өкiлдің өкiлеттiгiн растайтын құжат (уәкілетті өкіл үшін);</w:t>
      </w:r>
      <w:r>
        <w:br/>
      </w:r>
      <w:r>
        <w:rPr>
          <w:rFonts w:ascii="Times New Roman"/>
          <w:b w:val="false"/>
          <w:i w:val="false"/>
          <w:color w:val="000000"/>
          <w:sz w:val="28"/>
        </w:rPr>
        <w:t>
      4) уәкілетті органның ақпараттық жүйесіне жылжымалы мүлік кепілін тіркеуге арналған, кепіл ұстаушының ЭЦҚ куәландырылған өтінішті жіберуге жеке немесе заңды тұлғаның жазбаша келісім;</w:t>
      </w:r>
      <w:r>
        <w:br/>
      </w:r>
      <w:r>
        <w:rPr>
          <w:rFonts w:ascii="Times New Roman"/>
          <w:b w:val="false"/>
          <w:i w:val="false"/>
          <w:color w:val="000000"/>
          <w:sz w:val="28"/>
        </w:rPr>
        <w:t>
      5) тiркеу алымы сомасының бюджетке төленгенiн растайтын құжат;</w:t>
      </w:r>
      <w:r>
        <w:br/>
      </w:r>
      <w:r>
        <w:rPr>
          <w:rFonts w:ascii="Times New Roman"/>
          <w:b w:val="false"/>
          <w:i w:val="false"/>
          <w:color w:val="000000"/>
          <w:sz w:val="28"/>
        </w:rPr>
        <w:t>
      6) кепіл беруші мен кепіл ұстаушының ЭЦҚ куәландырылған электрондық құжат нысанында кепіл туралы шарт немесе кепіл шарты қамтылған өзге шарт.</w:t>
      </w:r>
      <w:r>
        <w:br/>
      </w:r>
      <w:r>
        <w:rPr>
          <w:rFonts w:ascii="Times New Roman"/>
          <w:b w:val="false"/>
          <w:i w:val="false"/>
          <w:color w:val="000000"/>
          <w:sz w:val="28"/>
        </w:rPr>
        <w:t>
      Орталықтың қызметкері 2) тармақшада көрсетілген құжаттар туралы мемлекеттік электрондық ақпараттық жүйелердің ресурсы болып табылатын мәліметтерді тиісті мемлекеттік ақпараттық жүйелерден орталықтың ақпараттық жүйесі арқылы уәкілетті адамның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Мемлекет көрсетілетін қызметті алу үшін бланкiлер күту залындағы арнайы тағанда не орталықтың қызметкерлерінде, сондай-ақ «Орталық» РМК-ның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Екінші деңгейдегі банктерде электрондық тіркеу кезінде, құжаттар ЕДБ АЖ-ға қол жетімділігі бар банк қызметкеріне тапсырылады.</w:t>
      </w:r>
      <w:r>
        <w:br/>
      </w:r>
      <w:r>
        <w:rPr>
          <w:rFonts w:ascii="Times New Roman"/>
          <w:b w:val="false"/>
          <w:i w:val="false"/>
          <w:color w:val="000000"/>
          <w:sz w:val="28"/>
        </w:rPr>
        <w:t>
</w:t>
      </w:r>
      <w:r>
        <w:rPr>
          <w:rFonts w:ascii="Times New Roman"/>
          <w:b w:val="false"/>
          <w:i w:val="false"/>
          <w:color w:val="000000"/>
          <w:sz w:val="28"/>
        </w:rPr>
        <w:t>
      14. Орталықта мемлекеттік көрсетілетін қызметті алушыға тиісті құжаттардың қабылданғаны туралы төмендегілерді көрсете отырып:</w:t>
      </w:r>
      <w:r>
        <w:br/>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2) сұратылып отырған мемлекеттiк көрсетілетін қызметтiң түрi;</w:t>
      </w:r>
      <w:r>
        <w:br/>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өтініш берушінің, уәкілетті өкілдің тегі, аты, әкесінің аты және олардың байланыс телефондары;</w:t>
      </w:r>
      <w:r>
        <w:br/>
      </w:r>
      <w:r>
        <w:rPr>
          <w:rFonts w:ascii="Times New Roman"/>
          <w:b w:val="false"/>
          <w:i w:val="false"/>
          <w:color w:val="000000"/>
          <w:sz w:val="28"/>
        </w:rPr>
        <w:t>
      6) құжаттарды ресiмдеуге өтiнiштi қабылдаған Орталық қызметкерінің тегi, аты, әкесiнiң аты көрсетілген қолхат беріледі.</w:t>
      </w:r>
      <w:r>
        <w:br/>
      </w:r>
      <w:r>
        <w:rPr>
          <w:rFonts w:ascii="Times New Roman"/>
          <w:b w:val="false"/>
          <w:i w:val="false"/>
          <w:color w:val="000000"/>
          <w:sz w:val="28"/>
        </w:rPr>
        <w:t>
      Мемлекеттік көрсетілетін қызметті электрондық тіркеу кезінде уәкілетті органның ақпараттық жүйесі ЕДБ АЖ-не және «электрондық үкіметтің» веб-порталындағы кепіл берушінің жеке кабинетіне сұрау салудың қабылданғаны туралы хабарлама жібереді.</w:t>
      </w:r>
      <w:r>
        <w:br/>
      </w:r>
      <w:r>
        <w:rPr>
          <w:rFonts w:ascii="Times New Roman"/>
          <w:b w:val="false"/>
          <w:i w:val="false"/>
          <w:color w:val="000000"/>
          <w:sz w:val="28"/>
        </w:rPr>
        <w:t>
</w:t>
      </w:r>
      <w:r>
        <w:rPr>
          <w:rFonts w:ascii="Times New Roman"/>
          <w:b w:val="false"/>
          <w:i w:val="false"/>
          <w:color w:val="000000"/>
          <w:sz w:val="28"/>
        </w:rPr>
        <w:t>
      15. Орталықта «терезе» арқылы күн сайын дайын құжаттарды мемлекеттік көрсетілетін қызметті алушыға онда мерзімі көрсетілген қолхат негізінде тікелей беру немесе оның уәкілетті өкіліне тиісті түрде ресімделген сенімхатты ұсынған кезде беру арқылы жүзеге асырылады.</w:t>
      </w:r>
      <w:r>
        <w:br/>
      </w:r>
      <w:r>
        <w:rPr>
          <w:rFonts w:ascii="Times New Roman"/>
          <w:b w:val="false"/>
          <w:i w:val="false"/>
          <w:color w:val="000000"/>
          <w:sz w:val="28"/>
        </w:rPr>
        <w:t>
      Егер мемлекеттік көрсетілетін қызметті алушы қызмет көрсетудің нәтижесін көрсетілген мерзімде алмаған жағдайларда, орталық оның 1 ай бойы сақталуын қамтамасыз етеді, содан соң оны уәкілетті органға қайтарады.</w:t>
      </w:r>
      <w:r>
        <w:br/>
      </w:r>
      <w:r>
        <w:rPr>
          <w:rFonts w:ascii="Times New Roman"/>
          <w:b w:val="false"/>
          <w:i w:val="false"/>
          <w:color w:val="000000"/>
          <w:sz w:val="28"/>
        </w:rPr>
        <w:t>
      Уәкілетті органнан орталыққа дайын құжаттарды жеткізу курьерлік қызмет арқылы жүзеге асырылады.</w:t>
      </w:r>
      <w:r>
        <w:br/>
      </w:r>
      <w:r>
        <w:rPr>
          <w:rFonts w:ascii="Times New Roman"/>
          <w:b w:val="false"/>
          <w:i w:val="false"/>
          <w:color w:val="000000"/>
          <w:sz w:val="28"/>
        </w:rPr>
        <w:t>
      Уәкілетті орган электрондық тіркеу кезінде ЕДБ АЖ-не және кепіл берушіге «электрондық үкіметтің» веб-порталына ЭЦҚ-ның уәкілетті органы нәтижесiн куәландырған электрондық құжат нысанында жібереді.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мемлекеттік көрсетілетін қызметтерді алушы бермеген жағдайда, орталық құжаттарды қабылдаудан бас тартады.</w:t>
      </w:r>
      <w:r>
        <w:br/>
      </w:r>
      <w:r>
        <w:rPr>
          <w:rFonts w:ascii="Times New Roman"/>
          <w:b w:val="false"/>
          <w:i w:val="false"/>
          <w:color w:val="000000"/>
          <w:sz w:val="28"/>
        </w:rPr>
        <w:t>
      Уәкілетті орган мемлекеттік қызметті көрсетуден:</w:t>
      </w:r>
      <w:r>
        <w:br/>
      </w:r>
      <w:r>
        <w:rPr>
          <w:rFonts w:ascii="Times New Roman"/>
          <w:b w:val="false"/>
          <w:i w:val="false"/>
          <w:color w:val="000000"/>
          <w:sz w:val="28"/>
        </w:rPr>
        <w:t>
      1) егер кепiл туралы шартта немесе кепiл талаптары қамтылған өзге де шартта кепiлдiң нысанасы мен оны бағалау, кепiл қамтамасыз етiлетiн мiндеттеменiң мәнi, мөлшерi және орындалу мерзiмi және кепiлге қойылған мүлiк тараптардың қайсысында екендiгi және оны пайдалануға болатындығы туралы мәліметтер көрсетiлмеген;</w:t>
      </w:r>
      <w:r>
        <w:br/>
      </w:r>
      <w:r>
        <w:rPr>
          <w:rFonts w:ascii="Times New Roman"/>
          <w:b w:val="false"/>
          <w:i w:val="false"/>
          <w:color w:val="000000"/>
          <w:sz w:val="28"/>
        </w:rPr>
        <w:t>
      2) кепiл туралы шарт немесе кепiл талаптары қамтылған өзге де шарттың жазбаша нысаны болмаған;</w:t>
      </w:r>
      <w:r>
        <w:br/>
      </w:r>
      <w:r>
        <w:rPr>
          <w:rFonts w:ascii="Times New Roman"/>
          <w:b w:val="false"/>
          <w:i w:val="false"/>
          <w:color w:val="000000"/>
          <w:sz w:val="28"/>
        </w:rPr>
        <w:t>
      3) нысаны мен мазмұны бойынша заңнама талаптарына сәйкес келмейтiн өтiнiшті тiркеуге ұсынған;</w:t>
      </w:r>
      <w:r>
        <w:br/>
      </w:r>
      <w:r>
        <w:rPr>
          <w:rFonts w:ascii="Times New Roman"/>
          <w:b w:val="false"/>
          <w:i w:val="false"/>
          <w:color w:val="000000"/>
          <w:sz w:val="28"/>
        </w:rPr>
        <w:t>
      4) кепiлдi тiркеу туралы өтiнiшпен тиiстi емес адамға жүгінген;</w:t>
      </w:r>
      <w:r>
        <w:br/>
      </w:r>
      <w:r>
        <w:rPr>
          <w:rFonts w:ascii="Times New Roman"/>
          <w:b w:val="false"/>
          <w:i w:val="false"/>
          <w:color w:val="000000"/>
          <w:sz w:val="28"/>
        </w:rPr>
        <w:t>
      5) жылжымалы мүлiк кепiлiн және кеменiң немесе жасалып жатқан кеменiң ипотекасын мемлекеттiк тiркеу үшiн бюджетке алымның төленгенiн растайтын құжат болмаған жағдайларда бас тартады.</w:t>
      </w:r>
    </w:p>
    <w:bookmarkEnd w:id="157"/>
    <w:bookmarkStart w:name="z451" w:id="158"/>
    <w:p>
      <w:pPr>
        <w:spacing w:after="0"/>
        <w:ind w:left="0"/>
        <w:jc w:val="left"/>
      </w:pPr>
      <w:r>
        <w:rPr>
          <w:rFonts w:ascii="Times New Roman"/>
          <w:b/>
          <w:i w:val="false"/>
          <w:color w:val="000000"/>
        </w:rPr>
        <w:t xml:space="preserve"> 
3. Жұмыс қағидаттары</w:t>
      </w:r>
    </w:p>
    <w:bookmarkEnd w:id="158"/>
    <w:bookmarkStart w:name="z452" w:id="159"/>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1) әдептiлiк;</w:t>
      </w:r>
      <w:r>
        <w:br/>
      </w:r>
      <w:r>
        <w:rPr>
          <w:rFonts w:ascii="Times New Roman"/>
          <w:b w:val="false"/>
          <w:i w:val="false"/>
          <w:color w:val="000000"/>
          <w:sz w:val="28"/>
        </w:rPr>
        <w:t>
      2) мемлекеттік көрсетілетін қызмет туралы толық ақпарат ұсыну;</w:t>
      </w:r>
      <w:r>
        <w:br/>
      </w:r>
      <w:r>
        <w:rPr>
          <w:rFonts w:ascii="Times New Roman"/>
          <w:b w:val="false"/>
          <w:i w:val="false"/>
          <w:color w:val="000000"/>
          <w:sz w:val="28"/>
        </w:rPr>
        <w:t>
      3) адамның конституциялық құқықтарын сақтау;</w:t>
      </w:r>
      <w:r>
        <w:br/>
      </w:r>
      <w:r>
        <w:rPr>
          <w:rFonts w:ascii="Times New Roman"/>
          <w:b w:val="false"/>
          <w:i w:val="false"/>
          <w:color w:val="000000"/>
          <w:sz w:val="28"/>
        </w:rPr>
        <w:t>
      4) қызметтiк борышты атқару кезiнде заңдылық;</w:t>
      </w:r>
      <w:r>
        <w:br/>
      </w:r>
      <w:r>
        <w:rPr>
          <w:rFonts w:ascii="Times New Roman"/>
          <w:b w:val="false"/>
          <w:i w:val="false"/>
          <w:color w:val="000000"/>
          <w:sz w:val="28"/>
        </w:rPr>
        <w:t>
      5) мемлекеттік көрсетілетін қызметті алушының құжаттарының мазмұны туралы ақпараттың қорғалуын, құпиялылығын қамтамасыз ету;</w:t>
      </w:r>
      <w:r>
        <w:br/>
      </w:r>
      <w:r>
        <w:rPr>
          <w:rFonts w:ascii="Times New Roman"/>
          <w:b w:val="false"/>
          <w:i w:val="false"/>
          <w:color w:val="000000"/>
          <w:sz w:val="28"/>
        </w:rPr>
        <w:t>
      6) мемлекеттік қызметті алушының белгіленген мерзімде алмаған құжаттарының сақталуын қамтамасыз ету қағидаттарында жүзеге асырады.</w:t>
      </w:r>
    </w:p>
    <w:bookmarkEnd w:id="159"/>
    <w:bookmarkStart w:name="z453" w:id="160"/>
    <w:p>
      <w:pPr>
        <w:spacing w:after="0"/>
        <w:ind w:left="0"/>
        <w:jc w:val="left"/>
      </w:pPr>
      <w:r>
        <w:rPr>
          <w:rFonts w:ascii="Times New Roman"/>
          <w:b/>
          <w:i w:val="false"/>
          <w:color w:val="000000"/>
        </w:rPr>
        <w:t xml:space="preserve"> 
4. Жұмыс нәтижелерi</w:t>
      </w:r>
    </w:p>
    <w:bookmarkEnd w:id="160"/>
    <w:bookmarkStart w:name="z454" w:id="161"/>
    <w:p>
      <w:pPr>
        <w:spacing w:after="0"/>
        <w:ind w:left="0"/>
        <w:jc w:val="both"/>
      </w:pPr>
      <w:r>
        <w:rPr>
          <w:rFonts w:ascii="Times New Roman"/>
          <w:b w:val="false"/>
          <w:i w:val="false"/>
          <w:color w:val="000000"/>
          <w:sz w:val="28"/>
        </w:rPr>
        <w:t>
      18. Мемлекеттік көрсетілетін қызметті алушыға мемлекеттік көрсетілетін қызмет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 мен уәкiлеттi органдардың жұмысы бағаланатын мемлекеттiк көрсетілетін қызметтің сапасы мен тиімділік көрсеткiштерiнiң нысаналы мәнi жыл сайын Қазақстан Республикасының Әдiлет министрiнің тиiстi бұйрығымен бекiтiледі.</w:t>
      </w:r>
    </w:p>
    <w:bookmarkEnd w:id="161"/>
    <w:bookmarkStart w:name="z456" w:id="162"/>
    <w:p>
      <w:pPr>
        <w:spacing w:after="0"/>
        <w:ind w:left="0"/>
        <w:jc w:val="left"/>
      </w:pPr>
      <w:r>
        <w:rPr>
          <w:rFonts w:ascii="Times New Roman"/>
          <w:b/>
          <w:i w:val="false"/>
          <w:color w:val="000000"/>
        </w:rPr>
        <w:t xml:space="preserve"> 
5. Шағымдану тәртiбi</w:t>
      </w:r>
    </w:p>
    <w:bookmarkEnd w:id="162"/>
    <w:bookmarkStart w:name="z457" w:id="163"/>
    <w:p>
      <w:pPr>
        <w:spacing w:after="0"/>
        <w:ind w:left="0"/>
        <w:jc w:val="both"/>
      </w:pPr>
      <w:r>
        <w:rPr>
          <w:rFonts w:ascii="Times New Roman"/>
          <w:b w:val="false"/>
          <w:i w:val="false"/>
          <w:color w:val="000000"/>
          <w:sz w:val="28"/>
        </w:rPr>
        <w:t>
      20. Орталық қызметкерінің іс-әрекеттерiне (әрекетсiздiгiне) шағымдану тәртiбiн түсiндiру, сондай-ақ шағымдарды дайындауда жәрдемдесу үшiн мемлекеттік көрсетілетін қызметті алушы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телефондары көрсетiлген орталық басшыларына жүгiнедi.</w:t>
      </w:r>
      <w:r>
        <w:br/>
      </w:r>
      <w:r>
        <w:rPr>
          <w:rFonts w:ascii="Times New Roman"/>
          <w:b w:val="false"/>
          <w:i w:val="false"/>
          <w:color w:val="000000"/>
          <w:sz w:val="28"/>
        </w:rPr>
        <w:t>
      Орталық қызметкерінің іс-әрекеттеріне (әрекетсіздігіне) шағымдану тәртібі туралы ақпаратты call-орталықтың ақпараттық-анықтамалық қызметінің 1414 телефоны 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демалыс және мереке күндерін қоспағанда, жұмыс күндері сағат 13.00-ден 14.30-ға дейінгі түскі үзіліспен сағат 9.00-ден 17.00-ге дейін уәкілетті орган басшысының атына шағым беріледі. Уәкілетті органдар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Уәкiлеттi органдардың іс-әрекеттерiне (әрекетсiздiгiне) шағымдану Қазақстан Республикасы Әдiлет министрлiгiнің Тiркеу қызметi және құқықтық көмек көрсету комитетiне демалыс және мереке күндерiн қоспағанда, жұмыс күндерi сағат 13.00-ден 14.30-ға дейiн түскi үзiлiспен сағат 9.00-ден 17.00-ге дейiн берiледi.</w:t>
      </w:r>
      <w:r>
        <w:br/>
      </w:r>
      <w:r>
        <w:rPr>
          <w:rFonts w:ascii="Times New Roman"/>
          <w:b w:val="false"/>
          <w:i w:val="false"/>
          <w:color w:val="000000"/>
          <w:sz w:val="28"/>
        </w:rPr>
        <w:t>
</w:t>
      </w:r>
      <w:r>
        <w:rPr>
          <w:rFonts w:ascii="Times New Roman"/>
          <w:b w:val="false"/>
          <w:i w:val="false"/>
          <w:color w:val="000000"/>
          <w:sz w:val="28"/>
        </w:rPr>
        <w:t>
      22. Орталық қызметкерi тиісті деңгейде қызмет көрсетпеген жағдайда шағым орталықтың немесе «Орталық» РМК басшысының атына беріледі. Орталықтар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РМК-ның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Мемлекеттік көрсетілетін қызмет көрсету нәтижелерiмен келiспеген жағдайда мемлекеттік көрсетілетін қызметті алушы заңнамада белгiленген тәртiппен сотқа жүгiнеді.</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көрсетiлген жағдайларда шағымдар ауызша немесе жазбаша нысанда пошта арқылы немесе электронды түрде (Қазақстан Республикасы Әдiлет министрлiгiнiң Тiркеу қызметi және құқықтық көмек көрсету комитетiнiң электронды мекенжайы: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көрсетiлген ұйымдардың кеңсесi арқылы жұмыс күндерi қолма-қол қабылданады.</w:t>
      </w:r>
      <w:r>
        <w:br/>
      </w:r>
      <w:r>
        <w:rPr>
          <w:rFonts w:ascii="Times New Roman"/>
          <w:b w:val="false"/>
          <w:i w:val="false"/>
          <w:color w:val="000000"/>
          <w:sz w:val="28"/>
        </w:rPr>
        <w:t>
      Мемлекеттік көрсетілетін қызметті алушылар қажетті жағдайларда шағымға уәкiлеттi органның мемлекеттiк қызметтi сапасыз көрсеткенін немесе Орталық қызметкерiнің тиісті деңгейде қызмет көрсетпегенiн растайтын құжаттарды қоса бередi.</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қаралады. Қолма-қол, сондай-ақ пошта арқылы келіп түскен шағымның қабылданғанын растау оны уәкiлеттi органның немесе орталықтың кеңсесiнде жеке және заңды тұлғалар өтiнiштері журналында тiркеу болып табылады (шағымның екiншi данасында немесе шағымға iлеспе хатта мөртабан, кiрiс нөмiрi және тiркеу мерзiмi қойылады).</w:t>
      </w:r>
      <w:r>
        <w:br/>
      </w:r>
      <w:r>
        <w:rPr>
          <w:rFonts w:ascii="Times New Roman"/>
          <w:b w:val="false"/>
          <w:i w:val="false"/>
          <w:color w:val="000000"/>
          <w:sz w:val="28"/>
        </w:rPr>
        <w:t>
      Шағымды қабылдаған адам мемлекеттік көрсетілетін қызметті алушыға оның шағымының қабылдағанын растау үшін оған нөмiрi, күнi, шағымды қабылдаған адамның тегi, байланыс деректерiн көрсете отырып талон беріледi. Шағымның қаралу нәтижелері туралы мемлекеттік қызметті алушыға пошта арқылы жазбаша түрде хабарлайды.</w:t>
      </w:r>
      <w:r>
        <w:br/>
      </w:r>
      <w:r>
        <w:rPr>
          <w:rFonts w:ascii="Times New Roman"/>
          <w:b w:val="false"/>
          <w:i w:val="false"/>
          <w:color w:val="000000"/>
          <w:sz w:val="28"/>
        </w:rPr>
        <w:t>
      Уәкілетті органнан жауабы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Әдiлет министрлiгiнiң мекенжайы: 010000, Астана қаласы, Орынбор көшесi, № 8 үй.</w:t>
      </w:r>
      <w:r>
        <w:br/>
      </w:r>
      <w:r>
        <w:rPr>
          <w:rFonts w:ascii="Times New Roman"/>
          <w:b w:val="false"/>
          <w:i w:val="false"/>
          <w:color w:val="000000"/>
          <w:sz w:val="28"/>
        </w:rPr>
        <w:t>
      «Орталық» РМК-ның мекенжайы: 010000, Астана қаласы, Республика даңғылы, № 43А үй, телефоны: 8-7172-94-99-95, www.con.gov.kz интернет-ресурсы.</w:t>
      </w:r>
    </w:p>
    <w:bookmarkEnd w:id="163"/>
    <w:bookmarkStart w:name="z464" w:id="164"/>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және мiндеттi мемлекеттiк тiркеуге</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туралы куәлiктiң телнұсқасын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1-қосымша                </w:t>
      </w:r>
    </w:p>
    <w:bookmarkEnd w:id="164"/>
    <w:bookmarkStart w:name="z465" w:id="165"/>
    <w:p>
      <w:pPr>
        <w:spacing w:after="0"/>
        <w:ind w:left="0"/>
        <w:jc w:val="left"/>
      </w:pPr>
      <w:r>
        <w:rPr>
          <w:rFonts w:ascii="Times New Roman"/>
          <w:b/>
          <w:i w:val="false"/>
          <w:color w:val="000000"/>
        </w:rPr>
        <w:t xml:space="preserve"> 
Уәкілетті органдардың тізімі мен мекенжайы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357"/>
        <w:gridCol w:w="3632"/>
        <w:gridCol w:w="3443"/>
        <w:gridCol w:w="2958"/>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нөмiрi</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нөмiрi</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9-үй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23-32-58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40-21-91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108 «а» 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55-73-13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55-73-07</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көшесi, 76-үй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27-33-93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27-33-91</w:t>
            </w:r>
          </w:p>
        </w:tc>
      </w:tr>
      <w:tr>
        <w:trPr>
          <w:trHeight w:val="45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көшесi, 96 «б» 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45-15-19</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45-15-34</w:t>
            </w:r>
          </w:p>
        </w:tc>
      </w:tr>
      <w:tr>
        <w:trPr>
          <w:trHeight w:val="4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Буров көшесi, 51-үй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53-79-73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53-79-99</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Театральная көшесi, 16/2-үй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50-91-96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51-10-44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жылжымайтын-мүлiк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көшесi, 69-үй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45-56-48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45-58-22</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Ленин көшесi, 72/2-үй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56-51-34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56-56-63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Досжанов көшесi, 84-үй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50-62-87</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50-63-45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Скатков көшесi, 96-үй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23-07-34</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23-03-84</w:t>
            </w:r>
          </w:p>
        </w:tc>
      </w:tr>
      <w:tr>
        <w:trPr>
          <w:trHeight w:val="8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59-үй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50-45-26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50-76-11</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көшесi, 24-үй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32-19-86</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32-03-24</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Көшеков көшесi, 10-үй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33-38-38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33-96-30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54-12-72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53-50-53</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378-46-58</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378-46-50</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жылжымайтын мүлiк жөнiндегi орталық» республикалық мемлекеттiк қазыналық кәсiпорны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көшесi, 149-үй</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37-99-12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37-65-58</w:t>
            </w:r>
          </w:p>
        </w:tc>
      </w:tr>
    </w:tbl>
    <w:bookmarkStart w:name="z466" w:id="166"/>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және мiндеттi мемлекеттiк тiркеуге</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туралы куәлiктiң телнұсқасын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2-қосымша                </w:t>
      </w:r>
    </w:p>
    <w:bookmarkEnd w:id="166"/>
    <w:bookmarkStart w:name="z467" w:id="167"/>
    <w:p>
      <w:pPr>
        <w:spacing w:after="0"/>
        <w:ind w:left="0"/>
        <w:jc w:val="left"/>
      </w:pPr>
      <w:r>
        <w:rPr>
          <w:rFonts w:ascii="Times New Roman"/>
          <w:b/>
          <w:i w:val="false"/>
          <w:color w:val="000000"/>
        </w:rPr>
        <w:t xml:space="preserve"> 
Халыққа қызмет көрсету орталықтарының тізімі мен мекенжайлары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 Мир көшесі, 52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7110"/>
        <w:gridCol w:w="4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6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 хан көшесі, 237</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ауылы, Жанғозин көшесі, 38</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ауылы, Жамбыл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7110"/>
        <w:gridCol w:w="43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61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ауылы, Меңдіғалиев көшесі, 30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ауылы, Бейбітшілік көшесі, 8</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9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Шемонайха қаласы, 3 ш/а,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25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көшесі, 49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8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көшесі, 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ауылы, Железнодорожная көшесі, 121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көшесі, 23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Ажар ауданының Тайпақ ауылдық округі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w:t>
            </w:r>
            <w:r>
              <w:br/>
            </w:r>
            <w:r>
              <w:rPr>
                <w:rFonts w:ascii="Times New Roman"/>
                <w:b w:val="false"/>
                <w:i w:val="false"/>
                <w:color w:val="000000"/>
                <w:sz w:val="20"/>
              </w:rPr>
              <w:t>
Ағадыр ауылы, Тәуелсіз Қазақстан көшесі, 4 үй</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 Оспанов көшесі, 40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6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Ленин көшесі, 51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27/7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көшесі, 62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Советская көшесі,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Торғай ауылы, 8 наурыз көшесі, 37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ауылы, Ленин көшесі, 108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ауылы, Космонавттар көшесі, 16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Қарамеңді ауылы, Шақшақ Жәнібек көшесі, 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Космонавттар көшесі, 12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104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93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 көшесі, 56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Затабольск ауылы, Калинин көшесі, 53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55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үйінің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Боранқұл мәдениет ММ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22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Шербакты ауылы, В. Чайко көшесі, 45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Д. Сыздықов көшесі, 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Жеңіс көшесі, 67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ауданы, Еңбек көшесі, 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Ленин көшесі, 6</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Горький тұйық көшесі, 10 Г</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Ленин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Институт көшесі, 1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Юбилейная көшесі, 62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С. Мұқанов көшесі, 11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қаласы, Қазақстан Конституциясы көшесі, 208</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64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Желтоқсан көшесі, 31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көшесі, 24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9 а ш/а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1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7"/>
        <w:gridCol w:w="6906"/>
        <w:gridCol w:w="45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көшесі, 20</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 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 («Темірбанк» АҚ ғимаратында)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көшесі, 12 («БТА-банк» АҚ ғимаратында)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көшесі, 34</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 № 1 кіреберіс</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468" w:id="168"/>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және мiндеттi мемлекеттiк тiркеуге</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туралы куәлiктiң телнұсқасын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3-қосымша                </w:t>
      </w:r>
    </w:p>
    <w:bookmarkEnd w:id="168"/>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Өтініш № ____________________________________________________________</w:t>
      </w:r>
      <w:r>
        <w:br/>
      </w:r>
      <w:r>
        <w:rPr>
          <w:rFonts w:ascii="Times New Roman"/>
          <w:b w:val="false"/>
          <w:i w:val="false"/>
          <w:color w:val="000000"/>
          <w:sz w:val="28"/>
        </w:rPr>
        <w:t>
Кепіл беруші</w:t>
      </w:r>
      <w:r>
        <w:br/>
      </w:r>
      <w:r>
        <w:rPr>
          <w:rFonts w:ascii="Times New Roman"/>
          <w:b w:val="false"/>
          <w:i w:val="false"/>
          <w:color w:val="000000"/>
          <w:sz w:val="28"/>
        </w:rPr>
        <w:t>
Жеке тұлғаның Т.А.Ә., тұратын жері, туған күні мен жылы;</w:t>
      </w:r>
      <w:r>
        <w:br/>
      </w:r>
      <w:r>
        <w:rPr>
          <w:rFonts w:ascii="Times New Roman"/>
          <w:b w:val="false"/>
          <w:i w:val="false"/>
          <w:color w:val="000000"/>
          <w:sz w:val="28"/>
        </w:rPr>
        <w:t>
заңды тұлғаның орналасқан жері, атауы, тіркеу №: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басты куәландыратын құжаты: түрі _______ сериясы _______ № _____</w:t>
      </w:r>
      <w:r>
        <w:br/>
      </w:r>
      <w:r>
        <w:rPr>
          <w:rFonts w:ascii="Times New Roman"/>
          <w:b w:val="false"/>
          <w:i w:val="false"/>
          <w:color w:val="000000"/>
          <w:sz w:val="28"/>
        </w:rPr>
        <w:t>
________________________________ берілген, берген күні ______________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телефоны ________________________________________</w:t>
      </w:r>
      <w:r>
        <w:br/>
      </w:r>
      <w:r>
        <w:rPr>
          <w:rFonts w:ascii="Times New Roman"/>
          <w:b w:val="false"/>
          <w:i w:val="false"/>
          <w:color w:val="000000"/>
          <w:sz w:val="28"/>
        </w:rPr>
        <w:t>
________________________________________________ атынан жұмыс істейді</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Кепіл ұстаушы</w:t>
      </w:r>
      <w:r>
        <w:br/>
      </w:r>
      <w:r>
        <w:rPr>
          <w:rFonts w:ascii="Times New Roman"/>
          <w:b w:val="false"/>
          <w:i w:val="false"/>
          <w:color w:val="000000"/>
          <w:sz w:val="28"/>
        </w:rPr>
        <w:t>
Жеке тұлғаның Т.А.Ә., тұратын жері, туған күні мен жылы;</w:t>
      </w:r>
      <w:r>
        <w:br/>
      </w:r>
      <w:r>
        <w:rPr>
          <w:rFonts w:ascii="Times New Roman"/>
          <w:b w:val="false"/>
          <w:i w:val="false"/>
          <w:color w:val="000000"/>
          <w:sz w:val="28"/>
        </w:rPr>
        <w:t>
заңды тұлғаның орналасқан жері, атауы, тіркеу №: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басты куәландыратын құжаты: түрі _______ сериясы _______ № _____</w:t>
      </w:r>
      <w:r>
        <w:br/>
      </w:r>
      <w:r>
        <w:rPr>
          <w:rFonts w:ascii="Times New Roman"/>
          <w:b w:val="false"/>
          <w:i w:val="false"/>
          <w:color w:val="000000"/>
          <w:sz w:val="28"/>
        </w:rPr>
        <w:t>
_______________________________ берілген, берген күні _______________</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телефоны ________________________________________</w:t>
      </w:r>
      <w:r>
        <w:br/>
      </w:r>
      <w:r>
        <w:rPr>
          <w:rFonts w:ascii="Times New Roman"/>
          <w:b w:val="false"/>
          <w:i w:val="false"/>
          <w:color w:val="000000"/>
          <w:sz w:val="28"/>
        </w:rPr>
        <w:t>
________________________________________________ атынан жұмыс істейді</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жылжымалы мүлік кепілі шартын тіркеуді сұраймын</w:t>
      </w:r>
      <w:r>
        <w:br/>
      </w:r>
      <w:r>
        <w:rPr>
          <w:rFonts w:ascii="Times New Roman"/>
          <w:b w:val="false"/>
          <w:i w:val="false"/>
          <w:color w:val="000000"/>
          <w:sz w:val="28"/>
        </w:rPr>
        <w:t>
Шартты жасаған күні _________________________________________________</w:t>
      </w:r>
      <w:r>
        <w:br/>
      </w:r>
      <w:r>
        <w:rPr>
          <w:rFonts w:ascii="Times New Roman"/>
          <w:b w:val="false"/>
          <w:i w:val="false"/>
          <w:color w:val="000000"/>
          <w:sz w:val="28"/>
        </w:rPr>
        <w:t>
Шартты жасаған жері _________________________________________________</w:t>
      </w:r>
      <w:r>
        <w:br/>
      </w:r>
      <w:r>
        <w:rPr>
          <w:rFonts w:ascii="Times New Roman"/>
          <w:b w:val="false"/>
          <w:i w:val="false"/>
          <w:color w:val="000000"/>
          <w:sz w:val="28"/>
        </w:rPr>
        <w:t>
Кепіл мәні туралы мәліметтер (жылжымалы мүлік сипаттамасы)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Кепілмен қамтамасыз етілген міндеттемелердің ақшалай баламасы _______</w:t>
      </w:r>
      <w:r>
        <w:br/>
      </w:r>
      <w:r>
        <w:rPr>
          <w:rFonts w:ascii="Times New Roman"/>
          <w:b w:val="false"/>
          <w:i w:val="false"/>
          <w:color w:val="000000"/>
          <w:sz w:val="28"/>
        </w:rPr>
        <w:t>
Шарттың қолдану мерзімі _____________________________________________</w:t>
      </w:r>
      <w:r>
        <w:br/>
      </w:r>
      <w:r>
        <w:rPr>
          <w:rFonts w:ascii="Times New Roman"/>
          <w:b w:val="false"/>
          <w:i w:val="false"/>
          <w:color w:val="000000"/>
          <w:sz w:val="28"/>
        </w:rPr>
        <w:t>
Кепілге берілген мүлік:</w:t>
      </w:r>
      <w:r>
        <w:br/>
      </w:r>
      <w:r>
        <w:rPr>
          <w:rFonts w:ascii="Times New Roman"/>
          <w:b w:val="false"/>
          <w:i w:val="false"/>
          <w:color w:val="000000"/>
          <w:sz w:val="28"/>
        </w:rPr>
        <w:t>
кепіл берушінің _________ кепіл ұстаушының _____________ иесінде және</w:t>
      </w:r>
      <w:r>
        <w:br/>
      </w:r>
      <w:r>
        <w:rPr>
          <w:rFonts w:ascii="Times New Roman"/>
          <w:b w:val="false"/>
          <w:i w:val="false"/>
          <w:color w:val="000000"/>
          <w:sz w:val="28"/>
        </w:rPr>
        <w:t>
пайдалануында қалады.</w:t>
      </w:r>
      <w:r>
        <w:br/>
      </w:r>
      <w:r>
        <w:rPr>
          <w:rFonts w:ascii="Times New Roman"/>
          <w:b w:val="false"/>
          <w:i w:val="false"/>
          <w:color w:val="000000"/>
          <w:sz w:val="28"/>
        </w:rPr>
        <w:t>
Оны пайдалануға болатыны: Иә/Жоқ</w:t>
      </w:r>
      <w:r>
        <w:br/>
      </w:r>
      <w:r>
        <w:rPr>
          <w:rFonts w:ascii="Times New Roman"/>
          <w:b w:val="false"/>
          <w:i w:val="false"/>
          <w:color w:val="000000"/>
          <w:sz w:val="28"/>
        </w:rPr>
        <w:t>
Қайта кепілге салу туралы мәлімет: Иә/Жоқ (керек емесін сызып</w:t>
      </w:r>
      <w:r>
        <w:br/>
      </w:r>
      <w:r>
        <w:rPr>
          <w:rFonts w:ascii="Times New Roman"/>
          <w:b w:val="false"/>
          <w:i w:val="false"/>
          <w:color w:val="000000"/>
          <w:sz w:val="28"/>
        </w:rPr>
        <w:t>
тастау).</w:t>
      </w:r>
      <w:r>
        <w:br/>
      </w:r>
      <w:r>
        <w:rPr>
          <w:rFonts w:ascii="Times New Roman"/>
          <w:b w:val="false"/>
          <w:i w:val="false"/>
          <w:color w:val="000000"/>
          <w:sz w:val="28"/>
        </w:rPr>
        <w:t>
Өтінішке қоса беремін: (құжаттың атауы, сериясы, нөмірі, қашан және</w:t>
      </w:r>
      <w:r>
        <w:br/>
      </w:r>
      <w:r>
        <w:rPr>
          <w:rFonts w:ascii="Times New Roman"/>
          <w:b w:val="false"/>
          <w:i w:val="false"/>
          <w:color w:val="000000"/>
          <w:sz w:val="28"/>
        </w:rPr>
        <w:t>
кім берген)</w:t>
      </w:r>
      <w:r>
        <w:br/>
      </w:r>
      <w:r>
        <w:rPr>
          <w:rFonts w:ascii="Times New Roman"/>
          <w:b w:val="false"/>
          <w:i w:val="false"/>
          <w:color w:val="000000"/>
          <w:sz w:val="28"/>
        </w:rPr>
        <w:t>
1. Төлем туралы құжат: түрі ____________ № _________ сомасы 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туралы куәлік қажет пе: Иә/Жоқ (керек емесін сызып</w:t>
      </w:r>
      <w:r>
        <w:br/>
      </w:r>
      <w:r>
        <w:rPr>
          <w:rFonts w:ascii="Times New Roman"/>
          <w:b w:val="false"/>
          <w:i w:val="false"/>
          <w:color w:val="000000"/>
          <w:sz w:val="28"/>
        </w:rPr>
        <w:t>
тастау) _____________________________________________________________</w:t>
      </w:r>
      <w:r>
        <w:br/>
      </w:r>
      <w:r>
        <w:rPr>
          <w:rFonts w:ascii="Times New Roman"/>
          <w:b w:val="false"/>
          <w:i w:val="false"/>
          <w:color w:val="000000"/>
          <w:sz w:val="28"/>
        </w:rPr>
        <w:t>
Өтінішті берген күні: _______________________________________ 20__ ж.</w:t>
      </w:r>
      <w:r>
        <w:br/>
      </w:r>
      <w:r>
        <w:rPr>
          <w:rFonts w:ascii="Times New Roman"/>
          <w:b w:val="false"/>
          <w:i w:val="false"/>
          <w:color w:val="000000"/>
          <w:sz w:val="28"/>
        </w:rPr>
        <w:t>
Өтінішті қабылдаған күні: ___________________________________ 20__ ж.</w:t>
      </w:r>
      <w:r>
        <w:br/>
      </w:r>
      <w:r>
        <w:rPr>
          <w:rFonts w:ascii="Times New Roman"/>
          <w:b w:val="false"/>
          <w:i w:val="false"/>
          <w:color w:val="000000"/>
          <w:sz w:val="28"/>
        </w:rPr>
        <w:t>
Өтініш берушінің қолы: ______________________________________________</w:t>
      </w:r>
      <w:r>
        <w:br/>
      </w:r>
      <w:r>
        <w:rPr>
          <w:rFonts w:ascii="Times New Roman"/>
          <w:b w:val="false"/>
          <w:i w:val="false"/>
          <w:color w:val="000000"/>
          <w:sz w:val="28"/>
        </w:rPr>
        <w:t>
Уақыты: ______________________________ сағат _________________ минут.</w:t>
      </w:r>
      <w:r>
        <w:br/>
      </w:r>
      <w:r>
        <w:rPr>
          <w:rFonts w:ascii="Times New Roman"/>
          <w:b w:val="false"/>
          <w:i w:val="false"/>
          <w:color w:val="000000"/>
          <w:sz w:val="28"/>
        </w:rPr>
        <w:t>
Тіркеушінің Т.А.Ә. және қолы ________________________________________</w:t>
      </w:r>
    </w:p>
    <w:bookmarkStart w:name="z469" w:id="169"/>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және мiндеттi мемлекеттiк тiркеуге</w:t>
      </w:r>
      <w:r>
        <w:br/>
      </w:r>
      <w:r>
        <w:rPr>
          <w:rFonts w:ascii="Times New Roman"/>
          <w:b w:val="false"/>
          <w:i w:val="false"/>
          <w:color w:val="000000"/>
          <w:sz w:val="28"/>
        </w:rPr>
        <w:t xml:space="preserve">
жатпайтын жылжымалы мүлiк кепiлiн    </w:t>
      </w:r>
      <w:r>
        <w:br/>
      </w:r>
      <w:r>
        <w:rPr>
          <w:rFonts w:ascii="Times New Roman"/>
          <w:b w:val="false"/>
          <w:i w:val="false"/>
          <w:color w:val="000000"/>
          <w:sz w:val="28"/>
        </w:rPr>
        <w:t>
тiркеу туралы куәлiктiң телнұсқасын беру»</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4-қосымша                </w:t>
      </w:r>
    </w:p>
    <w:bookmarkEnd w:id="169"/>
    <w:bookmarkStart w:name="z470" w:id="170"/>
    <w:p>
      <w:pPr>
        <w:spacing w:after="0"/>
        <w:ind w:left="0"/>
        <w:jc w:val="left"/>
      </w:pPr>
      <w:r>
        <w:rPr>
          <w:rFonts w:ascii="Times New Roman"/>
          <w:b/>
          <w:i w:val="false"/>
          <w:color w:val="000000"/>
        </w:rPr>
        <w:t xml:space="preserve"> 
Кесте. Сапа және тиімділік көрсеткіштерінің мәні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0"/>
        <w:gridCol w:w="2883"/>
        <w:gridCol w:w="2723"/>
        <w:gridCol w:w="3204"/>
      </w:tblGrid>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165"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9" w:id="1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171"/>
    <w:bookmarkStart w:name="z480" w:id="172"/>
    <w:p>
      <w:pPr>
        <w:spacing w:after="0"/>
        <w:ind w:left="0"/>
        <w:jc w:val="left"/>
      </w:pPr>
      <w:r>
        <w:rPr>
          <w:rFonts w:ascii="Times New Roman"/>
          <w:b/>
          <w:i w:val="false"/>
          <w:color w:val="000000"/>
        </w:rPr>
        <w:t xml:space="preserve"> 
«Жылжымайтын мүлiкке тiркелген құқықтар (ауыртпалықтар) және</w:t>
      </w:r>
      <w:r>
        <w:br/>
      </w:r>
      <w:r>
        <w:rPr>
          <w:rFonts w:ascii="Times New Roman"/>
          <w:b/>
          <w:i w:val="false"/>
          <w:color w:val="000000"/>
        </w:rPr>
        <w:t>
оның техникалық сипаттамалары туралы анықтамалар беру»</w:t>
      </w:r>
      <w:r>
        <w:br/>
      </w:r>
      <w:r>
        <w:rPr>
          <w:rFonts w:ascii="Times New Roman"/>
          <w:b/>
          <w:i w:val="false"/>
          <w:color w:val="000000"/>
        </w:rPr>
        <w:t>
мемлекеттiк қызмет стандарты</w:t>
      </w:r>
    </w:p>
    <w:bookmarkEnd w:id="172"/>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81" w:id="173"/>
    <w:p>
      <w:pPr>
        <w:spacing w:after="0"/>
        <w:ind w:left="0"/>
        <w:jc w:val="left"/>
      </w:pPr>
      <w:r>
        <w:rPr>
          <w:rFonts w:ascii="Times New Roman"/>
          <w:b/>
          <w:i w:val="false"/>
          <w:color w:val="000000"/>
        </w:rPr>
        <w:t xml:space="preserve"> 
1. Жалпы ережелер</w:t>
      </w:r>
    </w:p>
    <w:bookmarkEnd w:id="173"/>
    <w:bookmarkStart w:name="z482" w:id="174"/>
    <w:p>
      <w:pPr>
        <w:spacing w:after="0"/>
        <w:ind w:left="0"/>
        <w:jc w:val="both"/>
      </w:pPr>
      <w:r>
        <w:rPr>
          <w:rFonts w:ascii="Times New Roman"/>
          <w:b w:val="false"/>
          <w:i w:val="false"/>
          <w:color w:val="000000"/>
          <w:sz w:val="28"/>
        </w:rPr>
        <w:t>
      1. «Жылжымайтын мүлiкке тiркелген құқықтар (ауыртпалықтар) және оның техникалық сипаттамалары туралы анықтамалар беру» мемлекеттік қызметін (бұдан әрі – мемлекеттік қызмет) аумақтық әділет органдары (бұдан әрі – уәкілетті орган) мекен-жайлары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Халыққа қызмет көрсету орталықтары (бұдан әрі – орталық), сондай-ақ мемлекеттік қызметті алушыда электрондық-цифрлық қолтаңбасы (бұдан әрі – ЭЦҚ) болған жағдайда «электрондық үкіметтің» </w:t>
      </w:r>
      <w:r>
        <w:rPr>
          <w:rFonts w:ascii="Times New Roman"/>
          <w:b w:val="false"/>
          <w:i w:val="false"/>
          <w:color w:val="000000"/>
          <w:sz w:val="28"/>
          <w:u w:val="single"/>
        </w:rPr>
        <w:t>www.e.gov.kz.</w:t>
      </w:r>
      <w:r>
        <w:rPr>
          <w:rFonts w:ascii="Times New Roman"/>
          <w:b w:val="false"/>
          <w:i w:val="false"/>
          <w:color w:val="000000"/>
          <w:sz w:val="28"/>
        </w:rPr>
        <w:t xml:space="preserve">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Шалғайдағы елді мекендердегі тұрғындардың мемлекеттік қызметтерге қол жеткізуін қамтамасыз ету мақсатында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«Жылжымалы мүлiкке құқық кепiлiн мемлекеттік тiркеу туралы» Қазақстан Республикасының 2007 жылғы 26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және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www.minjust.kz интернет-ресурсының «Ақпараттық материалдар» бөлімінде;</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интернет-ресурсында </w:t>
      </w:r>
      <w:r>
        <w:rPr>
          <w:rFonts w:ascii="Times New Roman"/>
          <w:b w:val="false"/>
          <w:i w:val="false"/>
          <w:color w:val="000000"/>
          <w:sz w:val="28"/>
          <w:u w:val="single"/>
        </w:rPr>
        <w:t>www.con.gov.kz</w:t>
      </w:r>
      <w:r>
        <w:rPr>
          <w:rFonts w:ascii="Times New Roman"/>
          <w:b w:val="false"/>
          <w:i w:val="false"/>
          <w:color w:val="000000"/>
          <w:sz w:val="28"/>
        </w:rPr>
        <w:t>, сондай-ақ ресми ақпарат көздерінде және осы стандарттың 2-қосымшасына сәйкес орталықтардың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3)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ақпаратты, сондай-ақ call-орталықтың телефоны (1414) бойынша да алуға болады.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аяқталу нәтижесі:</w:t>
      </w:r>
      <w:r>
        <w:br/>
      </w:r>
      <w:r>
        <w:rPr>
          <w:rFonts w:ascii="Times New Roman"/>
          <w:b w:val="false"/>
          <w:i w:val="false"/>
          <w:color w:val="000000"/>
          <w:sz w:val="28"/>
        </w:rPr>
        <w:t>
</w:t>
      </w:r>
      <w:r>
        <w:rPr>
          <w:rFonts w:ascii="Times New Roman"/>
          <w:b w:val="false"/>
          <w:i w:val="false"/>
          <w:color w:val="000000"/>
          <w:sz w:val="28"/>
        </w:rPr>
        <w:t>
      1) орталықта – жылжымайтын мүлiкке тiркелген құқықтар (ауыртпалықтар) және оның техникалық сипаттамалары туралы анықтаманы (электрондық және қағаз түрінде) беру не қызмет көрсетуді ұсынудан бас тарту туралы жазбаша дәлелді жауап беру;</w:t>
      </w:r>
      <w:r>
        <w:br/>
      </w:r>
      <w:r>
        <w:rPr>
          <w:rFonts w:ascii="Times New Roman"/>
          <w:b w:val="false"/>
          <w:i w:val="false"/>
          <w:color w:val="000000"/>
          <w:sz w:val="28"/>
        </w:rPr>
        <w:t>
</w:t>
      </w:r>
      <w:r>
        <w:rPr>
          <w:rFonts w:ascii="Times New Roman"/>
          <w:b w:val="false"/>
          <w:i w:val="false"/>
          <w:color w:val="000000"/>
          <w:sz w:val="28"/>
        </w:rPr>
        <w:t>
      2) порталда – мемлекеттік қызмет көрсетудің нәтижесі уәкілетті органның уәкілетті тұлғасы электрондық цифрлық қолтаңба қойған электрондық құжат нысанында «Жылжымайтын мүлiкке тiркелген құқықтар (ауыртпалықтар) және оның техникалық сипаттамалары туралы анықтаманы» беру не электрондық құжат нысанында мемлекеттік қызмет көрсетуді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және жеке тұлғаларға (бұдан әрi – мемлекеттік қызмет алушы)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құжаттар тапсырған кезде (мемлекеттік қызметті алу үшін өтінішті бергенде) кезек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2) өтiнiш берген күнi сол жерде көрсетiлетiн мемлекеттiк қызмет көрсетуді алушыға қызмет көрсетудiң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дайын құжаттарды алу кезінде кезек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бір жұмыс күні ішінде ұсынылады (құжаттарды тапсырған күн мен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 көрсету мерзімі 30 минут.</w:t>
      </w:r>
      <w:r>
        <w:br/>
      </w:r>
      <w:r>
        <w:rPr>
          <w:rFonts w:ascii="Times New Roman"/>
          <w:b w:val="false"/>
          <w:i w:val="false"/>
          <w:color w:val="000000"/>
          <w:sz w:val="28"/>
        </w:rPr>
        <w:t>
</w:t>
      </w:r>
      <w:r>
        <w:rPr>
          <w:rFonts w:ascii="Times New Roman"/>
          <w:b w:val="false"/>
          <w:i w:val="false"/>
          <w:color w:val="000000"/>
          <w:sz w:val="28"/>
        </w:rPr>
        <w:t>
      8. Мемлекеттік қызмет көрсету тегін көрсетіледі.</w:t>
      </w:r>
      <w:r>
        <w:br/>
      </w:r>
      <w:r>
        <w:rPr>
          <w:rFonts w:ascii="Times New Roman"/>
          <w:b w:val="false"/>
          <w:i w:val="false"/>
          <w:color w:val="000000"/>
          <w:sz w:val="28"/>
        </w:rPr>
        <w:t>
</w:t>
      </w:r>
      <w:r>
        <w:rPr>
          <w:rFonts w:ascii="Times New Roman"/>
          <w:b w:val="false"/>
          <w:i w:val="false"/>
          <w:color w:val="000000"/>
          <w:sz w:val="28"/>
        </w:rPr>
        <w:t>
      9. Орталықтардағы жұмыс кестесі еңбек заңнамасына сәйкес демалыс және мейрам күндерiн қоспағанда, дүйсенбiден сенбi күндi қоса алғанда, күн сайын сағат 9.00-ден сағат 20.00-ге дейiн түскі үзiлiссiз, орталықтың белгiленген жұмыс кестесiне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жеделдетiлген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орталықтың ғимаратында мемлекеттiк қызмет алушының тұратын жері бойынша көрсетіледі, онда мүмкіндігі шектеулі адамдар үшін жағдайлар көзделген. Залда анықтамалық бюро, күту креслолары, толтырылған бланкілердің үлгілері бар ақпараттық стенділер орналасқан.</w:t>
      </w:r>
      <w:r>
        <w:br/>
      </w:r>
      <w:r>
        <w:rPr>
          <w:rFonts w:ascii="Times New Roman"/>
          <w:b w:val="false"/>
          <w:i w:val="false"/>
          <w:color w:val="000000"/>
          <w:sz w:val="28"/>
        </w:rPr>
        <w:t>
</w:t>
      </w:r>
      <w:r>
        <w:rPr>
          <w:rFonts w:ascii="Times New Roman"/>
          <w:b w:val="false"/>
          <w:i w:val="false"/>
          <w:color w:val="000000"/>
          <w:sz w:val="28"/>
        </w:rPr>
        <w:t>
      Порталда «жеке кабинетте» көрсетіледі.</w:t>
      </w:r>
    </w:p>
    <w:bookmarkEnd w:id="174"/>
    <w:bookmarkStart w:name="z508" w:id="175"/>
    <w:p>
      <w:pPr>
        <w:spacing w:after="0"/>
        <w:ind w:left="0"/>
        <w:jc w:val="left"/>
      </w:pPr>
      <w:r>
        <w:rPr>
          <w:rFonts w:ascii="Times New Roman"/>
          <w:b/>
          <w:i w:val="false"/>
          <w:color w:val="000000"/>
        </w:rPr>
        <w:t xml:space="preserve"> 
2. Мемлекеттiк қызмет көрсету тәртiбi</w:t>
      </w:r>
    </w:p>
    <w:bookmarkEnd w:id="175"/>
    <w:bookmarkStart w:name="z509" w:id="176"/>
    <w:p>
      <w:pPr>
        <w:spacing w:after="0"/>
        <w:ind w:left="0"/>
        <w:jc w:val="both"/>
      </w:pPr>
      <w:r>
        <w:rPr>
          <w:rFonts w:ascii="Times New Roman"/>
          <w:b w:val="false"/>
          <w:i w:val="false"/>
          <w:color w:val="000000"/>
          <w:sz w:val="28"/>
        </w:rPr>
        <w:t>
      11. Мемлекеттік қызмет алушы не оның өкілі (сенімхат бойынша) мемлекеттiк қызметті алу үшiн мынадай құжаттарды: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белгiленген нысандағы сұрау салуды;</w:t>
      </w:r>
      <w:r>
        <w:br/>
      </w:r>
      <w:r>
        <w:rPr>
          <w:rFonts w:ascii="Times New Roman"/>
          <w:b w:val="false"/>
          <w:i w:val="false"/>
          <w:color w:val="000000"/>
          <w:sz w:val="28"/>
        </w:rPr>
        <w:t>
</w:t>
      </w:r>
      <w:r>
        <w:rPr>
          <w:rFonts w:ascii="Times New Roman"/>
          <w:b w:val="false"/>
          <w:i w:val="false"/>
          <w:color w:val="000000"/>
          <w:sz w:val="28"/>
        </w:rPr>
        <w:t>
      2) мемлекеттік қызмет алушының жеке басын куәландыратын құжатының көшірмесін;</w:t>
      </w:r>
      <w:r>
        <w:br/>
      </w:r>
      <w:r>
        <w:rPr>
          <w:rFonts w:ascii="Times New Roman"/>
          <w:b w:val="false"/>
          <w:i w:val="false"/>
          <w:color w:val="000000"/>
          <w:sz w:val="28"/>
        </w:rPr>
        <w:t>
</w:t>
      </w:r>
      <w:r>
        <w:rPr>
          <w:rFonts w:ascii="Times New Roman"/>
          <w:b w:val="false"/>
          <w:i w:val="false"/>
          <w:color w:val="000000"/>
          <w:sz w:val="28"/>
        </w:rPr>
        <w:t>
      3) заңнамада белгiленген жағдайларда өкiлдiң өкiлеттiктерiн куәландыратын құжатты ұсынады.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 туралы мемлекеттік ақпараттық жүйелерде қамтылған мәліметті орталықтың қызметкері тиісті мемлекеттік ақпараттық жүйеден орталықтың ақпараттық жүйесі арқылы уәкілетті тұлғаның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қабылдаған кезде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мемлекеттік органның мемлекеттік ақпараттық жүйесінен берілген мәліметтермен салыстырып тексереді, содан кейін ол құжаттарды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Порталда: ЭЦҚ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 туралы мемлекеттік ақпараттық жүйелерде қамтылған мәліметті уәкілетті органның қызметкері тиісті мемлекеттік ақпараттық жүйеден портал арқылы уәкілетті тұлғаның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Бланкiлер күту залындағы арнайы тағанда не орталықтың консультанттарында, сондай-ақ «Орталық» РМК-ның интернет ресурсында www.con.gov.kz орналастырылады.</w:t>
      </w:r>
      <w:r>
        <w:br/>
      </w:r>
      <w:r>
        <w:rPr>
          <w:rFonts w:ascii="Times New Roman"/>
          <w:b w:val="false"/>
          <w:i w:val="false"/>
          <w:color w:val="000000"/>
          <w:sz w:val="28"/>
        </w:rPr>
        <w:t>
</w:t>
      </w:r>
      <w:r>
        <w:rPr>
          <w:rFonts w:ascii="Times New Roman"/>
          <w:b w:val="false"/>
          <w:i w:val="false"/>
          <w:color w:val="000000"/>
          <w:sz w:val="28"/>
        </w:rPr>
        <w:t>
      Порталға өтініш бергенде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электрондық құжат нысанында сұрау салуды толтыру қажет.</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Порталға өтініш бергенде электрондық сұрау салуды жіберу мемлекеттік қызмет алушының «жеке кабинетінен» жүзеге асырылады. Сұрау салу таңдап алынған қызмет көрсетуге сәйкес автоматты түрде уәкілетті орган-адресатқа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алушыға:</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сұралып отырған мемлекеттiк қызметтiң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орталық инспекторының тегi, аты, әкесiнiң аты көрсетiле отырып,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Портал арқылы жүгінген жағдайда мемлекеттік қызмет алушыға порталдағы «жеке кабинетіне» сұрау салудың мемлекеттік қызметті көрсетуге қабылданғаны туралы және мемлекеттік қызмет алушының мемлекеттік қызмет көрсетудің нәтижесін алатын күні және уақыты көрсетіле отырып есеп-хабарлама жіберіледі.</w:t>
      </w:r>
      <w:r>
        <w:br/>
      </w:r>
      <w:r>
        <w:rPr>
          <w:rFonts w:ascii="Times New Roman"/>
          <w:b w:val="false"/>
          <w:i w:val="false"/>
          <w:color w:val="000000"/>
          <w:sz w:val="28"/>
        </w:rPr>
        <w:t>
</w:t>
      </w:r>
      <w:r>
        <w:rPr>
          <w:rFonts w:ascii="Times New Roman"/>
          <w:b w:val="false"/>
          <w:i w:val="false"/>
          <w:color w:val="000000"/>
          <w:sz w:val="28"/>
        </w:rPr>
        <w:t>
      15. Орталықта мемлекеттік қызмет алушыға дайын құжаттарды беруді орталықтың қызметкері «терезелер» арқылы күн сайын онда мерзімі көрсетілген қолхаттың негізінде жүргізеді.</w:t>
      </w:r>
      <w:r>
        <w:br/>
      </w:r>
      <w:r>
        <w:rPr>
          <w:rFonts w:ascii="Times New Roman"/>
          <w:b w:val="false"/>
          <w:i w:val="false"/>
          <w:color w:val="000000"/>
          <w:sz w:val="28"/>
        </w:rPr>
        <w:t>
</w:t>
      </w:r>
      <w:r>
        <w:rPr>
          <w:rFonts w:ascii="Times New Roman"/>
          <w:b w:val="false"/>
          <w:i w:val="false"/>
          <w:color w:val="000000"/>
          <w:sz w:val="28"/>
        </w:rPr>
        <w:t>
      16.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кезде орталықтың қызметкері мемлекеттік қызмет алушыға жетіспейтін құжаттар көрсетілген қолхат береді.</w:t>
      </w:r>
      <w:r>
        <w:br/>
      </w:r>
      <w:r>
        <w:rPr>
          <w:rFonts w:ascii="Times New Roman"/>
          <w:b w:val="false"/>
          <w:i w:val="false"/>
          <w:color w:val="000000"/>
          <w:sz w:val="28"/>
        </w:rPr>
        <w:t>
</w:t>
      </w:r>
      <w:r>
        <w:rPr>
          <w:rFonts w:ascii="Times New Roman"/>
          <w:b w:val="false"/>
          <w:i w:val="false"/>
          <w:color w:val="000000"/>
          <w:sz w:val="28"/>
        </w:rPr>
        <w:t>
      Уәкілетті орган жылжымайтын мүлiкке тiркелген құқықтар (ауыртпалықтар) және оның техникалық сипаттамалары туралы анықтамалар беруден мынадай жағдайларда:</w:t>
      </w:r>
      <w:r>
        <w:br/>
      </w:r>
      <w:r>
        <w:rPr>
          <w:rFonts w:ascii="Times New Roman"/>
          <w:b w:val="false"/>
          <w:i w:val="false"/>
          <w:color w:val="000000"/>
          <w:sz w:val="28"/>
        </w:rPr>
        <w:t>
</w:t>
      </w:r>
      <w:r>
        <w:rPr>
          <w:rFonts w:ascii="Times New Roman"/>
          <w:b w:val="false"/>
          <w:i w:val="false"/>
          <w:color w:val="000000"/>
          <w:sz w:val="28"/>
        </w:rPr>
        <w:t>
      1) тиiстi емес адамға жүгiнгенде;</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ұсынылмағанда;</w:t>
      </w:r>
      <w:r>
        <w:br/>
      </w:r>
      <w:r>
        <w:rPr>
          <w:rFonts w:ascii="Times New Roman"/>
          <w:b w:val="false"/>
          <w:i w:val="false"/>
          <w:color w:val="000000"/>
          <w:sz w:val="28"/>
        </w:rPr>
        <w:t>
</w:t>
      </w:r>
      <w:r>
        <w:rPr>
          <w:rFonts w:ascii="Times New Roman"/>
          <w:b w:val="false"/>
          <w:i w:val="false"/>
          <w:color w:val="000000"/>
          <w:sz w:val="28"/>
        </w:rPr>
        <w:t>
      3) құжаттар тиісінше рәсiмделмегенде бас тартады.</w:t>
      </w:r>
      <w:r>
        <w:br/>
      </w:r>
      <w:r>
        <w:rPr>
          <w:rFonts w:ascii="Times New Roman"/>
          <w:b w:val="false"/>
          <w:i w:val="false"/>
          <w:color w:val="000000"/>
          <w:sz w:val="28"/>
        </w:rPr>
        <w:t>
</w:t>
      </w:r>
      <w:r>
        <w:rPr>
          <w:rFonts w:ascii="Times New Roman"/>
          <w:b w:val="false"/>
          <w:i w:val="false"/>
          <w:color w:val="000000"/>
          <w:sz w:val="28"/>
        </w:rPr>
        <w:t>
      Қызмет көрсетудің белгіленген мерзімі ішінде уәкілетті орган кейіннен мемлекеттік қызмет алушыға ұсыну үшін орталыққа бас тартудың себебі көрсетілген хабарлама жолдайды.</w:t>
      </w:r>
      <w:r>
        <w:br/>
      </w:r>
      <w:r>
        <w:rPr>
          <w:rFonts w:ascii="Times New Roman"/>
          <w:b w:val="false"/>
          <w:i w:val="false"/>
          <w:color w:val="000000"/>
          <w:sz w:val="28"/>
        </w:rPr>
        <w:t>
</w:t>
      </w:r>
      <w:r>
        <w:rPr>
          <w:rFonts w:ascii="Times New Roman"/>
          <w:b w:val="false"/>
          <w:i w:val="false"/>
          <w:color w:val="000000"/>
          <w:sz w:val="28"/>
        </w:rPr>
        <w:t>
      Құжаттар орталыққа қайтарылған жағдайда орталықтың қызметкері оларды алған күннен кейін 1 жұмыс күні ішінде мемлекеттік қызмет алушыға хабарлайды және уәкілетті органның мемлекеттік қызмет көрсетуден бас тарту туралы жеке немесе уәкілетті тұлғаның ЭЦҚ-мен куәландырылған дәлелді жауабы-электрондық құжаттың қағаз көшірмесін береді.</w:t>
      </w:r>
      <w:r>
        <w:br/>
      </w:r>
      <w:r>
        <w:rPr>
          <w:rFonts w:ascii="Times New Roman"/>
          <w:b w:val="false"/>
          <w:i w:val="false"/>
          <w:color w:val="000000"/>
          <w:sz w:val="28"/>
        </w:rPr>
        <w:t>
</w:t>
      </w:r>
      <w:r>
        <w:rPr>
          <w:rFonts w:ascii="Times New Roman"/>
          <w:b w:val="false"/>
          <w:i w:val="false"/>
          <w:color w:val="000000"/>
          <w:sz w:val="28"/>
        </w:rPr>
        <w:t>
      Мемлекеттiк қызметті көрсетуден бас тарту туралы дәлелді жауапты мемлекеттік қызмет алушы мемлекеттік органда не порталдағы «жеке кабинетінен» электрондық құжат түрінде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мерзімдерде алады.</w:t>
      </w:r>
    </w:p>
    <w:bookmarkEnd w:id="176"/>
    <w:bookmarkStart w:name="z1228" w:id="177"/>
    <w:p>
      <w:pPr>
        <w:spacing w:after="0"/>
        <w:ind w:left="0"/>
        <w:jc w:val="left"/>
      </w:pPr>
      <w:r>
        <w:rPr>
          <w:rFonts w:ascii="Times New Roman"/>
          <w:b/>
          <w:i w:val="false"/>
          <w:color w:val="000000"/>
        </w:rPr>
        <w:t xml:space="preserve"> 
3. Жұмыс қағидаттары</w:t>
      </w:r>
    </w:p>
    <w:bookmarkEnd w:id="177"/>
    <w:bookmarkStart w:name="z1229" w:id="178"/>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w:t>
      </w:r>
      <w:r>
        <w:rPr>
          <w:rFonts w:ascii="Times New Roman"/>
          <w:b w:val="false"/>
          <w:i w:val="false"/>
          <w:color w:val="000000"/>
          <w:sz w:val="28"/>
        </w:rPr>
        <w:t>
      1) әдептiлiк;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толымды ақпарат ұсыну, адамның конституциялық құқықтарын сақтау;</w:t>
      </w:r>
      <w:r>
        <w:br/>
      </w:r>
      <w:r>
        <w:rPr>
          <w:rFonts w:ascii="Times New Roman"/>
          <w:b w:val="false"/>
          <w:i w:val="false"/>
          <w:color w:val="000000"/>
          <w:sz w:val="28"/>
        </w:rPr>
        <w:t>
</w:t>
      </w:r>
      <w:r>
        <w:rPr>
          <w:rFonts w:ascii="Times New Roman"/>
          <w:b w:val="false"/>
          <w:i w:val="false"/>
          <w:color w:val="000000"/>
          <w:sz w:val="28"/>
        </w:rPr>
        <w:t>
      3) қызметтiк борышын атқару кезiнде заңдылықты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құжаттарының қорғалуын, сақталуын және мазмұнының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белгіленген мерзімде алмаған құжаттарының сақталуын қамтамасыз ету қағидаттарында жүзеге асырады.</w:t>
      </w:r>
    </w:p>
    <w:bookmarkEnd w:id="178"/>
    <w:bookmarkStart w:name="z1235" w:id="179"/>
    <w:p>
      <w:pPr>
        <w:spacing w:after="0"/>
        <w:ind w:left="0"/>
        <w:jc w:val="left"/>
      </w:pPr>
      <w:r>
        <w:rPr>
          <w:rFonts w:ascii="Times New Roman"/>
          <w:b/>
          <w:i w:val="false"/>
          <w:color w:val="000000"/>
        </w:rPr>
        <w:t xml:space="preserve"> 
4. Жұмыс нәтижелері</w:t>
      </w:r>
    </w:p>
    <w:bookmarkEnd w:id="179"/>
    <w:bookmarkStart w:name="z1236" w:id="180"/>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 мен уәкiлеттi органдардың жұмыстары бағаланатын мемлекеттiк қызметтердiң сапасы және тиімділік көрсеткiштерiнiң нысаналы мәнi жыл сайын Әдiлет министрiнiң тиiстi бұйрығымен бекiтiлiп отырады.</w:t>
      </w:r>
    </w:p>
    <w:bookmarkEnd w:id="180"/>
    <w:bookmarkStart w:name="z1238" w:id="181"/>
    <w:p>
      <w:pPr>
        <w:spacing w:after="0"/>
        <w:ind w:left="0"/>
        <w:jc w:val="left"/>
      </w:pPr>
      <w:r>
        <w:rPr>
          <w:rFonts w:ascii="Times New Roman"/>
          <w:b/>
          <w:i w:val="false"/>
          <w:color w:val="000000"/>
        </w:rPr>
        <w:t xml:space="preserve"> 
5. Шағымдану тәртібі</w:t>
      </w:r>
    </w:p>
    <w:bookmarkEnd w:id="181"/>
    <w:bookmarkStart w:name="z1239" w:id="182"/>
    <w:p>
      <w:pPr>
        <w:spacing w:after="0"/>
        <w:ind w:left="0"/>
        <w:jc w:val="both"/>
      </w:pPr>
      <w:r>
        <w:rPr>
          <w:rFonts w:ascii="Times New Roman"/>
          <w:b w:val="false"/>
          <w:i w:val="false"/>
          <w:color w:val="000000"/>
          <w:sz w:val="28"/>
        </w:rPr>
        <w:t>
      20. Орталық инспекторының әрекетіне (әрекетсіздігіне) шағым беру тәртібін түсіндіру және өтініштерді дайындауға жәрдемдесу үшін мемлекеттік қызмет алушы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телефондары көрсетілген орталық басшыларына жүгінеді.</w:t>
      </w:r>
      <w:r>
        <w:br/>
      </w:r>
      <w:r>
        <w:rPr>
          <w:rFonts w:ascii="Times New Roman"/>
          <w:b w:val="false"/>
          <w:i w:val="false"/>
          <w:color w:val="000000"/>
          <w:sz w:val="28"/>
        </w:rPr>
        <w:t>
</w:t>
      </w:r>
      <w:r>
        <w:rPr>
          <w:rFonts w:ascii="Times New Roman"/>
          <w:b w:val="false"/>
          <w:i w:val="false"/>
          <w:color w:val="000000"/>
          <w:sz w:val="28"/>
        </w:rPr>
        <w:t>
      Шағым беру тәртібі туралы ақпаратты (1414) call- орталығының ақпараттық-анықтамалық қызмет телефоны бойынша сондай-ақ осы стандартқа </w:t>
      </w:r>
      <w:r>
        <w:rPr>
          <w:rFonts w:ascii="Times New Roman"/>
          <w:b w:val="false"/>
          <w:i w:val="false"/>
          <w:color w:val="000000"/>
          <w:sz w:val="28"/>
        </w:rPr>
        <w:t>2 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жұмыс күндері демалыс және мереке күндерін қоспағанда, сағат 13.00-ден 14.30 аралығында түскі үзіліспен, сағат 9.00-ден бастап 17.00-ге дейін уәкілетті орган басшысының атына беріледі. Уәкілетті органдар басшыларының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 Қазақстан Республикасы Әділет министрлігінің Тіркеу қызметі мен құқықтық көмек көрсету комитетіне жұмыс күндері демалыс және мереке күндерін қоспағанда, сағат 13.00-ден 14.30 аралығында түскі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22. Орталықтың қызметкері тиісінше қызмет көрсетпеген жағдайда орталықтың немесе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«Орталық» РМК басшысының атына шағым беріледі. Орталықтардың басшыларының мекенжайлары мен телефондары осы стандарттың </w:t>
      </w:r>
      <w:r>
        <w:rPr>
          <w:rFonts w:ascii="Times New Roman"/>
          <w:b w:val="false"/>
          <w:i w:val="false"/>
          <w:color w:val="000000"/>
          <w:sz w:val="28"/>
        </w:rPr>
        <w:t>2-қосымшада</w:t>
      </w:r>
      <w:r>
        <w:rPr>
          <w:rFonts w:ascii="Times New Roman"/>
          <w:b w:val="false"/>
          <w:i w:val="false"/>
          <w:color w:val="000000"/>
          <w:sz w:val="28"/>
        </w:rPr>
        <w:t xml:space="preserve"> көрсетілген, Мемлекеттік қызметтерді автоматтандыруды бақылау және халыққа қызмет көрсету орталықтарының қызметін үйлестіру комитеті «Орталық» РМК-ның мекенжайы мен телефоны осы стандарттың 26-тармағында көрсетілген.</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жағдайда мемлекеттік қызмет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арқылы немесе электронды түрде (Қазақстан Республикасы Әділет министрлігі Тіркеу қызметі және құқықтық көмек көрсету комитетінің электронды мекенжайына: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ұйымның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жағдайларда мемлекеттік қызмет алушылар шағымға уәкілетті органдар ұсынған мемлекеттік қызметтердің сапасыздығын және орталық қызметкерінің тиісті қызмет көрсетпегенін растайтын құжаттарын қоса береді.</w:t>
      </w:r>
      <w:r>
        <w:br/>
      </w:r>
      <w:r>
        <w:rPr>
          <w:rFonts w:ascii="Times New Roman"/>
          <w:b w:val="false"/>
          <w:i w:val="false"/>
          <w:color w:val="000000"/>
          <w:sz w:val="28"/>
        </w:rPr>
        <w:t>
</w:t>
      </w:r>
      <w:r>
        <w:rPr>
          <w:rFonts w:ascii="Times New Roman"/>
          <w:b w:val="false"/>
          <w:i w:val="false"/>
          <w:color w:val="000000"/>
          <w:sz w:val="28"/>
        </w:rPr>
        <w:t>
      Портал арқылы өтініш бергенде электрондық өтініш жіберілгеннен кейін мемлекеттік қызмет алушыға «жеке кабинетінен» өтініш туралы ақпарат қол жетімді болады, ол уәкілетті органда өтінішті өңдеу барысында жаңартылады (жеткізу, тіркеу, орындау туралы белгілер, қарастыру туралы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Уәкілетті органның жауабы «Жеке және заңды тұлғалардың өтiнiштерiн қарау тәртiбi туралы» Қазақстан Республикасының Заңына сәйкес ұсынылады.</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және мерзімде қаралады. Шағымдардың пошта және қолма-қол қабылданғанын растау оларды уәкiлеттi органның немесе орталықтың кеңсесiнде жеке және заңды тұлғалар өтiнiштер журналында тiркеу болып табылады (шағымның екiншi данасында немесе шағымға iлеспе хатта мөртаңба, кiрiс нөмiрi және тiркеу мерзiмi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нөмiрi, күнi, шағымды қабылдаған адамның тегi, байланыс деректерi көрсетiлген талон бередi. Шағымның қаралу нәтижесi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Әділет министрлігінің мекенжайы: 010000, Астана қаласы, Орынбор көшесі, № 8 үй, интернет ресурс: www.minjust.kz.</w:t>
      </w:r>
      <w:r>
        <w:br/>
      </w:r>
      <w:r>
        <w:rPr>
          <w:rFonts w:ascii="Times New Roman"/>
          <w:b w:val="false"/>
          <w:i w:val="false"/>
          <w:color w:val="000000"/>
          <w:sz w:val="28"/>
        </w:rPr>
        <w:t>
</w:t>
      </w:r>
      <w:r>
        <w:rPr>
          <w:rFonts w:ascii="Times New Roman"/>
          <w:b w:val="false"/>
          <w:i w:val="false"/>
          <w:color w:val="000000"/>
          <w:sz w:val="28"/>
        </w:rPr>
        <w:t xml:space="preserve">
      «Орталық» РМК-ның мекенжайы: 010000, Астана қаласы, Республика даңғылы, № 43А үй, телефоны: 87172-94-99-95, интернет-ресурс: </w:t>
      </w:r>
      <w:r>
        <w:rPr>
          <w:rFonts w:ascii="Times New Roman"/>
          <w:b w:val="false"/>
          <w:i w:val="false"/>
          <w:color w:val="000000"/>
          <w:sz w:val="28"/>
          <w:u w:val="single"/>
        </w:rPr>
        <w:t>www.con.gov.kz.</w:t>
      </w:r>
    </w:p>
    <w:bookmarkEnd w:id="182"/>
    <w:bookmarkStart w:name="z522" w:id="183"/>
    <w:p>
      <w:pPr>
        <w:spacing w:after="0"/>
        <w:ind w:left="0"/>
        <w:jc w:val="both"/>
      </w:pPr>
      <w:r>
        <w:rPr>
          <w:rFonts w:ascii="Times New Roman"/>
          <w:b w:val="false"/>
          <w:i w:val="false"/>
          <w:color w:val="000000"/>
          <w:sz w:val="28"/>
        </w:rPr>
        <w:t xml:space="preserve">
«Жылжымайтын мүлiкке тiркелген  </w:t>
      </w:r>
      <w:r>
        <w:br/>
      </w:r>
      <w:r>
        <w:rPr>
          <w:rFonts w:ascii="Times New Roman"/>
          <w:b w:val="false"/>
          <w:i w:val="false"/>
          <w:color w:val="000000"/>
          <w:sz w:val="28"/>
        </w:rPr>
        <w:t xml:space="preserve">
құқықтар (ауыртпалықтар) және  </w:t>
      </w:r>
      <w:r>
        <w:br/>
      </w:r>
      <w:r>
        <w:rPr>
          <w:rFonts w:ascii="Times New Roman"/>
          <w:b w:val="false"/>
          <w:i w:val="false"/>
          <w:color w:val="000000"/>
          <w:sz w:val="28"/>
        </w:rPr>
        <w:t xml:space="preserve">
оның техникалық сипаттамалары  </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1-қосымша           </w:t>
      </w:r>
    </w:p>
    <w:bookmarkEnd w:id="183"/>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523" w:id="184"/>
    <w:p>
      <w:pPr>
        <w:spacing w:after="0"/>
        <w:ind w:left="0"/>
        <w:jc w:val="both"/>
      </w:pPr>
      <w:r>
        <w:rPr>
          <w:rFonts w:ascii="Times New Roman"/>
          <w:b w:val="false"/>
          <w:i w:val="false"/>
          <w:color w:val="000000"/>
          <w:sz w:val="28"/>
        </w:rPr>
        <w:t xml:space="preserve">
«Жылжымайтын мүлiкке тiркелген  </w:t>
      </w:r>
      <w:r>
        <w:br/>
      </w:r>
      <w:r>
        <w:rPr>
          <w:rFonts w:ascii="Times New Roman"/>
          <w:b w:val="false"/>
          <w:i w:val="false"/>
          <w:color w:val="000000"/>
          <w:sz w:val="28"/>
        </w:rPr>
        <w:t xml:space="preserve">
құқықтар (ауыртпалықтар) және  </w:t>
      </w:r>
      <w:r>
        <w:br/>
      </w:r>
      <w:r>
        <w:rPr>
          <w:rFonts w:ascii="Times New Roman"/>
          <w:b w:val="false"/>
          <w:i w:val="false"/>
          <w:color w:val="000000"/>
          <w:sz w:val="28"/>
        </w:rPr>
        <w:t xml:space="preserve">
оның техникалық сипаттамалары  </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2-қосымша           </w:t>
      </w:r>
    </w:p>
    <w:bookmarkEnd w:id="184"/>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 Қарамеңді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Үйінің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524" w:id="185"/>
    <w:p>
      <w:pPr>
        <w:spacing w:after="0"/>
        <w:ind w:left="0"/>
        <w:jc w:val="both"/>
      </w:pPr>
      <w:r>
        <w:rPr>
          <w:rFonts w:ascii="Times New Roman"/>
          <w:b w:val="false"/>
          <w:i w:val="false"/>
          <w:color w:val="000000"/>
          <w:sz w:val="28"/>
        </w:rPr>
        <w:t xml:space="preserve">
«Жылжымайтын мүлiкке тiркелген  </w:t>
      </w:r>
      <w:r>
        <w:br/>
      </w:r>
      <w:r>
        <w:rPr>
          <w:rFonts w:ascii="Times New Roman"/>
          <w:b w:val="false"/>
          <w:i w:val="false"/>
          <w:color w:val="000000"/>
          <w:sz w:val="28"/>
        </w:rPr>
        <w:t xml:space="preserve">
құқықтар (ауыртпалықтар) және  </w:t>
      </w:r>
      <w:r>
        <w:br/>
      </w:r>
      <w:r>
        <w:rPr>
          <w:rFonts w:ascii="Times New Roman"/>
          <w:b w:val="false"/>
          <w:i w:val="false"/>
          <w:color w:val="000000"/>
          <w:sz w:val="28"/>
        </w:rPr>
        <w:t xml:space="preserve">
оның техникалық сипаттамалары  </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3-қосымша           </w:t>
      </w:r>
    </w:p>
    <w:bookmarkEnd w:id="185"/>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(Қазақстан Республикасы Әділет министрлігінің аумақтық органы)</w:t>
      </w:r>
    </w:p>
    <w:p>
      <w:pPr>
        <w:spacing w:after="0"/>
        <w:ind w:left="0"/>
        <w:jc w:val="both"/>
      </w:pPr>
      <w:r>
        <w:rPr>
          <w:rFonts w:ascii="Times New Roman"/>
          <w:b w:val="false"/>
          <w:i w:val="false"/>
          <w:color w:val="000000"/>
          <w:sz w:val="28"/>
        </w:rPr>
        <w:t>Құқықтық кадастардан жылжымайтын мүлікке құқықтарды</w:t>
      </w:r>
      <w:r>
        <w:br/>
      </w:r>
      <w:r>
        <w:rPr>
          <w:rFonts w:ascii="Times New Roman"/>
          <w:b w:val="false"/>
          <w:i w:val="false"/>
          <w:color w:val="000000"/>
          <w:sz w:val="28"/>
        </w:rPr>
        <w:t>
(құқықтық ауыртпалықты) мемлекеттік тіркеу туралы</w:t>
      </w:r>
      <w:r>
        <w:br/>
      </w:r>
      <w:r>
        <w:rPr>
          <w:rFonts w:ascii="Times New Roman"/>
          <w:b w:val="false"/>
          <w:i w:val="false"/>
          <w:color w:val="000000"/>
          <w:sz w:val="28"/>
        </w:rPr>
        <w:t>
ақпарат алуға</w:t>
      </w:r>
      <w:r>
        <w:br/>
      </w:r>
      <w:r>
        <w:rPr>
          <w:rFonts w:ascii="Times New Roman"/>
          <w:b w:val="false"/>
          <w:i w:val="false"/>
          <w:color w:val="000000"/>
          <w:sz w:val="28"/>
        </w:rPr>
        <w:t>
Сұрау салу № ____________</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паспорт деректері (жеке куәлігінің деректері) және жеке тұлғаның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және реквизиттері)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негізінде (өкілеттігін куәландыратын құжатының деректері)</w:t>
      </w:r>
      <w:r>
        <w:br/>
      </w:r>
      <w:r>
        <w:rPr>
          <w:rFonts w:ascii="Times New Roman"/>
          <w:b w:val="false"/>
          <w:i w:val="false"/>
          <w:color w:val="000000"/>
          <w:sz w:val="28"/>
        </w:rPr>
        <w:t>
_________________________________________________ атынан әрекет етуші</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Маған ұсынуыңызды сұраймын: керегіне белгі қою</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мүлікке тіркелген құқықтар (ауыртпалықтар) және оның техникалық сипаттамалары туралы анықтаманы;</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мүлкінің жоқ (бар) екендігі туралы анықтаманы;</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мүліктің меншіктенушісі (құқық иесі) туралы мәлімет қамтылған техникалық паспортқа қосымша;</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 объектілерінің жоспарын (сызбасын) қоса алғанда тіркеуші орган растаған тіркеу істері құжаттарының көшірмесін.</w:t>
      </w:r>
    </w:p>
    <w:p>
      <w:pPr>
        <w:spacing w:after="0"/>
        <w:ind w:left="0"/>
        <w:jc w:val="both"/>
      </w:pPr>
      <w:r>
        <w:rPr>
          <w:rFonts w:ascii="Times New Roman"/>
          <w:b w:val="false"/>
          <w:i w:val="false"/>
          <w:color w:val="000000"/>
          <w:sz w:val="28"/>
        </w:rPr>
        <w:t>Жылжымайтын мүлік объектісінің түрі _________________________________</w:t>
      </w:r>
      <w:r>
        <w:br/>
      </w:r>
      <w:r>
        <w:rPr>
          <w:rFonts w:ascii="Times New Roman"/>
          <w:b w:val="false"/>
          <w:i w:val="false"/>
          <w:color w:val="000000"/>
          <w:sz w:val="28"/>
        </w:rPr>
        <w:t>
Объектінің тұрған жері ______________________________________________</w:t>
      </w:r>
    </w:p>
    <w:p>
      <w:pPr>
        <w:spacing w:after="0"/>
        <w:ind w:left="0"/>
        <w:jc w:val="both"/>
      </w:pPr>
      <w:r>
        <w:rPr>
          <w:rFonts w:ascii="Times New Roman"/>
          <w:b w:val="false"/>
          <w:i w:val="false"/>
          <w:color w:val="000000"/>
          <w:sz w:val="28"/>
        </w:rPr>
        <w:t>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(сұрау салушының / уәкілетті өкілдің Т.А.Ә.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(сұрау салуды қабылдаған маманның Т.А.Ә. және қолы)</w:t>
      </w:r>
    </w:p>
    <w:p>
      <w:pPr>
        <w:spacing w:after="0"/>
        <w:ind w:left="0"/>
        <w:jc w:val="both"/>
      </w:pPr>
      <w:r>
        <w:rPr>
          <w:rFonts w:ascii="Times New Roman"/>
          <w:b w:val="false"/>
          <w:i w:val="false"/>
          <w:color w:val="000000"/>
          <w:sz w:val="28"/>
        </w:rPr>
        <w:t>Өтінішті орындау /қарау/ нәтижесі: 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тексерілді: күні ______________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1041" w:id="186"/>
    <w:p>
      <w:pPr>
        <w:spacing w:after="0"/>
        <w:ind w:left="0"/>
        <w:jc w:val="both"/>
      </w:pPr>
      <w:r>
        <w:rPr>
          <w:rFonts w:ascii="Times New Roman"/>
          <w:b w:val="false"/>
          <w:i w:val="false"/>
          <w:color w:val="000000"/>
          <w:sz w:val="28"/>
        </w:rPr>
        <w:t xml:space="preserve">
«Жылжымайтын мүлiкке тiркелген  </w:t>
      </w:r>
      <w:r>
        <w:br/>
      </w:r>
      <w:r>
        <w:rPr>
          <w:rFonts w:ascii="Times New Roman"/>
          <w:b w:val="false"/>
          <w:i w:val="false"/>
          <w:color w:val="000000"/>
          <w:sz w:val="28"/>
        </w:rPr>
        <w:t xml:space="preserve">
құқықтар (ауыртпалықтар) және  </w:t>
      </w:r>
      <w:r>
        <w:br/>
      </w:r>
      <w:r>
        <w:rPr>
          <w:rFonts w:ascii="Times New Roman"/>
          <w:b w:val="false"/>
          <w:i w:val="false"/>
          <w:color w:val="000000"/>
          <w:sz w:val="28"/>
        </w:rPr>
        <w:t xml:space="preserve">
оның техникалық сипаттамалары  </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4-қосымша           </w:t>
      </w:r>
    </w:p>
    <w:bookmarkEnd w:id="186"/>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2402"/>
        <w:gridCol w:w="2269"/>
        <w:gridCol w:w="2403"/>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2" w:id="1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187"/>
    <w:bookmarkStart w:name="z525" w:id="188"/>
    <w:p>
      <w:pPr>
        <w:spacing w:after="0"/>
        <w:ind w:left="0"/>
        <w:jc w:val="left"/>
      </w:pPr>
      <w:r>
        <w:rPr>
          <w:rFonts w:ascii="Times New Roman"/>
          <w:b/>
          <w:i w:val="false"/>
          <w:color w:val="000000"/>
        </w:rPr>
        <w:t xml:space="preserve"> 
«Жылжымайтын мүлiк объектiлерi жоспарын (схемасын)</w:t>
      </w:r>
      <w:r>
        <w:br/>
      </w:r>
      <w:r>
        <w:rPr>
          <w:rFonts w:ascii="Times New Roman"/>
          <w:b/>
          <w:i w:val="false"/>
          <w:color w:val="000000"/>
        </w:rPr>
        <w:t>
қоса алғанда, тiркеу органы куәландырған тiркеу iсi</w:t>
      </w:r>
      <w:r>
        <w:br/>
      </w:r>
      <w:r>
        <w:rPr>
          <w:rFonts w:ascii="Times New Roman"/>
          <w:b/>
          <w:i w:val="false"/>
          <w:color w:val="000000"/>
        </w:rPr>
        <w:t>
құжаттарының көшiрмелерiн беру»</w:t>
      </w:r>
      <w:r>
        <w:br/>
      </w:r>
      <w:r>
        <w:rPr>
          <w:rFonts w:ascii="Times New Roman"/>
          <w:b/>
          <w:i w:val="false"/>
          <w:color w:val="000000"/>
        </w:rPr>
        <w:t>
мемлекеттiк қызмет стандарты</w:t>
      </w:r>
    </w:p>
    <w:bookmarkEnd w:id="188"/>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26" w:id="189"/>
    <w:p>
      <w:pPr>
        <w:spacing w:after="0"/>
        <w:ind w:left="0"/>
        <w:jc w:val="left"/>
      </w:pPr>
      <w:r>
        <w:rPr>
          <w:rFonts w:ascii="Times New Roman"/>
          <w:b/>
          <w:i w:val="false"/>
          <w:color w:val="000000"/>
        </w:rPr>
        <w:t xml:space="preserve"> 
1. Жалпы ережелер</w:t>
      </w:r>
    </w:p>
    <w:bookmarkEnd w:id="189"/>
    <w:bookmarkStart w:name="z527" w:id="190"/>
    <w:p>
      <w:pPr>
        <w:spacing w:after="0"/>
        <w:ind w:left="0"/>
        <w:jc w:val="both"/>
      </w:pPr>
      <w:r>
        <w:rPr>
          <w:rFonts w:ascii="Times New Roman"/>
          <w:b w:val="false"/>
          <w:i w:val="false"/>
          <w:color w:val="000000"/>
          <w:sz w:val="28"/>
        </w:rPr>
        <w:t>
      1. «Жылжымайтын мүлiк объектiлерi жоспарын (сызбанұсқасын) қоса алғанда, тiркеу органы куәландырған тiркеу iсi құжаттарының көшiрмелерiн беру» мемлекеттiк қызметiн (бұдан әрі- мемлекеттік қызмет) аумақтық әдiлет органдары (бұдан әрi – уәкiлеттi орган)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халыққа қызмет көрсету орталықтары (бұдан әрi – орталық) арқылы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тұрғындарына мемлекеттік қызметтерді көрсетудің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көрсету «Жылжымайтын мүлiкке құқықтарды мемлекеттiк тiркеу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«Ақпараттандыру туралы» Қазақстан Республикасы 2007 жылғы 11 қаңтардағы Заңының 29-бабы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министрлiгiнiң интернет-ресурсында: (www.minjust.kz) «Ақпараттық материалдар» бөлімінде.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кәсіпорыны (бұдан әрі – «Орталық» РМК) интернет-ресурсында www.con.gov.kz;</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орталықтың үй-жайындағы стендтерде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ақпаратты, сондай-ақ call-орталықтың телефоны (1414) бойынша да алуға болады.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нәтижесі жылжымайтын мүлiк объектiлерi жоспарын (сызбанұсқасын) қоса алғанда, тiркеу органы куәландырған тiркеу iсi құжаттарының көшiрмелерiн не қызмет көрсетуден бас тарту туралы жазбаша дәлелдi хабарламаны беру болып табылады.</w:t>
      </w:r>
      <w:r>
        <w:br/>
      </w:r>
      <w:r>
        <w:rPr>
          <w:rFonts w:ascii="Times New Roman"/>
          <w:b w:val="false"/>
          <w:i w:val="false"/>
          <w:color w:val="000000"/>
          <w:sz w:val="28"/>
        </w:rPr>
        <w:t>
</w:t>
      </w:r>
      <w:r>
        <w:rPr>
          <w:rFonts w:ascii="Times New Roman"/>
          <w:b w:val="false"/>
          <w:i w:val="false"/>
          <w:color w:val="000000"/>
          <w:sz w:val="28"/>
        </w:rPr>
        <w:t>
      6. Құқықтық кадастрдың тiркеу iсiндегi құжаттардың көшiрмелерi Қазақстан Республикасының заңнамасында белгiленген құзыретiне сәйкес сот, құқық қорғау және басқа мемлекеттiк органдардың салған дәлелдi сұраулары бойынша ұсынылады. Өзге адамдарға көрсетiлген ақпарат құқық иеленушінің келiсiмi бойынша берiледi.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тіркеу органы куәландырған тіркеу ісіндегі құқық белгілеуші құжаттардың көшіремелері бір жұмыс күні ішінде беріледі (құжаттарды қабылдау күні мен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құжаттарды тапсырған кезде кезек күтудiң рұқсат берiлген ең ұзақ уақыты (мемлекеттiк қызмет алу үшiн өтiнiш беру) 20 минуттан аспайды;</w:t>
      </w:r>
      <w:r>
        <w:br/>
      </w:r>
      <w:r>
        <w:rPr>
          <w:rFonts w:ascii="Times New Roman"/>
          <w:b w:val="false"/>
          <w:i w:val="false"/>
          <w:color w:val="000000"/>
          <w:sz w:val="28"/>
        </w:rPr>
        <w:t>
</w:t>
      </w:r>
      <w:r>
        <w:rPr>
          <w:rFonts w:ascii="Times New Roman"/>
          <w:b w:val="false"/>
          <w:i w:val="false"/>
          <w:color w:val="000000"/>
          <w:sz w:val="28"/>
        </w:rPr>
        <w:t>
      3) мемлекеттiк қызмет алушыға өтiнiш берген күнi сол жерде көрсетiлетiн қызмет көрсетудiң рұқсат берiлген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4) дайын құжаттарды алу кезiнде кезек күтудiң рұқсат берiлген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Орталықтардағы жұмыс кестесі еңбек заңнамасына сәйкес демалыс және мейрам күндерiн қоспағанда, дүйсенбiден сенбi күндi қоса алғанда, күн сайын сағат 9.00-ден сағат 20.00-ге дейiн түскі үзiлiссiз, орталықтың белгiленген жұмыс кестесiне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жеделдетiлген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орталық бекіткен кестеге сәйкес, бірақ бір елді мекенде кемінде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дене мүмкіндіктері шектеулі мемлекеттік қызмет алушыларға қызмет көрсету жағдайлары көзделген орталық ғимаратында мемлекеттік қызмет алушының тұратын жері бойынша көрсетіледі. Залда анықтама бюросы, күтуге арналған креслолар, толтырылған бланкі үлгілері бар ақпараттық стенділер орналастырылған.</w:t>
      </w:r>
    </w:p>
    <w:bookmarkEnd w:id="190"/>
    <w:bookmarkStart w:name="z548" w:id="191"/>
    <w:p>
      <w:pPr>
        <w:spacing w:after="0"/>
        <w:ind w:left="0"/>
        <w:jc w:val="left"/>
      </w:pPr>
      <w:r>
        <w:rPr>
          <w:rFonts w:ascii="Times New Roman"/>
          <w:b/>
          <w:i w:val="false"/>
          <w:color w:val="000000"/>
        </w:rPr>
        <w:t xml:space="preserve"> 
2. Мемлекеттiк қызмет көрсету тәртiбi</w:t>
      </w:r>
    </w:p>
    <w:bookmarkEnd w:id="191"/>
    <w:bookmarkStart w:name="z549" w:id="192"/>
    <w:p>
      <w:pPr>
        <w:spacing w:after="0"/>
        <w:ind w:left="0"/>
        <w:jc w:val="both"/>
      </w:pPr>
      <w:r>
        <w:rPr>
          <w:rFonts w:ascii="Times New Roman"/>
          <w:b w:val="false"/>
          <w:i w:val="false"/>
          <w:color w:val="000000"/>
          <w:sz w:val="28"/>
        </w:rPr>
        <w:t>
      11. Мемлекеттік қызмет алушылар мемлекеттiк қызмет көрсетулерді алуы үшiн: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нысандағы сұрау салуды;</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заңнамада белгiленген жағдайларда өкiлдiң өкiлеттiктерiн куәландыратын құжатты ұсынады.</w:t>
      </w:r>
      <w:r>
        <w:br/>
      </w:r>
      <w:r>
        <w:rPr>
          <w:rFonts w:ascii="Times New Roman"/>
          <w:b w:val="false"/>
          <w:i w:val="false"/>
          <w:color w:val="000000"/>
          <w:sz w:val="28"/>
        </w:rPr>
        <w:t>
</w:t>
      </w:r>
      <w:r>
        <w:rPr>
          <w:rFonts w:ascii="Times New Roman"/>
          <w:b w:val="false"/>
          <w:i w:val="false"/>
          <w:color w:val="000000"/>
          <w:sz w:val="28"/>
        </w:rPr>
        <w:t>
      Құқық қорғау, сот және атқарушы органдардың өз құзыретiне сәйкес өтiнiш берген жағдайларында және нормативтiк құқықтық актiлерде көзделген басқа да жағдайларда, сұрау салуда ақпаратты талап етудің негіздері, сондай-ақ сұрау салған ақпаратты пайдалану мақсаты (нысанасы) көрсетiледi.</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 туралы мемлекеттік ақпараттық жүйелерде қамтылған мәліметті орталықтың қызметкері тиісті мемлекеттік ақпараттық жүйеден орталықтың ақпараттық жүйесі арқылы уәкілетті тұлғаның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қабылдаған кезде осы тармақтың </w:t>
      </w:r>
      <w:r>
        <w:rPr>
          <w:rFonts w:ascii="Times New Roman"/>
          <w:b w:val="false"/>
          <w:i w:val="false"/>
          <w:color w:val="000000"/>
          <w:sz w:val="28"/>
        </w:rPr>
        <w:t>2) тармақшасында</w:t>
      </w:r>
      <w:r>
        <w:rPr>
          <w:rFonts w:ascii="Times New Roman"/>
          <w:b w:val="false"/>
          <w:i w:val="false"/>
          <w:color w:val="000000"/>
          <w:sz w:val="28"/>
        </w:rPr>
        <w:t> көрсетілген құжаттарды мемлекеттік органның мемлекеттік ақпараттық жүйесінен берілген мәліметтермен салыстырып тексереді, содан кейін ол құжаттарды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12. Бланкiлер күту залында арнайы тағанда орналастырылады не орталықтың консультанттарында болады, сондай-ақ «Орталық» РМК-ның интернет-ресурсында: www.con.gov.kz орналастырылады.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w:t>
      </w:r>
      <w:r>
        <w:br/>
      </w:r>
      <w:r>
        <w:rPr>
          <w:rFonts w:ascii="Times New Roman"/>
          <w:b w:val="false"/>
          <w:i w:val="false"/>
          <w:color w:val="000000"/>
          <w:sz w:val="28"/>
        </w:rPr>
        <w:t>
</w:t>
      </w:r>
      <w:r>
        <w:rPr>
          <w:rFonts w:ascii="Times New Roman"/>
          <w:b w:val="false"/>
          <w:i w:val="false"/>
          <w:color w:val="000000"/>
          <w:sz w:val="28"/>
        </w:rPr>
        <w:t>
      1) сауал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сұралып отырған мемлекеттiк қызмет көрсету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орталық инспекторының тегi, аты, әкесiнiң аты көрсетiледі.</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байланыс телефоны көрсетiлген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Дайын құжаттарды мемлекеттік қызмет алушыға берудi орталық инспекторы күн сайын «терезе» арқылы мерзiмi көрсетiлген қолхат негiзiнде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қабылдаудан бас тартқан кезде мемлекеттік қызмет алушыға жетіспейтін құжаттарды көрсете отырып, қолхат беріледі.</w:t>
      </w:r>
      <w:r>
        <w:br/>
      </w:r>
      <w:r>
        <w:rPr>
          <w:rFonts w:ascii="Times New Roman"/>
          <w:b w:val="false"/>
          <w:i w:val="false"/>
          <w:color w:val="000000"/>
          <w:sz w:val="28"/>
        </w:rPr>
        <w:t>
</w:t>
      </w:r>
      <w:r>
        <w:rPr>
          <w:rFonts w:ascii="Times New Roman"/>
          <w:b w:val="false"/>
          <w:i w:val="false"/>
          <w:color w:val="000000"/>
          <w:sz w:val="28"/>
        </w:rPr>
        <w:t>
      Бас тартқан кезде уәкілетті орган орталыққа мемлекеттік қызмет алушыға кейіннен берілетін, бас тартудың себебін көрсете отырып, хабарламаны және құжаттың төлнұсқасын жібереді.</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құжаттарды белгіленген мерзімде алуға өтініш білдірмесе, орталық олардың бір ай ішінде сақталуын қамтамасыз етеді, одан кейін оларды уәкілетті органға беріп жібереді.</w:t>
      </w:r>
      <w:r>
        <w:br/>
      </w:r>
      <w:r>
        <w:rPr>
          <w:rFonts w:ascii="Times New Roman"/>
          <w:b w:val="false"/>
          <w:i w:val="false"/>
          <w:color w:val="000000"/>
          <w:sz w:val="28"/>
        </w:rPr>
        <w:t>
</w:t>
      </w:r>
      <w:r>
        <w:rPr>
          <w:rFonts w:ascii="Times New Roman"/>
          <w:b w:val="false"/>
          <w:i w:val="false"/>
          <w:color w:val="000000"/>
          <w:sz w:val="28"/>
        </w:rPr>
        <w:t>
      Дайын құжаттарды уәкілетті органнан орталыққа жеткізу курьерлік қызмет арқылы жүзеге асырылады.</w:t>
      </w:r>
    </w:p>
    <w:bookmarkEnd w:id="192"/>
    <w:bookmarkStart w:name="z1259" w:id="193"/>
    <w:p>
      <w:pPr>
        <w:spacing w:after="0"/>
        <w:ind w:left="0"/>
        <w:jc w:val="left"/>
      </w:pPr>
      <w:r>
        <w:rPr>
          <w:rFonts w:ascii="Times New Roman"/>
          <w:b/>
          <w:i w:val="false"/>
          <w:color w:val="000000"/>
        </w:rPr>
        <w:t xml:space="preserve"> 
3. Жұмыс қағидаттары</w:t>
      </w:r>
    </w:p>
    <w:bookmarkEnd w:id="193"/>
    <w:bookmarkStart w:name="z1260" w:id="194"/>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w:t>
      </w:r>
      <w:r>
        <w:rPr>
          <w:rFonts w:ascii="Times New Roman"/>
          <w:b w:val="false"/>
          <w:i w:val="false"/>
          <w:color w:val="000000"/>
          <w:sz w:val="28"/>
        </w:rPr>
        <w:t>
      1) әдептiлiк;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толымды ақпарат ұсыну, адамның конституциялық құқықтарын сақтау;</w:t>
      </w:r>
      <w:r>
        <w:br/>
      </w:r>
      <w:r>
        <w:rPr>
          <w:rFonts w:ascii="Times New Roman"/>
          <w:b w:val="false"/>
          <w:i w:val="false"/>
          <w:color w:val="000000"/>
          <w:sz w:val="28"/>
        </w:rPr>
        <w:t>
</w:t>
      </w:r>
      <w:r>
        <w:rPr>
          <w:rFonts w:ascii="Times New Roman"/>
          <w:b w:val="false"/>
          <w:i w:val="false"/>
          <w:color w:val="000000"/>
          <w:sz w:val="28"/>
        </w:rPr>
        <w:t>
      3) қызметтiк борышын атқару кезiнде заңдылықты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құжаттарының қорғалуын, сақталуын және мазмұнының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белгіленген мерзімде алмаған құжаттарының сақталуын қамтамасыз ету қағидаттарында жүзеге асырады.</w:t>
      </w:r>
    </w:p>
    <w:bookmarkEnd w:id="194"/>
    <w:bookmarkStart w:name="z1266" w:id="195"/>
    <w:p>
      <w:pPr>
        <w:spacing w:after="0"/>
        <w:ind w:left="0"/>
        <w:jc w:val="left"/>
      </w:pPr>
      <w:r>
        <w:rPr>
          <w:rFonts w:ascii="Times New Roman"/>
          <w:b/>
          <w:i w:val="false"/>
          <w:color w:val="000000"/>
        </w:rPr>
        <w:t xml:space="preserve"> 
4. Жұмыс нәтижелерi</w:t>
      </w:r>
    </w:p>
    <w:bookmarkEnd w:id="195"/>
    <w:bookmarkStart w:name="z1267" w:id="196"/>
    <w:p>
      <w:pPr>
        <w:spacing w:after="0"/>
        <w:ind w:left="0"/>
        <w:jc w:val="both"/>
      </w:pPr>
      <w:r>
        <w:rPr>
          <w:rFonts w:ascii="Times New Roman"/>
          <w:b w:val="false"/>
          <w:i w:val="false"/>
          <w:color w:val="000000"/>
          <w:sz w:val="28"/>
        </w:rPr>
        <w:t>
      18. Мемлекеттік қызмет алушыларға көрсетілетін мемлекеттік қызмет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 мен уәкiлеттi органдардың жұмысы бағаланатын мемлекеттiк қызмет көрсетудің сапасы және тиімділігі көрсеткіштерінің нысаналы мәні жыл сайын Әдiлет министрiнiң тиiстi бұйрығымен бекiтiледі.</w:t>
      </w:r>
    </w:p>
    <w:bookmarkEnd w:id="196"/>
    <w:bookmarkStart w:name="z1269" w:id="197"/>
    <w:p>
      <w:pPr>
        <w:spacing w:after="0"/>
        <w:ind w:left="0"/>
        <w:jc w:val="left"/>
      </w:pPr>
      <w:r>
        <w:rPr>
          <w:rFonts w:ascii="Times New Roman"/>
          <w:b/>
          <w:i w:val="false"/>
          <w:color w:val="000000"/>
        </w:rPr>
        <w:t xml:space="preserve"> 
5. Шағымдану тәртiбi</w:t>
      </w:r>
    </w:p>
    <w:bookmarkEnd w:id="197"/>
    <w:bookmarkStart w:name="z1270" w:id="198"/>
    <w:p>
      <w:pPr>
        <w:spacing w:after="0"/>
        <w:ind w:left="0"/>
        <w:jc w:val="both"/>
      </w:pPr>
      <w:r>
        <w:rPr>
          <w:rFonts w:ascii="Times New Roman"/>
          <w:b w:val="false"/>
          <w:i w:val="false"/>
          <w:color w:val="000000"/>
          <w:sz w:val="28"/>
        </w:rPr>
        <w:t>
      20. Орталық инспекторларының әрекетiне (әрекетсiздiгiне) шағым беру тәртiбi түсiндiрілуі үшін және шағым арыз жазуға жәрдем көрсетілуі үшін мемлекеттік қызметті алушы телефондары осы стандартқа </w:t>
      </w:r>
      <w:r>
        <w:rPr>
          <w:rFonts w:ascii="Times New Roman"/>
          <w:b w:val="false"/>
          <w:i w:val="false"/>
          <w:color w:val="000000"/>
          <w:sz w:val="28"/>
        </w:rPr>
        <w:t xml:space="preserve">2-қосымшада </w:t>
      </w:r>
      <w:r>
        <w:rPr>
          <w:rFonts w:ascii="Times New Roman"/>
          <w:b w:val="false"/>
          <w:i w:val="false"/>
          <w:color w:val="000000"/>
          <w:sz w:val="28"/>
        </w:rPr>
        <w:t>көрсетiлген орталық басшыларына жүгiнедi.</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 беру тәртібі туралы ақпаратты «электрондық үкіметтің» call-орталық ақпараттық-анықтамалық қызметінің 1414 телефоны бойынша 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мекенжайлары мен телефондары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уәкiлеттi орган басшысының атына, демалыс және мереке күндерiн қоспағанда, жұмыс күндерi сағат 13.00-ден 14.30-ға дейiн түскi үзiлiспен, сағат 9.00-ден 17.00-ге дейiн берiледi. Уәкiлеттi органдар басшыларының телефондары мен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Уәкiлеттi органдардың әрекетiне (әрекетсiздiгiне) шағым Қазақстан Республикасы Әдiлет министрлiгiнің Тiркеу қызметi және құқықтық көмек көрсету комитетiнiң атына, демалыс және мереке күндерiн қоспағанда, жұмыс күндерi сағат 13.00-ден 14.30-ға дейiн түскi үзiлiспен, сағат 9.00-ден 17.00-ге дейiн берiледi.</w:t>
      </w:r>
      <w:r>
        <w:br/>
      </w:r>
      <w:r>
        <w:rPr>
          <w:rFonts w:ascii="Times New Roman"/>
          <w:b w:val="false"/>
          <w:i w:val="false"/>
          <w:color w:val="000000"/>
          <w:sz w:val="28"/>
        </w:rPr>
        <w:t>
</w:t>
      </w:r>
      <w:r>
        <w:rPr>
          <w:rFonts w:ascii="Times New Roman"/>
          <w:b w:val="false"/>
          <w:i w:val="false"/>
          <w:color w:val="000000"/>
          <w:sz w:val="28"/>
        </w:rPr>
        <w:t>
      Орталық көрсеткен мемлекеттік қызмет нәтижелерімен келіспеген жағдайда, шағым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«Орталық» РМК-ға беріледі.</w:t>
      </w:r>
      <w:r>
        <w:br/>
      </w:r>
      <w:r>
        <w:rPr>
          <w:rFonts w:ascii="Times New Roman"/>
          <w:b w:val="false"/>
          <w:i w:val="false"/>
          <w:color w:val="000000"/>
          <w:sz w:val="28"/>
        </w:rPr>
        <w:t>
</w:t>
      </w:r>
      <w:r>
        <w:rPr>
          <w:rFonts w:ascii="Times New Roman"/>
          <w:b w:val="false"/>
          <w:i w:val="false"/>
          <w:color w:val="000000"/>
          <w:sz w:val="28"/>
        </w:rPr>
        <w:t>
      22. Орталық қызметкерлерi тиісті деңгейде қызмет көрсетпеген жағдайда шағым орталықтың немесе «Орталық» РМК басшысының атына беріледі. Орталықтар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РМК-ның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Көрсетiлген мемлекеттік қызмет нәтижелерiмен келiспеген жағдайда, мемлекеттік қызмет алушының заңнамада белгiленген тәртiпте сотқа жүгiнуге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жағдайларда шағымдар жазбаша нысанда пошта арқылы немесе электронды түрде (Қазақстан Республикасы Әділет министрлігі Тіркеу қызметі және құқықтық көмек көрсету комитетінің электрондық поштасының мекенжайы: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кеңселері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Қажет жағдайда мемлекеттік қызмет алушылар шағымға уәкiлеттi органның мемлекеттік қызметті сапасыз көрсеткенін немесе орталық қызметкерiнiң тиісінше қызмет көрсетпеуін растайтын құжаттарды қоса бередi.</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және мерзімде қаралады. Шағымдардың пошта және қолма-қол қабылданғанын растау оларды уәкiлеттi органның немесе орталықтың кеңсесiнде жеке және заңды тұлғалар өтiнiштер журналында тiркеу болып табылады (шағымның екiншi данасында немесе шағымға iлеспе хатта мөртаңба, кiрiс нөмiрi және тiркеу мерзiмi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нөмiрi, күнi, шағымды қабылдаған адамның тегi, байланыс деректерi көрсетiлген талон бередi. Шағымның қаралу нәтижесi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Әдiлет министрлiгiнiң мекенжайы: 010000, Астана қаласы, Орынбор көшесi, № 8 үй.</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 № 43А үй, телефоны: 87172-94-99-95, www.con.gov.kz интернет-ресурсы.</w:t>
      </w:r>
    </w:p>
    <w:bookmarkEnd w:id="198"/>
    <w:bookmarkStart w:name="z563" w:id="199"/>
    <w:p>
      <w:pPr>
        <w:spacing w:after="0"/>
        <w:ind w:left="0"/>
        <w:jc w:val="both"/>
      </w:pPr>
      <w:r>
        <w:rPr>
          <w:rFonts w:ascii="Times New Roman"/>
          <w:b w:val="false"/>
          <w:i w:val="false"/>
          <w:color w:val="000000"/>
          <w:sz w:val="28"/>
        </w:rPr>
        <w:t xml:space="preserve">
«Жылжымайтын мүлiк объектiлерi   </w:t>
      </w:r>
      <w:r>
        <w:br/>
      </w:r>
      <w:r>
        <w:rPr>
          <w:rFonts w:ascii="Times New Roman"/>
          <w:b w:val="false"/>
          <w:i w:val="false"/>
          <w:color w:val="000000"/>
          <w:sz w:val="28"/>
        </w:rPr>
        <w:t xml:space="preserve">
жоспарын (сызбанұсқасын) қоса   </w:t>
      </w:r>
      <w:r>
        <w:br/>
      </w:r>
      <w:r>
        <w:rPr>
          <w:rFonts w:ascii="Times New Roman"/>
          <w:b w:val="false"/>
          <w:i w:val="false"/>
          <w:color w:val="000000"/>
          <w:sz w:val="28"/>
        </w:rPr>
        <w:t>
алғанда, тiркеу органы куәландырған</w:t>
      </w:r>
      <w:r>
        <w:br/>
      </w:r>
      <w:r>
        <w:rPr>
          <w:rFonts w:ascii="Times New Roman"/>
          <w:b w:val="false"/>
          <w:i w:val="false"/>
          <w:color w:val="000000"/>
          <w:sz w:val="28"/>
        </w:rPr>
        <w:t xml:space="preserve">
тiркеу iсi құжаттарының     </w:t>
      </w:r>
      <w:r>
        <w:br/>
      </w:r>
      <w:r>
        <w:rPr>
          <w:rFonts w:ascii="Times New Roman"/>
          <w:b w:val="false"/>
          <w:i w:val="false"/>
          <w:color w:val="000000"/>
          <w:sz w:val="28"/>
        </w:rPr>
        <w:t xml:space="preserve">
көшiрмелерiн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99"/>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083"/>
        <w:gridCol w:w="3813"/>
        <w:gridCol w:w="2280"/>
        <w:gridCol w:w="2444"/>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25-06-89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25-29-16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56-30-80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24-63-12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w:t>
            </w:r>
            <w:r>
              <w:br/>
            </w:r>
            <w:r>
              <w:rPr>
                <w:rFonts w:ascii="Times New Roman"/>
                <w:b w:val="false"/>
                <w:i w:val="false"/>
                <w:color w:val="000000"/>
                <w:sz w:val="20"/>
              </w:rPr>
              <w:t>
55-19-69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51-31-45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27-03-07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27-04-72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33-26-35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23-32-71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көщшесі, 47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291-90-72, 291-87-50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291-88-16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 32-32-95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564" w:id="200"/>
    <w:p>
      <w:pPr>
        <w:spacing w:after="0"/>
        <w:ind w:left="0"/>
        <w:jc w:val="both"/>
      </w:pPr>
      <w:r>
        <w:rPr>
          <w:rFonts w:ascii="Times New Roman"/>
          <w:b w:val="false"/>
          <w:i w:val="false"/>
          <w:color w:val="000000"/>
          <w:sz w:val="28"/>
        </w:rPr>
        <w:t xml:space="preserve">
«Жылжымайтын мүлiк объектiлерi   </w:t>
      </w:r>
      <w:r>
        <w:br/>
      </w:r>
      <w:r>
        <w:rPr>
          <w:rFonts w:ascii="Times New Roman"/>
          <w:b w:val="false"/>
          <w:i w:val="false"/>
          <w:color w:val="000000"/>
          <w:sz w:val="28"/>
        </w:rPr>
        <w:t xml:space="preserve">
жоспарын (сызбанұсқасын) қоса   </w:t>
      </w:r>
      <w:r>
        <w:br/>
      </w:r>
      <w:r>
        <w:rPr>
          <w:rFonts w:ascii="Times New Roman"/>
          <w:b w:val="false"/>
          <w:i w:val="false"/>
          <w:color w:val="000000"/>
          <w:sz w:val="28"/>
        </w:rPr>
        <w:t>
алғанда, тiркеу органы куәландырған</w:t>
      </w:r>
      <w:r>
        <w:br/>
      </w:r>
      <w:r>
        <w:rPr>
          <w:rFonts w:ascii="Times New Roman"/>
          <w:b w:val="false"/>
          <w:i w:val="false"/>
          <w:color w:val="000000"/>
          <w:sz w:val="28"/>
        </w:rPr>
        <w:t xml:space="preserve">
тiркеу iсi құжаттарының     </w:t>
      </w:r>
      <w:r>
        <w:br/>
      </w:r>
      <w:r>
        <w:rPr>
          <w:rFonts w:ascii="Times New Roman"/>
          <w:b w:val="false"/>
          <w:i w:val="false"/>
          <w:color w:val="000000"/>
          <w:sz w:val="28"/>
        </w:rPr>
        <w:t xml:space="preserve">
көшiрмелерiн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00"/>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25-00-67 8(7162)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2-09-96 8(71638)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2-10-77 8(71644) 2-28-28 8(71644)2-10-77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2-45-94 8(71643) 4-07-22 8(71643)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ауылы </w:t>
            </w:r>
            <w:r>
              <w:br/>
            </w:r>
            <w:r>
              <w:rPr>
                <w:rFonts w:ascii="Times New Roman"/>
                <w:b w:val="false"/>
                <w:i w:val="false"/>
                <w:color w:val="000000"/>
                <w:sz w:val="20"/>
              </w:rPr>
              <w:t>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(71641)2-35-96 8 (71641)2-21-94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(71646)2-37-20 8 (71646)2-37-81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(71636)4-29-97 8 (71636)4-28-91 8 (71636)4-59-28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(71639)2-22-41 8 (71639)2-22-42 8 (71639)2-22-18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(71648)9-00-35 8 (71647)2-22-05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 8 (71632)2-29-43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(71637)2-17-83 8 (71637)2-20-36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(71645)2-00-40 8 (71645)2-00-30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(71651)3-12-30 8 (71651)3-11-98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(7132)98-60-06 8 (7132)98-60-05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(71337)3-20-79 8 (71337)3-10-96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(71331)22-4-13 8 (71331)22-1-14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(71336)26-6-33 8 (71336)26-6-34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(71333)30-2-19 8 (71333)30-2-18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(71346)23-5-83 8 (71334)23-9-87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(71341)22-1-47 8 (71341)22-1-38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(71342)23-4-64 8 (71342)23-4-62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(71332)21-1-81 8 (71332)21-1-82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(71339)22-3-73 8 (71339)22-3-74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 8 (71345)23-5-87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(71335)23-6-10 8 (71335)23-6-11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(7282)24-15-06 8 (7282)24-41-33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(72833)2-35-46 8 (72833)2-35-48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 8 (72773)9-18-20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(72775)4-54-70 8 (72775)4-54-69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(72775)2-34-96 8 (72775)2-34-97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(727)251-74-46 8 (727)251-74-47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(72771)2-56-86 8 (72771)2-56-96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(72834)2-02-07 8 (72834)2-20-92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(72838)2-16-19 8 (72838)2-16-18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(72772)4-79-61 8 (72772)4-79-60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(72839)2-35-80 8 (72839)2-37-14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(72777)2-20-84 8 (72777)2-20-82 8 (72777)2-18-78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(727)388-11-30 8 (72774)2-21-43 8 (72774)2-21-33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(7282)24-49-75 8 (7282)24-40-43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(72835)4-35-38 8 (72835)4-35-18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(72778)2-43-35 8 (72778)2-43-31 8 (72778)2-43-32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w:t>
            </w:r>
            <w:r>
              <w:br/>
            </w:r>
            <w:r>
              <w:rPr>
                <w:rFonts w:ascii="Times New Roman"/>
                <w:b w:val="false"/>
                <w:i w:val="false"/>
                <w:color w:val="000000"/>
                <w:sz w:val="20"/>
              </w:rPr>
              <w:t>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(72633)3-16-76 8 (7262)51-23-24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 2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Байқоныр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r>
              <w:br/>
            </w:r>
            <w:r>
              <w:rPr>
                <w:rFonts w:ascii="Times New Roman"/>
                <w:b w:val="false"/>
                <w:i w:val="false"/>
                <w:color w:val="000000"/>
                <w:sz w:val="20"/>
              </w:rPr>
              <w:t>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565" w:id="201"/>
    <w:p>
      <w:pPr>
        <w:spacing w:after="0"/>
        <w:ind w:left="0"/>
        <w:jc w:val="both"/>
      </w:pPr>
      <w:r>
        <w:rPr>
          <w:rFonts w:ascii="Times New Roman"/>
          <w:b w:val="false"/>
          <w:i w:val="false"/>
          <w:color w:val="000000"/>
          <w:sz w:val="28"/>
        </w:rPr>
        <w:t xml:space="preserve">
«Жылжымайтын мүлiк объектiлерi   </w:t>
      </w:r>
      <w:r>
        <w:br/>
      </w:r>
      <w:r>
        <w:rPr>
          <w:rFonts w:ascii="Times New Roman"/>
          <w:b w:val="false"/>
          <w:i w:val="false"/>
          <w:color w:val="000000"/>
          <w:sz w:val="28"/>
        </w:rPr>
        <w:t xml:space="preserve">
жоспарын (сызбанұсқасын) қоса   </w:t>
      </w:r>
      <w:r>
        <w:br/>
      </w:r>
      <w:r>
        <w:rPr>
          <w:rFonts w:ascii="Times New Roman"/>
          <w:b w:val="false"/>
          <w:i w:val="false"/>
          <w:color w:val="000000"/>
          <w:sz w:val="28"/>
        </w:rPr>
        <w:t>
алғанда, тiркеу органы куәландырған</w:t>
      </w:r>
      <w:r>
        <w:br/>
      </w:r>
      <w:r>
        <w:rPr>
          <w:rFonts w:ascii="Times New Roman"/>
          <w:b w:val="false"/>
          <w:i w:val="false"/>
          <w:color w:val="000000"/>
          <w:sz w:val="28"/>
        </w:rPr>
        <w:t xml:space="preserve">
тiркеу iсi құжаттарының     </w:t>
      </w:r>
      <w:r>
        <w:br/>
      </w:r>
      <w:r>
        <w:rPr>
          <w:rFonts w:ascii="Times New Roman"/>
          <w:b w:val="false"/>
          <w:i w:val="false"/>
          <w:color w:val="000000"/>
          <w:sz w:val="28"/>
        </w:rPr>
        <w:t xml:space="preserve">
көшiрмелерiн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201"/>
    <w:p>
      <w:pPr>
        <w:spacing w:after="0"/>
        <w:ind w:left="0"/>
        <w:jc w:val="left"/>
      </w:pPr>
      <w:r>
        <w:rPr>
          <w:rFonts w:ascii="Times New Roman"/>
          <w:b/>
          <w:i w:val="false"/>
          <w:color w:val="000000"/>
        </w:rPr>
        <w:t xml:space="preserve"> _____________________________________________________________</w:t>
      </w:r>
      <w:r>
        <w:br/>
      </w:r>
      <w:r>
        <w:rPr>
          <w:rFonts w:ascii="Times New Roman"/>
          <w:b/>
          <w:i w:val="false"/>
          <w:color w:val="000000"/>
        </w:rPr>
        <w:t>
(Қазақстан Республикасы Әділет министрлігінің аумақтық органы)</w:t>
      </w:r>
    </w:p>
    <w:p>
      <w:pPr>
        <w:spacing w:after="0"/>
        <w:ind w:left="0"/>
        <w:jc w:val="both"/>
      </w:pPr>
      <w:r>
        <w:rPr>
          <w:rFonts w:ascii="Times New Roman"/>
          <w:b w:val="false"/>
          <w:i w:val="false"/>
          <w:color w:val="000000"/>
          <w:sz w:val="28"/>
        </w:rPr>
        <w:t>Құқықтық кадастрдан жылжымайтын мүлікке құқықтарды (құқықтық</w:t>
      </w:r>
      <w:r>
        <w:br/>
      </w:r>
      <w:r>
        <w:rPr>
          <w:rFonts w:ascii="Times New Roman"/>
          <w:b w:val="false"/>
          <w:i w:val="false"/>
          <w:color w:val="000000"/>
          <w:sz w:val="28"/>
        </w:rPr>
        <w:t>
ауыртпалықты) мемлекеттік тіркеу туралы ақпарат алуға</w:t>
      </w:r>
      <w:r>
        <w:br/>
      </w:r>
      <w:r>
        <w:rPr>
          <w:rFonts w:ascii="Times New Roman"/>
          <w:b w:val="false"/>
          <w:i w:val="false"/>
          <w:color w:val="000000"/>
          <w:sz w:val="28"/>
        </w:rPr>
        <w:t>
№ ________ сұрау салу</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 және жеке тұлғаның тұрғылықты жері, _____________________________________________________________________</w:t>
      </w:r>
      <w:r>
        <w:br/>
      </w:r>
      <w:r>
        <w:rPr>
          <w:rFonts w:ascii="Times New Roman"/>
          <w:b w:val="false"/>
          <w:i w:val="false"/>
          <w:color w:val="000000"/>
          <w:sz w:val="28"/>
        </w:rPr>
        <w:t>
      (заңды тұлғаның атауы және реквизиттері)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 негізінде</w:t>
      </w:r>
      <w:r>
        <w:br/>
      </w:r>
      <w:r>
        <w:rPr>
          <w:rFonts w:ascii="Times New Roman"/>
          <w:b w:val="false"/>
          <w:i w:val="false"/>
          <w:color w:val="000000"/>
          <w:sz w:val="28"/>
        </w:rPr>
        <w:t>
(өкілеттігін куәландыратын құжат деректері)</w:t>
      </w:r>
      <w:r>
        <w:br/>
      </w:r>
      <w:r>
        <w:rPr>
          <w:rFonts w:ascii="Times New Roman"/>
          <w:b w:val="false"/>
          <w:i w:val="false"/>
          <w:color w:val="000000"/>
          <w:sz w:val="28"/>
        </w:rPr>
        <w:t>
________________________________________________ атынан әрекет етуші</w:t>
      </w:r>
      <w:r>
        <w:br/>
      </w:r>
      <w:r>
        <w:rPr>
          <w:rFonts w:ascii="Times New Roman"/>
          <w:b w:val="false"/>
          <w:i w:val="false"/>
          <w:color w:val="000000"/>
          <w:sz w:val="28"/>
        </w:rPr>
        <w:t>
(өкілетті өкіл толтырады)</w:t>
      </w:r>
    </w:p>
    <w:p>
      <w:pPr>
        <w:spacing w:after="0"/>
        <w:ind w:left="0"/>
        <w:jc w:val="both"/>
      </w:pPr>
      <w:r>
        <w:rPr>
          <w:rFonts w:ascii="Times New Roman"/>
          <w:b w:val="false"/>
          <w:i w:val="false"/>
          <w:color w:val="000000"/>
          <w:sz w:val="28"/>
        </w:rPr>
        <w:t>Маған ұсынуыңызды сұраймын: керегін белгілеу</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мүлікке тіркелген құқықтар (ауыртпалықтар) және оның техникалық сипаттамалары туралы анықтаманы;</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мүлкінің жоқ (бар) екендігі туралы анықтаманы;</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мүліктің меншік иесі (құқық иеленуші) туралы мәлімет қамтылған техникалық паспортқа қосымшалар;</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 объектілерінің жоспарын (сызбанұсқасын) қоса алғанда, тіркеу органы растаған тіркеу ісі құжаттарының көшірмелерін.</w:t>
      </w:r>
    </w:p>
    <w:p>
      <w:pPr>
        <w:spacing w:after="0"/>
        <w:ind w:left="0"/>
        <w:jc w:val="both"/>
      </w:pPr>
      <w:r>
        <w:rPr>
          <w:rFonts w:ascii="Times New Roman"/>
          <w:b w:val="false"/>
          <w:i w:val="false"/>
          <w:color w:val="000000"/>
          <w:sz w:val="28"/>
        </w:rPr>
        <w:t>Жылжымайтын мүлік объектісінің түрі _________________________________</w:t>
      </w:r>
    </w:p>
    <w:p>
      <w:pPr>
        <w:spacing w:after="0"/>
        <w:ind w:left="0"/>
        <w:jc w:val="both"/>
      </w:pPr>
      <w:r>
        <w:rPr>
          <w:rFonts w:ascii="Times New Roman"/>
          <w:b w:val="false"/>
          <w:i w:val="false"/>
          <w:color w:val="000000"/>
          <w:sz w:val="28"/>
        </w:rPr>
        <w:t>Объектінің тұрған жері ______________________________________________</w:t>
      </w:r>
    </w:p>
    <w:p>
      <w:pPr>
        <w:spacing w:after="0"/>
        <w:ind w:left="0"/>
        <w:jc w:val="both"/>
      </w:pPr>
      <w:r>
        <w:rPr>
          <w:rFonts w:ascii="Times New Roman"/>
          <w:b w:val="false"/>
          <w:i w:val="false"/>
          <w:color w:val="000000"/>
          <w:sz w:val="28"/>
        </w:rPr>
        <w:t>Мынадай құжаттарды қоса беремін: ____________________________________</w:t>
      </w:r>
    </w:p>
    <w:p>
      <w:pPr>
        <w:spacing w:after="0"/>
        <w:ind w:left="0"/>
        <w:jc w:val="both"/>
      </w:pPr>
      <w:r>
        <w:rPr>
          <w:rFonts w:ascii="Times New Roman"/>
          <w:b w:val="false"/>
          <w:i w:val="false"/>
          <w:color w:val="000000"/>
          <w:sz w:val="28"/>
        </w:rPr>
        <w:t>Күні________,_______________________________________________/________</w:t>
      </w:r>
      <w:r>
        <w:br/>
      </w:r>
      <w:r>
        <w:rPr>
          <w:rFonts w:ascii="Times New Roman"/>
          <w:b w:val="false"/>
          <w:i w:val="false"/>
          <w:color w:val="000000"/>
          <w:sz w:val="28"/>
        </w:rPr>
        <w:t>
(өтініш берушінің / өкілетті өкілдің Т.А.Ә. және қолы)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(сұрау салуды қабылдаған маманның Т.А.Ә. және қолы)</w:t>
      </w:r>
    </w:p>
    <w:p>
      <w:pPr>
        <w:spacing w:after="0"/>
        <w:ind w:left="0"/>
        <w:jc w:val="both"/>
      </w:pPr>
      <w:r>
        <w:rPr>
          <w:rFonts w:ascii="Times New Roman"/>
          <w:b w:val="false"/>
          <w:i w:val="false"/>
          <w:color w:val="000000"/>
          <w:sz w:val="28"/>
        </w:rPr>
        <w:t>Сұрау салуды орындау /қарау/ нәтижесі: ______________________________</w:t>
      </w:r>
    </w:p>
    <w:p>
      <w:pPr>
        <w:spacing w:after="0"/>
        <w:ind w:left="0"/>
        <w:jc w:val="both"/>
      </w:pPr>
      <w:r>
        <w:rPr>
          <w:rFonts w:ascii="Times New Roman"/>
          <w:b w:val="false"/>
          <w:i w:val="false"/>
          <w:color w:val="000000"/>
          <w:sz w:val="28"/>
        </w:rPr>
        <w:t>тексерілді: күні 20__ ж._______ 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(маманның Т.А.Ә. және қолы)</w:t>
      </w:r>
    </w:p>
    <w:bookmarkStart w:name="z1046" w:id="202"/>
    <w:p>
      <w:pPr>
        <w:spacing w:after="0"/>
        <w:ind w:left="0"/>
        <w:jc w:val="both"/>
      </w:pPr>
      <w:r>
        <w:rPr>
          <w:rFonts w:ascii="Times New Roman"/>
          <w:b w:val="false"/>
          <w:i w:val="false"/>
          <w:color w:val="000000"/>
          <w:sz w:val="28"/>
        </w:rPr>
        <w:t xml:space="preserve">
«Жылжымайтын мүлiк объектiлерi       </w:t>
      </w:r>
      <w:r>
        <w:br/>
      </w:r>
      <w:r>
        <w:rPr>
          <w:rFonts w:ascii="Times New Roman"/>
          <w:b w:val="false"/>
          <w:i w:val="false"/>
          <w:color w:val="000000"/>
          <w:sz w:val="28"/>
        </w:rPr>
        <w:t xml:space="preserve">
жоспарын (схемасын) қоса алғанда, тiркеу  </w:t>
      </w:r>
      <w:r>
        <w:br/>
      </w:r>
      <w:r>
        <w:rPr>
          <w:rFonts w:ascii="Times New Roman"/>
          <w:b w:val="false"/>
          <w:i w:val="false"/>
          <w:color w:val="000000"/>
          <w:sz w:val="28"/>
        </w:rPr>
        <w:t xml:space="preserve">
органы куәландырған тiркеу iсi құжаттарының </w:t>
      </w:r>
      <w:r>
        <w:br/>
      </w:r>
      <w:r>
        <w:rPr>
          <w:rFonts w:ascii="Times New Roman"/>
          <w:b w:val="false"/>
          <w:i w:val="false"/>
          <w:color w:val="000000"/>
          <w:sz w:val="28"/>
        </w:rPr>
        <w:t xml:space="preserve">
көшiрмелерiн беру» мемлекеттік қызмет    </w:t>
      </w:r>
      <w:r>
        <w:br/>
      </w:r>
      <w:r>
        <w:rPr>
          <w:rFonts w:ascii="Times New Roman"/>
          <w:b w:val="false"/>
          <w:i w:val="false"/>
          <w:color w:val="000000"/>
          <w:sz w:val="28"/>
        </w:rPr>
        <w:t xml:space="preserve">
стандартына 4-қосымша          </w:t>
      </w:r>
    </w:p>
    <w:bookmarkEnd w:id="202"/>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2402"/>
        <w:gridCol w:w="2269"/>
        <w:gridCol w:w="2403"/>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7" w:id="20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203"/>
    <w:bookmarkStart w:name="z566" w:id="204"/>
    <w:p>
      <w:pPr>
        <w:spacing w:after="0"/>
        <w:ind w:left="0"/>
        <w:jc w:val="left"/>
      </w:pPr>
      <w:r>
        <w:rPr>
          <w:rFonts w:ascii="Times New Roman"/>
          <w:b/>
          <w:i w:val="false"/>
          <w:color w:val="000000"/>
        </w:rPr>
        <w:t xml:space="preserve"> 
«Жылжымайтын мүлiктiң жоқ (бар) екендiгi туралы анықтама беру»</w:t>
      </w:r>
      <w:r>
        <w:br/>
      </w:r>
      <w:r>
        <w:rPr>
          <w:rFonts w:ascii="Times New Roman"/>
          <w:b/>
          <w:i w:val="false"/>
          <w:color w:val="000000"/>
        </w:rPr>
        <w:t>
мемлекеттiк қызмет стандарты</w:t>
      </w:r>
    </w:p>
    <w:bookmarkEnd w:id="204"/>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67" w:id="205"/>
    <w:p>
      <w:pPr>
        <w:spacing w:after="0"/>
        <w:ind w:left="0"/>
        <w:jc w:val="left"/>
      </w:pPr>
      <w:r>
        <w:rPr>
          <w:rFonts w:ascii="Times New Roman"/>
          <w:b/>
          <w:i w:val="false"/>
          <w:color w:val="000000"/>
        </w:rPr>
        <w:t xml:space="preserve"> 
1. Жалпы ережелер</w:t>
      </w:r>
    </w:p>
    <w:bookmarkEnd w:id="205"/>
    <w:bookmarkStart w:name="z568" w:id="206"/>
    <w:p>
      <w:pPr>
        <w:spacing w:after="0"/>
        <w:ind w:left="0"/>
        <w:jc w:val="both"/>
      </w:pPr>
      <w:r>
        <w:rPr>
          <w:rFonts w:ascii="Times New Roman"/>
          <w:b w:val="false"/>
          <w:i w:val="false"/>
          <w:color w:val="000000"/>
          <w:sz w:val="28"/>
        </w:rPr>
        <w:t>
      1. «Жылжымайтын мүлiктiң жоқ (бар) екендiгi туралы анықтама беру» мемлекеттік қызметін (бұдан әрі –мемлекеттік қызмет)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орталықтары (бұдан әрі-орталық) арқылы аумақтық әділет органдары (бұдан әрі – уәкілетті органдар), сондай-ақ мемлекеттік қызметті алушының электрондық-цифрлық қолы бар (бұдан әрі- ЭЦҚ) болған жағдайда, «электрондық үкімет» www.e.gov.kz(бұдан әрі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көрсету «Жылжымайтын мүлiкке құқығын мемлекеттік тiркеу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(бұдан әрi – Заң) және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тәртiбi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министрлiгiнiң интернет-ресурсында: (www.minjust.kz) «Ақпараттық материалдар» бөлімінде.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кәсіпорынының (бұдан әрі – «Орталық» РМК) интернет-ресурсында www.con.gov.kz;</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орталықтың үй-жайындағы стенділерде.</w:t>
      </w:r>
      <w:r>
        <w:br/>
      </w:r>
      <w:r>
        <w:rPr>
          <w:rFonts w:ascii="Times New Roman"/>
          <w:b w:val="false"/>
          <w:i w:val="false"/>
          <w:color w:val="000000"/>
          <w:sz w:val="28"/>
        </w:rPr>
        <w:t>
</w:t>
      </w:r>
      <w:r>
        <w:rPr>
          <w:rFonts w:ascii="Times New Roman"/>
          <w:b w:val="false"/>
          <w:i w:val="false"/>
          <w:color w:val="000000"/>
          <w:sz w:val="28"/>
        </w:rPr>
        <w:t>
      4) порталда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ақпаратты, сондай-ақ call-орталықтың телефоны (1414) бойынша да алуға болады.</w:t>
      </w:r>
      <w:r>
        <w:br/>
      </w:r>
      <w:r>
        <w:rPr>
          <w:rFonts w:ascii="Times New Roman"/>
          <w:b w:val="false"/>
          <w:i w:val="false"/>
          <w:color w:val="000000"/>
          <w:sz w:val="28"/>
        </w:rPr>
        <w:t>
</w:t>
      </w:r>
      <w:r>
        <w:rPr>
          <w:rFonts w:ascii="Times New Roman"/>
          <w:b w:val="false"/>
          <w:i w:val="false"/>
          <w:color w:val="000000"/>
          <w:sz w:val="28"/>
        </w:rPr>
        <w:t>
      5.Көрсетілетін мемлекеттік қызметтің аяқталу нәтижесі:</w:t>
      </w:r>
      <w:r>
        <w:br/>
      </w:r>
      <w:r>
        <w:rPr>
          <w:rFonts w:ascii="Times New Roman"/>
          <w:b w:val="false"/>
          <w:i w:val="false"/>
          <w:color w:val="000000"/>
          <w:sz w:val="28"/>
        </w:rPr>
        <w:t>
</w:t>
      </w:r>
      <w:r>
        <w:rPr>
          <w:rFonts w:ascii="Times New Roman"/>
          <w:b w:val="false"/>
          <w:i w:val="false"/>
          <w:color w:val="000000"/>
          <w:sz w:val="28"/>
        </w:rPr>
        <w:t>
      1) орталықта жылжымайтын мүлiктің жоқ (бар) екендігін туралы анықтама беру (электронды және қағаз тасымалдағышта) немесе қызмет көрсетуден бас тарту туралы жазбаша дәлелді хабарламаны беру болып табылады.</w:t>
      </w:r>
      <w:r>
        <w:br/>
      </w:r>
      <w:r>
        <w:rPr>
          <w:rFonts w:ascii="Times New Roman"/>
          <w:b w:val="false"/>
          <w:i w:val="false"/>
          <w:color w:val="000000"/>
          <w:sz w:val="28"/>
        </w:rPr>
        <w:t>
</w:t>
      </w:r>
      <w:r>
        <w:rPr>
          <w:rFonts w:ascii="Times New Roman"/>
          <w:b w:val="false"/>
          <w:i w:val="false"/>
          <w:color w:val="000000"/>
          <w:sz w:val="28"/>
        </w:rPr>
        <w:t>
      2) порталда уәкілетті органның уәкілетті өкілінің электронды цифрлық қолтаңбамен қол қойылған электронды құжат түрінде жылжымайтын мүліктің бар (жоқ) екендігі туралы анықтама немесе электрондық құжат ретінде мемлекеттік қызмет көрсетуді ұсынудан бас тарту туралы дәлелді жауапты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жеке тұлға және заңды тұлғаларға (бұдан әрі-мемлекеттік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Жылжымайтын мүлiктiң жоқ (бар) екендiгi туралы анықтама бiр жұмыс күнi iшiнде берiледi (құжаттарды қабылдаған және берген күн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құжаттарды тапсырған кезде ең ұзақ кезек күту уақыты (мемлекеттiк қызметтi алу үшiн өтiнiш беру) 20 минуттан аспайды.</w:t>
      </w:r>
      <w:r>
        <w:br/>
      </w:r>
      <w:r>
        <w:rPr>
          <w:rFonts w:ascii="Times New Roman"/>
          <w:b w:val="false"/>
          <w:i w:val="false"/>
          <w:color w:val="000000"/>
          <w:sz w:val="28"/>
        </w:rPr>
        <w:t>
</w:t>
      </w:r>
      <w:r>
        <w:rPr>
          <w:rFonts w:ascii="Times New Roman"/>
          <w:b w:val="false"/>
          <w:i w:val="false"/>
          <w:color w:val="000000"/>
          <w:sz w:val="28"/>
        </w:rPr>
        <w:t>
      2) өтiнiш берген күнi сол жерде көрсетiлетiн мемлекеттiк қызметтi алушыға қызмет көрсетудiң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дайын құжаттарды алу кезiнде ең ұзақ кезек күту уақыты 20 минуттан аспайды.</w:t>
      </w:r>
      <w:r>
        <w:br/>
      </w:r>
      <w:r>
        <w:rPr>
          <w:rFonts w:ascii="Times New Roman"/>
          <w:b w:val="false"/>
          <w:i w:val="false"/>
          <w:color w:val="000000"/>
          <w:sz w:val="28"/>
        </w:rPr>
        <w:t>
</w:t>
      </w:r>
      <w:r>
        <w:rPr>
          <w:rFonts w:ascii="Times New Roman"/>
          <w:b w:val="false"/>
          <w:i w:val="false"/>
          <w:color w:val="000000"/>
          <w:sz w:val="28"/>
        </w:rPr>
        <w:t>
      Мемлекеттiк қызметті портал арқылы көрсету 20 минут.</w:t>
      </w:r>
      <w:r>
        <w:br/>
      </w:r>
      <w:r>
        <w:rPr>
          <w:rFonts w:ascii="Times New Roman"/>
          <w:b w:val="false"/>
          <w:i w:val="false"/>
          <w:color w:val="000000"/>
          <w:sz w:val="28"/>
        </w:rPr>
        <w:t>
</w:t>
      </w:r>
      <w:r>
        <w:rPr>
          <w:rFonts w:ascii="Times New Roman"/>
          <w:b w:val="false"/>
          <w:i w:val="false"/>
          <w:color w:val="000000"/>
          <w:sz w:val="28"/>
        </w:rPr>
        <w:t>
      8.Мемлекеттік қызмет көрсету тегін көрсетіледі.</w:t>
      </w:r>
      <w:r>
        <w:br/>
      </w:r>
      <w:r>
        <w:rPr>
          <w:rFonts w:ascii="Times New Roman"/>
          <w:b w:val="false"/>
          <w:i w:val="false"/>
          <w:color w:val="000000"/>
          <w:sz w:val="28"/>
        </w:rPr>
        <w:t>
</w:t>
      </w:r>
      <w:r>
        <w:rPr>
          <w:rFonts w:ascii="Times New Roman"/>
          <w:b w:val="false"/>
          <w:i w:val="false"/>
          <w:color w:val="000000"/>
          <w:sz w:val="28"/>
        </w:rPr>
        <w:t>
      9. Орталықтардағы жұмыс кестесі еңбек заңнамасына сәйкес демалыс және мейрам күндерiн қоспағанда, дүйсенбiден сенбi күндi қоса алғанда, күн сайын сағат 9.00-ден сағат 20.00-ге дейiн түскі үзiлiссiз, орталықтың белгiленген жұмыс кестесiне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жеделдетiлген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орталықта мемлекеттiк қызмет алушының таңдауы бойынша мүмкіндігі шектеулі адамдар үшін жағдайлар көзделген, күтудің және қажетті құжаттарды дайындаудың қолайлы жағдайлары жасалған, орталықта толтырылған бланкілердің үлгілері бар ақпараттық стенділер орналасқан күту залында көрсетіледі.</w:t>
      </w:r>
      <w:r>
        <w:br/>
      </w:r>
      <w:r>
        <w:rPr>
          <w:rFonts w:ascii="Times New Roman"/>
          <w:b w:val="false"/>
          <w:i w:val="false"/>
          <w:color w:val="000000"/>
          <w:sz w:val="28"/>
        </w:rPr>
        <w:t>
</w:t>
      </w:r>
      <w:r>
        <w:rPr>
          <w:rFonts w:ascii="Times New Roman"/>
          <w:b w:val="false"/>
          <w:i w:val="false"/>
          <w:color w:val="000000"/>
          <w:sz w:val="28"/>
        </w:rPr>
        <w:t>
      2) порталда жеке кабинетте көрсетіледі.</w:t>
      </w:r>
    </w:p>
    <w:bookmarkEnd w:id="206"/>
    <w:bookmarkStart w:name="z595" w:id="207"/>
    <w:p>
      <w:pPr>
        <w:spacing w:after="0"/>
        <w:ind w:left="0"/>
        <w:jc w:val="left"/>
      </w:pPr>
      <w:r>
        <w:rPr>
          <w:rFonts w:ascii="Times New Roman"/>
          <w:b/>
          <w:i w:val="false"/>
          <w:color w:val="000000"/>
        </w:rPr>
        <w:t xml:space="preserve"> 
2. Мемлекеттiк қызмет көрсету тәртiбi</w:t>
      </w:r>
    </w:p>
    <w:bookmarkEnd w:id="207"/>
    <w:bookmarkStart w:name="z596" w:id="208"/>
    <w:p>
      <w:pPr>
        <w:spacing w:after="0"/>
        <w:ind w:left="0"/>
        <w:jc w:val="both"/>
      </w:pPr>
      <w:r>
        <w:rPr>
          <w:rFonts w:ascii="Times New Roman"/>
          <w:b w:val="false"/>
          <w:i w:val="false"/>
          <w:color w:val="000000"/>
          <w:sz w:val="28"/>
        </w:rPr>
        <w:t>
      11. Мемлекеттік қызметті алушылар немесе оның өкілдері (сенімхат бойынша) мемлекеттiк қызмет көрсетуді алу үшiн мынадай құжаттарды:</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нысандағы сұрау салуды;</w:t>
      </w:r>
      <w:r>
        <w:br/>
      </w:r>
      <w:r>
        <w:rPr>
          <w:rFonts w:ascii="Times New Roman"/>
          <w:b w:val="false"/>
          <w:i w:val="false"/>
          <w:color w:val="000000"/>
          <w:sz w:val="28"/>
        </w:rPr>
        <w:t>
</w:t>
      </w:r>
      <w:r>
        <w:rPr>
          <w:rFonts w:ascii="Times New Roman"/>
          <w:b w:val="false"/>
          <w:i w:val="false"/>
          <w:color w:val="000000"/>
          <w:sz w:val="28"/>
        </w:rPr>
        <w:t>
      2) мемлекеттік қызмет алушының жеке басын куәландыратын құжатын;</w:t>
      </w:r>
      <w:r>
        <w:br/>
      </w:r>
      <w:r>
        <w:rPr>
          <w:rFonts w:ascii="Times New Roman"/>
          <w:b w:val="false"/>
          <w:i w:val="false"/>
          <w:color w:val="000000"/>
          <w:sz w:val="28"/>
        </w:rPr>
        <w:t>
</w:t>
      </w:r>
      <w:r>
        <w:rPr>
          <w:rFonts w:ascii="Times New Roman"/>
          <w:b w:val="false"/>
          <w:i w:val="false"/>
          <w:color w:val="000000"/>
          <w:sz w:val="28"/>
        </w:rPr>
        <w:t>
      3) заңнамада белгiленген жағдайларда өкiлдiң өкiлеттiктерiн куәландыратын құжатын ұсынады.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 туралы мемлекеттік ақпараттық жүйелерде қамтылған мәліметті орталықтың қызметкері тиісті мемлекеттік ақпараттық жүйеден орталықтың ақпараттық жүйесі арқылы уәкілетті тұлғаның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қабылдаған кезде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мемлекеттік органның мемлекеттік ақпараттық жүйесінен берілген мәліметтермен салыстырып тексереді, содан кейін ол құжаттарды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электрондық цифрлық қолымен куәландырылған электрондық құжат нысанында сұрау салу.</w:t>
      </w:r>
      <w:r>
        <w:br/>
      </w:r>
      <w:r>
        <w:rPr>
          <w:rFonts w:ascii="Times New Roman"/>
          <w:b w:val="false"/>
          <w:i w:val="false"/>
          <w:color w:val="000000"/>
          <w:sz w:val="28"/>
        </w:rPr>
        <w:t>
</w:t>
      </w:r>
      <w:r>
        <w:rPr>
          <w:rFonts w:ascii="Times New Roman"/>
          <w:b w:val="false"/>
          <w:i w:val="false"/>
          <w:color w:val="000000"/>
          <w:sz w:val="28"/>
        </w:rPr>
        <w:t>
      12. Орталықтарда бланкiлердің бекітілген нысаны күту залындағы арнайы тағанда орналастырылады, сондай-ақ «Орталық» РМК-ның интернет-ресурсында www.con.gov.kz орнастырылады.</w:t>
      </w:r>
      <w:r>
        <w:br/>
      </w:r>
      <w:r>
        <w:rPr>
          <w:rFonts w:ascii="Times New Roman"/>
          <w:b w:val="false"/>
          <w:i w:val="false"/>
          <w:color w:val="000000"/>
          <w:sz w:val="28"/>
        </w:rPr>
        <w:t>
</w:t>
      </w:r>
      <w:r>
        <w:rPr>
          <w:rFonts w:ascii="Times New Roman"/>
          <w:b w:val="false"/>
          <w:i w:val="false"/>
          <w:color w:val="000000"/>
          <w:sz w:val="28"/>
        </w:rPr>
        <w:t>
      Порталға жүгінерде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электрондық құжат нысанында сұрау салу толтыру қажет.</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Порталға жүгінерде электрондық сауалды мемлекеттік қызмет алушының «жеке кабинетінен» жібереді. Сауал автоматты түрде уәкілетті органға – таңдап алынған қызмет түріне сәйкес, тиісті мекенжайға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мыналар:</w:t>
      </w:r>
      <w:r>
        <w:br/>
      </w:r>
      <w:r>
        <w:rPr>
          <w:rFonts w:ascii="Times New Roman"/>
          <w:b w:val="false"/>
          <w:i w:val="false"/>
          <w:color w:val="000000"/>
          <w:sz w:val="28"/>
        </w:rPr>
        <w:t>
</w:t>
      </w:r>
      <w:r>
        <w:rPr>
          <w:rFonts w:ascii="Times New Roman"/>
          <w:b w:val="false"/>
          <w:i w:val="false"/>
          <w:color w:val="000000"/>
          <w:sz w:val="28"/>
        </w:rPr>
        <w:t>
      1) сауал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сұралып отырған мемлекеттiк қызмет көрсету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байланыс телефоны көрсетіліп,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 арқылы жүгінгенде порталдағы мемлекеттік қызмет алушының «жеке кабинетіне» мемлекеттік қызмет көрсетудің нәтижесін, алған уақытын, күнін көрсете, мемлекеттік қызметті ұсыну үшін (сұрау салу) сауал қабылдау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Орталықта мемлекеттік қызмет алушыға дайын құжаттарды беруді орталық қызметкері «терезелер» арқылы күн сайын мерзімі көрсетілген қолхаттың негізінде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қызмет нәтижесіне көрсетілген мерзімде келмеген жағдайда орталық бір ай мерзімде оны сақтауды қамтамасыз етіп, одан кейін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Дайын құжаттарды уәкілетті органнан орталыққа жеткізу курьерлік қызмет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 алушының «жеке кабинетіне» жеткізіледі.</w:t>
      </w:r>
      <w:r>
        <w:br/>
      </w:r>
      <w:r>
        <w:rPr>
          <w:rFonts w:ascii="Times New Roman"/>
          <w:b w:val="false"/>
          <w:i w:val="false"/>
          <w:color w:val="000000"/>
          <w:sz w:val="28"/>
        </w:rPr>
        <w:t>
</w:t>
      </w:r>
      <w:r>
        <w:rPr>
          <w:rFonts w:ascii="Times New Roman"/>
          <w:b w:val="false"/>
          <w:i w:val="false"/>
          <w:color w:val="000000"/>
          <w:sz w:val="28"/>
        </w:rPr>
        <w:t>
      16.Орталық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мемлекеттік қызмет алушыға ұсынбаған жағдайда, құжатты қабылдаудан бас тартады.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мемлекеттік қызмет алушыға жетіспейтін құжаттарды көрсетіп, қолхат береді.</w:t>
      </w:r>
      <w:r>
        <w:br/>
      </w:r>
      <w:r>
        <w:rPr>
          <w:rFonts w:ascii="Times New Roman"/>
          <w:b w:val="false"/>
          <w:i w:val="false"/>
          <w:color w:val="000000"/>
          <w:sz w:val="28"/>
        </w:rPr>
        <w:t>
</w:t>
      </w:r>
      <w:r>
        <w:rPr>
          <w:rFonts w:ascii="Times New Roman"/>
          <w:b w:val="false"/>
          <w:i w:val="false"/>
          <w:color w:val="000000"/>
          <w:sz w:val="28"/>
        </w:rPr>
        <w:t>
      Уәкiлеттi орган жылжымайтын мүлiктiң жоқ (бар) екендiгi туралы анықтамалар беруден мынадай жағдайларда:</w:t>
      </w:r>
      <w:r>
        <w:br/>
      </w:r>
      <w:r>
        <w:rPr>
          <w:rFonts w:ascii="Times New Roman"/>
          <w:b w:val="false"/>
          <w:i w:val="false"/>
          <w:color w:val="000000"/>
          <w:sz w:val="28"/>
        </w:rPr>
        <w:t>
</w:t>
      </w:r>
      <w:r>
        <w:rPr>
          <w:rFonts w:ascii="Times New Roman"/>
          <w:b w:val="false"/>
          <w:i w:val="false"/>
          <w:color w:val="000000"/>
          <w:sz w:val="28"/>
        </w:rPr>
        <w:t>
      1) тиiстi емес адам жүгiнгенде;</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ұсынылмағанда;</w:t>
      </w:r>
      <w:r>
        <w:br/>
      </w:r>
      <w:r>
        <w:rPr>
          <w:rFonts w:ascii="Times New Roman"/>
          <w:b w:val="false"/>
          <w:i w:val="false"/>
          <w:color w:val="000000"/>
          <w:sz w:val="28"/>
        </w:rPr>
        <w:t>
</w:t>
      </w:r>
      <w:r>
        <w:rPr>
          <w:rFonts w:ascii="Times New Roman"/>
          <w:b w:val="false"/>
          <w:i w:val="false"/>
          <w:color w:val="000000"/>
          <w:sz w:val="28"/>
        </w:rPr>
        <w:t>
      3) құжаттар тиісінше рәсiмделмегенде бас тартады.</w:t>
      </w:r>
      <w:r>
        <w:br/>
      </w:r>
      <w:r>
        <w:rPr>
          <w:rFonts w:ascii="Times New Roman"/>
          <w:b w:val="false"/>
          <w:i w:val="false"/>
          <w:color w:val="000000"/>
          <w:sz w:val="28"/>
        </w:rPr>
        <w:t>
</w:t>
      </w:r>
      <w:r>
        <w:rPr>
          <w:rFonts w:ascii="Times New Roman"/>
          <w:b w:val="false"/>
          <w:i w:val="false"/>
          <w:color w:val="000000"/>
          <w:sz w:val="28"/>
        </w:rPr>
        <w:t>
      Қызмет көрсетудің белгіленген мерзімі ішінде уәкілетті орган кейіннен мемлекеттік қызмет алушыға беру үшін бас тартудың себебін көрсетіп, хабарламаны орталыққа жібереді.</w:t>
      </w:r>
      <w:r>
        <w:br/>
      </w:r>
      <w:r>
        <w:rPr>
          <w:rFonts w:ascii="Times New Roman"/>
          <w:b w:val="false"/>
          <w:i w:val="false"/>
          <w:color w:val="000000"/>
          <w:sz w:val="28"/>
        </w:rPr>
        <w:t>
</w:t>
      </w:r>
      <w:r>
        <w:rPr>
          <w:rFonts w:ascii="Times New Roman"/>
          <w:b w:val="false"/>
          <w:i w:val="false"/>
          <w:color w:val="000000"/>
          <w:sz w:val="28"/>
        </w:rPr>
        <w:t>
      Орталыққа құжат қайтарылған жағдайда орталық қызметкері мемлекеттік қызмет алушыны олар алғаннан кейін бір жұмыс күні ішінде хабарландырады және уәкілетті органның ЭЦҚ куәландырған уәкілетті адамына мемлекеттік қызмет көрсетуді ұсынудан бас тарту туралы дәлелді жауабы - электронды құжаттың қағаз көшірмесін береді.</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құжаттарды мерзімінде алмаса, орталық бір ай ішінде оларды сақтауды қамтамасыз етеді, одан кейін оларды уәкілетті органға береді.</w:t>
      </w:r>
    </w:p>
    <w:bookmarkEnd w:id="208"/>
    <w:bookmarkStart w:name="z1303" w:id="209"/>
    <w:p>
      <w:pPr>
        <w:spacing w:after="0"/>
        <w:ind w:left="0"/>
        <w:jc w:val="left"/>
      </w:pPr>
      <w:r>
        <w:rPr>
          <w:rFonts w:ascii="Times New Roman"/>
          <w:b/>
          <w:i w:val="false"/>
          <w:color w:val="000000"/>
        </w:rPr>
        <w:t xml:space="preserve"> 
3. Жұмыс қағидаттары</w:t>
      </w:r>
    </w:p>
    <w:bookmarkEnd w:id="209"/>
    <w:bookmarkStart w:name="z1304" w:id="210"/>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w:t>
      </w:r>
      <w:r>
        <w:rPr>
          <w:rFonts w:ascii="Times New Roman"/>
          <w:b w:val="false"/>
          <w:i w:val="false"/>
          <w:color w:val="000000"/>
          <w:sz w:val="28"/>
        </w:rPr>
        <w:t>
      1) әдептiлiк;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толымды ақпарат ұсыну, адамның конституциялық құқықтарын сақтау;</w:t>
      </w:r>
      <w:r>
        <w:br/>
      </w:r>
      <w:r>
        <w:rPr>
          <w:rFonts w:ascii="Times New Roman"/>
          <w:b w:val="false"/>
          <w:i w:val="false"/>
          <w:color w:val="000000"/>
          <w:sz w:val="28"/>
        </w:rPr>
        <w:t>
</w:t>
      </w:r>
      <w:r>
        <w:rPr>
          <w:rFonts w:ascii="Times New Roman"/>
          <w:b w:val="false"/>
          <w:i w:val="false"/>
          <w:color w:val="000000"/>
          <w:sz w:val="28"/>
        </w:rPr>
        <w:t>
      3) қызметтiк борышын атқару кезiнде заңдылықты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құжаттарының қорғалуын, сақталуын және мазмұнының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белгіленген мерзімде алмаған құжаттарының сақталуын қамтамасыз ету қағидаттарында жүзеге асырады.</w:t>
      </w:r>
    </w:p>
    <w:bookmarkEnd w:id="210"/>
    <w:bookmarkStart w:name="z1310" w:id="211"/>
    <w:p>
      <w:pPr>
        <w:spacing w:after="0"/>
        <w:ind w:left="0"/>
        <w:jc w:val="left"/>
      </w:pPr>
      <w:r>
        <w:rPr>
          <w:rFonts w:ascii="Times New Roman"/>
          <w:b/>
          <w:i w:val="false"/>
          <w:color w:val="000000"/>
        </w:rPr>
        <w:t xml:space="preserve"> 
4. Жұмыс нәтижелерi</w:t>
      </w:r>
    </w:p>
    <w:bookmarkEnd w:id="211"/>
    <w:bookmarkStart w:name="z1311" w:id="212"/>
    <w:p>
      <w:pPr>
        <w:spacing w:after="0"/>
        <w:ind w:left="0"/>
        <w:jc w:val="both"/>
      </w:pPr>
      <w:r>
        <w:rPr>
          <w:rFonts w:ascii="Times New Roman"/>
          <w:b w:val="false"/>
          <w:i w:val="false"/>
          <w:color w:val="000000"/>
          <w:sz w:val="28"/>
        </w:rPr>
        <w:t>
      18. Мемлекеттік қызмет алушыларға мемлекеттiк қызмет көрсету нәтижелерi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қол жетiмдiлiк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комитетiнің және уәкілетті органдардың жұмыстары бағаланатын мемлекеттiк қызметтердің сапасы және тиімділік көрсеткіштерiнiң нысаналы мәнi жыл сайын Әдiлет министрiнiң тиiстi бұйрығымен бекiтiлiп отырады.</w:t>
      </w:r>
    </w:p>
    <w:bookmarkEnd w:id="212"/>
    <w:bookmarkStart w:name="z1313" w:id="213"/>
    <w:p>
      <w:pPr>
        <w:spacing w:after="0"/>
        <w:ind w:left="0"/>
        <w:jc w:val="left"/>
      </w:pPr>
      <w:r>
        <w:rPr>
          <w:rFonts w:ascii="Times New Roman"/>
          <w:b/>
          <w:i w:val="false"/>
          <w:color w:val="000000"/>
        </w:rPr>
        <w:t xml:space="preserve"> 
5. Шағымдану тәртiбi</w:t>
      </w:r>
    </w:p>
    <w:bookmarkEnd w:id="213"/>
    <w:bookmarkStart w:name="z1314" w:id="214"/>
    <w:p>
      <w:pPr>
        <w:spacing w:after="0"/>
        <w:ind w:left="0"/>
        <w:jc w:val="both"/>
      </w:pPr>
      <w:r>
        <w:rPr>
          <w:rFonts w:ascii="Times New Roman"/>
          <w:b w:val="false"/>
          <w:i w:val="false"/>
          <w:color w:val="000000"/>
          <w:sz w:val="28"/>
        </w:rPr>
        <w:t>
      20. Орталық қызметкерінің әрекетiне (әрекетсiздiгiне) шағым беру тәртiбiн түсiндiру және шағымдарды дайындауға жәрдемдесу үшiн мемлекеттік қызмет алушы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телефондары көрсетiлген орталық басшыларына жүгiнедi.</w:t>
      </w:r>
      <w:r>
        <w:br/>
      </w:r>
      <w:r>
        <w:rPr>
          <w:rFonts w:ascii="Times New Roman"/>
          <w:b w:val="false"/>
          <w:i w:val="false"/>
          <w:color w:val="000000"/>
          <w:sz w:val="28"/>
        </w:rPr>
        <w:t>
</w:t>
      </w:r>
      <w:r>
        <w:rPr>
          <w:rFonts w:ascii="Times New Roman"/>
          <w:b w:val="false"/>
          <w:i w:val="false"/>
          <w:color w:val="000000"/>
          <w:sz w:val="28"/>
        </w:rPr>
        <w:t>
      Шағым беру тәртібі туралы ақпаратты 1414 call- орталығының ақпараттық-анықтамалық қызмет телефоны бойынша, сондай-ақ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демалыс және мереке күндерiн қоспағанда, жұмыс күндерi сағат 13.00-ден 14.30-ға дейiн түскi үзiлiспен, сағат 9.00-ден 17.00-ге дейiн уәкiлеттi органдар басшысының атына берiледi. Уәкiлеттi орган басшыларының телефондары мен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Уәкiлеттi органдардың әрекетiне (әрекетсiздiгiне) шағымдану Қазақстан Республикасы Әдiлет министрлiгi Тiркеу қызметi және құқықтық көмек көрсету комитетiнiң атына демалыс және мереке күндерiн қоспағанда, жұмыс күндерi сағат 13.00-ден 14.30-ға дейiн түскi үзiлiспен, сағат 9.00-ден 17.00-ге дейiн берiледi.</w:t>
      </w:r>
      <w:r>
        <w:br/>
      </w:r>
      <w:r>
        <w:rPr>
          <w:rFonts w:ascii="Times New Roman"/>
          <w:b w:val="false"/>
          <w:i w:val="false"/>
          <w:color w:val="000000"/>
          <w:sz w:val="28"/>
        </w:rPr>
        <w:t>
</w:t>
      </w:r>
      <w:r>
        <w:rPr>
          <w:rFonts w:ascii="Times New Roman"/>
          <w:b w:val="false"/>
          <w:i w:val="false"/>
          <w:color w:val="000000"/>
          <w:sz w:val="28"/>
        </w:rPr>
        <w:t>
      22. Орталық қызметкерлерi тиісті деңгейде қызмет көрсетпеген жағдайда шағым орталықтың немесе «Орталық» РМК басшысының атына беріледі. Орталықтар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РМК-ның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Көрсетiлген мемлекеттік қызмет көрсету нәтижелерiмен келiспеген жағдайда мемлекеттік қызмет алушының заңнамада белгiленген тәртiпте сотқа жүгiнуге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көрсетiлген жағдайда шағымдар ауызша немесе жазбаша нысанда пошта немесе электронды түрде (Қазақстан Республикасы Әдiлет министрлiгiнiң Тiркеу қызметi және құқықтық көмек көрсету комитетiнiң электронды мекенжайына: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тармақтарында</w:t>
      </w:r>
      <w:r>
        <w:rPr>
          <w:rFonts w:ascii="Times New Roman"/>
          <w:b w:val="false"/>
          <w:i w:val="false"/>
          <w:color w:val="000000"/>
          <w:sz w:val="28"/>
        </w:rPr>
        <w:t xml:space="preserve"> көрсетiлген ұйымның кеңсесi арқылы жұмыс күндерi қолма-қол қабылданады.</w:t>
      </w:r>
      <w:r>
        <w:br/>
      </w:r>
      <w:r>
        <w:rPr>
          <w:rFonts w:ascii="Times New Roman"/>
          <w:b w:val="false"/>
          <w:i w:val="false"/>
          <w:color w:val="000000"/>
          <w:sz w:val="28"/>
        </w:rPr>
        <w:t>
</w:t>
      </w:r>
      <w:r>
        <w:rPr>
          <w:rFonts w:ascii="Times New Roman"/>
          <w:b w:val="false"/>
          <w:i w:val="false"/>
          <w:color w:val="000000"/>
          <w:sz w:val="28"/>
        </w:rPr>
        <w:t>
      Қажет жағдайда мемлекеттік қызмет алушылар шағымға уәкiлеттi органдар ұсынған мемлекеттiк қызмет көрсетудің сапасыздығын және орталық қызметкерлерiнiң тиісінше қызмет көрсетпегенін растайтын құжаттарын қоса бередi.</w:t>
      </w:r>
      <w:r>
        <w:br/>
      </w:r>
      <w:r>
        <w:rPr>
          <w:rFonts w:ascii="Times New Roman"/>
          <w:b w:val="false"/>
          <w:i w:val="false"/>
          <w:color w:val="000000"/>
          <w:sz w:val="28"/>
        </w:rPr>
        <w:t>
</w:t>
      </w:r>
      <w:r>
        <w:rPr>
          <w:rFonts w:ascii="Times New Roman"/>
          <w:b w:val="false"/>
          <w:i w:val="false"/>
          <w:color w:val="000000"/>
          <w:sz w:val="28"/>
        </w:rPr>
        <w:t>
      Портал арқылы жүгінгенде электрондық жүгінуді портал арқылы жібергеннен кейін мемлекеттік қызмет алушыға «жеке кабинетінен» уәкілетті органға жүгінуді өңдеу барысында жаңартылатын (жеткізгені туралы белгі, тіркеу, орындау, қарау туралы жауап немесе қараудан бас тарту) жүгіну туралы ақпарат қол жетімді.</w:t>
      </w:r>
      <w:r>
        <w:br/>
      </w:r>
      <w:r>
        <w:rPr>
          <w:rFonts w:ascii="Times New Roman"/>
          <w:b w:val="false"/>
          <w:i w:val="false"/>
          <w:color w:val="000000"/>
          <w:sz w:val="28"/>
        </w:rPr>
        <w:t>
</w:t>
      </w:r>
      <w:r>
        <w:rPr>
          <w:rFonts w:ascii="Times New Roman"/>
          <w:b w:val="false"/>
          <w:i w:val="false"/>
          <w:color w:val="000000"/>
          <w:sz w:val="28"/>
        </w:rPr>
        <w:t>
      Уәкілетті органның жауабы «Заңды және жеке тұлғалардың өтініштерін қарау тәртібі туралы» Қазақстан Республикасы Заңына сәйкес ұсынылады.</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және мерзімде қаралады. Шағымдардың пошта және қолма-қол қабылданғанын растау оларды уәкiлеттi органның немесе орталықтың кеңсесiнде жеке және заңды тұлғалар өтiнiштер журналында тiркеу болып табылады (шағымның екiншi данасында немесе шағымға iлеспе хатта мөртаңба, кiрiс нөмiрi және тiркеу мерзiмi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нөмiрi, күнi, шағымды қабылдаған адамның тегi, байланыс деректерi көрсетiлген талон бередi. Шағымның қаралу нәтижесi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Әдiлет министрлiгiнiң мекенжайы: 010000, Астана қаласы, Орынбор көшесi, № 8 үй.</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 № 43А үй, телефоны: 87172-94-99-95, www.con.gov.kz интернет-ресурсы.</w:t>
      </w:r>
    </w:p>
    <w:bookmarkEnd w:id="214"/>
    <w:bookmarkStart w:name="z609" w:id="215"/>
    <w:p>
      <w:pPr>
        <w:spacing w:after="0"/>
        <w:ind w:left="0"/>
        <w:jc w:val="both"/>
      </w:pPr>
      <w:r>
        <w:rPr>
          <w:rFonts w:ascii="Times New Roman"/>
          <w:b w:val="false"/>
          <w:i w:val="false"/>
          <w:color w:val="000000"/>
          <w:sz w:val="28"/>
        </w:rPr>
        <w:t xml:space="preserve">
«Жылжымайтын мүлiктiң жоқ   </w:t>
      </w:r>
      <w:r>
        <w:br/>
      </w:r>
      <w:r>
        <w:rPr>
          <w:rFonts w:ascii="Times New Roman"/>
          <w:b w:val="false"/>
          <w:i w:val="false"/>
          <w:color w:val="000000"/>
          <w:sz w:val="28"/>
        </w:rPr>
        <w:t>
(бар) екендiгi туралы анықтама</w:t>
      </w:r>
      <w:r>
        <w:br/>
      </w:r>
      <w:r>
        <w:rPr>
          <w:rFonts w:ascii="Times New Roman"/>
          <w:b w:val="false"/>
          <w:i w:val="false"/>
          <w:color w:val="000000"/>
          <w:sz w:val="28"/>
        </w:rPr>
        <w:t xml:space="preserve">
беру»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215"/>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083"/>
        <w:gridCol w:w="3813"/>
        <w:gridCol w:w="2280"/>
        <w:gridCol w:w="2444"/>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25-06-89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25-29-16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56-30-80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24-63-12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w:t>
            </w:r>
            <w:r>
              <w:br/>
            </w:r>
            <w:r>
              <w:rPr>
                <w:rFonts w:ascii="Times New Roman"/>
                <w:b w:val="false"/>
                <w:i w:val="false"/>
                <w:color w:val="000000"/>
                <w:sz w:val="20"/>
              </w:rPr>
              <w:t>
55-19-69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51-31-45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27-03-07</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27-04-72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33-26-35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23-32-71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көщшесі, 47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291-90-72, 291-87-50</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291-88-16 қабылдау бөлмесі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 32-32-95</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610" w:id="216"/>
    <w:p>
      <w:pPr>
        <w:spacing w:after="0"/>
        <w:ind w:left="0"/>
        <w:jc w:val="both"/>
      </w:pPr>
      <w:r>
        <w:rPr>
          <w:rFonts w:ascii="Times New Roman"/>
          <w:b w:val="false"/>
          <w:i w:val="false"/>
          <w:color w:val="000000"/>
          <w:sz w:val="28"/>
        </w:rPr>
        <w:t xml:space="preserve">
«Жылжымайтын мүлiктiң жоқ   </w:t>
      </w:r>
      <w:r>
        <w:br/>
      </w:r>
      <w:r>
        <w:rPr>
          <w:rFonts w:ascii="Times New Roman"/>
          <w:b w:val="false"/>
          <w:i w:val="false"/>
          <w:color w:val="000000"/>
          <w:sz w:val="28"/>
        </w:rPr>
        <w:t xml:space="preserve">
(бар) екендiгi туралы анықтама </w:t>
      </w:r>
      <w:r>
        <w:br/>
      </w:r>
      <w:r>
        <w:rPr>
          <w:rFonts w:ascii="Times New Roman"/>
          <w:b w:val="false"/>
          <w:i w:val="false"/>
          <w:color w:val="000000"/>
          <w:sz w:val="28"/>
        </w:rPr>
        <w:t xml:space="preserve">
беру»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2-қосымшасы          </w:t>
      </w:r>
    </w:p>
    <w:bookmarkEnd w:id="216"/>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25-00-67 8(7162)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2-09-96 8(71638)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2-10-77 8(71644) 2-28-28 8(71644)2-10-77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2-45-94 8(71643) 4-07-22 8(71643)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ауылы </w:t>
            </w:r>
            <w:r>
              <w:br/>
            </w:r>
            <w:r>
              <w:rPr>
                <w:rFonts w:ascii="Times New Roman"/>
                <w:b w:val="false"/>
                <w:i w:val="false"/>
                <w:color w:val="000000"/>
                <w:sz w:val="20"/>
              </w:rPr>
              <w:t>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(71641)2-35-96 8 (71641)2-21-94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(71646)2-37-20 8 (71646)2-37-81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(71636)4-29-97 8 (71636)4-28-91 8 (71636)4-59-28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(71639)2-22-41 8 (71639)2-22-42 8 (71639)2-22-18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(71648)9-00-35 8 (71647)2-22-05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 8 (71632)2-29-43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(71637)2-17-83 8 (71637)2-20-36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(71645)2-00-40 8 (71645)2-00-30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(71651)3-12-30 8 (71651)3-11-98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(7132)98-60-06 8 (7132)98-60-05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(71337)3-20-79 8 (71337)3-10-96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(71331)22-4-13 8 (71331)22-1-14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(71336)26-6-33 8 (71336)26-6-34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(71333)30-2-19 8 (71333)30-2-18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(71346)23-5-83 8 (71334)23-9-87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(71341)22-1-47 8 (71341)22-1-38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(71342)23-4-64 8 (71342)23-4-62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(71332)21-1-81 8 (71332)21-1-82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(71339)22-3-73 8 (71339)22-3-74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 8 (71345)23-5-87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(71335)23-6-10 8 (71335)23-6-11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(7282)24-15-06 8 (7282)24-41-33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(72833)2-35-46 8 (72833)2-35-48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 8 (72773)9-18-20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(72775)4-54-70 8 (72775)4-54-69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(72775)2-34-96 8 (72775)2-34-97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(727)251-74-46 8 (727)251-74-47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(72771)2-56-86 8 (72771)2-56-96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(72834)2-02-07 8 (72834)2-20-92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(72838)2-16-19 8 (72838)2-16-18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(72772)4-79-61 8 (72772)4-79-60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(72839)2-35-80 8 (72839)2-37-14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(72777)2-20-84 8 (72777)2-20-82 8 (72777)2-18-78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(727)388-11-30 8 (72774)2-21-43 8 (72774)2-21-33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(7282)24-49-75 8 (7282)24-40-43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(72835)4-35-38 8 (72835)4-35-18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(72778)2-43-35 8 (72778)2-43-31 8 (72778)2-43-32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w:t>
            </w:r>
            <w:r>
              <w:br/>
            </w:r>
            <w:r>
              <w:rPr>
                <w:rFonts w:ascii="Times New Roman"/>
                <w:b w:val="false"/>
                <w:i w:val="false"/>
                <w:color w:val="000000"/>
                <w:sz w:val="20"/>
              </w:rPr>
              <w:t>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(72633)3-16-76 8 (7262)51-23-24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 2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Байқоныр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w:t>
            </w:r>
            <w:r>
              <w:br/>
            </w:r>
            <w:r>
              <w:rPr>
                <w:rFonts w:ascii="Times New Roman"/>
                <w:b w:val="false"/>
                <w:i w:val="false"/>
                <w:color w:val="000000"/>
                <w:sz w:val="20"/>
              </w:rPr>
              <w:t>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r>
              <w:br/>
            </w:r>
            <w:r>
              <w:rPr>
                <w:rFonts w:ascii="Times New Roman"/>
                <w:b w:val="false"/>
                <w:i w:val="false"/>
                <w:color w:val="000000"/>
                <w:sz w:val="20"/>
              </w:rPr>
              <w:t>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611" w:id="217"/>
    <w:p>
      <w:pPr>
        <w:spacing w:after="0"/>
        <w:ind w:left="0"/>
        <w:jc w:val="both"/>
      </w:pPr>
      <w:r>
        <w:rPr>
          <w:rFonts w:ascii="Times New Roman"/>
          <w:b w:val="false"/>
          <w:i w:val="false"/>
          <w:color w:val="000000"/>
          <w:sz w:val="28"/>
        </w:rPr>
        <w:t xml:space="preserve">
«Жылжымайтын мүлiктiң жоқ (бар)   </w:t>
      </w:r>
      <w:r>
        <w:br/>
      </w:r>
      <w:r>
        <w:rPr>
          <w:rFonts w:ascii="Times New Roman"/>
          <w:b w:val="false"/>
          <w:i w:val="false"/>
          <w:color w:val="000000"/>
          <w:sz w:val="28"/>
        </w:rPr>
        <w:t xml:space="preserve">
екендiгi туралы анықтама беру»   </w:t>
      </w:r>
      <w:r>
        <w:br/>
      </w:r>
      <w:r>
        <w:rPr>
          <w:rFonts w:ascii="Times New Roman"/>
          <w:b w:val="false"/>
          <w:i w:val="false"/>
          <w:color w:val="000000"/>
          <w:sz w:val="28"/>
        </w:rPr>
        <w:t>
мемлекеттiк қызмет көрсету стандартына</w:t>
      </w:r>
      <w:r>
        <w:br/>
      </w:r>
      <w:r>
        <w:rPr>
          <w:rFonts w:ascii="Times New Roman"/>
          <w:b w:val="false"/>
          <w:i w:val="false"/>
          <w:color w:val="000000"/>
          <w:sz w:val="28"/>
        </w:rPr>
        <w:t xml:space="preserve">
3-қосымша             </w:t>
      </w:r>
    </w:p>
    <w:bookmarkEnd w:id="217"/>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(Қазақстан Республикасы Әділет министрлігінің аумақтық органы)</w:t>
      </w:r>
    </w:p>
    <w:p>
      <w:pPr>
        <w:spacing w:after="0"/>
        <w:ind w:left="0"/>
        <w:jc w:val="both"/>
      </w:pPr>
      <w:r>
        <w:rPr>
          <w:rFonts w:ascii="Times New Roman"/>
          <w:b w:val="false"/>
          <w:i w:val="false"/>
          <w:color w:val="000000"/>
          <w:sz w:val="28"/>
        </w:rPr>
        <w:t>Құқықтық кадастардан жылжымайтын мүлікке құқықтарды (құқықтық</w:t>
      </w:r>
      <w:r>
        <w:br/>
      </w:r>
      <w:r>
        <w:rPr>
          <w:rFonts w:ascii="Times New Roman"/>
          <w:b w:val="false"/>
          <w:i w:val="false"/>
          <w:color w:val="000000"/>
          <w:sz w:val="28"/>
        </w:rPr>
        <w:t>
ауыртпалықты) мемлекеттік тіркеу туралы ақпарат алуға</w:t>
      </w:r>
      <w:r>
        <w:br/>
      </w:r>
      <w:r>
        <w:rPr>
          <w:rFonts w:ascii="Times New Roman"/>
          <w:b w:val="false"/>
          <w:i w:val="false"/>
          <w:color w:val="000000"/>
          <w:sz w:val="28"/>
        </w:rPr>
        <w:t>
№ ____________ Сауал</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паспорт деректері (жеке куәлігінің деректері) және жеке тұлғаның тұратын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және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(өкілеттігін куәландыратын құжатының деректері)</w:t>
      </w:r>
      <w:r>
        <w:br/>
      </w:r>
      <w:r>
        <w:rPr>
          <w:rFonts w:ascii="Times New Roman"/>
          <w:b w:val="false"/>
          <w:i w:val="false"/>
          <w:color w:val="000000"/>
          <w:sz w:val="28"/>
        </w:rPr>
        <w:t>
_________________________________________________ атынан әрекет етуші</w:t>
      </w:r>
      <w:r>
        <w:br/>
      </w:r>
      <w:r>
        <w:rPr>
          <w:rFonts w:ascii="Times New Roman"/>
          <w:b w:val="false"/>
          <w:i w:val="false"/>
          <w:color w:val="000000"/>
          <w:sz w:val="28"/>
        </w:rPr>
        <w:t>
      (уәкілетті өкіл толтырылады)</w:t>
      </w:r>
    </w:p>
    <w:p>
      <w:pPr>
        <w:spacing w:after="0"/>
        <w:ind w:left="0"/>
        <w:jc w:val="both"/>
      </w:pPr>
      <w:r>
        <w:rPr>
          <w:rFonts w:ascii="Times New Roman"/>
          <w:b w:val="false"/>
          <w:i w:val="false"/>
          <w:color w:val="000000"/>
          <w:sz w:val="28"/>
        </w:rPr>
        <w:t>Маған беруіңізді сұраймын: керегіне белгі қою</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мүлікке тіркелген құқықтар (ауыртпалықтар) және оның техникалық сипаттамалары туралы анықтаманы;</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мүлкінің жоқ (бар) екендігі туралы анықтаманы;</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мүліктің меншік иесінің (құқық иесі) туралы мәлімет қамтылған техникалық паспортқа қосымша;</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 объектілерінің жоспарын (сызбасын) қоса алғанда тіркеуші орган растаған тіркеу істері құжаттарының көшірмесін.</w:t>
      </w:r>
    </w:p>
    <w:p>
      <w:pPr>
        <w:spacing w:after="0"/>
        <w:ind w:left="0"/>
        <w:jc w:val="both"/>
      </w:pPr>
      <w:r>
        <w:rPr>
          <w:rFonts w:ascii="Times New Roman"/>
          <w:b w:val="false"/>
          <w:i w:val="false"/>
          <w:color w:val="000000"/>
          <w:sz w:val="28"/>
        </w:rPr>
        <w:t>Жылжымайтын мүлік объектісінің түрі _________________________________</w:t>
      </w:r>
      <w:r>
        <w:br/>
      </w:r>
      <w:r>
        <w:rPr>
          <w:rFonts w:ascii="Times New Roman"/>
          <w:b w:val="false"/>
          <w:i w:val="false"/>
          <w:color w:val="000000"/>
          <w:sz w:val="28"/>
        </w:rPr>
        <w:t>
Объектінің тұрған жері ______________________________________________</w:t>
      </w:r>
    </w:p>
    <w:p>
      <w:pPr>
        <w:spacing w:after="0"/>
        <w:ind w:left="0"/>
        <w:jc w:val="both"/>
      </w:pPr>
      <w:r>
        <w:rPr>
          <w:rFonts w:ascii="Times New Roman"/>
          <w:b w:val="false"/>
          <w:i w:val="false"/>
          <w:color w:val="000000"/>
          <w:sz w:val="28"/>
        </w:rPr>
        <w:t>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 / уәкілетті өкілдің Т.А.Ә.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(өтінішті қабылдаған маманның Т.А.Ә. және қолы)</w:t>
      </w:r>
      <w:r>
        <w:br/>
      </w:r>
      <w:r>
        <w:rPr>
          <w:rFonts w:ascii="Times New Roman"/>
          <w:b w:val="false"/>
          <w:i w:val="false"/>
          <w:color w:val="000000"/>
          <w:sz w:val="28"/>
        </w:rPr>
        <w:t>
Өтінішті орындау /қарау/ нәтижесі: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тексерілді: күні ______________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1049" w:id="218"/>
    <w:p>
      <w:pPr>
        <w:spacing w:after="0"/>
        <w:ind w:left="0"/>
        <w:jc w:val="both"/>
      </w:pPr>
      <w:r>
        <w:rPr>
          <w:rFonts w:ascii="Times New Roman"/>
          <w:b w:val="false"/>
          <w:i w:val="false"/>
          <w:color w:val="000000"/>
          <w:sz w:val="28"/>
        </w:rPr>
        <w:t xml:space="preserve">
«Жылжымайтын мүлiктiң жоқ (бар)  </w:t>
      </w:r>
      <w:r>
        <w:br/>
      </w:r>
      <w:r>
        <w:rPr>
          <w:rFonts w:ascii="Times New Roman"/>
          <w:b w:val="false"/>
          <w:i w:val="false"/>
          <w:color w:val="000000"/>
          <w:sz w:val="28"/>
        </w:rPr>
        <w:t xml:space="preserve">
екендiгi туралы анықтама беру»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4-қосымша             </w:t>
      </w:r>
    </w:p>
    <w:bookmarkEnd w:id="218"/>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2402"/>
        <w:gridCol w:w="2269"/>
        <w:gridCol w:w="2403"/>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0" w:id="2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219"/>
    <w:bookmarkStart w:name="z612" w:id="220"/>
    <w:p>
      <w:pPr>
        <w:spacing w:after="0"/>
        <w:ind w:left="0"/>
        <w:jc w:val="left"/>
      </w:pPr>
      <w:r>
        <w:rPr>
          <w:rFonts w:ascii="Times New Roman"/>
          <w:b/>
          <w:i w:val="false"/>
          <w:color w:val="000000"/>
        </w:rPr>
        <w:t xml:space="preserve"> 
«Мiндеттi мемлекеттiк тiркеуге жатпайтын жылжымалы мүлiк кепiлiн тiркеу туралы куәлiктiң телнұсқасын беру» мемлекеттiк қызмет стандарты</w:t>
      </w:r>
    </w:p>
    <w:bookmarkEnd w:id="220"/>
    <w:p>
      <w:pPr>
        <w:spacing w:after="0"/>
        <w:ind w:left="0"/>
        <w:jc w:val="both"/>
      </w:pPr>
      <w:r>
        <w:rPr>
          <w:rFonts w:ascii="Times New Roman"/>
          <w:b w:val="false"/>
          <w:i w:val="false"/>
          <w:color w:val="ff0000"/>
          <w:sz w:val="28"/>
        </w:rPr>
        <w:t xml:space="preserve">      Ескерту. Стандарт алып тасталды - ҚР Үкіметінің 2012.09.06 </w:t>
      </w:r>
      <w:r>
        <w:rPr>
          <w:rFonts w:ascii="Times New Roman"/>
          <w:b w:val="false"/>
          <w:i w:val="false"/>
          <w:color w:val="ff0000"/>
          <w:sz w:val="28"/>
        </w:rPr>
        <w:t>N 1160</w:t>
      </w:r>
      <w:r>
        <w:rPr>
          <w:rFonts w:ascii="Times New Roman"/>
          <w:b w:val="false"/>
          <w:i w:val="false"/>
          <w:color w:val="ff0000"/>
          <w:sz w:val="28"/>
        </w:rPr>
        <w:t>  (алғашқы ресми жарияланған күнінен бастап күнтізбелік он күн өткен соң қолданысқа енгізіледі) Қаулысымен.</w:t>
      </w:r>
    </w:p>
    <w:bookmarkStart w:name="z1054" w:id="2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221"/>
    <w:bookmarkStart w:name="z653" w:id="222"/>
    <w:p>
      <w:pPr>
        <w:spacing w:after="0"/>
        <w:ind w:left="0"/>
        <w:jc w:val="left"/>
      </w:pPr>
      <w:r>
        <w:rPr>
          <w:rFonts w:ascii="Times New Roman"/>
          <w:b/>
          <w:i w:val="false"/>
          <w:color w:val="000000"/>
        </w:rPr>
        <w:t xml:space="preserve"> 
«Мiндеттi мемлекеттiк тiркеуге жатпайтын жылжымалы</w:t>
      </w:r>
      <w:r>
        <w:br/>
      </w:r>
      <w:r>
        <w:rPr>
          <w:rFonts w:ascii="Times New Roman"/>
          <w:b/>
          <w:i w:val="false"/>
          <w:color w:val="000000"/>
        </w:rPr>
        <w:t>
мүлiк кепiлi бойынша анықтама беру»</w:t>
      </w:r>
      <w:r>
        <w:br/>
      </w:r>
      <w:r>
        <w:rPr>
          <w:rFonts w:ascii="Times New Roman"/>
          <w:b/>
          <w:i w:val="false"/>
          <w:color w:val="000000"/>
        </w:rPr>
        <w:t>
мемлекеттiк қызмет стандарты</w:t>
      </w:r>
    </w:p>
    <w:bookmarkEnd w:id="222"/>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54" w:id="223"/>
    <w:p>
      <w:pPr>
        <w:spacing w:after="0"/>
        <w:ind w:left="0"/>
        <w:jc w:val="left"/>
      </w:pPr>
      <w:r>
        <w:rPr>
          <w:rFonts w:ascii="Times New Roman"/>
          <w:b/>
          <w:i w:val="false"/>
          <w:color w:val="000000"/>
        </w:rPr>
        <w:t xml:space="preserve"> 
1. Жалпы ережелер</w:t>
      </w:r>
    </w:p>
    <w:bookmarkEnd w:id="223"/>
    <w:bookmarkStart w:name="z655" w:id="224"/>
    <w:p>
      <w:pPr>
        <w:spacing w:after="0"/>
        <w:ind w:left="0"/>
        <w:jc w:val="both"/>
      </w:pPr>
      <w:r>
        <w:rPr>
          <w:rFonts w:ascii="Times New Roman"/>
          <w:b w:val="false"/>
          <w:i w:val="false"/>
          <w:color w:val="000000"/>
          <w:sz w:val="28"/>
        </w:rPr>
        <w:t>
      1. «Мiндеттi мемлекеттiк тiркеуге жатпайтын жылжымалы мүлiк кепiлi бойынша анықтама беру» мемлекеттiк қызметін (бұдан әрі – мемлекеттік қызмет) «облыстардың, Астана және Алматы қалаларының жылжымайтын мүлiк орталықтары» республикалық мемлекеттiк қазыналық кәсiпорындары және олардың филиалдары (бұдан әрi – уәкiлеттi орган)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Халыққа қызмет көрсету орталықтары (бұдан әрi – орталық) арқылы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көрсету «Жылжымалы мүлiк кепiлiн тiркеу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(бұдан әрi – Заң) және «Ақпараттандыру туралы» Қазақстан Республикасы 2007 жылғы 11 қаңтардағы Заңының 29-бабының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министрлiгiнiң интернет-ресурсында: (www.minjust.kz) «Ақпараттық материалдар» бөлімінде.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қызметті автоматтандыруды бақылау және халыққа қызмет көрсету орталықтарының қызметін үйлестіру комитеті «Халыққа қызмет көрсету орталықтары» республикалық мемлекеттік кәсіпорынының (бұдан әрі – «Орталық» РМК) интернет-ресурсында www.con.gov.kz;</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орталықтың үй жайындағы стендтерде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ақпаратты, сондай-ақ call-орталықтың телефоны (1414) бойынша да алуға болады.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аяқталу нәтижесi жылжымалы мүлiк кепiлiн тiркеу тiзiлiмiнен үзiндi (қағаз тасымалдағышта) немесе қызмет көрсетуден бас тарту туралы жазбаша дәлелдi хабарламаны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және жеке тұлғаларға (бұдан әрi – мемлекеттік қызмет алушыларға)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w:t>
      </w:r>
      <w:r>
        <w:br/>
      </w:r>
      <w:r>
        <w:rPr>
          <w:rFonts w:ascii="Times New Roman"/>
          <w:b w:val="false"/>
          <w:i w:val="false"/>
          <w:color w:val="000000"/>
          <w:sz w:val="28"/>
        </w:rPr>
        <w:t>
</w:t>
      </w:r>
      <w:r>
        <w:rPr>
          <w:rFonts w:ascii="Times New Roman"/>
          <w:b w:val="false"/>
          <w:i w:val="false"/>
          <w:color w:val="000000"/>
          <w:sz w:val="28"/>
        </w:rPr>
        <w:t>
      1) мемлекеттік қызмет көрсету екі жұмыс күні ішінде көрсетіледі және дайын құжаттарды беру жазбаша өтініш түскен сәттен бастап (құжаттарды қабылдау және беру мемлекеттік қызмет көрсетудің мерзіміне кірмейді) екінші жұмыс күнінде жүргізіледі.</w:t>
      </w:r>
      <w:r>
        <w:br/>
      </w:r>
      <w:r>
        <w:rPr>
          <w:rFonts w:ascii="Times New Roman"/>
          <w:b w:val="false"/>
          <w:i w:val="false"/>
          <w:color w:val="000000"/>
          <w:sz w:val="28"/>
        </w:rPr>
        <w:t>
</w:t>
      </w:r>
      <w:r>
        <w:rPr>
          <w:rFonts w:ascii="Times New Roman"/>
          <w:b w:val="false"/>
          <w:i w:val="false"/>
          <w:color w:val="000000"/>
          <w:sz w:val="28"/>
        </w:rPr>
        <w:t>
      2) құжаттарды тапсырған кезде кезек күтудiң рұқсат берiлген ең ұзақ уақыты (мемлекеттiк қызметтi алу үшiн өтiнiш беру) 20 минуттан;</w:t>
      </w:r>
      <w:r>
        <w:br/>
      </w:r>
      <w:r>
        <w:rPr>
          <w:rFonts w:ascii="Times New Roman"/>
          <w:b w:val="false"/>
          <w:i w:val="false"/>
          <w:color w:val="000000"/>
          <w:sz w:val="28"/>
        </w:rPr>
        <w:t>
</w:t>
      </w:r>
      <w:r>
        <w:rPr>
          <w:rFonts w:ascii="Times New Roman"/>
          <w:b w:val="false"/>
          <w:i w:val="false"/>
          <w:color w:val="000000"/>
          <w:sz w:val="28"/>
        </w:rPr>
        <w:t>
      3) өтiнiш берген күнi сол жерде көрсетiлетiн мемлекеттiк қызметтi алушыға қызмет көрсетудiң рұқсат берiлген ең ұзақ уақыты 20 минуттан;</w:t>
      </w:r>
      <w:r>
        <w:br/>
      </w:r>
      <w:r>
        <w:rPr>
          <w:rFonts w:ascii="Times New Roman"/>
          <w:b w:val="false"/>
          <w:i w:val="false"/>
          <w:color w:val="000000"/>
          <w:sz w:val="28"/>
        </w:rPr>
        <w:t>
</w:t>
      </w:r>
      <w:r>
        <w:rPr>
          <w:rFonts w:ascii="Times New Roman"/>
          <w:b w:val="false"/>
          <w:i w:val="false"/>
          <w:color w:val="000000"/>
          <w:sz w:val="28"/>
        </w:rPr>
        <w:t>
      4) дайын құжаттарды алу кезiнде кезек күтудiң рұқсат берiлген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Жылжымалы мүлiк кепiлi бойынша ақпараттық қызмет көрсеткені үшін төлем алым төлеген күні қолданылған бір айлық есептік көрсеткіштің 50 пайызын құрайды және уәкілетті органның есеп шотына қолма-қол немесе қолма-қолсыз нысанда енгізіледі.</w:t>
      </w:r>
      <w:r>
        <w:br/>
      </w:r>
      <w:r>
        <w:rPr>
          <w:rFonts w:ascii="Times New Roman"/>
          <w:b w:val="false"/>
          <w:i w:val="false"/>
          <w:color w:val="000000"/>
          <w:sz w:val="28"/>
        </w:rPr>
        <w:t>
</w:t>
      </w:r>
      <w:r>
        <w:rPr>
          <w:rFonts w:ascii="Times New Roman"/>
          <w:b w:val="false"/>
          <w:i w:val="false"/>
          <w:color w:val="000000"/>
          <w:sz w:val="28"/>
        </w:rPr>
        <w:t xml:space="preserve">
      Өзінің iс жүргiзуiндегi iстер бойынша прокуратура, сот органдарының, анықтау және тергеу органдарының, сондай-ақ жылжымалы мүлiк кепiлiн тiркеудi бақылауды жүзеге асыруға уәкiлеттi мемлекеттiк органдардың және кепiлдiң тiзiлiмiне көшiрменi тегiн алу құқығы Қазақстан Республикасының заңнамалық актiлерiмен берiлген басқа да тұлғалардың сұрау салуы бойынша төлемақы алынбастан кепiлдiң тiзiлiмiнен үзiндi берiледi. </w:t>
      </w:r>
      <w:r>
        <w:br/>
      </w:r>
      <w:r>
        <w:rPr>
          <w:rFonts w:ascii="Times New Roman"/>
          <w:b w:val="false"/>
          <w:i w:val="false"/>
          <w:color w:val="000000"/>
          <w:sz w:val="28"/>
        </w:rPr>
        <w:t>
</w:t>
      </w:r>
      <w:r>
        <w:rPr>
          <w:rFonts w:ascii="Times New Roman"/>
          <w:b w:val="false"/>
          <w:i w:val="false"/>
          <w:color w:val="000000"/>
          <w:sz w:val="28"/>
        </w:rPr>
        <w:t>
      9. Орталықтардағы жұмыс кестесі еңбек заңнамасына сәйкес демалыс және мейрам күндерiн қоспағанда, дүйсебiден сенбi күндi қоса алғанда, күн сайын сағат 9.00-ден сағат 20.00-ге дейiн түскі үзiлiссiз, орталықтың белгiленген жұмыс кестесiне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жеделдетiлген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бекітілген кестеге сәйкес, бірақ бір елді мекенде кемінде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 дене мүмкіндігі шектеулі адамдар үшін жағдайлар көзделген, мемлекеттік қызметті алушының мекенжайы бойынша орталықтың ғимаратында көрсетіледі.</w:t>
      </w:r>
      <w:r>
        <w:br/>
      </w:r>
      <w:r>
        <w:rPr>
          <w:rFonts w:ascii="Times New Roman"/>
          <w:b w:val="false"/>
          <w:i w:val="false"/>
          <w:color w:val="000000"/>
          <w:sz w:val="28"/>
        </w:rPr>
        <w:t>
</w:t>
      </w:r>
      <w:r>
        <w:rPr>
          <w:rFonts w:ascii="Times New Roman"/>
          <w:b w:val="false"/>
          <w:i w:val="false"/>
          <w:color w:val="000000"/>
          <w:sz w:val="28"/>
        </w:rPr>
        <w:t>
      Залда анықтама бюросы, күту креслосы, үлгі бланкілер толтырылған ақпараттық стенді орналасқан.</w:t>
      </w:r>
    </w:p>
    <w:bookmarkEnd w:id="224"/>
    <w:bookmarkStart w:name="z677" w:id="225"/>
    <w:p>
      <w:pPr>
        <w:spacing w:after="0"/>
        <w:ind w:left="0"/>
        <w:jc w:val="left"/>
      </w:pPr>
      <w:r>
        <w:rPr>
          <w:rFonts w:ascii="Times New Roman"/>
          <w:b/>
          <w:i w:val="false"/>
          <w:color w:val="000000"/>
        </w:rPr>
        <w:t xml:space="preserve"> 
2. Мемлекеттiк қызмет көрсету тәртiбi</w:t>
      </w:r>
    </w:p>
    <w:bookmarkEnd w:id="225"/>
    <w:bookmarkStart w:name="z678" w:id="226"/>
    <w:p>
      <w:pPr>
        <w:spacing w:after="0"/>
        <w:ind w:left="0"/>
        <w:jc w:val="both"/>
      </w:pPr>
      <w:r>
        <w:rPr>
          <w:rFonts w:ascii="Times New Roman"/>
          <w:b w:val="false"/>
          <w:i w:val="false"/>
          <w:color w:val="000000"/>
          <w:sz w:val="28"/>
        </w:rPr>
        <w:t>
      11. Мемлекеттік қызметті алушы мемлекеттiк қызметті алу үшiн жеке басын куәландыратын құжатты және мынадай құжаттарды:</w:t>
      </w:r>
      <w:r>
        <w:br/>
      </w:r>
      <w:r>
        <w:rPr>
          <w:rFonts w:ascii="Times New Roman"/>
          <w:b w:val="false"/>
          <w:i w:val="false"/>
          <w:color w:val="000000"/>
          <w:sz w:val="28"/>
        </w:rPr>
        <w:t>
</w:t>
      </w:r>
      <w:r>
        <w:rPr>
          <w:rFonts w:ascii="Times New Roman"/>
          <w:b w:val="false"/>
          <w:i w:val="false"/>
          <w:color w:val="000000"/>
          <w:sz w:val="28"/>
        </w:rPr>
        <w:t>
      1) уәкiлеттi органның атауы, сұралып отырған ақпараттың түрi, мемлекеттік қызмет алушының (уәкілетті өкілінің) деректерi, жеке тұлғаның тұратын жерi, заңды тұлғаның атауы мен деректерi көрсетiлген жазбаша сауалды;</w:t>
      </w:r>
      <w:r>
        <w:br/>
      </w:r>
      <w:r>
        <w:rPr>
          <w:rFonts w:ascii="Times New Roman"/>
          <w:b w:val="false"/>
          <w:i w:val="false"/>
          <w:color w:val="000000"/>
          <w:sz w:val="28"/>
        </w:rPr>
        <w:t>
</w:t>
      </w:r>
      <w:r>
        <w:rPr>
          <w:rFonts w:ascii="Times New Roman"/>
          <w:b w:val="false"/>
          <w:i w:val="false"/>
          <w:color w:val="000000"/>
          <w:sz w:val="28"/>
        </w:rPr>
        <w:t>
      2) мемлекеттік қызмет алушының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3) заңнамада белгiленген жағдайларда өкiлдiң өкiлеттiктерiн куәландыратын құжатты;</w:t>
      </w:r>
      <w:r>
        <w:br/>
      </w:r>
      <w:r>
        <w:rPr>
          <w:rFonts w:ascii="Times New Roman"/>
          <w:b w:val="false"/>
          <w:i w:val="false"/>
          <w:color w:val="000000"/>
          <w:sz w:val="28"/>
        </w:rPr>
        <w:t>
</w:t>
      </w:r>
      <w:r>
        <w:rPr>
          <w:rFonts w:ascii="Times New Roman"/>
          <w:b w:val="false"/>
          <w:i w:val="false"/>
          <w:color w:val="000000"/>
          <w:sz w:val="28"/>
        </w:rPr>
        <w:t>
      4) анықтама бергені үшiн төлем туралы құжатты ұсынады.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 туралы мемлекеттік ақпараттық жүйелерде қамтылған мәліметті орталықтың қызметкері тиісті мемлекеттік ақпараттық жүйеден орталықтың ақпараттық жүйесі арқылы уәкілетті тұлғаның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қабылдаған кезде осы тармақтың  </w:t>
      </w:r>
      <w:r>
        <w:rPr>
          <w:rFonts w:ascii="Times New Roman"/>
          <w:b w:val="false"/>
          <w:i w:val="false"/>
          <w:color w:val="000000"/>
          <w:sz w:val="28"/>
        </w:rPr>
        <w:t xml:space="preserve">2) тармақшасында </w:t>
      </w:r>
      <w:r>
        <w:rPr>
          <w:rFonts w:ascii="Times New Roman"/>
          <w:b w:val="false"/>
          <w:i w:val="false"/>
          <w:color w:val="000000"/>
          <w:sz w:val="28"/>
        </w:rPr>
        <w:t>көрсетілген құжаттарды мемлекеттік органның мемлекеттік ақпараттық жүйесінен берілген мәліметтермен салыстырып тексереді, содан кейін ол құжаттарды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12. Бланкiлер күту залындағы арнайы тағанда орналастырылады, не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сұралып отырған мемлекеттiк қызмет көрсету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 қабылдаған орталық инспекторының тегi, аты, әкесiнiң аты көрсетiлген тиiстi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көрсетілген тиісті құжаттарды қабылданағы туралы қолхат берiледi;</w:t>
      </w:r>
      <w:r>
        <w:br/>
      </w:r>
      <w:r>
        <w:rPr>
          <w:rFonts w:ascii="Times New Roman"/>
          <w:b w:val="false"/>
          <w:i w:val="false"/>
          <w:color w:val="000000"/>
          <w:sz w:val="28"/>
        </w:rPr>
        <w:t>
</w:t>
      </w:r>
      <w:r>
        <w:rPr>
          <w:rFonts w:ascii="Times New Roman"/>
          <w:b w:val="false"/>
          <w:i w:val="false"/>
          <w:color w:val="000000"/>
          <w:sz w:val="28"/>
        </w:rPr>
        <w:t>
      15. Дайын құжаттарды мемлекеттік қызмет алушыға берудi орталық инспекторы «терезе» арқылы күн сайын мерзiмi көрсетiлген қолхат негiзiнде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 алушыдан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құжаттың бірін ұсынбаған жағдайда, орталық құжатты қабылдаудан бас тартады.</w:t>
      </w:r>
      <w:r>
        <w:br/>
      </w:r>
      <w:r>
        <w:rPr>
          <w:rFonts w:ascii="Times New Roman"/>
          <w:b w:val="false"/>
          <w:i w:val="false"/>
          <w:color w:val="000000"/>
          <w:sz w:val="28"/>
        </w:rPr>
        <w:t>
</w:t>
      </w:r>
      <w:r>
        <w:rPr>
          <w:rFonts w:ascii="Times New Roman"/>
          <w:b w:val="false"/>
          <w:i w:val="false"/>
          <w:color w:val="000000"/>
          <w:sz w:val="28"/>
        </w:rPr>
        <w:t>
      Орталық қызметкері құжатты қабылдаудан бас тартқанда мемлекеттік қызмет алушыға жетіспейтін құжаттарды көрсете қолхат береді.</w:t>
      </w:r>
      <w:r>
        <w:br/>
      </w:r>
      <w:r>
        <w:rPr>
          <w:rFonts w:ascii="Times New Roman"/>
          <w:b w:val="false"/>
          <w:i w:val="false"/>
          <w:color w:val="000000"/>
          <w:sz w:val="28"/>
        </w:rPr>
        <w:t>
</w:t>
      </w:r>
      <w:r>
        <w:rPr>
          <w:rFonts w:ascii="Times New Roman"/>
          <w:b w:val="false"/>
          <w:i w:val="false"/>
          <w:color w:val="000000"/>
          <w:sz w:val="28"/>
        </w:rPr>
        <w:t>
      Қызмет көрсетудiң бекiтiлген мерзiмiнде уәкiлеттi орган кейiннен мемлекеттік қызмет алушыға (мемлекеттік қызмет алушының уәкiлеттi өкiлiне) ұсыну үшiн орталыққа бас тартудың себебiн көрсетiп хабарлама және ақпараттық қызмет үшiн төлемақысын растайтын құжаттың түпнұсқасын жолдайды.</w:t>
      </w:r>
      <w:r>
        <w:br/>
      </w:r>
      <w:r>
        <w:rPr>
          <w:rFonts w:ascii="Times New Roman"/>
          <w:b w:val="false"/>
          <w:i w:val="false"/>
          <w:color w:val="000000"/>
          <w:sz w:val="28"/>
        </w:rPr>
        <w:t>
</w:t>
      </w:r>
      <w:r>
        <w:rPr>
          <w:rFonts w:ascii="Times New Roman"/>
          <w:b w:val="false"/>
          <w:i w:val="false"/>
          <w:color w:val="000000"/>
          <w:sz w:val="28"/>
        </w:rPr>
        <w:t>
      Төлемақысын растайтын құжатты мемлекеттік қызметті алушы ақпараттық қызмет алу үшiн қайтадан сұрау бергенде немесе уәкiлеттi орган төленген соманы қайтару үшiн ұсына алуы мүмкін.</w:t>
      </w:r>
    </w:p>
    <w:bookmarkEnd w:id="226"/>
    <w:bookmarkStart w:name="z1333" w:id="227"/>
    <w:p>
      <w:pPr>
        <w:spacing w:after="0"/>
        <w:ind w:left="0"/>
        <w:jc w:val="left"/>
      </w:pPr>
      <w:r>
        <w:rPr>
          <w:rFonts w:ascii="Times New Roman"/>
          <w:b/>
          <w:i w:val="false"/>
          <w:color w:val="000000"/>
        </w:rPr>
        <w:t xml:space="preserve"> 
3. Жұмыс қағидаттары</w:t>
      </w:r>
    </w:p>
    <w:bookmarkEnd w:id="227"/>
    <w:bookmarkStart w:name="z1334" w:id="228"/>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w:t>
      </w:r>
      <w:r>
        <w:rPr>
          <w:rFonts w:ascii="Times New Roman"/>
          <w:b w:val="false"/>
          <w:i w:val="false"/>
          <w:color w:val="000000"/>
          <w:sz w:val="28"/>
        </w:rPr>
        <w:t>
      1) әдептiлiк;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толымды ақпарат ұсыну, адамның конституциялық құқықтарын сақтау;</w:t>
      </w:r>
      <w:r>
        <w:br/>
      </w:r>
      <w:r>
        <w:rPr>
          <w:rFonts w:ascii="Times New Roman"/>
          <w:b w:val="false"/>
          <w:i w:val="false"/>
          <w:color w:val="000000"/>
          <w:sz w:val="28"/>
        </w:rPr>
        <w:t>
</w:t>
      </w:r>
      <w:r>
        <w:rPr>
          <w:rFonts w:ascii="Times New Roman"/>
          <w:b w:val="false"/>
          <w:i w:val="false"/>
          <w:color w:val="000000"/>
          <w:sz w:val="28"/>
        </w:rPr>
        <w:t>
      3) қызметтiк борышын атқару кезiнде заңдылықты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құжаттарының қорғалуын, сақталуын және мазмұнының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белгіленген мерзімде алмаған құжаттарының сақталуын қамтамасыз ету қағидаттарында жүзеге асырады.</w:t>
      </w:r>
    </w:p>
    <w:bookmarkEnd w:id="228"/>
    <w:bookmarkStart w:name="z1340" w:id="229"/>
    <w:p>
      <w:pPr>
        <w:spacing w:after="0"/>
        <w:ind w:left="0"/>
        <w:jc w:val="left"/>
      </w:pPr>
      <w:r>
        <w:rPr>
          <w:rFonts w:ascii="Times New Roman"/>
          <w:b/>
          <w:i w:val="false"/>
          <w:color w:val="000000"/>
        </w:rPr>
        <w:t xml:space="preserve"> 
4. Жұмыс нәтижелерi</w:t>
      </w:r>
    </w:p>
    <w:bookmarkEnd w:id="229"/>
    <w:bookmarkStart w:name="z1341" w:id="230"/>
    <w:p>
      <w:pPr>
        <w:spacing w:after="0"/>
        <w:ind w:left="0"/>
        <w:jc w:val="both"/>
      </w:pPr>
      <w:r>
        <w:rPr>
          <w:rFonts w:ascii="Times New Roman"/>
          <w:b w:val="false"/>
          <w:i w:val="false"/>
          <w:color w:val="000000"/>
          <w:sz w:val="28"/>
        </w:rPr>
        <w:t>
      18. Мемлекеттік қызмет алушыларға мемлекеттiк қызмет көрсету нәтижелерi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жетiмдiлiк көрсеткiштерiмен өлшенедi.</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 мен уәкiлеттi органдардың жұмыстары бағаланатын мемлекеттiк қызметтiң сапасы және тиімділік көрсеткiштерiнiң нысаналы мәнi жыл сайын Әдiлет министрiнiң тиiстi бұйрығымен бекiтiлiп отырады.</w:t>
      </w:r>
    </w:p>
    <w:bookmarkEnd w:id="230"/>
    <w:bookmarkStart w:name="z1343" w:id="231"/>
    <w:p>
      <w:pPr>
        <w:spacing w:after="0"/>
        <w:ind w:left="0"/>
        <w:jc w:val="left"/>
      </w:pPr>
      <w:r>
        <w:rPr>
          <w:rFonts w:ascii="Times New Roman"/>
          <w:b/>
          <w:i w:val="false"/>
          <w:color w:val="000000"/>
        </w:rPr>
        <w:t xml:space="preserve"> 
5. Шағымдану тәртiбi</w:t>
      </w:r>
    </w:p>
    <w:bookmarkEnd w:id="231"/>
    <w:bookmarkStart w:name="z1344" w:id="232"/>
    <w:p>
      <w:pPr>
        <w:spacing w:after="0"/>
        <w:ind w:left="0"/>
        <w:jc w:val="both"/>
      </w:pPr>
      <w:r>
        <w:rPr>
          <w:rFonts w:ascii="Times New Roman"/>
          <w:b w:val="false"/>
          <w:i w:val="false"/>
          <w:color w:val="000000"/>
          <w:sz w:val="28"/>
        </w:rPr>
        <w:t>
      20. Орталық инспекторының әрекетiне (әрекетсiздiгiне) шағым беру тәртiбiн түсiндiру және өтiнiштердi дайындауға жәрдемдесу үшiн мемлекеттік қызмет алушы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телефондары көрсетiлген орталық басшыларына жүгiнедi.</w:t>
      </w:r>
      <w:r>
        <w:br/>
      </w:r>
      <w:r>
        <w:rPr>
          <w:rFonts w:ascii="Times New Roman"/>
          <w:b w:val="false"/>
          <w:i w:val="false"/>
          <w:color w:val="000000"/>
          <w:sz w:val="28"/>
        </w:rPr>
        <w:t>
</w:t>
      </w:r>
      <w:r>
        <w:rPr>
          <w:rFonts w:ascii="Times New Roman"/>
          <w:b w:val="false"/>
          <w:i w:val="false"/>
          <w:color w:val="000000"/>
          <w:sz w:val="28"/>
        </w:rPr>
        <w:t>
      Орталық қызметкерінің әрекетiне (әрекетсiздiгiне) шағым беру тәртібі туралы ақпаратты 1414 call-орталық қызметінің ақпараттық-анықтамалық телефоны бойынша немесе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 және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Көрсетiлген қызмет нәтижелерiмен келiспеген жағдайда шағым уәкiлеттi органдар басшысының атына демалыс және мереке күндерiн қоспағанда, жұмыс күндерi сағат 13.00-ден 14.30-ға дейiн түскi үзiлiспен, сағат 9.00-ден 17.00-ге дейiн берiледi. Уәкiлеттi орган басшыларының телефондары мен мекенжайлары осы стандарттың 1-қосымшасында көрсетiлген.</w:t>
      </w:r>
      <w:r>
        <w:br/>
      </w:r>
      <w:r>
        <w:rPr>
          <w:rFonts w:ascii="Times New Roman"/>
          <w:b w:val="false"/>
          <w:i w:val="false"/>
          <w:color w:val="000000"/>
          <w:sz w:val="28"/>
        </w:rPr>
        <w:t>
</w:t>
      </w:r>
      <w:r>
        <w:rPr>
          <w:rFonts w:ascii="Times New Roman"/>
          <w:b w:val="false"/>
          <w:i w:val="false"/>
          <w:color w:val="000000"/>
          <w:sz w:val="28"/>
        </w:rPr>
        <w:t>
      Уәкiлеттi органдардың әрекетiне (әрекетсiздiгiне) шағымдану Қазақстан Республикасы Әдiлет министрлiгi Тiркеу қызметi және құқықтық көмек көрсету комитетiнiң атына демалыс және мереке күндерiн қоспағанда, жұмыс күндерi сағат 13.00-ден 14.30-ға дейiн түскi үзiлiспен, сағат 9.00-ден 17.00-ге дейiн берiледi.</w:t>
      </w:r>
      <w:r>
        <w:br/>
      </w:r>
      <w:r>
        <w:rPr>
          <w:rFonts w:ascii="Times New Roman"/>
          <w:b w:val="false"/>
          <w:i w:val="false"/>
          <w:color w:val="000000"/>
          <w:sz w:val="28"/>
        </w:rPr>
        <w:t>
</w:t>
      </w:r>
      <w:r>
        <w:rPr>
          <w:rFonts w:ascii="Times New Roman"/>
          <w:b w:val="false"/>
          <w:i w:val="false"/>
          <w:color w:val="000000"/>
          <w:sz w:val="28"/>
        </w:rPr>
        <w:t>
      22. Орталық қызметкерлерi тиісті деңгейде қызмет көрсетпеген жағдайда шағым орталықтың немесе «Орталық» РМК басшысының атына беріледі. Орталықтар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РМК-ның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Көрсетiлген қызмет көрсету нәтижелерiмен келiспеген жағдайда мемлекеттік қызмет алушының заңнамада белгiленген тәртiппен сотқа жүгiнуге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заңда көрсетiлген жағдайда шағымдар ауызша немесе жазбаша нысанда пошта немесе электронды түрде (Қазақстан Республикасы Әдiлет министрлiгiнiң Тiркеу қызметi және құқықтық көмек көрсету комитетiнiң электронды мекен-жайына: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көрсетiлген ұйымның кеңсесi арқылы жұмыс күндерi қолма-қол қабылданады.</w:t>
      </w:r>
      <w:r>
        <w:br/>
      </w:r>
      <w:r>
        <w:rPr>
          <w:rFonts w:ascii="Times New Roman"/>
          <w:b w:val="false"/>
          <w:i w:val="false"/>
          <w:color w:val="000000"/>
          <w:sz w:val="28"/>
        </w:rPr>
        <w:t>
</w:t>
      </w:r>
      <w:r>
        <w:rPr>
          <w:rFonts w:ascii="Times New Roman"/>
          <w:b w:val="false"/>
          <w:i w:val="false"/>
          <w:color w:val="000000"/>
          <w:sz w:val="28"/>
        </w:rPr>
        <w:t>
      Қажет жағдайда мемлекеттік қызмет алушылар шағымға уәкiлеттi органдар ұсынған мемлекеттiк қызмет көрсетудің сапасыздығын және орталық қызметкерлерiнiң тиісінше қызмет көрсетпегенін растайтын құжаттарын қоса бередi.</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және мерзімде қаралады. Шағымдардың пошта және қолма-қол қабылданғанын растау оларды уәкiлеттi органның немесе орталықтың кеңсесiнде жеке және заңды тұлғалар өтiнiштер журналында тiркеу болып табылады (шағымның екiншi данасында немесе шағымға iлеспе хатта мөртаңба, кiрiс нөмiрi және тiркеу мерзiмi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нөмiрi, күнi, шағымды қабылдаған адамның тегi, байланыс деректерi көрсетiлген талон бередi. Шағымның қаралу нәтижесi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Әдiлет министрлiгiнiң мекенжайы: 010000, Астана қаласы, Орынбор көшесi, № 8 үй.</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 № 43А үй, телефоны: 87172-94-99-95, www.con.gov.kz интернет-ресурсы.</w:t>
      </w:r>
    </w:p>
    <w:bookmarkEnd w:id="232"/>
    <w:bookmarkStart w:name="z692" w:id="233"/>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w:t>
      </w:r>
      <w:r>
        <w:br/>
      </w:r>
      <w:r>
        <w:rPr>
          <w:rFonts w:ascii="Times New Roman"/>
          <w:b w:val="false"/>
          <w:i w:val="false"/>
          <w:color w:val="000000"/>
          <w:sz w:val="28"/>
        </w:rPr>
        <w:t xml:space="preserve">
мүлiк кепiлi бойынша анықтама </w:t>
      </w:r>
      <w:r>
        <w:br/>
      </w:r>
      <w:r>
        <w:rPr>
          <w:rFonts w:ascii="Times New Roman"/>
          <w:b w:val="false"/>
          <w:i w:val="false"/>
          <w:color w:val="000000"/>
          <w:sz w:val="28"/>
        </w:rPr>
        <w:t xml:space="preserve">
беру»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233"/>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4301"/>
        <w:gridCol w:w="2969"/>
        <w:gridCol w:w="2823"/>
        <w:gridCol w:w="2450"/>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нөмiрi</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нөмiрi</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23-32-58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40-21-91</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108 «а» 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55-73-13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55-73-07</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көшесi, 76-үй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27-33-93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27-33-91</w:t>
            </w:r>
          </w:p>
        </w:tc>
      </w:tr>
      <w:tr>
        <w:trPr>
          <w:trHeight w:val="4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көшесi, 96 «б» 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45-15-19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45-15-34</w:t>
            </w:r>
          </w:p>
        </w:tc>
      </w:tr>
      <w:tr>
        <w:trPr>
          <w:trHeight w:val="4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Буров көшесi, 51-үй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53-79-73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53-79-99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Театральная көшесi, 16/2-үй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50-91-96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51-10-44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жылжымайтын-мүлiк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көшесi, 69-үй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45-56-48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45-58-22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Ленин көшесi, 72/2-үй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56-51-34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56-56-63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Досжанов көшесi, 84-үй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50-62-87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50-63-45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Скатков көшесi, 96-үй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23-07-34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23-03-84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59-үй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50-45-26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50-76-11</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көшесi, 24-үй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32-19-86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32-03-24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Көшеков көшесi, 10-үй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33-38-38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33-96-30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54-12-72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53-50-53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378-46-50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көшесi, 149-үй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37-99-12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37-65-58</w:t>
            </w:r>
          </w:p>
        </w:tc>
      </w:tr>
    </w:tbl>
    <w:bookmarkStart w:name="z693" w:id="234"/>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w:t>
      </w:r>
      <w:r>
        <w:br/>
      </w:r>
      <w:r>
        <w:rPr>
          <w:rFonts w:ascii="Times New Roman"/>
          <w:b w:val="false"/>
          <w:i w:val="false"/>
          <w:color w:val="000000"/>
          <w:sz w:val="28"/>
        </w:rPr>
        <w:t xml:space="preserve">
мүлiк кепiлi бойынша анықтама </w:t>
      </w:r>
      <w:r>
        <w:br/>
      </w:r>
      <w:r>
        <w:rPr>
          <w:rFonts w:ascii="Times New Roman"/>
          <w:b w:val="false"/>
          <w:i w:val="false"/>
          <w:color w:val="000000"/>
          <w:sz w:val="28"/>
        </w:rPr>
        <w:t xml:space="preserve">
беру»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234"/>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25-00-67 8(7162)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2-09-96 8(71638)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2-10-77 8(71644) 2-28-28 8(71644)2-10-77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2-45-94 8(71643) 4-07-22 8(71643)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ауылы </w:t>
            </w:r>
            <w:r>
              <w:br/>
            </w:r>
            <w:r>
              <w:rPr>
                <w:rFonts w:ascii="Times New Roman"/>
                <w:b w:val="false"/>
                <w:i w:val="false"/>
                <w:color w:val="000000"/>
                <w:sz w:val="20"/>
              </w:rPr>
              <w:t>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(71641)2-35-96 8 (71641)2-21-94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(71646)2-37-20 8 (71646)2-37-81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(71636)4-29-97 8 (71636)4-28-91 8 (71636)4-59-28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(71639)2-22-41 8 (71639)2-22-42 8 (71639)2-22-18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(71648)9-00-35 8 (71647)2-22-05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 8 (71632)2-29-43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(71637)2-17-83 8 (71637)2-20-36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(71645)2-00-40 8 (71645)2-00-30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(71651)3-12-30 8 (71651)3-11-98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(7132)98-60-06 8 (7132)98-60-05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(71337)3-20-79 8 (71337)3-10-96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(71331)22-4-13 8 (71331)22-1-14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(71336)26-6-33 8 (71336)26-6-34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(71333)30-2-19 8 (71333)30-2-18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(71346)23-5-83 8 (71334)23-9-87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(71341)22-1-47 8 (71341)22-1-38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(71342)23-4-64 8 (71342)23-4-62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(71332)21-1-81 8 (71332)21-1-82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(71339)22-3-73 8 (71339)22-3-74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 8 (71345)23-5-87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(71335)23-6-10 8 (71335)23-6-11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(7282)24-15-06 8 (7282)24-41-33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(72833)2-35-46 8 (72833)2-35-48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 8 (72773)9-18-20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(72775)4-54-70 8 (72775)4-54-69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(72775)2-34-96 8 (72775)2-34-97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(727)251-74-46 8 (727)251-74-47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(72771)2-56-86 8 (72771)2-56-96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(72834)2-02-07 8 (72834)2-20-92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(72838)2-16-19 8 (72838)2-16-18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(72772)4-79-61 8 (72772)4-79-60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(72839)2-35-80 8 (72839)2-37-14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(72777)2-20-84 8 (72777)2-20-82 8 (72777)2-18-78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(727)388-11-30 8 (72774)2-21-43 8 (72774)2-21-33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(7282)24-49-75 8 (7282)24-40-43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(72835)4-35-38 8 (72835)4-35-18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(72778)2-43-35 8 (72778)2-43-31 8 (72778)2-43-32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w:t>
            </w:r>
            <w:r>
              <w:br/>
            </w:r>
            <w:r>
              <w:rPr>
                <w:rFonts w:ascii="Times New Roman"/>
                <w:b w:val="false"/>
                <w:i w:val="false"/>
                <w:color w:val="000000"/>
                <w:sz w:val="20"/>
              </w:rPr>
              <w:t>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(72633)3-16-76 8 (7262)51-23-24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 2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Байқоныр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r>
              <w:br/>
            </w:r>
            <w:r>
              <w:rPr>
                <w:rFonts w:ascii="Times New Roman"/>
                <w:b w:val="false"/>
                <w:i w:val="false"/>
                <w:color w:val="000000"/>
                <w:sz w:val="20"/>
              </w:rPr>
              <w:t>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694" w:id="235"/>
    <w:p>
      <w:pPr>
        <w:spacing w:after="0"/>
        <w:ind w:left="0"/>
        <w:jc w:val="both"/>
      </w:pPr>
      <w:r>
        <w:rPr>
          <w:rFonts w:ascii="Times New Roman"/>
          <w:b w:val="false"/>
          <w:i w:val="false"/>
          <w:color w:val="000000"/>
          <w:sz w:val="28"/>
        </w:rPr>
        <w:t xml:space="preserve">
«Мiндеттi мемлекеттiк тiркеуге    </w:t>
      </w:r>
      <w:r>
        <w:br/>
      </w:r>
      <w:r>
        <w:rPr>
          <w:rFonts w:ascii="Times New Roman"/>
          <w:b w:val="false"/>
          <w:i w:val="false"/>
          <w:color w:val="000000"/>
          <w:sz w:val="28"/>
        </w:rPr>
        <w:t xml:space="preserve">
жатпайтын жылжымалы мүлiк кепiлi   </w:t>
      </w:r>
      <w:r>
        <w:br/>
      </w:r>
      <w:r>
        <w:rPr>
          <w:rFonts w:ascii="Times New Roman"/>
          <w:b w:val="false"/>
          <w:i w:val="false"/>
          <w:color w:val="000000"/>
          <w:sz w:val="28"/>
        </w:rPr>
        <w:t xml:space="preserve">
бойынша анықтама беру» мемлекеттiк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235"/>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2"/>
        <w:gridCol w:w="2428"/>
        <w:gridCol w:w="2294"/>
        <w:gridCol w:w="2024"/>
      </w:tblGrid>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8" w:id="2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236"/>
    <w:bookmarkStart w:name="z695" w:id="237"/>
    <w:p>
      <w:pPr>
        <w:spacing w:after="0"/>
        <w:ind w:left="0"/>
        <w:jc w:val="left"/>
      </w:pPr>
      <w:r>
        <w:rPr>
          <w:rFonts w:ascii="Times New Roman"/>
          <w:b/>
          <w:i w:val="false"/>
          <w:color w:val="000000"/>
        </w:rPr>
        <w:t xml:space="preserve"> 
«Жылжымайтын мүлiк объектiлерiнiң техникалық паспортын беру»</w:t>
      </w:r>
      <w:r>
        <w:br/>
      </w:r>
      <w:r>
        <w:rPr>
          <w:rFonts w:ascii="Times New Roman"/>
          <w:b/>
          <w:i w:val="false"/>
          <w:color w:val="000000"/>
        </w:rPr>
        <w:t>
мемлекеттiк қызмет стандарты</w:t>
      </w:r>
    </w:p>
    <w:bookmarkEnd w:id="237"/>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96" w:id="238"/>
    <w:p>
      <w:pPr>
        <w:spacing w:after="0"/>
        <w:ind w:left="0"/>
        <w:jc w:val="left"/>
      </w:pPr>
      <w:r>
        <w:rPr>
          <w:rFonts w:ascii="Times New Roman"/>
          <w:b/>
          <w:i w:val="false"/>
          <w:color w:val="000000"/>
        </w:rPr>
        <w:t xml:space="preserve"> 
1. Жалпы ережелер</w:t>
      </w:r>
    </w:p>
    <w:bookmarkEnd w:id="238"/>
    <w:bookmarkStart w:name="z697" w:id="239"/>
    <w:p>
      <w:pPr>
        <w:spacing w:after="0"/>
        <w:ind w:left="0"/>
        <w:jc w:val="both"/>
      </w:pPr>
      <w:r>
        <w:rPr>
          <w:rFonts w:ascii="Times New Roman"/>
          <w:b w:val="false"/>
          <w:i w:val="false"/>
          <w:color w:val="000000"/>
          <w:sz w:val="28"/>
        </w:rPr>
        <w:t>
      1. «Жылжымайтын мүлiк объектiлерiнiң техникалық паспортын беру» мемлекеттiк қызметі (бұдан әрі – мемлекеттік қызмет)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мекенжайларда «облыстардың, Астана және Алматы қалаларының жылжымайтын мүлік орталықтары» республикалық мемлекеттік қазыналық кәсіпорындары және олардың филиалдары (бұдан әрі-уәкілетті органдар), сондай-ақ Халыққа қызмет көрсету орталықтары (бұдан әрі – орталықтар) арқылы балама негізде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тұрғындарына мемлекеттік қызмет көрсетудің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көрсету «Жылжымайтын</w:t>
      </w:r>
      <w:r>
        <w:rPr>
          <w:rFonts w:ascii="Times New Roman"/>
          <w:b w:val="false"/>
          <w:i w:val="false"/>
          <w:color w:val="000000"/>
          <w:sz w:val="28"/>
        </w:rPr>
        <w:t xml:space="preserve"> мүлiкке құқықтарды мемлекеттiк тiркеу туралы»</w:t>
      </w:r>
      <w:r>
        <w:rPr>
          <w:rFonts w:ascii="Times New Roman"/>
          <w:b w:val="false"/>
          <w:i w:val="false"/>
          <w:color w:val="000000"/>
          <w:sz w:val="28"/>
        </w:rPr>
        <w:t xml:space="preserve"> 2007 жылғы 26 шілдедегі және «Ақпараттандыру туралы» Қазақстан Республикасы 2007 жылғы 11 қаңтардағы Заңының 29-бабы </w:t>
      </w:r>
      <w:r>
        <w:rPr>
          <w:rFonts w:ascii="Times New Roman"/>
          <w:b w:val="false"/>
          <w:i w:val="false"/>
          <w:color w:val="000000"/>
          <w:sz w:val="28"/>
        </w:rPr>
        <w:t>4-тармағы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тәртiбi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министрлiгiнiң интернет-ресурсында: www.minjust.kz «Ақпараттық материалдар» бөлімінде;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жұмысын үйлестіру комитеті «Халыққа қызмет көрсету Орталығы» республикалық мемлекеттік кәсіпорнының (бұдан әрі – «Орталық» РМК) интернет-ресурсында www.con.gov.kz.:</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осы стандартқа берілген </w:t>
      </w:r>
      <w:r>
        <w:rPr>
          <w:rFonts w:ascii="Times New Roman"/>
          <w:b w:val="false"/>
          <w:i w:val="false"/>
          <w:color w:val="000000"/>
          <w:sz w:val="28"/>
        </w:rPr>
        <w:t>2-қосымшаға</w:t>
      </w:r>
      <w:r>
        <w:rPr>
          <w:rFonts w:ascii="Times New Roman"/>
          <w:b w:val="false"/>
          <w:i w:val="false"/>
          <w:color w:val="000000"/>
          <w:sz w:val="28"/>
        </w:rPr>
        <w:t xml:space="preserve"> сәйкес орталықтардың үй-жайларындағы стендiлерде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ақпаратты, сондай-ақ call-орталықтың телефоны (1414) бойынша да алуға болады.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аяқталу нәтижесi жылжымайтын мүлік объектісінің техникалық паспортын беру немесе (қағаз тасымалдағышта) немесе қызмет көрсетуден бас тарту туралы жазбаша дәлелдi хабарламаны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заңды және жеке тұлғаларға (бұдан әрi – мемлекеттік қызмет алушылар)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Жылжымайтын мүлік объектісінің түріне байланысты:</w:t>
      </w:r>
      <w:r>
        <w:br/>
      </w:r>
      <w:r>
        <w:rPr>
          <w:rFonts w:ascii="Times New Roman"/>
          <w:b w:val="false"/>
          <w:i w:val="false"/>
          <w:color w:val="000000"/>
          <w:sz w:val="28"/>
        </w:rPr>
        <w:t>
</w:t>
      </w:r>
      <w:r>
        <w:rPr>
          <w:rFonts w:ascii="Times New Roman"/>
          <w:b w:val="false"/>
          <w:i w:val="false"/>
          <w:color w:val="000000"/>
          <w:sz w:val="28"/>
        </w:rPr>
        <w:t>
      пәтерлерге, жатақханалардағы бөлмелерге техникалық паспорт үшінші жұмыс күнi берiледi (қабылдау күні, ал орталыққа жүгінген кезде құжаттарды берген күн де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жеке тұрғын үйлерге, жеке гараждарға, саяжай құрылыстарына техникалық паспорт жетінші жұмыс күнi берiледi (қабылдау күні, ал орталыққа жүгінген кезде құжаттарды берген күн де мемлекеттiк қызмет ұсыну мерзiмiне кiрмейдi);</w:t>
      </w:r>
      <w:r>
        <w:br/>
      </w:r>
      <w:r>
        <w:rPr>
          <w:rFonts w:ascii="Times New Roman"/>
          <w:b w:val="false"/>
          <w:i w:val="false"/>
          <w:color w:val="000000"/>
          <w:sz w:val="28"/>
        </w:rPr>
        <w:t>
</w:t>
      </w:r>
      <w:r>
        <w:rPr>
          <w:rFonts w:ascii="Times New Roman"/>
          <w:b w:val="false"/>
          <w:i w:val="false"/>
          <w:color w:val="000000"/>
          <w:sz w:val="28"/>
        </w:rPr>
        <w:t>
      алаңы 1000 шаршы метрге дейiнгі жылжымайтын мүлiктiң қалған объектiлерiне техникалық паспорт оныншы жұмыс күні берiледi (қабылдау күні, ал орталыққа жүгінген кезде құжаттарды берген күн де мемлекеттiк қызмет ұсыну мерзiмiне кiрмейдi);</w:t>
      </w:r>
      <w:r>
        <w:br/>
      </w:r>
      <w:r>
        <w:rPr>
          <w:rFonts w:ascii="Times New Roman"/>
          <w:b w:val="false"/>
          <w:i w:val="false"/>
          <w:color w:val="000000"/>
          <w:sz w:val="28"/>
        </w:rPr>
        <w:t>
</w:t>
      </w:r>
      <w:r>
        <w:rPr>
          <w:rFonts w:ascii="Times New Roman"/>
          <w:b w:val="false"/>
          <w:i w:val="false"/>
          <w:color w:val="000000"/>
          <w:sz w:val="28"/>
        </w:rPr>
        <w:t>
      алаңы 1000 шаршы метрден асатын объектiлерге техникалық паспорт өтiнiш берушi жүгiнген күннен бастап жиырмасыншы жұмыс күні берiледi (қабылдау күні мемлекеттік қызмет көрсету мерзіміне кірмейді, бұл ретте уәкілетті орган мемлекеттік қызмет көрсету нәтижесін мемлекеттік қызмет көрсету мерзімі аяқталғанға дейін бір күн қалғанда ұсынады).</w:t>
      </w:r>
      <w:r>
        <w:br/>
      </w:r>
      <w:r>
        <w:rPr>
          <w:rFonts w:ascii="Times New Roman"/>
          <w:b w:val="false"/>
          <w:i w:val="false"/>
          <w:color w:val="000000"/>
          <w:sz w:val="28"/>
        </w:rPr>
        <w:t>
</w:t>
      </w:r>
      <w:r>
        <w:rPr>
          <w:rFonts w:ascii="Times New Roman"/>
          <w:b w:val="false"/>
          <w:i w:val="false"/>
          <w:color w:val="000000"/>
          <w:sz w:val="28"/>
        </w:rPr>
        <w:t>
      Мерзiмдi одан әрi ұзарту мемлекеттік қызмет алушымен келiсiм бойынша объектiнiң күрделiлiк санатына қарай жүргiзiледi, бұл ретте жалпы мерзiм мемлекеттік қызмет алушы жүгiнген күннен бастап үш айдан аспауы тиiс.</w:t>
      </w:r>
      <w:r>
        <w:br/>
      </w:r>
      <w:r>
        <w:rPr>
          <w:rFonts w:ascii="Times New Roman"/>
          <w:b w:val="false"/>
          <w:i w:val="false"/>
          <w:color w:val="000000"/>
          <w:sz w:val="28"/>
        </w:rPr>
        <w:t>
</w:t>
      </w:r>
      <w:r>
        <w:rPr>
          <w:rFonts w:ascii="Times New Roman"/>
          <w:b w:val="false"/>
          <w:i w:val="false"/>
          <w:color w:val="000000"/>
          <w:sz w:val="28"/>
        </w:rPr>
        <w:t>
      2) Ғимараттарды, құрылыстарды немесе олардың құрамдастарын мемлекеттiк техникалық тексеру бойынша қызмет көрсету жеделдетілген түрде жылжымайтын мүлік объектісінің түріне байланысты:</w:t>
      </w:r>
      <w:r>
        <w:br/>
      </w:r>
      <w:r>
        <w:rPr>
          <w:rFonts w:ascii="Times New Roman"/>
          <w:b w:val="false"/>
          <w:i w:val="false"/>
          <w:color w:val="000000"/>
          <w:sz w:val="28"/>
        </w:rPr>
        <w:t>
</w:t>
      </w:r>
      <w:r>
        <w:rPr>
          <w:rFonts w:ascii="Times New Roman"/>
          <w:b w:val="false"/>
          <w:i w:val="false"/>
          <w:color w:val="000000"/>
          <w:sz w:val="28"/>
        </w:rPr>
        <w:t>
      пәтерлерге, жатақханалардағы бөлмелерге техникалық паспорт бірінші және екінші жұмыс күндері беріледі (қабылдау күні, ал орталыққа жүгінген кезде құжаттарды берген күн де мемлекеттiк қызмет ұсыну мерзiмiне кiрмейдi);</w:t>
      </w:r>
      <w:r>
        <w:br/>
      </w:r>
      <w:r>
        <w:rPr>
          <w:rFonts w:ascii="Times New Roman"/>
          <w:b w:val="false"/>
          <w:i w:val="false"/>
          <w:color w:val="000000"/>
          <w:sz w:val="28"/>
        </w:rPr>
        <w:t>
</w:t>
      </w:r>
      <w:r>
        <w:rPr>
          <w:rFonts w:ascii="Times New Roman"/>
          <w:b w:val="false"/>
          <w:i w:val="false"/>
          <w:color w:val="000000"/>
          <w:sz w:val="28"/>
        </w:rPr>
        <w:t>
      жеке тұрғын үйлерге, жеке гараждарға, саяжай құрылыстарына техникалық паспорт екінші және төртінші жұмыс күндері берiледi (қабылдау күні, ал орталыққа жүгінген кезде құжаттарды берген күн де мемлекеттiк қызмет ұсыну мерзiмiне кiрмейдi);</w:t>
      </w:r>
      <w:r>
        <w:br/>
      </w:r>
      <w:r>
        <w:rPr>
          <w:rFonts w:ascii="Times New Roman"/>
          <w:b w:val="false"/>
          <w:i w:val="false"/>
          <w:color w:val="000000"/>
          <w:sz w:val="28"/>
        </w:rPr>
        <w:t>
</w:t>
      </w:r>
      <w:r>
        <w:rPr>
          <w:rFonts w:ascii="Times New Roman"/>
          <w:b w:val="false"/>
          <w:i w:val="false"/>
          <w:color w:val="000000"/>
          <w:sz w:val="28"/>
        </w:rPr>
        <w:t>
      алаңы 1000 шаршы метрге дейiн жылжымайтын мүлiктiң қалған объектiлерiне техникалық паспорт бесінші жұмыс күні беріледі (қабылдау күні, ал орталыққа жүгінген кезде құжаттарды берген күн де мемлекеттiк қызмет ұсыну мерзiмiне кiрмейдi);</w:t>
      </w:r>
      <w:r>
        <w:br/>
      </w:r>
      <w:r>
        <w:rPr>
          <w:rFonts w:ascii="Times New Roman"/>
          <w:b w:val="false"/>
          <w:i w:val="false"/>
          <w:color w:val="000000"/>
          <w:sz w:val="28"/>
        </w:rPr>
        <w:t>
</w:t>
      </w:r>
      <w:r>
        <w:rPr>
          <w:rFonts w:ascii="Times New Roman"/>
          <w:b w:val="false"/>
          <w:i w:val="false"/>
          <w:color w:val="000000"/>
          <w:sz w:val="28"/>
        </w:rPr>
        <w:t>
      алаңы 1000 шаршы метрден асатын жылжымайтын мүлік объектiлерін және алаңы 1000 шаршы метрден 10000 шаршы метрге дейін сызықтық құрылыстарға техникалық паспорт оныншы жұмыс күнi берiледi (қабылдау күні, ал Орталыққа жүгінген кезде құжаттарды берген күн де мемлекеттiк қызмет ұсыну мерзiмiне кiрмейдi);</w:t>
      </w:r>
      <w:r>
        <w:br/>
      </w:r>
      <w:r>
        <w:rPr>
          <w:rFonts w:ascii="Times New Roman"/>
          <w:b w:val="false"/>
          <w:i w:val="false"/>
          <w:color w:val="000000"/>
          <w:sz w:val="28"/>
        </w:rPr>
        <w:t>
</w:t>
      </w:r>
      <w:r>
        <w:rPr>
          <w:rFonts w:ascii="Times New Roman"/>
          <w:b w:val="false"/>
          <w:i w:val="false"/>
          <w:color w:val="000000"/>
          <w:sz w:val="28"/>
        </w:rPr>
        <w:t>
      3) құжаттарды тапсырған кезде кезек күтудің рұқсат берілген ең ұзақ уақыты (мемлекеттік қызмет алу үшін өтініш ұсыну) 20 минуттан аспайды;</w:t>
      </w:r>
      <w:r>
        <w:br/>
      </w:r>
      <w:r>
        <w:rPr>
          <w:rFonts w:ascii="Times New Roman"/>
          <w:b w:val="false"/>
          <w:i w:val="false"/>
          <w:color w:val="000000"/>
          <w:sz w:val="28"/>
        </w:rPr>
        <w:t>
</w:t>
      </w:r>
      <w:r>
        <w:rPr>
          <w:rFonts w:ascii="Times New Roman"/>
          <w:b w:val="false"/>
          <w:i w:val="false"/>
          <w:color w:val="000000"/>
          <w:sz w:val="28"/>
        </w:rPr>
        <w:t>
      4) өтініш берілген күні мемлекеттік қызмет алушыға көрсетілетін мемлекеттік қызмет көрсетудің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5) дайын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Ғимараттарды, құрылыстарды немесе олардың құрамдас бөліктерін мемлекеттiк техникалық тексеру үшiн ақы, мемлекеттік басқару органы бекіткен баға көрсеткішіне (прейскурант) сәйкес айқындалады және уәкілетті органның есеп шотына қолма-қол ақшалай немесе қолма-қол ақшасыз түрінде енгізіледі.</w:t>
      </w:r>
      <w:r>
        <w:br/>
      </w:r>
      <w:r>
        <w:rPr>
          <w:rFonts w:ascii="Times New Roman"/>
          <w:b w:val="false"/>
          <w:i w:val="false"/>
          <w:color w:val="000000"/>
          <w:sz w:val="28"/>
        </w:rPr>
        <w:t>
</w:t>
      </w:r>
      <w:r>
        <w:rPr>
          <w:rFonts w:ascii="Times New Roman"/>
          <w:b w:val="false"/>
          <w:i w:val="false"/>
          <w:color w:val="000000"/>
          <w:sz w:val="28"/>
        </w:rPr>
        <w:t>
      9. Уәкiлеттi органның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14.30-ға дейін түскі үзіліспен, сағат 9.00-ден 18.30-ға дейін күн сайын.</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еңбек заңнамасына сәйкес демалыс және мейрам күндерiн қоспағанда, дүйсенбiден бастап сенбiні қоса алғанда, күн сайын сағат 9.00-ден сағат 20.00-ге дейiн түскі үзiлiссiз, орталықтың белгiленген жұмыс кестесiне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жеделдетiлген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бекітілген кестеге сәйкес, бірақ бір елді мекенде кемінде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10. Орталықта мемлекеттiк қызмет көрсету мүмкіндігі шектеулі адамдар үшін жағдайлар көзделген, залда үлгі бланкілер толтырылған ақпараттық стендтері орналасқан, қажетті құжаттарды әзірлеуге және күтуге барлық жағдайлар жасалған.</w:t>
      </w:r>
    </w:p>
    <w:bookmarkEnd w:id="239"/>
    <w:bookmarkStart w:name="z729" w:id="240"/>
    <w:p>
      <w:pPr>
        <w:spacing w:after="0"/>
        <w:ind w:left="0"/>
        <w:jc w:val="left"/>
      </w:pPr>
      <w:r>
        <w:rPr>
          <w:rFonts w:ascii="Times New Roman"/>
          <w:b/>
          <w:i w:val="false"/>
          <w:color w:val="000000"/>
        </w:rPr>
        <w:t xml:space="preserve"> 
2. Мемлекеттiк қызмет көрсету тәртiбi</w:t>
      </w:r>
    </w:p>
    <w:bookmarkEnd w:id="240"/>
    <w:bookmarkStart w:name="z730" w:id="241"/>
    <w:p>
      <w:pPr>
        <w:spacing w:after="0"/>
        <w:ind w:left="0"/>
        <w:jc w:val="both"/>
      </w:pPr>
      <w:r>
        <w:rPr>
          <w:rFonts w:ascii="Times New Roman"/>
          <w:b w:val="false"/>
          <w:i w:val="false"/>
          <w:color w:val="000000"/>
          <w:sz w:val="28"/>
        </w:rPr>
        <w:t>
      11. Жылжымайтын мүлiк объектiсiнiң иесi (өзге құқық иеленушi) немесе оның уәкiлеттi өкiлi жылжымайтын мүлiк объектiсiне техникалық паспортты алу үшiн өзiнiң жеке басын куәландыратын құжатын және мынадай құжаттарды:</w:t>
      </w:r>
      <w:r>
        <w:br/>
      </w:r>
      <w:r>
        <w:rPr>
          <w:rFonts w:ascii="Times New Roman"/>
          <w:b w:val="false"/>
          <w:i w:val="false"/>
          <w:color w:val="000000"/>
          <w:sz w:val="28"/>
        </w:rPr>
        <w:t>
</w:t>
      </w:r>
      <w:r>
        <w:rPr>
          <w:rFonts w:ascii="Times New Roman"/>
          <w:b w:val="false"/>
          <w:i w:val="false"/>
          <w:color w:val="000000"/>
          <w:sz w:val="28"/>
        </w:rPr>
        <w:t>
      1) уәкілетті органның атауы, жылжымайтын мүліктің түрі, оның орналасқан жері, мемлекеттік қызметті алушының (уәкілетті өкілдің) деректері, жеке тұлғаның тұрғылықты жері, заңды тұлғаның атауы мен деректемелері көрсетілген жазбаша өтінішті;</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тұлғаның) жеке басын растайтын куәлігі және өкiлдiң өкiлеттiгiн растайтын құжатты;</w:t>
      </w:r>
      <w:r>
        <w:br/>
      </w:r>
      <w:r>
        <w:rPr>
          <w:rFonts w:ascii="Times New Roman"/>
          <w:b w:val="false"/>
          <w:i w:val="false"/>
          <w:color w:val="000000"/>
          <w:sz w:val="28"/>
        </w:rPr>
        <w:t>
</w:t>
      </w:r>
      <w:r>
        <w:rPr>
          <w:rFonts w:ascii="Times New Roman"/>
          <w:b w:val="false"/>
          <w:i w:val="false"/>
          <w:color w:val="000000"/>
          <w:sz w:val="28"/>
        </w:rPr>
        <w:t>
      3) жылжымайтын мүлiктiң қолда бар техникалық паспортын және (немесе) болған жағдайда жер учаскесiне сәйкестендiру құжатын қоса бере отырып, жылжымайтын мүлiк объектiсiне құқық белгiлейтiн құжаттарды;</w:t>
      </w:r>
      <w:r>
        <w:br/>
      </w:r>
      <w:r>
        <w:rPr>
          <w:rFonts w:ascii="Times New Roman"/>
          <w:b w:val="false"/>
          <w:i w:val="false"/>
          <w:color w:val="000000"/>
          <w:sz w:val="28"/>
        </w:rPr>
        <w:t>
</w:t>
      </w:r>
      <w:r>
        <w:rPr>
          <w:rFonts w:ascii="Times New Roman"/>
          <w:b w:val="false"/>
          <w:i w:val="false"/>
          <w:color w:val="000000"/>
          <w:sz w:val="28"/>
        </w:rPr>
        <w:t>
      4) техникалық паспортты бергенi үшiн ақы төленгенiн растайтын құжатты ұсынады.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 туралы мемлекеттік ақпараттық жүйелерде қамтылған мәліметті орталықтың қызметкері тиісті мемлекеттік ақпараттық жүйеден орталықтың ақпараттық жүйесі арқылы уәкілетті тұлғаның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қабылдаған кезде осы тармақтың 2) тармақшасында көрсетілген құжаттарды мемлекеттік органның мемлекеттік ақпараттық жүйесінен берілген мәліметтермен салыстырып тексереді, содан кейін ол құжаттарды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 уәкілетті органға жүгінгенде өтініш бланктері күту залында арнайы бағандарда орналастырылады немесе құжаттарды қабылдаушы қызметкерде болады.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жүгінгенде өтініштер бланкілері күту залында арнайы бағандарда, сондай-ақ «Орталық» РМК-ның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 көрсету үшін барлық қажетті құжаттарды өткізу кезінде мыналар:</w:t>
      </w:r>
      <w:r>
        <w:br/>
      </w:r>
      <w:r>
        <w:rPr>
          <w:rFonts w:ascii="Times New Roman"/>
          <w:b w:val="false"/>
          <w:i w:val="false"/>
          <w:color w:val="000000"/>
          <w:sz w:val="28"/>
        </w:rPr>
        <w:t>
</w:t>
      </w:r>
      <w:r>
        <w:rPr>
          <w:rFonts w:ascii="Times New Roman"/>
          <w:b w:val="false"/>
          <w:i w:val="false"/>
          <w:color w:val="000000"/>
          <w:sz w:val="28"/>
        </w:rPr>
        <w:t>
      уәкілетті органға жүгінгенде:</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сұралып отырған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уәкілетті орган қызметкерінің тегi, аты, әкесiнiң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байланыс телефоны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орталыққа жүгінген кезде мыналар:</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сұралып отырған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өкілінің тегі, аты, әкесінің аты және байланыс телефоны көрсетіліп,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Уәкілетті органда дайын құжаттарды мемлекеттік қызмет алушыға берудi құжаттарды беруді жүзеге асырушы қызметкер «терезе» арқылы күн сайын мерзімі көрсетiлген қолхаттар негізінде жүзеге асырады.</w:t>
      </w:r>
      <w:r>
        <w:br/>
      </w:r>
      <w:r>
        <w:rPr>
          <w:rFonts w:ascii="Times New Roman"/>
          <w:b w:val="false"/>
          <w:i w:val="false"/>
          <w:color w:val="000000"/>
          <w:sz w:val="28"/>
        </w:rPr>
        <w:t>
</w:t>
      </w:r>
      <w:r>
        <w:rPr>
          <w:rFonts w:ascii="Times New Roman"/>
          <w:b w:val="false"/>
          <w:i w:val="false"/>
          <w:color w:val="000000"/>
          <w:sz w:val="28"/>
        </w:rPr>
        <w:t>
      Орталықта дайын құжаттарды мемлекеттік қызмет алушыға берудi орталық инспекторы «терезе» арқылы күн сайын мерзімі көрсетiлген қолхаттар негізінде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қызмет нәтижесіне көрсетілген мерзімде келмеген жағдайда орталық бір ай мерзімде сақтауды қамтамасыз етіп, одан кейін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құжаттың бірін мемлекеттік қызмет алушы ұсынбаған жағдайда орталық құжатты қабылдаудан бас тартады. Орталық қызметкері құжаттарды қабылдаудан бас тартқанда, мемлекеттік қызмет алушыға жетіспейтін құжаттарды көрсетіп, қолхат береді.</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 көрсетуден мынадай негіздерде:</w:t>
      </w:r>
      <w:r>
        <w:br/>
      </w:r>
      <w:r>
        <w:rPr>
          <w:rFonts w:ascii="Times New Roman"/>
          <w:b w:val="false"/>
          <w:i w:val="false"/>
          <w:color w:val="000000"/>
          <w:sz w:val="28"/>
        </w:rPr>
        <w:t>
</w:t>
      </w:r>
      <w:r>
        <w:rPr>
          <w:rFonts w:ascii="Times New Roman"/>
          <w:b w:val="false"/>
          <w:i w:val="false"/>
          <w:color w:val="000000"/>
          <w:sz w:val="28"/>
        </w:rPr>
        <w:t>
      1) құжаттарды ресiмдеуде қателiктер анықталғанда;</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топтамасы толық берiлмегенде;</w:t>
      </w:r>
      <w:r>
        <w:br/>
      </w:r>
      <w:r>
        <w:rPr>
          <w:rFonts w:ascii="Times New Roman"/>
          <w:b w:val="false"/>
          <w:i w:val="false"/>
          <w:color w:val="000000"/>
          <w:sz w:val="28"/>
        </w:rPr>
        <w:t>
</w:t>
      </w:r>
      <w:r>
        <w:rPr>
          <w:rFonts w:ascii="Times New Roman"/>
          <w:b w:val="false"/>
          <w:i w:val="false"/>
          <w:color w:val="000000"/>
          <w:sz w:val="28"/>
        </w:rPr>
        <w:t>
      3) құжаттар тиiсiнше ресiмделмеген кезде;</w:t>
      </w:r>
      <w:r>
        <w:br/>
      </w:r>
      <w:r>
        <w:rPr>
          <w:rFonts w:ascii="Times New Roman"/>
          <w:b w:val="false"/>
          <w:i w:val="false"/>
          <w:color w:val="000000"/>
          <w:sz w:val="28"/>
        </w:rPr>
        <w:t>
</w:t>
      </w:r>
      <w:r>
        <w:rPr>
          <w:rFonts w:ascii="Times New Roman"/>
          <w:b w:val="false"/>
          <w:i w:val="false"/>
          <w:color w:val="000000"/>
          <w:sz w:val="28"/>
        </w:rPr>
        <w:t>
      4) жылжымайтын мүлiк объектiсiне қол жеткiзуді қамтамасыз етпеген жағдайда бас тартады.</w:t>
      </w:r>
      <w:r>
        <w:br/>
      </w:r>
      <w:r>
        <w:rPr>
          <w:rFonts w:ascii="Times New Roman"/>
          <w:b w:val="false"/>
          <w:i w:val="false"/>
          <w:color w:val="000000"/>
          <w:sz w:val="28"/>
        </w:rPr>
        <w:t>
</w:t>
      </w:r>
      <w:r>
        <w:rPr>
          <w:rFonts w:ascii="Times New Roman"/>
          <w:b w:val="false"/>
          <w:i w:val="false"/>
          <w:color w:val="000000"/>
          <w:sz w:val="28"/>
        </w:rPr>
        <w:t>
      Қызмет көрсетудiң белгiленген мерзiмi iшiнде уәкiлеттi орган мемлекеттік қызмет алушыға (мемлекеттік қызмет алушының уәкілетті өкілі) бас тартудың себептерiн көрсетiп, хабарлама бередi.</w:t>
      </w:r>
      <w:r>
        <w:br/>
      </w:r>
      <w:r>
        <w:rPr>
          <w:rFonts w:ascii="Times New Roman"/>
          <w:b w:val="false"/>
          <w:i w:val="false"/>
          <w:color w:val="000000"/>
          <w:sz w:val="28"/>
        </w:rPr>
        <w:t>
</w:t>
      </w:r>
      <w:r>
        <w:rPr>
          <w:rFonts w:ascii="Times New Roman"/>
          <w:b w:val="false"/>
          <w:i w:val="false"/>
          <w:color w:val="000000"/>
          <w:sz w:val="28"/>
        </w:rPr>
        <w:t>
      Мемлекеттiк қызмет орталық арқылы көрсетiлген кезде уәкілетті орган қызмет көрсетудің белгіленген мерзімі ішінде орталыққа одан әрі мемлекеттік қызмет алушыға (мемлекеттік қызмет алушының уәкілетті өкіліне) беру үшiн бас тарту себебiн көрсете отырып, хабарлама жiбередi.</w:t>
      </w:r>
      <w:r>
        <w:br/>
      </w:r>
      <w:r>
        <w:rPr>
          <w:rFonts w:ascii="Times New Roman"/>
          <w:b w:val="false"/>
          <w:i w:val="false"/>
          <w:color w:val="000000"/>
          <w:sz w:val="28"/>
        </w:rPr>
        <w:t>
</w:t>
      </w:r>
      <w:r>
        <w:rPr>
          <w:rFonts w:ascii="Times New Roman"/>
          <w:b w:val="false"/>
          <w:i w:val="false"/>
          <w:color w:val="000000"/>
          <w:sz w:val="28"/>
        </w:rPr>
        <w:t>
      Жылжымайтын мүлiкке техникалық тексеру жүргiзуден бас тартқан кезде мемлекеттік қызмет алушыға қызмет көрсеткенi үшiн ақы төленгенiн растайтын құжаттың түпнұсқасы қайтарылып берiледi. Осы құжатты техникалық паспорт алу үшін қайта сұрау бергенде немесе төленген соманы уәкiлеттi орган қайтарып беруi үшiн ұсына алады.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мемлекеттік қызмет алушы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тарту кезінде орталық қызметкері мемлекеттік қызмет алушыға жетіспейтін құжатты көрсетіп, қолхат береді.</w:t>
      </w:r>
    </w:p>
    <w:bookmarkEnd w:id="241"/>
    <w:bookmarkStart w:name="z1387" w:id="242"/>
    <w:p>
      <w:pPr>
        <w:spacing w:after="0"/>
        <w:ind w:left="0"/>
        <w:jc w:val="left"/>
      </w:pPr>
      <w:r>
        <w:rPr>
          <w:rFonts w:ascii="Times New Roman"/>
          <w:b/>
          <w:i w:val="false"/>
          <w:color w:val="000000"/>
        </w:rPr>
        <w:t xml:space="preserve"> 
3. Жұмыс қағидаттары</w:t>
      </w:r>
    </w:p>
    <w:bookmarkEnd w:id="242"/>
    <w:bookmarkStart w:name="z1388" w:id="243"/>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w:t>
      </w:r>
      <w:r>
        <w:rPr>
          <w:rFonts w:ascii="Times New Roman"/>
          <w:b w:val="false"/>
          <w:i w:val="false"/>
          <w:color w:val="000000"/>
          <w:sz w:val="28"/>
        </w:rPr>
        <w:t>
      1) әдептiлiк;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толымды ақпарат ұсыну, адамның конституциялық құқықтарын сақтау;</w:t>
      </w:r>
      <w:r>
        <w:br/>
      </w:r>
      <w:r>
        <w:rPr>
          <w:rFonts w:ascii="Times New Roman"/>
          <w:b w:val="false"/>
          <w:i w:val="false"/>
          <w:color w:val="000000"/>
          <w:sz w:val="28"/>
        </w:rPr>
        <w:t>
</w:t>
      </w:r>
      <w:r>
        <w:rPr>
          <w:rFonts w:ascii="Times New Roman"/>
          <w:b w:val="false"/>
          <w:i w:val="false"/>
          <w:color w:val="000000"/>
          <w:sz w:val="28"/>
        </w:rPr>
        <w:t>
      3) қызметтiк борышын атқару кезiнде заңдылықты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құжаттарының қорғалуын, сақталуын және мазмұнының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белгіленген мерзімде алмаған құжаттарының сақталуын қамтамасыз ету қағидаттарында жүзеге асырады.</w:t>
      </w:r>
    </w:p>
    <w:bookmarkEnd w:id="243"/>
    <w:bookmarkStart w:name="z1394" w:id="244"/>
    <w:p>
      <w:pPr>
        <w:spacing w:after="0"/>
        <w:ind w:left="0"/>
        <w:jc w:val="left"/>
      </w:pPr>
      <w:r>
        <w:rPr>
          <w:rFonts w:ascii="Times New Roman"/>
          <w:b/>
          <w:i w:val="false"/>
          <w:color w:val="000000"/>
        </w:rPr>
        <w:t xml:space="preserve"> 
4. Жұмыс нәтижелері</w:t>
      </w:r>
    </w:p>
    <w:bookmarkEnd w:id="244"/>
    <w:bookmarkStart w:name="z1395" w:id="245"/>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 мен уәкiлеттi органдардың жұмыстары бағаланатын мемлекеттiк қызметтiң сапасы және тиімділік көрсеткiштерiнiң нысаналы мәнi жыл сайын Әдiлет министрiнiң тиiстi бұйрығымен бекiтiлiп отырады.</w:t>
      </w:r>
    </w:p>
    <w:bookmarkEnd w:id="245"/>
    <w:bookmarkStart w:name="z1397" w:id="246"/>
    <w:p>
      <w:pPr>
        <w:spacing w:after="0"/>
        <w:ind w:left="0"/>
        <w:jc w:val="left"/>
      </w:pPr>
      <w:r>
        <w:rPr>
          <w:rFonts w:ascii="Times New Roman"/>
          <w:b/>
          <w:i w:val="false"/>
          <w:color w:val="000000"/>
        </w:rPr>
        <w:t xml:space="preserve"> 
5. Шағымдану тәртібі.</w:t>
      </w:r>
    </w:p>
    <w:bookmarkEnd w:id="246"/>
    <w:bookmarkStart w:name="z1398" w:id="247"/>
    <w:p>
      <w:pPr>
        <w:spacing w:after="0"/>
        <w:ind w:left="0"/>
        <w:jc w:val="both"/>
      </w:pPr>
      <w:r>
        <w:rPr>
          <w:rFonts w:ascii="Times New Roman"/>
          <w:b w:val="false"/>
          <w:i w:val="false"/>
          <w:color w:val="000000"/>
          <w:sz w:val="28"/>
        </w:rPr>
        <w:t>
      20. Мемлекеттік қызметті алушы орталық қызметкерінің әрекетіне (әрекетсіздігіне) шағымдану тәртібі туралы ақпаратты және шағымды дайындауға көмектесуде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телефон арқылы орталықтың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туралы ақпаратты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телефондар немесе «электрондық үкімет» 1414 call-орталығы ақпараттық-анықтама қызметінің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органдар басшысының атына демалыс және мереке күндерін қоспағанда, жұмыс күндері сағат түскі үзіліссағат13.00-ден 14.30-ға дейін 9.00-ден 17.00-ге дейін беріледі. Уәкілетті орган басшыларының телефондары мен мекен-жайлары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шағымдану Қазақстан Республикасы Әділет министрлігінің Тіркеу қызметі және құқықтық көмек көрсету комитетіне демалыс және мереке күндерін қоспағанда, жұмыс күндері сағат 13.00-ден 14.30-ға дейін түскі үзіліс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Орталық қызметкері тиісті деңгейде қызмет көрсетпеген жағдайда, шағым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мекенжайы мен телефоны көрсетілген «Орталық» РМК-на беріледі.</w:t>
      </w:r>
      <w:r>
        <w:br/>
      </w:r>
      <w:r>
        <w:rPr>
          <w:rFonts w:ascii="Times New Roman"/>
          <w:b w:val="false"/>
          <w:i w:val="false"/>
          <w:color w:val="000000"/>
          <w:sz w:val="28"/>
        </w:rPr>
        <w:t>
</w:t>
      </w:r>
      <w:r>
        <w:rPr>
          <w:rFonts w:ascii="Times New Roman"/>
          <w:b w:val="false"/>
          <w:i w:val="false"/>
          <w:color w:val="000000"/>
          <w:sz w:val="28"/>
        </w:rPr>
        <w:t>
      22. Орталық қызметкерлерi тиісті деңгейде қызмет көрсетпеген жағдайда шағым орталықтың немесе «Орталық» РМК басшысының атына беріледі. Орталықтар басшыларының мекенжайлары мен телефондары осы стандартқа 2-қосымшада көрсетiлген, «Орталық» РМК-ның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Мемлекеттік қызметті алушы көрсетілген қызмет көрсету нәтижелерімен келіспеген жағдайда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Қолданыстағы заңнамада көрсетілген жағдайда шағымдар ауызша немесе жазбаша нысанда пошта немесе электронды түрде (Қазақстан Республикасы Әділет министрлігінің Тіркеу қызметі және құқықтық көмек көрсету комитетінің электронды мекен-жайы: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ұйымның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Қажет жағдайда мемлекеттік қызметті алушылар шағымға уәкілетті органдар ұсынған мемлекеттік қызмет көрсетудің сапасыздығын және орталықтың, уәкілетті органның қызметкерлерінің тиісінше қызмет көрсетпегенін растайтын құжаттарын қоса береді.</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Қазақстан Республикасының 2007 жылғы 12 қаңтардағы Заңында белгіленген тәртіпте және мерзімде қаралады. Шағымдардың пошта және қолма-қол қабылданғанын растау оларды уәкiлеттi органның немесе орталықтың кеңсесiнде жеке және заңды тұлғалар өтiнiштер журналында тiркеу болып табылады (шағымның екiншi данасында немесе шағымға iлеспе хатта мөртаңба, кiрiс нөмiрi және тiркеу мерзiмi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нөмiрi, күнi, шағымды қабылдаған адамның тегi, байланыс деректерi көрсетiлген талон бередi. Шағымның қаралу нәтижесi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өтініштерін қарау тәртібі туралы »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Әдiлет министрлiгiнiң мекенжайы: 010000, Астана қаласы, Орынбор көшесi, № 8 үй.</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 № 43А үй, телефоны: 87172-94-99-95, www.con.gov.kz интернет-ресурсы.</w:t>
      </w:r>
    </w:p>
    <w:bookmarkEnd w:id="247"/>
    <w:bookmarkStart w:name="z755" w:id="248"/>
    <w:p>
      <w:pPr>
        <w:spacing w:after="0"/>
        <w:ind w:left="0"/>
        <w:jc w:val="both"/>
      </w:pPr>
      <w:r>
        <w:rPr>
          <w:rFonts w:ascii="Times New Roman"/>
          <w:b w:val="false"/>
          <w:i w:val="false"/>
          <w:color w:val="000000"/>
          <w:sz w:val="28"/>
        </w:rPr>
        <w:t xml:space="preserve">
«Жылжымайтын мүлiк объектiлерiнiң  </w:t>
      </w:r>
      <w:r>
        <w:br/>
      </w:r>
      <w:r>
        <w:rPr>
          <w:rFonts w:ascii="Times New Roman"/>
          <w:b w:val="false"/>
          <w:i w:val="false"/>
          <w:color w:val="000000"/>
          <w:sz w:val="28"/>
        </w:rPr>
        <w:t xml:space="preserve">
техникалық паспортын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248"/>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4301"/>
        <w:gridCol w:w="2969"/>
        <w:gridCol w:w="2823"/>
        <w:gridCol w:w="2450"/>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нөмiрi</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нөмiрi</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23-32-58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40-21-91</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108 «а» 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55-73-13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55-73-07</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көшесi, 76-үй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27-33-93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27-33-91</w:t>
            </w:r>
          </w:p>
        </w:tc>
      </w:tr>
      <w:tr>
        <w:trPr>
          <w:trHeight w:val="4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көшесi, 96 «б» 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45-15-19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45-15-34</w:t>
            </w:r>
          </w:p>
        </w:tc>
      </w:tr>
      <w:tr>
        <w:trPr>
          <w:trHeight w:val="4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Буров көшесi, 51-үй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53-79-73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53-79-99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Театральная көшесi, 16/2-үй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50-91-96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51-10-44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жылжымайтын-мүлiк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көшесi, 69-үй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45-56-48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45-58-22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Ленин көшесi, 72/2-үй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56-51-34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56-56-63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Досжанов көшесi, 84-үй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50-62-87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50-63-45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Скатков көшесi, 96-үй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23-07-34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23-03-84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59-үй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50-45-26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50-76-11</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көшесi, 24-үй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32-19-86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32-03-24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Көшеков көшесi, 10-үй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33-38-38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33-96-30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54-12-72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53-50-53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378-46-50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көшесi, 149-үй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37-99-12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37-65-58</w:t>
            </w:r>
          </w:p>
        </w:tc>
      </w:tr>
    </w:tbl>
    <w:bookmarkStart w:name="z756" w:id="249"/>
    <w:p>
      <w:pPr>
        <w:spacing w:after="0"/>
        <w:ind w:left="0"/>
        <w:jc w:val="both"/>
      </w:pPr>
      <w:r>
        <w:rPr>
          <w:rFonts w:ascii="Times New Roman"/>
          <w:b w:val="false"/>
          <w:i w:val="false"/>
          <w:color w:val="000000"/>
          <w:sz w:val="28"/>
        </w:rPr>
        <w:t xml:space="preserve">
«Жылжымайтын мүлiк объектiлерiнiң  </w:t>
      </w:r>
      <w:r>
        <w:br/>
      </w:r>
      <w:r>
        <w:rPr>
          <w:rFonts w:ascii="Times New Roman"/>
          <w:b w:val="false"/>
          <w:i w:val="false"/>
          <w:color w:val="000000"/>
          <w:sz w:val="28"/>
        </w:rPr>
        <w:t xml:space="preserve">
техникалық паспортын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249"/>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25-00-67 8(7162)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2-09-96 8(71638)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2-10-77 8(71644) 2-28-28 8(71644)2-10-77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2-45-94 8(71643) 4-07-22 8(71643)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ауылы </w:t>
            </w:r>
            <w:r>
              <w:br/>
            </w:r>
            <w:r>
              <w:rPr>
                <w:rFonts w:ascii="Times New Roman"/>
                <w:b w:val="false"/>
                <w:i w:val="false"/>
                <w:color w:val="000000"/>
                <w:sz w:val="20"/>
              </w:rPr>
              <w:t>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(71641)2-35-96 8 (71641)2-21-94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(71646)2-37-20 8 (71646)2-37-81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(71636)4-29-97 8 (71636)4-28-91 8 (71636)4-59-28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(71639)2-22-41 8 (71639)2-22-42 8 (71639)2-22-18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(71648)9-00-35 8 (71647)2-22-05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 8 (71632)2-29-43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(71637)2-17-83 8 (71637)2-20-36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(71645)2-00-40 8 (71645)2-00-30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(71651)3-12-30 8 (71651)3-11-98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(7132)98-60-06 8 (7132)98-60-05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(71337)3-20-79 8 (71337)3-10-96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(71331)22-4-13 8 (71331)22-1-14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(71336)26-6-33 8 (71336)26-6-34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(71333)30-2-19 8 (71333)30-2-18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(71346)23-5-83 8 (71334)23-9-87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(71341)22-1-47 8 (71341)22-1-38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(71342)23-4-64 8 (71342)23-4-62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(71332)21-1-81 8 (71332)21-1-82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(71339)22-3-73 8 (71339)22-3-74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 8 (71345)23-5-87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(71335)23-6-10 8 (71335)23-6-11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(7282)24-15-06 8 (7282)24-41-33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(72833)2-35-46 8 (72833)2-35-48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 8 (72773)9-18-20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(72775)4-54-70 8 (72775)4-54-69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(72775)2-34-96 8 (72775)2-34-97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(727)251-74-46 8 (727)251-74-47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(72771)2-56-86 8 (72771)2-56-96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(72834)2-02-07 8 (72834)2-20-92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(72838)2-16-19 8 (72838)2-16-18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(72772)4-79-61 8 (72772)4-79-60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(72839)2-35-80 8 (72839)2-37-14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(72777)2-20-84 8 (72777)2-20-82 8 (72777)2-18-78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(727)388-11-30 8 (72774)2-21-43 8 (72774)2-21-33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(7282)24-49-75 8 (7282)24-40-43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(72835)4-35-38 8 (72835)4-35-18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(72778)2-43-35 8 (72778)2-43-31 8 (72778)2-43-32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w:t>
            </w:r>
            <w:r>
              <w:br/>
            </w:r>
            <w:r>
              <w:rPr>
                <w:rFonts w:ascii="Times New Roman"/>
                <w:b w:val="false"/>
                <w:i w:val="false"/>
                <w:color w:val="000000"/>
                <w:sz w:val="20"/>
              </w:rPr>
              <w:t>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(72633)3-16-76 8 (7262)51-23-24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 2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Байқоныр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r>
              <w:br/>
            </w:r>
            <w:r>
              <w:rPr>
                <w:rFonts w:ascii="Times New Roman"/>
                <w:b w:val="false"/>
                <w:i w:val="false"/>
                <w:color w:val="000000"/>
                <w:sz w:val="20"/>
              </w:rPr>
              <w:t>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757" w:id="250"/>
    <w:p>
      <w:pPr>
        <w:spacing w:after="0"/>
        <w:ind w:left="0"/>
        <w:jc w:val="both"/>
      </w:pPr>
      <w:r>
        <w:rPr>
          <w:rFonts w:ascii="Times New Roman"/>
          <w:b w:val="false"/>
          <w:i w:val="false"/>
          <w:color w:val="000000"/>
          <w:sz w:val="28"/>
        </w:rPr>
        <w:t xml:space="preserve">
«Жылжымайтын мүлiк объектiлерiнiң  </w:t>
      </w:r>
      <w:r>
        <w:br/>
      </w:r>
      <w:r>
        <w:rPr>
          <w:rFonts w:ascii="Times New Roman"/>
          <w:b w:val="false"/>
          <w:i w:val="false"/>
          <w:color w:val="000000"/>
          <w:sz w:val="28"/>
        </w:rPr>
        <w:t xml:space="preserve">
техникалық паспортын беру»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3-қосымша             </w:t>
      </w:r>
    </w:p>
    <w:bookmarkEnd w:id="250"/>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7"/>
        <w:gridCol w:w="2509"/>
        <w:gridCol w:w="2370"/>
        <w:gridCol w:w="2092"/>
      </w:tblGrid>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8" w:id="2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251"/>
    <w:bookmarkStart w:name="z759" w:id="252"/>
    <w:p>
      <w:pPr>
        <w:spacing w:after="0"/>
        <w:ind w:left="0"/>
        <w:jc w:val="left"/>
      </w:pPr>
      <w:r>
        <w:rPr>
          <w:rFonts w:ascii="Times New Roman"/>
          <w:b/>
          <w:i w:val="false"/>
          <w:color w:val="000000"/>
        </w:rPr>
        <w:t xml:space="preserve"> 
«Азаматтық хал актілерін тіркеу туралы қайтадан куәліктер немесе анықтамалар беру» мемлекеттік қызмет стандарты</w:t>
      </w:r>
    </w:p>
    <w:bookmarkEnd w:id="252"/>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760" w:id="253"/>
    <w:p>
      <w:pPr>
        <w:spacing w:after="0"/>
        <w:ind w:left="0"/>
        <w:jc w:val="left"/>
      </w:pPr>
      <w:r>
        <w:rPr>
          <w:rFonts w:ascii="Times New Roman"/>
          <w:b/>
          <w:i w:val="false"/>
          <w:color w:val="000000"/>
        </w:rPr>
        <w:t xml:space="preserve"> 
1. Жалпы ережелер</w:t>
      </w:r>
    </w:p>
    <w:bookmarkEnd w:id="253"/>
    <w:bookmarkStart w:name="z761" w:id="254"/>
    <w:p>
      <w:pPr>
        <w:spacing w:after="0"/>
        <w:ind w:left="0"/>
        <w:jc w:val="both"/>
      </w:pPr>
      <w:r>
        <w:rPr>
          <w:rFonts w:ascii="Times New Roman"/>
          <w:b w:val="false"/>
          <w:i w:val="false"/>
          <w:color w:val="000000"/>
          <w:sz w:val="28"/>
        </w:rPr>
        <w:t>
      «Азаматтық хал актілерін тіркеу туралы қайтадан куәліктер немесе анықтамалар беру» мемлекеттік қызметін (бұдан әрі – мемлекеттік қызмет) мекенжайлары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аумақтық әділет органдары (бұдан әрі – уәкілетті органдар) халыққа қызмет көрсету орталықтары (бұдан әрі – орталық), сонымен қатар өтініш берушінің азаматтық хал актілерін тіркеу туралы қайтадан куәлік немесе анықтама алуға электрондық өтініш беру бөлігінде электрондық цифрлық қолтаңбасы (бұдан әрі – ЭЦҚ) болған жағдайда www.e.gov.kz «электрондық үкімет» веб-порталы (бұдан әрі – портал) арқылы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мекендердің тұрғындарының мемлекеттік қызмет көрсетуге қолжетімділігін қамтамасыз ету мақсатында мемлекеттік қызметті Мобильді орталық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Шет елдерден азаматтық хал актілерін тіркеу туралы қайтадан куәліктер немесе анықтамалар талап етілген жағдайда аумақтық әділет органына жүгіну қажет.</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178-бабы</w:t>
      </w:r>
      <w:r>
        <w:rPr>
          <w:rFonts w:ascii="Times New Roman"/>
          <w:b w:val="false"/>
          <w:i w:val="false"/>
          <w:color w:val="000000"/>
          <w:sz w:val="28"/>
        </w:rPr>
        <w:t>, «Салық және бюджетке төленетін міндетті төлемдер туралы» 2008 жылғы 10 желтоқсандағы Қазақстан Республикасы Кодексінің </w:t>
      </w:r>
      <w:r>
        <w:rPr>
          <w:rFonts w:ascii="Times New Roman"/>
          <w:b w:val="false"/>
          <w:i w:val="false"/>
          <w:color w:val="000000"/>
          <w:sz w:val="28"/>
        </w:rPr>
        <w:t>537-бабы</w:t>
      </w:r>
      <w:r>
        <w:rPr>
          <w:rFonts w:ascii="Times New Roman"/>
          <w:b w:val="false"/>
          <w:i w:val="false"/>
          <w:color w:val="000000"/>
          <w:sz w:val="28"/>
        </w:rPr>
        <w:t>, «Сәйкестендiру нөмiрлерiнiң ұлттық тiзiлiмдерi туралы» Қазақстан Республикасының 2007 жылғы 12 қаңтардағы Заңының </w:t>
      </w:r>
      <w:r>
        <w:rPr>
          <w:rFonts w:ascii="Times New Roman"/>
          <w:b w:val="false"/>
          <w:i w:val="false"/>
          <w:color w:val="000000"/>
          <w:sz w:val="28"/>
        </w:rPr>
        <w:t>7-бабы</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интернет-ресурсында (электрондық мекенжайы: www.minjust.kz), сондай-ақ ресми ақпарат көздерінде және тізбесі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органдардың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республикалық мемлекеттік кәсіпорынының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ресми ақпарат көздерінде және тізбесі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орталықтардың үй-жайларындағы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қызметті көрсету тәртібі туралы ақпаратты call-центр телефоны (1414) арқылы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орталыққа жүгінген кезде:</w:t>
      </w:r>
      <w:r>
        <w:br/>
      </w:r>
      <w:r>
        <w:rPr>
          <w:rFonts w:ascii="Times New Roman"/>
          <w:b w:val="false"/>
          <w:i w:val="false"/>
          <w:color w:val="000000"/>
          <w:sz w:val="28"/>
        </w:rPr>
        <w:t>
</w:t>
      </w:r>
      <w:r>
        <w:rPr>
          <w:rFonts w:ascii="Times New Roman"/>
          <w:b w:val="false"/>
          <w:i w:val="false"/>
          <w:color w:val="000000"/>
          <w:sz w:val="28"/>
        </w:rPr>
        <w:t>
      қағаз тасығышта қайтадан куәлік немесе ЭЦҚ қойылған электрондық құжат нысанында немесе қағаз тасығышта азаматтық хал актілерін тіркеу туралы анықтама не электрондық құжат нысанында қызмет көрсетуден бас тарту туралы дәлелденген жауап болып табылады.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қайтадан куәлік алғанда – электронды өтініштің қабылданғаны туралы хабарлама не уәкілетті органның уәкілетті тұлғасының ЭЦҚ-сы қойылған электрондық құжат нысанында мемлекеттік қызметті көрсетуден бас тарту туралы дәлелденген жауап;</w:t>
      </w:r>
      <w:r>
        <w:br/>
      </w:r>
      <w:r>
        <w:rPr>
          <w:rFonts w:ascii="Times New Roman"/>
          <w:b w:val="false"/>
          <w:i w:val="false"/>
          <w:color w:val="000000"/>
          <w:sz w:val="28"/>
        </w:rPr>
        <w:t>
</w:t>
      </w:r>
      <w:r>
        <w:rPr>
          <w:rFonts w:ascii="Times New Roman"/>
          <w:b w:val="false"/>
          <w:i w:val="false"/>
          <w:color w:val="000000"/>
          <w:sz w:val="28"/>
        </w:rPr>
        <w:t>
      электрондық нысандағы азаматтық хал актілерін тіркеу туралы ЭЦҚ қойылған анықтамалар не электрондық құжат нысанында мемлекеттік қызметті көрсетуден бас тарту туралы дәлелденген жауап алу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тұлғаларына, шетелдіктерге және азаматтығы жоқ адамдарға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 арқылы жүгінген кезде:</w:t>
      </w:r>
      <w:r>
        <w:br/>
      </w:r>
      <w:r>
        <w:rPr>
          <w:rFonts w:ascii="Times New Roman"/>
          <w:b w:val="false"/>
          <w:i w:val="false"/>
          <w:color w:val="000000"/>
          <w:sz w:val="28"/>
        </w:rPr>
        <w:t>
</w:t>
      </w:r>
      <w:r>
        <w:rPr>
          <w:rFonts w:ascii="Times New Roman"/>
          <w:b w:val="false"/>
          <w:i w:val="false"/>
          <w:color w:val="000000"/>
          <w:sz w:val="28"/>
        </w:rPr>
        <w:t>
      мемлекеттік қызмет мемлекеттік қызметті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ұсынған кезінен бастап күнтізбелік 5 күн ішінде көрсетіледі (құжаттарды қабылдау күні мен беру күні мемлекеттік қызметті көрсету мерзіміне кірмейді), ал дайын құжаттарды беру 5-күні жүргізіледі;</w:t>
      </w:r>
      <w:r>
        <w:br/>
      </w:r>
      <w:r>
        <w:rPr>
          <w:rFonts w:ascii="Times New Roman"/>
          <w:b w:val="false"/>
          <w:i w:val="false"/>
          <w:color w:val="000000"/>
          <w:sz w:val="28"/>
        </w:rPr>
        <w:t>
</w:t>
      </w:r>
      <w:r>
        <w:rPr>
          <w:rFonts w:ascii="Times New Roman"/>
          <w:b w:val="false"/>
          <w:i w:val="false"/>
          <w:color w:val="000000"/>
          <w:sz w:val="28"/>
        </w:rPr>
        <w:t>
      республика бойынша Жеке тұлғалар туралы мемлекеттік деректер қорының Орталық серверінде жеке тұлғалар туралы деректер болған кезде анықтамалар 1 жұмыс күні ішінде беріледі.</w:t>
      </w:r>
      <w:r>
        <w:br/>
      </w:r>
      <w:r>
        <w:rPr>
          <w:rFonts w:ascii="Times New Roman"/>
          <w:b w:val="false"/>
          <w:i w:val="false"/>
          <w:color w:val="000000"/>
          <w:sz w:val="28"/>
        </w:rPr>
        <w:t>
</w:t>
      </w:r>
      <w:r>
        <w:rPr>
          <w:rFonts w:ascii="Times New Roman"/>
          <w:b w:val="false"/>
          <w:i w:val="false"/>
          <w:color w:val="000000"/>
          <w:sz w:val="28"/>
        </w:rPr>
        <w:t>
      азаматтық хал актілері жазбалары басқа аумақтық бірлікте тіркелген жағдайда, ол туралы мемлекеттік қызметті алушыны 2 жұмыс күні ішінде хабарландыра отырып, қызмет көрсету мерзімі ұзартылады, бірақ мерзімі 30 күннен аспайды (құжаттарды қабылдау және беру күні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өтініш берген күні сол орнында көрсетілетін мемлекеттік қызметті алуды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өтініш берген күні сол орнында көрсетілетін мемлекеттік қызметті көрсетуге рұқсат берілген ең ұзақ уақыт 20 минуттан аспайды.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ақылы.</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мемлекеттік баж белгіленеді. Мемлекеттік баж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Мемлекеттік қызметті алуға портал арқылы электрондық сұрау салынған жағдайда төлеу «электрондық үкіметтің» төлем шлюзі арқылы жүргізіледі.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w:t>
      </w:r>
      <w:r>
        <w:br/>
      </w:r>
      <w:r>
        <w:rPr>
          <w:rFonts w:ascii="Times New Roman"/>
          <w:b w:val="false"/>
          <w:i w:val="false"/>
          <w:color w:val="000000"/>
          <w:sz w:val="28"/>
        </w:rPr>
        <w:t>
</w:t>
      </w:r>
      <w:r>
        <w:rPr>
          <w:rFonts w:ascii="Times New Roman"/>
          <w:b w:val="false"/>
          <w:i w:val="false"/>
          <w:color w:val="000000"/>
          <w:sz w:val="28"/>
        </w:rPr>
        <w:t>
      Орталықтарда мемлекеттік қызмет еңбек заңнамасына сәйкес демалыс және мереке күндерін қоспағанда, белгіленген жұмыс кестесіне сәйкес күн сайын, дүйсенбіден бастап сенбіні қоса алғанда,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«электрондық» кезекке тұру тәртібімен, жедел қызмет көрсетусіз жүргізіледі.</w:t>
      </w:r>
      <w:r>
        <w:br/>
      </w:r>
      <w:r>
        <w:rPr>
          <w:rFonts w:ascii="Times New Roman"/>
          <w:b w:val="false"/>
          <w:i w:val="false"/>
          <w:color w:val="000000"/>
          <w:sz w:val="28"/>
        </w:rPr>
        <w:t>
</w:t>
      </w:r>
      <w:r>
        <w:rPr>
          <w:rFonts w:ascii="Times New Roman"/>
          <w:b w:val="false"/>
          <w:i w:val="false"/>
          <w:color w:val="000000"/>
          <w:sz w:val="28"/>
        </w:rPr>
        <w:t>
      Мобильдік орталықтар орталық бекіткен кестеге сәйкес құжаттар қабылдайды,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қызметті алушының тұратын жері бойынша орталық ғимаратында көрсетіледі, онда мүмкіндігі шектеулі мемлекеттік қызметті алушыларға қызмет көрсету үшін жағдайлар қарастырылған. Залда анықтама бюросы, күту креслолары, толтырылған бланкілер үлгілері бар ақпараттық стенділер орналасқан.</w:t>
      </w:r>
    </w:p>
    <w:bookmarkEnd w:id="254"/>
    <w:bookmarkStart w:name="z780" w:id="255"/>
    <w:p>
      <w:pPr>
        <w:spacing w:after="0"/>
        <w:ind w:left="0"/>
        <w:jc w:val="left"/>
      </w:pPr>
      <w:r>
        <w:rPr>
          <w:rFonts w:ascii="Times New Roman"/>
          <w:b/>
          <w:i w:val="false"/>
          <w:color w:val="000000"/>
        </w:rPr>
        <w:t xml:space="preserve"> 
2. Мемлекеттік қызметті көрсету тәртібі</w:t>
      </w:r>
    </w:p>
    <w:bookmarkEnd w:id="255"/>
    <w:bookmarkStart w:name="z781" w:id="256"/>
    <w:p>
      <w:pPr>
        <w:spacing w:after="0"/>
        <w:ind w:left="0"/>
        <w:jc w:val="both"/>
      </w:pPr>
      <w:r>
        <w:rPr>
          <w:rFonts w:ascii="Times New Roman"/>
          <w:b w:val="false"/>
          <w:i w:val="false"/>
          <w:color w:val="000000"/>
          <w:sz w:val="28"/>
        </w:rPr>
        <w:t>
      11. Мемлекеттік қызметті алу үшін мемлекеттік қызметті алушылар немесе оның уәкілетті өкілі орталыққа:</w:t>
      </w:r>
      <w:r>
        <w:br/>
      </w:r>
      <w:r>
        <w:rPr>
          <w:rFonts w:ascii="Times New Roman"/>
          <w:b w:val="false"/>
          <w:i w:val="false"/>
          <w:color w:val="000000"/>
          <w:sz w:val="28"/>
        </w:rPr>
        <w:t>
</w:t>
      </w:r>
      <w:r>
        <w:rPr>
          <w:rFonts w:ascii="Times New Roman"/>
          <w:b w:val="false"/>
          <w:i w:val="false"/>
          <w:color w:val="000000"/>
          <w:sz w:val="28"/>
        </w:rPr>
        <w:t>
      1) қайтадан куәліктерді немесе мұрағаттық анықтамаларды беру туралы белгіленген нысандағы өтінішті (осы стандарттың </w:t>
      </w:r>
      <w:r>
        <w:rPr>
          <w:rFonts w:ascii="Times New Roman"/>
          <w:b w:val="false"/>
          <w:i w:val="false"/>
          <w:color w:val="000000"/>
          <w:sz w:val="28"/>
        </w:rPr>
        <w:t>3-қосымшасы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бюджетке мемлекеттік баждың төленгенін растайтын құжатты немесе салық жеңілдіктерін беруге негіз болатын құжатты;</w:t>
      </w:r>
      <w:r>
        <w:br/>
      </w:r>
      <w:r>
        <w:rPr>
          <w:rFonts w:ascii="Times New Roman"/>
          <w:b w:val="false"/>
          <w:i w:val="false"/>
          <w:color w:val="000000"/>
          <w:sz w:val="28"/>
        </w:rPr>
        <w:t>
</w:t>
      </w:r>
      <w:r>
        <w:rPr>
          <w:rFonts w:ascii="Times New Roman"/>
          <w:b w:val="false"/>
          <w:i w:val="false"/>
          <w:color w:val="000000"/>
          <w:sz w:val="28"/>
        </w:rPr>
        <w:t>
      3) өкілдің уәкілеттілігін растайтын құжат ұсынады.</w:t>
      </w:r>
      <w:r>
        <w:br/>
      </w:r>
      <w:r>
        <w:rPr>
          <w:rFonts w:ascii="Times New Roman"/>
          <w:b w:val="false"/>
          <w:i w:val="false"/>
          <w:color w:val="000000"/>
          <w:sz w:val="28"/>
        </w:rPr>
        <w:t>
</w:t>
      </w:r>
      <w:r>
        <w:rPr>
          <w:rFonts w:ascii="Times New Roman"/>
          <w:b w:val="false"/>
          <w:i w:val="false"/>
          <w:color w:val="000000"/>
          <w:sz w:val="28"/>
        </w:rPr>
        <w:t>
      Мемлекеттік қызметті тұтынушының жеке басын куәландыратын құжаттар туралы мәліметті уәкілетті орган немесе орталық тиісті мемлекеттік ақпараттық жүйелерден орталықтардың ақпараттық жүйелері арқылы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Қайтыс болуы туралы куәліктерден басқасы, азаматтық хал актілерін тіркеу туралы қайтадан берілетін куәліктер тиісті акт жазбасы жасалған адамдарға, сондай-ақ, осы тұлға атынан (сенім білдірушіден) уәкілеттік ету үшін жазбаша (нотариалдық куәландырылған сенімхат) өкілеттік берілген басқа тұлғаға (сенім білдірген өкіл) беріледі.</w:t>
      </w:r>
      <w:r>
        <w:br/>
      </w:r>
      <w:r>
        <w:rPr>
          <w:rFonts w:ascii="Times New Roman"/>
          <w:b w:val="false"/>
          <w:i w:val="false"/>
          <w:color w:val="000000"/>
          <w:sz w:val="28"/>
        </w:rPr>
        <w:t>
</w:t>
      </w:r>
      <w:r>
        <w:rPr>
          <w:rFonts w:ascii="Times New Roman"/>
          <w:b w:val="false"/>
          <w:i w:val="false"/>
          <w:color w:val="000000"/>
          <w:sz w:val="28"/>
        </w:rPr>
        <w:t>
      Қайтыс болу туралы қайтадан берілетін куәліктер қайтыс болған адамдардың мұрагерлерінің тізіміне кіретін туыстарына беріледі.</w:t>
      </w:r>
      <w:r>
        <w:br/>
      </w:r>
      <w:r>
        <w:rPr>
          <w:rFonts w:ascii="Times New Roman"/>
          <w:b w:val="false"/>
          <w:i w:val="false"/>
          <w:color w:val="000000"/>
          <w:sz w:val="28"/>
        </w:rPr>
        <w:t>
</w:t>
      </w:r>
      <w:r>
        <w:rPr>
          <w:rFonts w:ascii="Times New Roman"/>
          <w:b w:val="false"/>
          <w:i w:val="false"/>
          <w:color w:val="000000"/>
          <w:sz w:val="28"/>
        </w:rPr>
        <w:t>
      Порталда мемлекеттік қызмет алу үшін:</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ЭЦҚ-сы қойылған электрондық құжат нысанындағы сұрау салуы;</w:t>
      </w:r>
      <w:r>
        <w:br/>
      </w:r>
      <w:r>
        <w:rPr>
          <w:rFonts w:ascii="Times New Roman"/>
          <w:b w:val="false"/>
          <w:i w:val="false"/>
          <w:color w:val="000000"/>
          <w:sz w:val="28"/>
        </w:rPr>
        <w:t>
</w:t>
      </w:r>
      <w:r>
        <w:rPr>
          <w:rFonts w:ascii="Times New Roman"/>
          <w:b w:val="false"/>
          <w:i w:val="false"/>
          <w:color w:val="000000"/>
          <w:sz w:val="28"/>
        </w:rPr>
        <w:t>
      2) мемлекеттік баждың бюджетке төленгені туралы мәлімет.</w:t>
      </w:r>
      <w:r>
        <w:br/>
      </w:r>
      <w:r>
        <w:rPr>
          <w:rFonts w:ascii="Times New Roman"/>
          <w:b w:val="false"/>
          <w:i w:val="false"/>
          <w:color w:val="000000"/>
          <w:sz w:val="28"/>
        </w:rPr>
        <w:t>
</w:t>
      </w:r>
      <w:r>
        <w:rPr>
          <w:rFonts w:ascii="Times New Roman"/>
          <w:b w:val="false"/>
          <w:i w:val="false"/>
          <w:color w:val="000000"/>
          <w:sz w:val="28"/>
        </w:rPr>
        <w:t>
      Қайтыс болуы туралы куәліктерді қоспағанда, азаматтық хал актілерін тіркеу туралы қайтадан берілетін куәліктер тиісті акт жазбасы жасалған адамдарға беріледі.</w:t>
      </w:r>
      <w:r>
        <w:br/>
      </w:r>
      <w:r>
        <w:rPr>
          <w:rFonts w:ascii="Times New Roman"/>
          <w:b w:val="false"/>
          <w:i w:val="false"/>
          <w:color w:val="000000"/>
          <w:sz w:val="28"/>
        </w:rPr>
        <w:t>
</w:t>
      </w:r>
      <w:r>
        <w:rPr>
          <w:rFonts w:ascii="Times New Roman"/>
          <w:b w:val="false"/>
          <w:i w:val="false"/>
          <w:color w:val="000000"/>
          <w:sz w:val="28"/>
        </w:rPr>
        <w:t>
      Қайтыс болу туралы қайтадан берілетін куәліктер қайтыс болған адамдардың мұрагерлерінің тізіміне кіретін туыстарына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құжаттар туралы мәліметті уәкілетті орган тиісті мемлекеттік ақпараттық жүйелерден ЭЦҚ қойылған электрондық құжат нысанында портал арқылы алады.</w:t>
      </w:r>
      <w:r>
        <w:br/>
      </w:r>
      <w:r>
        <w:rPr>
          <w:rFonts w:ascii="Times New Roman"/>
          <w:b w:val="false"/>
          <w:i w:val="false"/>
          <w:color w:val="000000"/>
          <w:sz w:val="28"/>
        </w:rPr>
        <w:t>
</w:t>
      </w:r>
      <w:r>
        <w:rPr>
          <w:rFonts w:ascii="Times New Roman"/>
          <w:b w:val="false"/>
          <w:i w:val="false"/>
          <w:color w:val="000000"/>
          <w:sz w:val="28"/>
        </w:rPr>
        <w:t>
      12. Бекітілген нысандардағы өтініш бланкілері орталықтардың күту залындағы арнайы тағандарда, сонымен қатар «Орталық» РМК-ның: www.con.gov.kz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Порталға жүгінген кезде электрондық құжат нысанында сұрау салуды толтыру қажет.</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«кедергісіз» қызмет көрсету арқылы жүргізіледі.</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 мемлекеттік қызметті алушының «жеке кабинетінде» жүргізіледі.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алуға қажетті барлық құжаттарды тапсыру кезінде мемлекеттік қызметті алушыға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сұрау салудың қабылдаған нөмірі мен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орны мен күні (уақыты);</w:t>
      </w:r>
      <w:r>
        <w:br/>
      </w:r>
      <w:r>
        <w:rPr>
          <w:rFonts w:ascii="Times New Roman"/>
          <w:b w:val="false"/>
          <w:i w:val="false"/>
          <w:color w:val="000000"/>
          <w:sz w:val="28"/>
        </w:rPr>
        <w:t>
</w:t>
      </w:r>
      <w:r>
        <w:rPr>
          <w:rFonts w:ascii="Times New Roman"/>
          <w:b w:val="false"/>
          <w:i w:val="false"/>
          <w:color w:val="000000"/>
          <w:sz w:val="28"/>
        </w:rPr>
        <w:t>
      5) құжаттарды рәсімдеуге қабылдаған орталық инспекторының аты, әкесінің аты, тегі;</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аты, әкесінің аты, тегі, уәкілетті өкілінің аты, әкесінің аты, тегі,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қызметті алушының порталдағы «жеке кабинетіне» мемлекеттік қызметті тұтынушының мемлекеттік қызмет нәтижесін алу күні мен уақыты көрсетілген сұрау салуды қабылдау туралы есеп-хабарлама жіберіледі.</w:t>
      </w:r>
      <w:r>
        <w:br/>
      </w:r>
      <w:r>
        <w:rPr>
          <w:rFonts w:ascii="Times New Roman"/>
          <w:b w:val="false"/>
          <w:i w:val="false"/>
          <w:color w:val="000000"/>
          <w:sz w:val="28"/>
        </w:rPr>
        <w:t>
</w:t>
      </w:r>
      <w:r>
        <w:rPr>
          <w:rFonts w:ascii="Times New Roman"/>
          <w:b w:val="false"/>
          <w:i w:val="false"/>
          <w:color w:val="000000"/>
          <w:sz w:val="28"/>
        </w:rPr>
        <w:t>
      15. Орталықта дайын құжаттарды мемлекеттік қызметті алушыға берудi орталық инспекторы «терезе» арқылы күн сайын қолхат негiзiнде онда көрсетiлген мерзiмде жүзеге асырады.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құжаттарды мерзімінде алуға келмеген жағдайларда орталық бір ай ішінде олардың сақталуын қамтамасыз етеді, одан кейін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Порталға жүгінген кезде қызмет көрсету нәтижесі мемлекеттік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Уәкілетті орган мен орталық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ұсынбаған жағдайда мемлекеттік қызметті көрсетуден бас тартады.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ұсынылмағаны анықталған жағдайда (міндетті жолдардың толтырылмауын қоса алғанда), мемлекеттік қызметті алушыға құжаттар тапсырылғаннан кейін 2 жұмыс күні ішінде жазбаша түрдегі дәлелденген бас тарту беріледі.</w:t>
      </w:r>
      <w:r>
        <w:br/>
      </w:r>
      <w:r>
        <w:rPr>
          <w:rFonts w:ascii="Times New Roman"/>
          <w:b w:val="false"/>
          <w:i w:val="false"/>
          <w:color w:val="000000"/>
          <w:sz w:val="28"/>
        </w:rPr>
        <w:t>
</w:t>
      </w:r>
      <w:r>
        <w:rPr>
          <w:rFonts w:ascii="Times New Roman"/>
          <w:b w:val="false"/>
          <w:i w:val="false"/>
          <w:color w:val="000000"/>
          <w:sz w:val="28"/>
        </w:rPr>
        <w:t>
      Уәкілетті органда құжаттарды сақтау және жою тәртібі ведомстволық нормативтік құқықтық актілермен айқындалады.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тартылған жағдайда, орталық қызметкері мемлекеттік қызметті алушыға ұсынылмаған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портал арқылы жүгінген кезде мемлекеттік қызметті ұсынудан бас тарту туралы дәлелденген жауапты жазбаша түрде уәкілетті органнан немесе электрондық құжат түрінде порталдағы «жеке кабинетінен» алады.</w:t>
      </w:r>
    </w:p>
    <w:bookmarkEnd w:id="256"/>
    <w:bookmarkStart w:name="z1440" w:id="257"/>
    <w:p>
      <w:pPr>
        <w:spacing w:after="0"/>
        <w:ind w:left="0"/>
        <w:jc w:val="left"/>
      </w:pPr>
      <w:r>
        <w:rPr>
          <w:rFonts w:ascii="Times New Roman"/>
          <w:b/>
          <w:i w:val="false"/>
          <w:color w:val="000000"/>
        </w:rPr>
        <w:t xml:space="preserve"> 
3. Жұмыс қағидаттары</w:t>
      </w:r>
    </w:p>
    <w:bookmarkEnd w:id="257"/>
    <w:bookmarkStart w:name="z1441" w:id="258"/>
    <w:p>
      <w:pPr>
        <w:spacing w:after="0"/>
        <w:ind w:left="0"/>
        <w:jc w:val="both"/>
      </w:pPr>
      <w:r>
        <w:rPr>
          <w:rFonts w:ascii="Times New Roman"/>
          <w:b w:val="false"/>
          <w:i w:val="false"/>
          <w:color w:val="000000"/>
          <w:sz w:val="28"/>
        </w:rPr>
        <w:t>
      17. Уәкілетті органның, орталықтың қызметі адамның конституциялық құқықтарын, қызметтік борышты өтеу кезінде заңдылықты сақтауға негізделеді және әдептілік, толық ақпарат ұсыну, оның сақталуын, қорғалуы мен құпиялылығын қамтамасыз ету қағидаттары бойынша жүзеге асырылады.</w:t>
      </w:r>
    </w:p>
    <w:bookmarkEnd w:id="258"/>
    <w:bookmarkStart w:name="z1442" w:id="259"/>
    <w:p>
      <w:pPr>
        <w:spacing w:after="0"/>
        <w:ind w:left="0"/>
        <w:jc w:val="left"/>
      </w:pPr>
      <w:r>
        <w:rPr>
          <w:rFonts w:ascii="Times New Roman"/>
          <w:b/>
          <w:i w:val="false"/>
          <w:color w:val="000000"/>
        </w:rPr>
        <w:t xml:space="preserve"> 
4. Жұмыс нәтижелері</w:t>
      </w:r>
    </w:p>
    <w:bookmarkEnd w:id="259"/>
    <w:bookmarkStart w:name="z1443" w:id="260"/>
    <w:p>
      <w:pPr>
        <w:spacing w:after="0"/>
        <w:ind w:left="0"/>
        <w:jc w:val="both"/>
      </w:pPr>
      <w:r>
        <w:rPr>
          <w:rFonts w:ascii="Times New Roman"/>
          <w:b w:val="false"/>
          <w:i w:val="false"/>
          <w:color w:val="000000"/>
          <w:sz w:val="28"/>
        </w:rPr>
        <w:t>
      18. Мемлекеттік қызметті алушы мемлекеттік қызметті көрсетудің нәтижелерін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қолжетімділік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260"/>
    <w:bookmarkStart w:name="z1445" w:id="261"/>
    <w:p>
      <w:pPr>
        <w:spacing w:after="0"/>
        <w:ind w:left="0"/>
        <w:jc w:val="left"/>
      </w:pPr>
      <w:r>
        <w:rPr>
          <w:rFonts w:ascii="Times New Roman"/>
          <w:b/>
          <w:i w:val="false"/>
          <w:color w:val="000000"/>
        </w:rPr>
        <w:t xml:space="preserve"> 
5. Шағымдану тәртібі</w:t>
      </w:r>
    </w:p>
    <w:bookmarkEnd w:id="261"/>
    <w:bookmarkStart w:name="z1446" w:id="262"/>
    <w:p>
      <w:pPr>
        <w:spacing w:after="0"/>
        <w:ind w:left="0"/>
        <w:jc w:val="both"/>
      </w:pPr>
      <w:r>
        <w:rPr>
          <w:rFonts w:ascii="Times New Roman"/>
          <w:b w:val="false"/>
          <w:i w:val="false"/>
          <w:color w:val="000000"/>
          <w:sz w:val="28"/>
        </w:rPr>
        <w:t>
      20. Мемлекеттік қызметті алушы әрекетке (әрекетсіздікке) шағымдану тәртібін түсіндіру және шағымды дайындауға көмек көрсету үшін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немесе портал арқылы жүгінген кезде орталық қызметкерінің әрекетіне (әрекетсіздігіне) шағымдану тәртібі туралы ақпаратты call-центр телефоны (1414) арқылы не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телефондар арқылы алуға болады. </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басшысының атына демалыс және мереке күндерін қоспағанда, жұмыс күндері сағат 13.00-ден 14.30-ға дейінгі түскі үзіліспен, сағат 9.00-ден 17.00-ге дейін беріледі. Уәкілетті органдар басшыларының телефондары мен мекенжайлары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 Қазақстан Республикасы Әділет министрлігі Тіркеу қызметі және құқықтық көмек көрсету комитетіне демалыс және мереке күндерін қоспағанда, жұмыс күндері сағат 13.00-ден 14.30-ға дейінгі түскі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Орталықта шағым тікелей орталықтың басшысына беріледі.</w:t>
      </w:r>
      <w:r>
        <w:br/>
      </w:r>
      <w:r>
        <w:rPr>
          <w:rFonts w:ascii="Times New Roman"/>
          <w:b w:val="false"/>
          <w:i w:val="false"/>
          <w:color w:val="000000"/>
          <w:sz w:val="28"/>
        </w:rPr>
        <w:t>
</w:t>
      </w:r>
      <w:r>
        <w:rPr>
          <w:rFonts w:ascii="Times New Roman"/>
          <w:b w:val="false"/>
          <w:i w:val="false"/>
          <w:color w:val="000000"/>
          <w:sz w:val="28"/>
        </w:rPr>
        <w:t>
      Орталықтың көрсеткен мемлекеттік қызметінің нәтижесімен келіспеген жағдайда шағым мекенжайы мен телефоны осы стандарттың 26-тармағында көрсетілген «Орталық» РМК-ге беріледі.</w:t>
      </w:r>
      <w:r>
        <w:br/>
      </w:r>
      <w:r>
        <w:rPr>
          <w:rFonts w:ascii="Times New Roman"/>
          <w:b w:val="false"/>
          <w:i w:val="false"/>
          <w:color w:val="000000"/>
          <w:sz w:val="28"/>
        </w:rPr>
        <w:t>
</w:t>
      </w:r>
      <w:r>
        <w:rPr>
          <w:rFonts w:ascii="Times New Roman"/>
          <w:b w:val="false"/>
          <w:i w:val="false"/>
          <w:color w:val="000000"/>
          <w:sz w:val="28"/>
        </w:rPr>
        <w:t>
      22. Орталықтың қызметкері тиісінше қызмет көрсетпеген жағдайда шағым орталық басшысының атына беріледі. Орталықтар басшыларының мекенжайлары мен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нәтижелерімен келіспеген жағдайда мемлекеттік қызметті алушы заңнамада белгіленген тәртіпте сотқа жүгінуге құқылы.</w:t>
      </w:r>
      <w:r>
        <w:br/>
      </w:r>
      <w:r>
        <w:rPr>
          <w:rFonts w:ascii="Times New Roman"/>
          <w:b w:val="false"/>
          <w:i w:val="false"/>
          <w:color w:val="000000"/>
          <w:sz w:val="28"/>
        </w:rPr>
        <w:t>
</w:t>
      </w:r>
      <w:r>
        <w:rPr>
          <w:rFonts w:ascii="Times New Roman"/>
          <w:b w:val="false"/>
          <w:i w:val="false"/>
          <w:color w:val="000000"/>
          <w:sz w:val="28"/>
        </w:rPr>
        <w:t>
      23. Шағым жазбаша түрде пошта арқылы немесе заңнамада көзделген жағдайларда электронды түрде не жұмыс күндері қолма-қол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ұйымдардың кеңселері арқылы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қызметті сапасыз көрсеткенін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24. Қолма-қол арқылы да және пошта арқылы да уәкілетті органға түскен шағымның қабылданғанын растау оны уәкілетті органның кеңсесінде жеке және заңды тұлғалар өтініштері журналына тіркеу болып табылады (шағымның екінші данасына немесе шағымға ілеспе хатқа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шағымын қолма-қол өткізген жағдайда оны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Шағымды қарау нәтижесі туралы мемлекеттік қызметті алушыға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жүгінген кезде.</w:t>
      </w:r>
      <w:r>
        <w:br/>
      </w:r>
      <w:r>
        <w:rPr>
          <w:rFonts w:ascii="Times New Roman"/>
          <w:b w:val="false"/>
          <w:i w:val="false"/>
          <w:color w:val="000000"/>
          <w:sz w:val="28"/>
        </w:rPr>
        <w:t>
</w:t>
      </w:r>
      <w:r>
        <w:rPr>
          <w:rFonts w:ascii="Times New Roman"/>
          <w:b w:val="false"/>
          <w:i w:val="false"/>
          <w:color w:val="000000"/>
          <w:sz w:val="28"/>
        </w:rPr>
        <w:t>
      Пошта арқылы да және қолма-қол арқылы да түскен шағымның қабылданғанын растау оны орталықтың немесе «Орталық» РМК-сі кеңсесінде тіркеу болып табылады (шағымның екінші данасына немесе шағымға ілеспе хатқа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шағымын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Шағымды қарау нәтижесі туралы мемлекеттік қызметті алушыға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Портал арқылы өзінің «жеке кабинетінен» электрондық өтініш жібергеннен кейін мемлекеттік қызметті алушыға өтінішті мемлекеттік органда өңдеу барысында (табыс етілуі туралы белгі, тіркеу, орындау, қарау туралы жауап немесе қараудан бас тарту) жаңартылып отырылатын өтініш туралы ақпарат қолжетімді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Әділет министрлігі Тіркеу қызметі және құқықтық көмек көрсету комитетінің мекенжайы: 010000, Астана қаласы, Орынбор көшесі, № 8 үй, интернет-ресурс: www.minjust.kz.</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 43А үй, телефон: 87172-94-99-95, интернет-ресурс: www.con.gov.kz.</w:t>
      </w:r>
    </w:p>
    <w:bookmarkEnd w:id="262"/>
    <w:bookmarkStart w:name="z809" w:id="263"/>
    <w:p>
      <w:pPr>
        <w:spacing w:after="0"/>
        <w:ind w:left="0"/>
        <w:jc w:val="both"/>
      </w:pPr>
      <w:r>
        <w:rPr>
          <w:rFonts w:ascii="Times New Roman"/>
          <w:b w:val="false"/>
          <w:i w:val="false"/>
          <w:color w:val="000000"/>
          <w:sz w:val="28"/>
        </w:rPr>
        <w:t>
«Азаматтық хал актілерін тіркеу туралы</w:t>
      </w:r>
      <w:r>
        <w:br/>
      </w:r>
      <w:r>
        <w:rPr>
          <w:rFonts w:ascii="Times New Roman"/>
          <w:b w:val="false"/>
          <w:i w:val="false"/>
          <w:color w:val="000000"/>
          <w:sz w:val="28"/>
        </w:rPr>
        <w:t>
қайтадан куәліктер немесе анықтамалар</w:t>
      </w:r>
      <w:r>
        <w:br/>
      </w:r>
      <w:r>
        <w:rPr>
          <w:rFonts w:ascii="Times New Roman"/>
          <w:b w:val="false"/>
          <w:i w:val="false"/>
          <w:color w:val="000000"/>
          <w:sz w:val="28"/>
        </w:rPr>
        <w:t>
беру» мемлекеттік қызмет стандартына</w:t>
      </w:r>
      <w:r>
        <w:br/>
      </w:r>
      <w:r>
        <w:rPr>
          <w:rFonts w:ascii="Times New Roman"/>
          <w:b w:val="false"/>
          <w:i w:val="false"/>
          <w:color w:val="000000"/>
          <w:sz w:val="28"/>
        </w:rPr>
        <w:t xml:space="preserve">
1-қосымша            </w:t>
      </w:r>
    </w:p>
    <w:bookmarkEnd w:id="263"/>
    <w:p>
      <w:pPr>
        <w:spacing w:after="0"/>
        <w:ind w:left="0"/>
        <w:jc w:val="left"/>
      </w:pPr>
      <w:r>
        <w:rPr>
          <w:rFonts w:ascii="Times New Roman"/>
          <w:b/>
          <w:i w:val="false"/>
          <w:color w:val="000000"/>
        </w:rPr>
        <w:t xml:space="preserve"> Облыстардың, Астана мен Алматы қалаларының</w:t>
      </w:r>
      <w:r>
        <w:br/>
      </w:r>
      <w:r>
        <w:rPr>
          <w:rFonts w:ascii="Times New Roman"/>
          <w:b/>
          <w:i w:val="false"/>
          <w:color w:val="000000"/>
        </w:rPr>
        <w:t>
уәкілетті органдарының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810" w:id="264"/>
    <w:p>
      <w:pPr>
        <w:spacing w:after="0"/>
        <w:ind w:left="0"/>
        <w:jc w:val="both"/>
      </w:pPr>
      <w:r>
        <w:rPr>
          <w:rFonts w:ascii="Times New Roman"/>
          <w:b w:val="false"/>
          <w:i w:val="false"/>
          <w:color w:val="000000"/>
          <w:sz w:val="28"/>
        </w:rPr>
        <w:t>
«Азаматтық хал актілерін тіркеу туралы</w:t>
      </w:r>
      <w:r>
        <w:br/>
      </w:r>
      <w:r>
        <w:rPr>
          <w:rFonts w:ascii="Times New Roman"/>
          <w:b w:val="false"/>
          <w:i w:val="false"/>
          <w:color w:val="000000"/>
          <w:sz w:val="28"/>
        </w:rPr>
        <w:t>
қайтадан куәліктер немесе анықтамалар</w:t>
      </w:r>
      <w:r>
        <w:br/>
      </w:r>
      <w:r>
        <w:rPr>
          <w:rFonts w:ascii="Times New Roman"/>
          <w:b w:val="false"/>
          <w:i w:val="false"/>
          <w:color w:val="000000"/>
          <w:sz w:val="28"/>
        </w:rPr>
        <w:t>
беру» мемлекеттік қызмет стандартына</w:t>
      </w:r>
      <w:r>
        <w:br/>
      </w:r>
      <w:r>
        <w:rPr>
          <w:rFonts w:ascii="Times New Roman"/>
          <w:b w:val="false"/>
          <w:i w:val="false"/>
          <w:color w:val="000000"/>
          <w:sz w:val="28"/>
        </w:rPr>
        <w:t xml:space="preserve">
2-қосымша            </w:t>
      </w:r>
    </w:p>
    <w:bookmarkEnd w:id="264"/>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25-00-67 8(7162)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 Нұрмағамбетов көшесі,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2-09-96 8(71638)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2-10-77 8(71644) 2-28-28 8(71644)2-10-77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2-45-94 8(71643) 4-07-22 8(71643)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ауылы </w:t>
            </w:r>
            <w:r>
              <w:br/>
            </w:r>
            <w:r>
              <w:rPr>
                <w:rFonts w:ascii="Times New Roman"/>
                <w:b w:val="false"/>
                <w:i w:val="false"/>
                <w:color w:val="000000"/>
                <w:sz w:val="20"/>
              </w:rPr>
              <w:t>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(71641)2-35-96 8 (71641)2-21-94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(71646)2-37-20 8 (71646)2-37-81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(71636)4-29-97 8 (71636)4-28-91 8 (71636)4-59-28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(71639)2-22-41 8 (71639)2-22-42 8 (71639)2-22-18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(71648)9-00-35 8 (71647)2-22-05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 8 (71632)2-29-43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(71637)2-17-83 8 (71637)2-20-36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(71645)2-00-40 8 (71645)2-00-30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(71651)3-12-30 8 (71651)3-11-98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(7132)98-60-06 8 (7132)98-60-05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(71337)3-20-79 8 (71337)3-10-96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(71331)22-4-13 8 (71331)22-1-14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(71336)26-6-33 8 (71336)26-6-34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(71333)30-2-19 8 (71333)30-2-18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(71346)23-5-83 8 (71334)23-9-87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(71341)22-1-47 8 (71341)22-1-38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(71342)23-4-64 8 (71342)23-4-62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(71332)21-1-81 8 (71332)21-1-82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(71339)22-3-73 8 (71339)22-3-74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 8 (71345)23-5-87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(71335)23-6-10 8 (71335)23-6-11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(7282)24-15-06 8 (7282)24-41-33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(72833)2-35-46 8 (72833)2-35-48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 8 (72773)9-18-20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(72775)4-54-70 8 (72775)4-54-69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(72775)2-34-96 8 (72775)2-34-97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(727)251-74-46 8 (727)251-74-47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(72771)2-56-86 8 (72771)2-56-96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(72834)2-02-07 8 (72834)2-20-92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(72838)2-16-19 8 (72838)2-16-18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(72772)4-79-61 8 (72772)4-79-60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(72839)2-35-80 8 (72839)2-37-14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(72777)2-20-84 8 (72777)2-20-82 8 (72777)2-18-78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(727)388-11-30 8 (72774)2-21-43 8 (72774)2-21-33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(7282)24-49-75 8 (7282)24-40-43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(72835)4-35-38 8 (72835)4-35-18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(72778)2-43-35 8 (72778)2-43-31 8 (72778)2-43-32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w:t>
            </w:r>
            <w:r>
              <w:br/>
            </w:r>
            <w:r>
              <w:rPr>
                <w:rFonts w:ascii="Times New Roman"/>
                <w:b w:val="false"/>
                <w:i w:val="false"/>
                <w:color w:val="000000"/>
                <w:sz w:val="20"/>
              </w:rPr>
              <w:t>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(72633)3-16-76 8 (7262)51-23-24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 2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Байқоныр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r>
              <w:br/>
            </w:r>
            <w:r>
              <w:rPr>
                <w:rFonts w:ascii="Times New Roman"/>
                <w:b w:val="false"/>
                <w:i w:val="false"/>
                <w:color w:val="000000"/>
                <w:sz w:val="20"/>
              </w:rPr>
              <w:t>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811" w:id="265"/>
    <w:p>
      <w:pPr>
        <w:spacing w:after="0"/>
        <w:ind w:left="0"/>
        <w:jc w:val="both"/>
      </w:pPr>
      <w:r>
        <w:rPr>
          <w:rFonts w:ascii="Times New Roman"/>
          <w:b w:val="false"/>
          <w:i w:val="false"/>
          <w:color w:val="000000"/>
          <w:sz w:val="28"/>
        </w:rPr>
        <w:t>
«Азаматтық хал актілерін тіркеу туралы</w:t>
      </w:r>
      <w:r>
        <w:br/>
      </w:r>
      <w:r>
        <w:rPr>
          <w:rFonts w:ascii="Times New Roman"/>
          <w:b w:val="false"/>
          <w:i w:val="false"/>
          <w:color w:val="000000"/>
          <w:sz w:val="28"/>
        </w:rPr>
        <w:t>
қайтадан куәліктер немесе анықтамалар</w:t>
      </w:r>
      <w:r>
        <w:br/>
      </w:r>
      <w:r>
        <w:rPr>
          <w:rFonts w:ascii="Times New Roman"/>
          <w:b w:val="false"/>
          <w:i w:val="false"/>
          <w:color w:val="000000"/>
          <w:sz w:val="28"/>
        </w:rPr>
        <w:t>
беру» мемлекеттік қызмет стандартына</w:t>
      </w:r>
      <w:r>
        <w:br/>
      </w:r>
      <w:r>
        <w:rPr>
          <w:rFonts w:ascii="Times New Roman"/>
          <w:b w:val="false"/>
          <w:i w:val="false"/>
          <w:color w:val="000000"/>
          <w:sz w:val="28"/>
        </w:rPr>
        <w:t xml:space="preserve">
3-қосымша            </w:t>
      </w:r>
    </w:p>
    <w:bookmarkEnd w:id="265"/>
    <w:bookmarkStart w:name="z786" w:id="266"/>
    <w:p>
      <w:pPr>
        <w:spacing w:after="0"/>
        <w:ind w:left="0"/>
        <w:jc w:val="left"/>
      </w:pPr>
      <w:r>
        <w:rPr>
          <w:rFonts w:ascii="Times New Roman"/>
          <w:b/>
          <w:i w:val="false"/>
          <w:color w:val="000000"/>
        </w:rPr>
        <w:t xml:space="preserve"> 
Туу туралы куәлікті қайта беру туралы өтініш үлгісі</w:t>
      </w:r>
    </w:p>
    <w:bookmarkEnd w:id="266"/>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куәлік № ___________________________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Тууы туралы қайта куәлік (анықтама) беруді (салып жіберуді) сұраймын.</w:t>
      </w:r>
      <w:r>
        <w:br/>
      </w:r>
      <w:r>
        <w:rPr>
          <w:rFonts w:ascii="Times New Roman"/>
          <w:b w:val="false"/>
          <w:i w:val="false"/>
          <w:color w:val="000000"/>
          <w:sz w:val="28"/>
        </w:rPr>
        <w:t>
Өзім туралы мынадай мәліметтерді хабарлаймын:</w:t>
      </w:r>
      <w:r>
        <w:br/>
      </w:r>
      <w:r>
        <w:rPr>
          <w:rFonts w:ascii="Times New Roman"/>
          <w:b w:val="false"/>
          <w:i w:val="false"/>
          <w:color w:val="000000"/>
          <w:sz w:val="28"/>
        </w:rPr>
        <w:t>
1. Аты _____________ Әкесінің аты________________ Тегі ______________</w:t>
      </w:r>
      <w:r>
        <w:br/>
      </w:r>
      <w:r>
        <w:rPr>
          <w:rFonts w:ascii="Times New Roman"/>
          <w:b w:val="false"/>
          <w:i w:val="false"/>
          <w:color w:val="000000"/>
          <w:sz w:val="28"/>
        </w:rPr>
        <w:t>
2. Туған жері _______________________________________________________</w:t>
      </w:r>
      <w:r>
        <w:br/>
      </w:r>
      <w:r>
        <w:rPr>
          <w:rFonts w:ascii="Times New Roman"/>
          <w:b w:val="false"/>
          <w:i w:val="false"/>
          <w:color w:val="000000"/>
          <w:sz w:val="28"/>
        </w:rPr>
        <w:t>
                 (облыс, аудан, қала/село, туған жылы, айы, күні)</w:t>
      </w:r>
      <w:r>
        <w:br/>
      </w:r>
      <w:r>
        <w:rPr>
          <w:rFonts w:ascii="Times New Roman"/>
          <w:b w:val="false"/>
          <w:i w:val="false"/>
          <w:color w:val="000000"/>
          <w:sz w:val="28"/>
        </w:rPr>
        <w:t>
Ата-анасы:</w:t>
      </w:r>
      <w:r>
        <w:br/>
      </w:r>
      <w:r>
        <w:rPr>
          <w:rFonts w:ascii="Times New Roman"/>
          <w:b w:val="false"/>
          <w:i w:val="false"/>
          <w:color w:val="000000"/>
          <w:sz w:val="28"/>
        </w:rPr>
        <w:t>
Әкесі _______________________________________________________________</w:t>
      </w:r>
      <w:r>
        <w:br/>
      </w:r>
      <w:r>
        <w:rPr>
          <w:rFonts w:ascii="Times New Roman"/>
          <w:b w:val="false"/>
          <w:i w:val="false"/>
          <w:color w:val="000000"/>
          <w:sz w:val="28"/>
        </w:rPr>
        <w:t>
Анасы _______________________________________________________________</w:t>
      </w:r>
      <w:r>
        <w:br/>
      </w:r>
      <w:r>
        <w:rPr>
          <w:rFonts w:ascii="Times New Roman"/>
          <w:b w:val="false"/>
          <w:i w:val="false"/>
          <w:color w:val="000000"/>
          <w:sz w:val="28"/>
        </w:rPr>
        <w:t>
Құжат ____________________________________________________ үшін қажет</w:t>
      </w:r>
      <w:r>
        <w:br/>
      </w:r>
      <w:r>
        <w:rPr>
          <w:rFonts w:ascii="Times New Roman"/>
          <w:b w:val="false"/>
          <w:i w:val="false"/>
          <w:color w:val="000000"/>
          <w:sz w:val="28"/>
        </w:rPr>
        <w:t>
                    (себебін көрсету)</w:t>
      </w:r>
      <w:r>
        <w:br/>
      </w:r>
      <w:r>
        <w:rPr>
          <w:rFonts w:ascii="Times New Roman"/>
          <w:b w:val="false"/>
          <w:i w:val="false"/>
          <w:color w:val="000000"/>
          <w:sz w:val="28"/>
        </w:rPr>
        <w:t>
«___»________20__ж. Мемлекеттік қызметті тұтынушының қолы 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Туу туралы қайта куәлік беру туралы өтініш қоса берілге ____ құжатпен бірге қарауға 20____ ж. «____» __________ қабылданды.</w:t>
      </w:r>
    </w:p>
    <w:p>
      <w:pPr>
        <w:spacing w:after="0"/>
        <w:ind w:left="0"/>
        <w:jc w:val="both"/>
      </w:pPr>
      <w:r>
        <w:rPr>
          <w:rFonts w:ascii="Times New Roman"/>
          <w:b w:val="false"/>
          <w:i w:val="false"/>
          <w:color w:val="000000"/>
          <w:sz w:val="28"/>
        </w:rPr>
        <w:t>Қарау нәтижелері 20____ ж. «___» ______________ хабарланатын болады.</w:t>
      </w:r>
    </w:p>
    <w:p>
      <w:pPr>
        <w:spacing w:after="0"/>
        <w:ind w:left="0"/>
        <w:jc w:val="both"/>
      </w:pPr>
      <w:r>
        <w:rPr>
          <w:rFonts w:ascii="Times New Roman"/>
          <w:b w:val="false"/>
          <w:i w:val="false"/>
          <w:color w:val="000000"/>
          <w:sz w:val="28"/>
        </w:rPr>
        <w:t>Маман ______________________________________(аты, әкесінің аты, тегі)</w:t>
      </w:r>
    </w:p>
    <w:bookmarkStart w:name="z787" w:id="267"/>
    <w:p>
      <w:pPr>
        <w:spacing w:after="0"/>
        <w:ind w:left="0"/>
        <w:jc w:val="left"/>
      </w:pPr>
      <w:r>
        <w:rPr>
          <w:rFonts w:ascii="Times New Roman"/>
          <w:b/>
          <w:i w:val="false"/>
          <w:color w:val="000000"/>
        </w:rPr>
        <w:t xml:space="preserve"> 
Неке тіркеу туралы куәлікті қайта беру туралы өтініш үлгісі</w:t>
      </w:r>
    </w:p>
    <w:bookmarkEnd w:id="267"/>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w:t>
      </w:r>
      <w:r>
        <w:br/>
      </w:r>
      <w:r>
        <w:rPr>
          <w:rFonts w:ascii="Times New Roman"/>
          <w:b w:val="false"/>
          <w:i w:val="false"/>
          <w:color w:val="000000"/>
          <w:sz w:val="28"/>
        </w:rPr>
        <w:t>
жеке куәлік № ____________________________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Неке тіркеу туралы қайта куәлік (анықтама) беруді (салып жіберуді) сұраймын.</w:t>
      </w:r>
      <w:r>
        <w:br/>
      </w:r>
      <w:r>
        <w:rPr>
          <w:rFonts w:ascii="Times New Roman"/>
          <w:b w:val="false"/>
          <w:i w:val="false"/>
          <w:color w:val="000000"/>
          <w:sz w:val="28"/>
        </w:rPr>
        <w:t>
Өзім туралы мынадай мәліметтерді хабарлаймын:</w:t>
      </w:r>
      <w:r>
        <w:br/>
      </w:r>
      <w:r>
        <w:rPr>
          <w:rFonts w:ascii="Times New Roman"/>
          <w:b w:val="false"/>
          <w:i w:val="false"/>
          <w:color w:val="000000"/>
          <w:sz w:val="28"/>
        </w:rPr>
        <w:t>
1. Аты _____________ Әкесінің аты _________________ Тегі ____________</w:t>
      </w:r>
      <w:r>
        <w:br/>
      </w:r>
      <w:r>
        <w:rPr>
          <w:rFonts w:ascii="Times New Roman"/>
          <w:b w:val="false"/>
          <w:i w:val="false"/>
          <w:color w:val="000000"/>
          <w:sz w:val="28"/>
        </w:rPr>
        <w:t>
2. Неке ______________________________________________________ қиылды</w:t>
      </w:r>
      <w:r>
        <w:br/>
      </w:r>
      <w:r>
        <w:rPr>
          <w:rFonts w:ascii="Times New Roman"/>
          <w:b w:val="false"/>
          <w:i w:val="false"/>
          <w:color w:val="000000"/>
          <w:sz w:val="28"/>
        </w:rPr>
        <w:t>
                  (жұбайының/зайыбының) а.ә.а.т.)</w:t>
      </w:r>
      <w:r>
        <w:br/>
      </w:r>
      <w:r>
        <w:rPr>
          <w:rFonts w:ascii="Times New Roman"/>
          <w:b w:val="false"/>
          <w:i w:val="false"/>
          <w:color w:val="000000"/>
          <w:sz w:val="28"/>
        </w:rPr>
        <w:t>
Неке қиюды тіркеу орны_______________________________________________</w:t>
      </w:r>
      <w:r>
        <w:br/>
      </w:r>
      <w:r>
        <w:rPr>
          <w:rFonts w:ascii="Times New Roman"/>
          <w:b w:val="false"/>
          <w:i w:val="false"/>
          <w:color w:val="000000"/>
          <w:sz w:val="28"/>
        </w:rPr>
        <w:t>
                            (қала, аудан, АХАТ бөлімі)</w:t>
      </w:r>
      <w:r>
        <w:br/>
      </w:r>
      <w:r>
        <w:rPr>
          <w:rFonts w:ascii="Times New Roman"/>
          <w:b w:val="false"/>
          <w:i w:val="false"/>
          <w:color w:val="000000"/>
          <w:sz w:val="28"/>
        </w:rPr>
        <w:t>
Неке қиюды тіркеу уақыты_____________________________________________</w:t>
      </w:r>
      <w:r>
        <w:br/>
      </w:r>
      <w:r>
        <w:rPr>
          <w:rFonts w:ascii="Times New Roman"/>
          <w:b w:val="false"/>
          <w:i w:val="false"/>
          <w:color w:val="000000"/>
          <w:sz w:val="28"/>
        </w:rPr>
        <w:t>
                                   (жылы, айы, күні)</w:t>
      </w:r>
      <w:r>
        <w:br/>
      </w:r>
      <w:r>
        <w:rPr>
          <w:rFonts w:ascii="Times New Roman"/>
          <w:b w:val="false"/>
          <w:i w:val="false"/>
          <w:color w:val="000000"/>
          <w:sz w:val="28"/>
        </w:rPr>
        <w:t>
Құжат ____________________________________________________ үшін қажет</w:t>
      </w:r>
      <w:r>
        <w:br/>
      </w:r>
      <w:r>
        <w:rPr>
          <w:rFonts w:ascii="Times New Roman"/>
          <w:b w:val="false"/>
          <w:i w:val="false"/>
          <w:color w:val="000000"/>
          <w:sz w:val="28"/>
        </w:rPr>
        <w:t>
                         (себебін көрсету)</w:t>
      </w:r>
      <w:r>
        <w:br/>
      </w:r>
      <w:r>
        <w:rPr>
          <w:rFonts w:ascii="Times New Roman"/>
          <w:b w:val="false"/>
          <w:i w:val="false"/>
          <w:color w:val="000000"/>
          <w:sz w:val="28"/>
        </w:rPr>
        <w:t>
20____ ж. «____»__________ Өтініш берушінің қолы 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Неке қию туралы куәлікті қайта беру туралы өтініш қоса берілген _____құжатпен бірге қарауға 20____ж. «____»______________ қабылданды.</w:t>
      </w:r>
    </w:p>
    <w:p>
      <w:pPr>
        <w:spacing w:after="0"/>
        <w:ind w:left="0"/>
        <w:jc w:val="both"/>
      </w:pPr>
      <w:r>
        <w:rPr>
          <w:rFonts w:ascii="Times New Roman"/>
          <w:b w:val="false"/>
          <w:i w:val="false"/>
          <w:color w:val="000000"/>
          <w:sz w:val="28"/>
        </w:rPr>
        <w:t>Қарау нәтижелері 20____ ж. «___» _______________ хабарланатын болады.</w:t>
      </w:r>
    </w:p>
    <w:p>
      <w:pPr>
        <w:spacing w:after="0"/>
        <w:ind w:left="0"/>
        <w:jc w:val="both"/>
      </w:pPr>
      <w:r>
        <w:rPr>
          <w:rFonts w:ascii="Times New Roman"/>
          <w:b w:val="false"/>
          <w:i w:val="false"/>
          <w:color w:val="000000"/>
          <w:sz w:val="28"/>
        </w:rPr>
        <w:t>Маман _____________________________________ (аты, әкесінің аты, тегі)</w:t>
      </w:r>
    </w:p>
    <w:bookmarkStart w:name="z788" w:id="268"/>
    <w:p>
      <w:pPr>
        <w:spacing w:after="0"/>
        <w:ind w:left="0"/>
        <w:jc w:val="left"/>
      </w:pPr>
      <w:r>
        <w:rPr>
          <w:rFonts w:ascii="Times New Roman"/>
          <w:b/>
          <w:i w:val="false"/>
          <w:color w:val="000000"/>
        </w:rPr>
        <w:t xml:space="preserve"> 
Неке бұзу туралы куәлікті қайта беру туралы өтініш үлгісі</w:t>
      </w:r>
    </w:p>
    <w:bookmarkEnd w:id="268"/>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w:t>
      </w:r>
      <w:r>
        <w:br/>
      </w:r>
      <w:r>
        <w:rPr>
          <w:rFonts w:ascii="Times New Roman"/>
          <w:b w:val="false"/>
          <w:i w:val="false"/>
          <w:color w:val="000000"/>
          <w:sz w:val="28"/>
        </w:rPr>
        <w:t>
жеке куәлік № ____________________________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Неке бұзу туралы қайта куәлік (анықтама) беруді (салып жіберуді) сұраймын.</w:t>
      </w:r>
      <w:r>
        <w:br/>
      </w:r>
      <w:r>
        <w:rPr>
          <w:rFonts w:ascii="Times New Roman"/>
          <w:b w:val="false"/>
          <w:i w:val="false"/>
          <w:color w:val="000000"/>
          <w:sz w:val="28"/>
        </w:rPr>
        <w:t>
Өзім туралы мынадай мәліметтерді хабарлаймын:</w:t>
      </w:r>
      <w:r>
        <w:br/>
      </w:r>
      <w:r>
        <w:rPr>
          <w:rFonts w:ascii="Times New Roman"/>
          <w:b w:val="false"/>
          <w:i w:val="false"/>
          <w:color w:val="000000"/>
          <w:sz w:val="28"/>
        </w:rPr>
        <w:t>
1. Аты _____________ Әкесінің аты _________________ Тегі ____________</w:t>
      </w:r>
      <w:r>
        <w:br/>
      </w:r>
      <w:r>
        <w:rPr>
          <w:rFonts w:ascii="Times New Roman"/>
          <w:b w:val="false"/>
          <w:i w:val="false"/>
          <w:color w:val="000000"/>
          <w:sz w:val="28"/>
        </w:rPr>
        <w:t>
2. Неке ________________________________________________ неке бұзылды</w:t>
      </w:r>
      <w:r>
        <w:br/>
      </w:r>
      <w:r>
        <w:rPr>
          <w:rFonts w:ascii="Times New Roman"/>
          <w:b w:val="false"/>
          <w:i w:val="false"/>
          <w:color w:val="000000"/>
          <w:sz w:val="28"/>
        </w:rPr>
        <w:t>
                  (жұбайының/зайыбының) а.ә.а.т.)</w:t>
      </w:r>
      <w:r>
        <w:br/>
      </w:r>
      <w:r>
        <w:rPr>
          <w:rFonts w:ascii="Times New Roman"/>
          <w:b w:val="false"/>
          <w:i w:val="false"/>
          <w:color w:val="000000"/>
          <w:sz w:val="28"/>
        </w:rPr>
        <w:t>
Неке бұзуды тіркеу орны _____________________________________________</w:t>
      </w:r>
      <w:r>
        <w:br/>
      </w:r>
      <w:r>
        <w:rPr>
          <w:rFonts w:ascii="Times New Roman"/>
          <w:b w:val="false"/>
          <w:i w:val="false"/>
          <w:color w:val="000000"/>
          <w:sz w:val="28"/>
        </w:rPr>
        <w:t>
                            (қала, аудан, АХАТ бөлімі)</w:t>
      </w:r>
      <w:r>
        <w:br/>
      </w:r>
      <w:r>
        <w:rPr>
          <w:rFonts w:ascii="Times New Roman"/>
          <w:b w:val="false"/>
          <w:i w:val="false"/>
          <w:color w:val="000000"/>
          <w:sz w:val="28"/>
        </w:rPr>
        <w:t>
Неке бұзу уақыты ____________________________________________________</w:t>
      </w:r>
      <w:r>
        <w:br/>
      </w:r>
      <w:r>
        <w:rPr>
          <w:rFonts w:ascii="Times New Roman"/>
          <w:b w:val="false"/>
          <w:i w:val="false"/>
          <w:color w:val="000000"/>
          <w:sz w:val="28"/>
        </w:rPr>
        <w:t>
                                   (жылы, айы, күні)</w:t>
      </w:r>
      <w:r>
        <w:br/>
      </w:r>
      <w:r>
        <w:rPr>
          <w:rFonts w:ascii="Times New Roman"/>
          <w:b w:val="false"/>
          <w:i w:val="false"/>
          <w:color w:val="000000"/>
          <w:sz w:val="28"/>
        </w:rPr>
        <w:t>
Құжат ____________________________________________________ үшін қажет</w:t>
      </w:r>
      <w:r>
        <w:br/>
      </w:r>
      <w:r>
        <w:rPr>
          <w:rFonts w:ascii="Times New Roman"/>
          <w:b w:val="false"/>
          <w:i w:val="false"/>
          <w:color w:val="000000"/>
          <w:sz w:val="28"/>
        </w:rPr>
        <w:t>
                         (себебін көрсету)</w:t>
      </w:r>
      <w:r>
        <w:br/>
      </w:r>
      <w:r>
        <w:rPr>
          <w:rFonts w:ascii="Times New Roman"/>
          <w:b w:val="false"/>
          <w:i w:val="false"/>
          <w:color w:val="000000"/>
          <w:sz w:val="28"/>
        </w:rPr>
        <w:t>
20____ ж. «____»__________ Өтініш берушінің қолы 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Некені бұзу туралы куәлікті қайта беру туралы өтініш қоса берілген _____құжатпен бірге қарауға 20____ж. «____»______________ қабылданды.</w:t>
      </w:r>
    </w:p>
    <w:p>
      <w:pPr>
        <w:spacing w:after="0"/>
        <w:ind w:left="0"/>
        <w:jc w:val="both"/>
      </w:pPr>
      <w:r>
        <w:rPr>
          <w:rFonts w:ascii="Times New Roman"/>
          <w:b w:val="false"/>
          <w:i w:val="false"/>
          <w:color w:val="000000"/>
          <w:sz w:val="28"/>
        </w:rPr>
        <w:t>Қарау нәтижелері 20____ ж. «___» _______________ хабарланатын болады.</w:t>
      </w:r>
    </w:p>
    <w:p>
      <w:pPr>
        <w:spacing w:after="0"/>
        <w:ind w:left="0"/>
        <w:jc w:val="both"/>
      </w:pPr>
      <w:r>
        <w:rPr>
          <w:rFonts w:ascii="Times New Roman"/>
          <w:b w:val="false"/>
          <w:i w:val="false"/>
          <w:color w:val="000000"/>
          <w:sz w:val="28"/>
        </w:rPr>
        <w:t>Маман ____________________________________ (аты, әкесінің аты, тегі)</w:t>
      </w:r>
    </w:p>
    <w:bookmarkStart w:name="z789" w:id="269"/>
    <w:p>
      <w:pPr>
        <w:spacing w:after="0"/>
        <w:ind w:left="0"/>
        <w:jc w:val="left"/>
      </w:pPr>
      <w:r>
        <w:rPr>
          <w:rFonts w:ascii="Times New Roman"/>
          <w:b/>
          <w:i w:val="false"/>
          <w:color w:val="000000"/>
        </w:rPr>
        <w:t xml:space="preserve"> 
Әке болу туралы куәлікті қайта беру туралы өтініш үлгісі</w:t>
      </w:r>
    </w:p>
    <w:bookmarkEnd w:id="269"/>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w:t>
      </w:r>
      <w:r>
        <w:br/>
      </w:r>
      <w:r>
        <w:rPr>
          <w:rFonts w:ascii="Times New Roman"/>
          <w:b w:val="false"/>
          <w:i w:val="false"/>
          <w:color w:val="000000"/>
          <w:sz w:val="28"/>
        </w:rPr>
        <w:t>
жеке куәлік № ____________________________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Әке болу туралы қайта куәлік (анықтама) беруді (салып жіберуді) сұраймын.</w:t>
      </w:r>
      <w:r>
        <w:br/>
      </w:r>
      <w:r>
        <w:rPr>
          <w:rFonts w:ascii="Times New Roman"/>
          <w:b w:val="false"/>
          <w:i w:val="false"/>
          <w:color w:val="000000"/>
          <w:sz w:val="28"/>
        </w:rPr>
        <w:t>
Өзім туралы мынадай мәліметтерді хабарлаймын:</w:t>
      </w:r>
      <w:r>
        <w:br/>
      </w:r>
      <w:r>
        <w:rPr>
          <w:rFonts w:ascii="Times New Roman"/>
          <w:b w:val="false"/>
          <w:i w:val="false"/>
          <w:color w:val="000000"/>
          <w:sz w:val="28"/>
        </w:rPr>
        <w:t>
Аты _____________ Әкесінің аты_________________ Тегі ________________</w:t>
      </w:r>
      <w:r>
        <w:br/>
      </w:r>
      <w:r>
        <w:rPr>
          <w:rFonts w:ascii="Times New Roman"/>
          <w:b w:val="false"/>
          <w:i w:val="false"/>
          <w:color w:val="000000"/>
          <w:sz w:val="28"/>
        </w:rPr>
        <w:t>
Әке болуды тіркеу уақыты ____________________________________________</w:t>
      </w:r>
      <w:r>
        <w:br/>
      </w:r>
      <w:r>
        <w:rPr>
          <w:rFonts w:ascii="Times New Roman"/>
          <w:b w:val="false"/>
          <w:i w:val="false"/>
          <w:color w:val="000000"/>
          <w:sz w:val="28"/>
        </w:rPr>
        <w:t>
                               (қала, аудан, АХАТ бөлімі)</w:t>
      </w:r>
      <w:r>
        <w:br/>
      </w:r>
      <w:r>
        <w:rPr>
          <w:rFonts w:ascii="Times New Roman"/>
          <w:b w:val="false"/>
          <w:i w:val="false"/>
          <w:color w:val="000000"/>
          <w:sz w:val="28"/>
        </w:rPr>
        <w:t>
Құжат ____________________________________________________ үшін қажет</w:t>
      </w:r>
      <w:r>
        <w:br/>
      </w:r>
      <w:r>
        <w:rPr>
          <w:rFonts w:ascii="Times New Roman"/>
          <w:b w:val="false"/>
          <w:i w:val="false"/>
          <w:color w:val="000000"/>
          <w:sz w:val="28"/>
        </w:rPr>
        <w:t>
                      (себебін көрсету)</w:t>
      </w:r>
      <w:r>
        <w:br/>
      </w:r>
      <w:r>
        <w:rPr>
          <w:rFonts w:ascii="Times New Roman"/>
          <w:b w:val="false"/>
          <w:i w:val="false"/>
          <w:color w:val="000000"/>
          <w:sz w:val="28"/>
        </w:rPr>
        <w:t>
20____ж. «____»__________ Өтініш берушінің қолы 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Әке болу туралы қайта куәлік беру туралы өтініш қоса берілген _______</w:t>
      </w:r>
      <w:r>
        <w:br/>
      </w:r>
      <w:r>
        <w:rPr>
          <w:rFonts w:ascii="Times New Roman"/>
          <w:b w:val="false"/>
          <w:i w:val="false"/>
          <w:color w:val="000000"/>
          <w:sz w:val="28"/>
        </w:rPr>
        <w:t>
құжатпен бірге қарауға 20____ж. «____»__________қабылданды.</w:t>
      </w:r>
    </w:p>
    <w:p>
      <w:pPr>
        <w:spacing w:after="0"/>
        <w:ind w:left="0"/>
        <w:jc w:val="both"/>
      </w:pPr>
      <w:r>
        <w:rPr>
          <w:rFonts w:ascii="Times New Roman"/>
          <w:b w:val="false"/>
          <w:i w:val="false"/>
          <w:color w:val="000000"/>
          <w:sz w:val="28"/>
        </w:rPr>
        <w:t>Қарау нәтижелері 20____ ж. «___» ________________хабарланатын болады.</w:t>
      </w:r>
    </w:p>
    <w:p>
      <w:pPr>
        <w:spacing w:after="0"/>
        <w:ind w:left="0"/>
        <w:jc w:val="both"/>
      </w:pPr>
      <w:r>
        <w:rPr>
          <w:rFonts w:ascii="Times New Roman"/>
          <w:b w:val="false"/>
          <w:i w:val="false"/>
          <w:color w:val="000000"/>
          <w:sz w:val="28"/>
        </w:rPr>
        <w:t>Маман ______________________________________(аты, әкесінің аты, тегі)</w:t>
      </w:r>
    </w:p>
    <w:bookmarkStart w:name="z790" w:id="270"/>
    <w:p>
      <w:pPr>
        <w:spacing w:after="0"/>
        <w:ind w:left="0"/>
        <w:jc w:val="left"/>
      </w:pPr>
      <w:r>
        <w:rPr>
          <w:rFonts w:ascii="Times New Roman"/>
          <w:b/>
          <w:i w:val="false"/>
          <w:color w:val="000000"/>
        </w:rPr>
        <w:t xml:space="preserve"> 
Бала асырап туралы куәлікті қайта беру туралы өтініш үлгісі</w:t>
      </w:r>
    </w:p>
    <w:bookmarkEnd w:id="270"/>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w:t>
      </w:r>
      <w:r>
        <w:br/>
      </w:r>
      <w:r>
        <w:rPr>
          <w:rFonts w:ascii="Times New Roman"/>
          <w:b w:val="false"/>
          <w:i w:val="false"/>
          <w:color w:val="000000"/>
          <w:sz w:val="28"/>
        </w:rPr>
        <w:t>
жеке куәлік № ____________________________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Бала асырап туралы қайта куәлік (анықтама) беруді (салып жіберуді) сұраймын.</w:t>
      </w:r>
      <w:r>
        <w:br/>
      </w:r>
      <w:r>
        <w:rPr>
          <w:rFonts w:ascii="Times New Roman"/>
          <w:b w:val="false"/>
          <w:i w:val="false"/>
          <w:color w:val="000000"/>
          <w:sz w:val="28"/>
        </w:rPr>
        <w:t>
Өзім туралы мынадай мәліметтерді хабарлаймын:</w:t>
      </w:r>
      <w:r>
        <w:br/>
      </w:r>
      <w:r>
        <w:rPr>
          <w:rFonts w:ascii="Times New Roman"/>
          <w:b w:val="false"/>
          <w:i w:val="false"/>
          <w:color w:val="000000"/>
          <w:sz w:val="28"/>
        </w:rPr>
        <w:t>
Аты ______________ Әкесінің аты_________________ Тегі _______________</w:t>
      </w:r>
      <w:r>
        <w:br/>
      </w:r>
      <w:r>
        <w:rPr>
          <w:rFonts w:ascii="Times New Roman"/>
          <w:b w:val="false"/>
          <w:i w:val="false"/>
          <w:color w:val="000000"/>
          <w:sz w:val="28"/>
        </w:rPr>
        <w:t>
Бала асырап алуды тіркеу орны _______________________________________</w:t>
      </w:r>
      <w:r>
        <w:br/>
      </w:r>
      <w:r>
        <w:rPr>
          <w:rFonts w:ascii="Times New Roman"/>
          <w:b w:val="false"/>
          <w:i w:val="false"/>
          <w:color w:val="000000"/>
          <w:sz w:val="28"/>
        </w:rPr>
        <w:t>
                                 (қала, аудан, АХАТ бөлімі)</w:t>
      </w:r>
      <w:r>
        <w:br/>
      </w:r>
      <w:r>
        <w:rPr>
          <w:rFonts w:ascii="Times New Roman"/>
          <w:b w:val="false"/>
          <w:i w:val="false"/>
          <w:color w:val="000000"/>
          <w:sz w:val="28"/>
        </w:rPr>
        <w:t>
Бала асырап алу уақыты ______________________________________________</w:t>
      </w:r>
      <w:r>
        <w:br/>
      </w:r>
      <w:r>
        <w:rPr>
          <w:rFonts w:ascii="Times New Roman"/>
          <w:b w:val="false"/>
          <w:i w:val="false"/>
          <w:color w:val="000000"/>
          <w:sz w:val="28"/>
        </w:rPr>
        <w:t>
                                    (жылы, айы, күні)</w:t>
      </w:r>
      <w:r>
        <w:br/>
      </w:r>
      <w:r>
        <w:rPr>
          <w:rFonts w:ascii="Times New Roman"/>
          <w:b w:val="false"/>
          <w:i w:val="false"/>
          <w:color w:val="000000"/>
          <w:sz w:val="28"/>
        </w:rPr>
        <w:t>
Құжат ____________________________________________________ үшін қажет</w:t>
      </w:r>
      <w:r>
        <w:br/>
      </w:r>
      <w:r>
        <w:rPr>
          <w:rFonts w:ascii="Times New Roman"/>
          <w:b w:val="false"/>
          <w:i w:val="false"/>
          <w:color w:val="000000"/>
          <w:sz w:val="28"/>
        </w:rPr>
        <w:t>
                     (себебін көрсету)</w:t>
      </w:r>
      <w:r>
        <w:br/>
      </w:r>
      <w:r>
        <w:rPr>
          <w:rFonts w:ascii="Times New Roman"/>
          <w:b w:val="false"/>
          <w:i w:val="false"/>
          <w:color w:val="000000"/>
          <w:sz w:val="28"/>
        </w:rPr>
        <w:t>
20____ ж. «____»__________ Өтініш берушінің қолы_____________________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Бала асырап туралы куәлікті қайта беру туралы өтініш қоса берілген ________ құжатпен бірге қарауға 20___ ж. «____»__________ қабылданды.</w:t>
      </w:r>
    </w:p>
    <w:p>
      <w:pPr>
        <w:spacing w:after="0"/>
        <w:ind w:left="0"/>
        <w:jc w:val="both"/>
      </w:pPr>
      <w:r>
        <w:rPr>
          <w:rFonts w:ascii="Times New Roman"/>
          <w:b w:val="false"/>
          <w:i w:val="false"/>
          <w:color w:val="000000"/>
          <w:sz w:val="28"/>
        </w:rPr>
        <w:t>Қарау нәтижелері 20____ ж. «___» _______________ хабарланатын болады.</w:t>
      </w:r>
    </w:p>
    <w:p>
      <w:pPr>
        <w:spacing w:after="0"/>
        <w:ind w:left="0"/>
        <w:jc w:val="both"/>
      </w:pPr>
      <w:r>
        <w:rPr>
          <w:rFonts w:ascii="Times New Roman"/>
          <w:b w:val="false"/>
          <w:i w:val="false"/>
          <w:color w:val="000000"/>
          <w:sz w:val="28"/>
        </w:rPr>
        <w:t>Маман ______________________________________(аты, әкесінің аты, тегі)</w:t>
      </w:r>
    </w:p>
    <w:bookmarkStart w:name="z791" w:id="271"/>
    <w:p>
      <w:pPr>
        <w:spacing w:after="0"/>
        <w:ind w:left="0"/>
        <w:jc w:val="left"/>
      </w:pPr>
      <w:r>
        <w:rPr>
          <w:rFonts w:ascii="Times New Roman"/>
          <w:b/>
          <w:i w:val="false"/>
          <w:color w:val="000000"/>
        </w:rPr>
        <w:t xml:space="preserve"> 
Атын, әкесінің атын, тегін ауыстырғаны туралы куәлікті</w:t>
      </w:r>
      <w:r>
        <w:br/>
      </w:r>
      <w:r>
        <w:rPr>
          <w:rFonts w:ascii="Times New Roman"/>
          <w:b/>
          <w:i w:val="false"/>
          <w:color w:val="000000"/>
        </w:rPr>
        <w:t>
қайта беру туралы өтініш үлгісі</w:t>
      </w:r>
    </w:p>
    <w:bookmarkEnd w:id="271"/>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куәлік № 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Атын, әкесінің атын, тегін ауыстырғаны туралы қайта куәлік (анықтама) беруді (салып жіберуді) сұраймын.</w:t>
      </w:r>
      <w:r>
        <w:br/>
      </w:r>
      <w:r>
        <w:rPr>
          <w:rFonts w:ascii="Times New Roman"/>
          <w:b w:val="false"/>
          <w:i w:val="false"/>
          <w:color w:val="000000"/>
          <w:sz w:val="28"/>
        </w:rPr>
        <w:t>
Өзім туралы мынадай мәліметтерді хабарлаймын:</w:t>
      </w:r>
      <w:r>
        <w:br/>
      </w:r>
      <w:r>
        <w:rPr>
          <w:rFonts w:ascii="Times New Roman"/>
          <w:b w:val="false"/>
          <w:i w:val="false"/>
          <w:color w:val="000000"/>
          <w:sz w:val="28"/>
        </w:rPr>
        <w:t>
Аты _____________ Әкесінің аты _________________ Тегі _______________</w:t>
      </w:r>
      <w:r>
        <w:br/>
      </w:r>
      <w:r>
        <w:rPr>
          <w:rFonts w:ascii="Times New Roman"/>
          <w:b w:val="false"/>
          <w:i w:val="false"/>
          <w:color w:val="000000"/>
          <w:sz w:val="28"/>
        </w:rPr>
        <w:t>
Ауыстыруды тіркеу орны ______________________________________________</w:t>
      </w:r>
      <w:r>
        <w:br/>
      </w:r>
      <w:r>
        <w:rPr>
          <w:rFonts w:ascii="Times New Roman"/>
          <w:b w:val="false"/>
          <w:i w:val="false"/>
          <w:color w:val="000000"/>
          <w:sz w:val="28"/>
        </w:rPr>
        <w:t>
                              (қала, аудан, АХАТ бөлімі)</w:t>
      </w:r>
      <w:r>
        <w:br/>
      </w:r>
      <w:r>
        <w:rPr>
          <w:rFonts w:ascii="Times New Roman"/>
          <w:b w:val="false"/>
          <w:i w:val="false"/>
          <w:color w:val="000000"/>
          <w:sz w:val="28"/>
        </w:rPr>
        <w:t>
Ауыстыруды тіркеу уақыты ____________________________________________</w:t>
      </w:r>
      <w:r>
        <w:br/>
      </w:r>
      <w:r>
        <w:rPr>
          <w:rFonts w:ascii="Times New Roman"/>
          <w:b w:val="false"/>
          <w:i w:val="false"/>
          <w:color w:val="000000"/>
          <w:sz w:val="28"/>
        </w:rPr>
        <w:t>
                                   (жылы, айы, күні)</w:t>
      </w:r>
      <w:r>
        <w:br/>
      </w:r>
      <w:r>
        <w:rPr>
          <w:rFonts w:ascii="Times New Roman"/>
          <w:b w:val="false"/>
          <w:i w:val="false"/>
          <w:color w:val="000000"/>
          <w:sz w:val="28"/>
        </w:rPr>
        <w:t>
Құжат ____________________________________________________ үшін қажет</w:t>
      </w:r>
      <w:r>
        <w:br/>
      </w:r>
      <w:r>
        <w:rPr>
          <w:rFonts w:ascii="Times New Roman"/>
          <w:b w:val="false"/>
          <w:i w:val="false"/>
          <w:color w:val="000000"/>
          <w:sz w:val="28"/>
        </w:rPr>
        <w:t>
                             (себебін көрсету)</w:t>
      </w:r>
      <w:r>
        <w:br/>
      </w:r>
      <w:r>
        <w:rPr>
          <w:rFonts w:ascii="Times New Roman"/>
          <w:b w:val="false"/>
          <w:i w:val="false"/>
          <w:color w:val="000000"/>
          <w:sz w:val="28"/>
        </w:rPr>
        <w:t>
20____ ж. «____»__________ Өтініш берушінің қолы 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Атын, әкесінің атын, тегін ауыстырғаны туралы қайта куәлік беру туралы өтініш қоса берілген ___ құжатпен бірге қарауға 20____ ж. «____» __________ қабылданды.</w:t>
      </w:r>
    </w:p>
    <w:p>
      <w:pPr>
        <w:spacing w:after="0"/>
        <w:ind w:left="0"/>
        <w:jc w:val="both"/>
      </w:pPr>
      <w:r>
        <w:rPr>
          <w:rFonts w:ascii="Times New Roman"/>
          <w:b w:val="false"/>
          <w:i w:val="false"/>
          <w:color w:val="000000"/>
          <w:sz w:val="28"/>
        </w:rPr>
        <w:t>Қарау нәтижелері 20____ ж. «___» ________________хабарланатын болады.</w:t>
      </w:r>
    </w:p>
    <w:p>
      <w:pPr>
        <w:spacing w:after="0"/>
        <w:ind w:left="0"/>
        <w:jc w:val="both"/>
      </w:pPr>
      <w:r>
        <w:rPr>
          <w:rFonts w:ascii="Times New Roman"/>
          <w:b w:val="false"/>
          <w:i w:val="false"/>
          <w:color w:val="000000"/>
          <w:sz w:val="28"/>
        </w:rPr>
        <w:t>Маман _____________________________________ (аты, әкесінің аты, тегі)</w:t>
      </w:r>
    </w:p>
    <w:bookmarkStart w:name="z792" w:id="272"/>
    <w:p>
      <w:pPr>
        <w:spacing w:after="0"/>
        <w:ind w:left="0"/>
        <w:jc w:val="left"/>
      </w:pPr>
      <w:r>
        <w:rPr>
          <w:rFonts w:ascii="Times New Roman"/>
          <w:b/>
          <w:i w:val="false"/>
          <w:color w:val="000000"/>
        </w:rPr>
        <w:t xml:space="preserve"> 
Қайтыс болу туралы куәлікті қайта беру туралы өтініш үлгісі</w:t>
      </w:r>
    </w:p>
    <w:bookmarkEnd w:id="272"/>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куәлік № 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Қайтыс болғаны туралы қайта куәлік (анықтама) беруді (салып жіберуді) сұраймын:</w:t>
      </w:r>
      <w:r>
        <w:br/>
      </w:r>
      <w:r>
        <w:rPr>
          <w:rFonts w:ascii="Times New Roman"/>
          <w:b w:val="false"/>
          <w:i w:val="false"/>
          <w:color w:val="000000"/>
          <w:sz w:val="28"/>
        </w:rPr>
        <w:t>
Аты _____________ Әкесінің аты _________________ Тегі _______________</w:t>
      </w:r>
      <w:r>
        <w:br/>
      </w:r>
      <w:r>
        <w:rPr>
          <w:rFonts w:ascii="Times New Roman"/>
          <w:b w:val="false"/>
          <w:i w:val="false"/>
          <w:color w:val="000000"/>
          <w:sz w:val="28"/>
        </w:rPr>
        <w:t>
Қайтыс болуды тіркеу орны Ө__________________________________________</w:t>
      </w:r>
      <w:r>
        <w:br/>
      </w:r>
      <w:r>
        <w:rPr>
          <w:rFonts w:ascii="Times New Roman"/>
          <w:b w:val="false"/>
          <w:i w:val="false"/>
          <w:color w:val="000000"/>
          <w:sz w:val="28"/>
        </w:rPr>
        <w:t>
                                 (қала, аудан, АХАТ бөлімі)</w:t>
      </w:r>
      <w:r>
        <w:br/>
      </w:r>
      <w:r>
        <w:rPr>
          <w:rFonts w:ascii="Times New Roman"/>
          <w:b w:val="false"/>
          <w:i w:val="false"/>
          <w:color w:val="000000"/>
          <w:sz w:val="28"/>
        </w:rPr>
        <w:t>
Қайтыс болуды тіркеу уақыты _________________________________________</w:t>
      </w:r>
      <w:r>
        <w:br/>
      </w:r>
      <w:r>
        <w:rPr>
          <w:rFonts w:ascii="Times New Roman"/>
          <w:b w:val="false"/>
          <w:i w:val="false"/>
          <w:color w:val="000000"/>
          <w:sz w:val="28"/>
        </w:rPr>
        <w:t>
                                       (жылы, айы, күні)</w:t>
      </w:r>
      <w:r>
        <w:br/>
      </w:r>
      <w:r>
        <w:rPr>
          <w:rFonts w:ascii="Times New Roman"/>
          <w:b w:val="false"/>
          <w:i w:val="false"/>
          <w:color w:val="000000"/>
          <w:sz w:val="28"/>
        </w:rPr>
        <w:t>
Құжат ___________________________________________________ үшін қажет</w:t>
      </w:r>
      <w:r>
        <w:br/>
      </w:r>
      <w:r>
        <w:rPr>
          <w:rFonts w:ascii="Times New Roman"/>
          <w:b w:val="false"/>
          <w:i w:val="false"/>
          <w:color w:val="000000"/>
          <w:sz w:val="28"/>
        </w:rPr>
        <w:t>
                      (себебін көрсету)</w:t>
      </w:r>
      <w:r>
        <w:br/>
      </w:r>
      <w:r>
        <w:rPr>
          <w:rFonts w:ascii="Times New Roman"/>
          <w:b w:val="false"/>
          <w:i w:val="false"/>
          <w:color w:val="000000"/>
          <w:sz w:val="28"/>
        </w:rPr>
        <w:t>
20____ ж. «____»__________ Өтініш берушінің қолы 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Қайтыс болу туралы қайта куәлік беру туралы өтініш қоса берілген ___ құжатпен бірге қарауға 20____ ж. «____» __________ қабылданды.</w:t>
      </w:r>
    </w:p>
    <w:p>
      <w:pPr>
        <w:spacing w:after="0"/>
        <w:ind w:left="0"/>
        <w:jc w:val="both"/>
      </w:pPr>
      <w:r>
        <w:rPr>
          <w:rFonts w:ascii="Times New Roman"/>
          <w:b w:val="false"/>
          <w:i w:val="false"/>
          <w:color w:val="000000"/>
          <w:sz w:val="28"/>
        </w:rPr>
        <w:t>Қарау нәтижелері 20____ ж. «___» _______________ хабарланатын болады.</w:t>
      </w:r>
    </w:p>
    <w:p>
      <w:pPr>
        <w:spacing w:after="0"/>
        <w:ind w:left="0"/>
        <w:jc w:val="both"/>
      </w:pPr>
      <w:r>
        <w:rPr>
          <w:rFonts w:ascii="Times New Roman"/>
          <w:b w:val="false"/>
          <w:i w:val="false"/>
          <w:color w:val="000000"/>
          <w:sz w:val="28"/>
        </w:rPr>
        <w:t>Маман _____________________________________ (аты, әкесінің аты, тегі)</w:t>
      </w:r>
    </w:p>
    <w:bookmarkStart w:name="z793" w:id="273"/>
    <w:p>
      <w:pPr>
        <w:spacing w:after="0"/>
        <w:ind w:left="0"/>
        <w:jc w:val="both"/>
      </w:pPr>
      <w:r>
        <w:rPr>
          <w:rFonts w:ascii="Times New Roman"/>
          <w:b w:val="false"/>
          <w:i w:val="false"/>
          <w:color w:val="000000"/>
          <w:sz w:val="28"/>
        </w:rPr>
        <w:t>
«Азаматтық хал актілерін тіркеу туралы</w:t>
      </w:r>
      <w:r>
        <w:br/>
      </w:r>
      <w:r>
        <w:rPr>
          <w:rFonts w:ascii="Times New Roman"/>
          <w:b w:val="false"/>
          <w:i w:val="false"/>
          <w:color w:val="000000"/>
          <w:sz w:val="28"/>
        </w:rPr>
        <w:t>
қайтадан куәліктер немесе анықтамалар</w:t>
      </w:r>
      <w:r>
        <w:br/>
      </w:r>
      <w:r>
        <w:rPr>
          <w:rFonts w:ascii="Times New Roman"/>
          <w:b w:val="false"/>
          <w:i w:val="false"/>
          <w:color w:val="000000"/>
          <w:sz w:val="28"/>
        </w:rPr>
        <w:t>
беру» мемлекеттік қызмет стандартына</w:t>
      </w:r>
      <w:r>
        <w:br/>
      </w:r>
      <w:r>
        <w:rPr>
          <w:rFonts w:ascii="Times New Roman"/>
          <w:b w:val="false"/>
          <w:i w:val="false"/>
          <w:color w:val="000000"/>
          <w:sz w:val="28"/>
        </w:rPr>
        <w:t xml:space="preserve">
4-қосымша            </w:t>
      </w:r>
    </w:p>
    <w:bookmarkEnd w:id="273"/>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жеткiзуге болатын қызметтер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тәртiбiне қанағаттанған мемлекеттік қызмет алушылардың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4" w:id="2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бекітілген        </w:t>
      </w:r>
    </w:p>
    <w:bookmarkEnd w:id="274"/>
    <w:bookmarkStart w:name="z819" w:id="275"/>
    <w:p>
      <w:pPr>
        <w:spacing w:after="0"/>
        <w:ind w:left="0"/>
        <w:jc w:val="left"/>
      </w:pPr>
      <w:r>
        <w:rPr>
          <w:rFonts w:ascii="Times New Roman"/>
          <w:b/>
          <w:i w:val="false"/>
          <w:color w:val="000000"/>
        </w:rPr>
        <w:t xml:space="preserve"> 
«Қазақстан Республикасының әділет органдарынан және өзге</w:t>
      </w:r>
      <w:r>
        <w:br/>
      </w:r>
      <w:r>
        <w:rPr>
          <w:rFonts w:ascii="Times New Roman"/>
          <w:b/>
          <w:i w:val="false"/>
          <w:color w:val="000000"/>
        </w:rPr>
        <w:t>
мемлекеттік органдарынан, сондай-ақ нотариустерден шығатын</w:t>
      </w:r>
      <w:r>
        <w:br/>
      </w:r>
      <w:r>
        <w:rPr>
          <w:rFonts w:ascii="Times New Roman"/>
          <w:b/>
          <w:i w:val="false"/>
          <w:color w:val="000000"/>
        </w:rPr>
        <w:t>
ресми құжаттарға апостиль қою» мемлекеттік қызмет cтандарты</w:t>
      </w:r>
    </w:p>
    <w:bookmarkEnd w:id="275"/>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820" w:id="276"/>
    <w:p>
      <w:pPr>
        <w:spacing w:after="0"/>
        <w:ind w:left="0"/>
        <w:jc w:val="left"/>
      </w:pPr>
      <w:r>
        <w:rPr>
          <w:rFonts w:ascii="Times New Roman"/>
          <w:b/>
          <w:i w:val="false"/>
          <w:color w:val="000000"/>
        </w:rPr>
        <w:t xml:space="preserve"> 
1. Жалпы ережелер</w:t>
      </w:r>
    </w:p>
    <w:bookmarkEnd w:id="276"/>
    <w:bookmarkStart w:name="z821" w:id="277"/>
    <w:p>
      <w:pPr>
        <w:spacing w:after="0"/>
        <w:ind w:left="0"/>
        <w:jc w:val="both"/>
      </w:pPr>
      <w:r>
        <w:rPr>
          <w:rFonts w:ascii="Times New Roman"/>
          <w:b w:val="false"/>
          <w:i w:val="false"/>
          <w:color w:val="000000"/>
          <w:sz w:val="28"/>
        </w:rPr>
        <w:t>
      1. «Қазақстан Республикасының әділет органдарынан және өзге мемлекеттік органдарынан, сондай-ақ нотариустерден шығатын ресми құжаттарға апостиль қою» мемлекеттік қызметін (бұдан әрі – мемлекеттік қызмет көрсету) Қазақстан Республикасы Әділет министрлігі Тіркеу қызметі және құқықтық көмек көрсету комитеті (бұдан әрі – Комитет) және мекенжайлары осы стандартқа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облыстардың, Астана және Алматы қалаларының әділет департаменттері (бұдан әрі – уәкілетті органдар)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орталықтары (бұдан әрі – орталық) арқылы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мекендердің тұрғындарының мемлекеттік қызметтерге қолжетімділігін қамтамасыз ету мақсатында Мобильді орталық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Сонымен қатар, электрондық апостильдеу үшін өтініш беру бөлігінде мемлекеттік қызметті алушының электрондық цифрлық қолтаңбасы болған жағдайда (бұдан әрі – ЭЦҚ) www.e.gov.kz «электрондық үкімет» веб-порталы (бұдан әрі – портал) арқылы.</w:t>
      </w:r>
      <w:r>
        <w:br/>
      </w:r>
      <w:r>
        <w:rPr>
          <w:rFonts w:ascii="Times New Roman"/>
          <w:b w:val="false"/>
          <w:i w:val="false"/>
          <w:color w:val="000000"/>
          <w:sz w:val="28"/>
        </w:rPr>
        <w:t>
</w:t>
      </w:r>
      <w:r>
        <w:rPr>
          <w:rFonts w:ascii="Times New Roman"/>
          <w:b w:val="false"/>
          <w:i w:val="false"/>
          <w:color w:val="000000"/>
          <w:sz w:val="28"/>
        </w:rPr>
        <w:t>
      Комитеттің заңды мекенжайы: 010000, Астана қаласы, Есіл ауданы, Орынбор көшесі, 8-үй, № 13-кіреберіс.</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Шетелдік ресми құжаттарды заңдастыру талаптарын жоятын конвенцияға қосылуы туралы» Қазақстан Республикасының 1999 жылғы 30 желтоқсандағы </w:t>
      </w:r>
      <w:r>
        <w:rPr>
          <w:rFonts w:ascii="Times New Roman"/>
          <w:b w:val="false"/>
          <w:i w:val="false"/>
          <w:color w:val="000000"/>
          <w:sz w:val="28"/>
        </w:rPr>
        <w:t>Заңы</w:t>
      </w:r>
      <w:r>
        <w:rPr>
          <w:rFonts w:ascii="Times New Roman"/>
          <w:b w:val="false"/>
          <w:i w:val="false"/>
          <w:color w:val="000000"/>
          <w:sz w:val="28"/>
        </w:rPr>
        <w:t>,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интернет-ресурсында (электрондық мекенжайы: www.minjust.kz), сондай-ақ ресми ақпарат көздерінде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тізбесі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орталықтардың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4)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ақпаратты сонымен қатар call-центр телефоны (1414) арқылы да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қағаз жүзінде «апостиль» мөртаңбасы бар құжаттарды беру (осы стандартқа </w:t>
      </w:r>
      <w:r>
        <w:rPr>
          <w:rFonts w:ascii="Times New Roman"/>
          <w:b w:val="false"/>
          <w:i w:val="false"/>
          <w:color w:val="000000"/>
          <w:sz w:val="28"/>
        </w:rPr>
        <w:t>3-қосымша</w:t>
      </w:r>
      <w:r>
        <w:rPr>
          <w:rFonts w:ascii="Times New Roman"/>
          <w:b w:val="false"/>
          <w:i w:val="false"/>
          <w:color w:val="000000"/>
          <w:sz w:val="28"/>
        </w:rPr>
        <w:t>), не электрондық құжат нысанында немесе қағаз жүзінде дәлелді бас тарту туралы жауап беру болып табылады.</w:t>
      </w:r>
      <w:r>
        <w:br/>
      </w:r>
      <w:r>
        <w:rPr>
          <w:rFonts w:ascii="Times New Roman"/>
          <w:b w:val="false"/>
          <w:i w:val="false"/>
          <w:color w:val="000000"/>
          <w:sz w:val="28"/>
        </w:rPr>
        <w:t>
</w:t>
      </w:r>
      <w:r>
        <w:rPr>
          <w:rFonts w:ascii="Times New Roman"/>
          <w:b w:val="false"/>
          <w:i w:val="false"/>
          <w:color w:val="000000"/>
          <w:sz w:val="28"/>
        </w:rPr>
        <w:t>
      Порталда – құжаттарды апостиль қою үшін электрондық өтінішті қабылдау туралы хабарлама алу, не электрондық құжат нысанында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Комитетте -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ұсынған кезден бастап 1 жұмыс күні (қабылдау күні мен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уәкілетті органда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ұсынған кезден бастап 2 жұмыс күн ішінде көрсетіледі (қабылдау күні мен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Тиісті құжаттарды қосымша тексеру қажет болған жағдайда, мемлекеттік қызмет алушыны 2 жұмыс күні ішінде хабарландыра отырып, қызмет көрсету мерзімі 10 күнтізбелік күнге дейін ұзартылады, ұйымның қол таңба мен мөр үлгісін сұрату қажет болған кезде қызмет көрсету мерзімі күнтізбелік 30 күнге дейін ұзартылады (қабылдау және беру күндері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қызмет алушы жүгінген жерде, сол күні мемлекеттік қызмет көрсетуді алғанға дейінгі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жүгінген жерде, сол күні алушыға мемлекеттік қызмет көрсетудің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мемлекеттік баж белгіленеді. Мемлекеттік баж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Мемлекеттік бажды төлеу үшін қажет Комитеттің банктік деректемелері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қызмет көрсетуді алу үшін портал арқылы электрондық сұрау салынған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Орталықтың жұмыс кестесі:</w:t>
      </w:r>
      <w:r>
        <w:br/>
      </w:r>
      <w:r>
        <w:rPr>
          <w:rFonts w:ascii="Times New Roman"/>
          <w:b w:val="false"/>
          <w:i w:val="false"/>
          <w:color w:val="000000"/>
          <w:sz w:val="28"/>
        </w:rPr>
        <w:t>
</w:t>
      </w:r>
      <w:r>
        <w:rPr>
          <w:rFonts w:ascii="Times New Roman"/>
          <w:b w:val="false"/>
          <w:i w:val="false"/>
          <w:color w:val="000000"/>
          <w:sz w:val="28"/>
        </w:rPr>
        <w:t>
      мемлекеттік қызмет еңбек заңнамасына сәйкес демалыс және мереке күндерін қоспағанда, жұмыс кестесіне сәйкес күн сайын, дүйсенбіден бастап сенбіні қоса алғанда, түскі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жедел қызмет көрсетусіз, «электрондық» кезекке тұру тәртібімен жүргізіледі.</w:t>
      </w:r>
      <w:r>
        <w:br/>
      </w:r>
      <w:r>
        <w:rPr>
          <w:rFonts w:ascii="Times New Roman"/>
          <w:b w:val="false"/>
          <w:i w:val="false"/>
          <w:color w:val="000000"/>
          <w:sz w:val="28"/>
        </w:rPr>
        <w:t>
</w:t>
      </w:r>
      <w:r>
        <w:rPr>
          <w:rFonts w:ascii="Times New Roman"/>
          <w:b w:val="false"/>
          <w:i w:val="false"/>
          <w:color w:val="000000"/>
          <w:sz w:val="28"/>
        </w:rPr>
        <w:t>
      Мобильдік орталықтар бекітілген орталықпен кестеге сәйкес құжаттар қабылдайды,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 алушының тұрған жері бойынша орталық ғимаратында көрсетіледі, онда мүмкіндігі шектеулі мемлекеттік қызмет алушылар үшін жағдайлар қарастырылған. Залда анықтама бюросы, күту креслолары, толтырылған бланкілер үлгілері бар ақпараттық стенділер орналасқан.</w:t>
      </w:r>
    </w:p>
    <w:bookmarkEnd w:id="277"/>
    <w:bookmarkStart w:name="z831" w:id="278"/>
    <w:p>
      <w:pPr>
        <w:spacing w:after="0"/>
        <w:ind w:left="0"/>
        <w:jc w:val="left"/>
      </w:pPr>
      <w:r>
        <w:rPr>
          <w:rFonts w:ascii="Times New Roman"/>
          <w:b/>
          <w:i w:val="false"/>
          <w:color w:val="000000"/>
        </w:rPr>
        <w:t xml:space="preserve"> 
2. Мемлекеттік қызмет көрсету тәртібі</w:t>
      </w:r>
    </w:p>
    <w:bookmarkEnd w:id="278"/>
    <w:bookmarkStart w:name="z832" w:id="279"/>
    <w:p>
      <w:pPr>
        <w:spacing w:after="0"/>
        <w:ind w:left="0"/>
        <w:jc w:val="both"/>
      </w:pPr>
      <w:r>
        <w:rPr>
          <w:rFonts w:ascii="Times New Roman"/>
          <w:b w:val="false"/>
          <w:i w:val="false"/>
          <w:color w:val="000000"/>
          <w:sz w:val="28"/>
        </w:rPr>
        <w:t>
      11. Мемлекеттік қызмет алушылар не оның уәкілетті өкілі мемлекеттік қызмет көрсетуді алу үшін:</w:t>
      </w:r>
      <w:r>
        <w:br/>
      </w:r>
      <w:r>
        <w:rPr>
          <w:rFonts w:ascii="Times New Roman"/>
          <w:b w:val="false"/>
          <w:i w:val="false"/>
          <w:color w:val="000000"/>
          <w:sz w:val="28"/>
        </w:rPr>
        <w:t>
</w:t>
      </w:r>
      <w:r>
        <w:rPr>
          <w:rFonts w:ascii="Times New Roman"/>
          <w:b w:val="false"/>
          <w:i w:val="false"/>
          <w:color w:val="000000"/>
          <w:sz w:val="28"/>
        </w:rPr>
        <w:t>
      орталыққа:</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стандартқа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апостиль қойылуға тиіс құжатты;</w:t>
      </w:r>
      <w:r>
        <w:br/>
      </w:r>
      <w:r>
        <w:rPr>
          <w:rFonts w:ascii="Times New Roman"/>
          <w:b w:val="false"/>
          <w:i w:val="false"/>
          <w:color w:val="000000"/>
          <w:sz w:val="28"/>
        </w:rPr>
        <w:t>
</w:t>
      </w:r>
      <w:r>
        <w:rPr>
          <w:rFonts w:ascii="Times New Roman"/>
          <w:b w:val="false"/>
          <w:i w:val="false"/>
          <w:color w:val="000000"/>
          <w:sz w:val="28"/>
        </w:rPr>
        <w:t>
      3) бюджетке мемлекеттік баждың төленгенін растайтын құжатты;</w:t>
      </w:r>
      <w:r>
        <w:br/>
      </w:r>
      <w:r>
        <w:rPr>
          <w:rFonts w:ascii="Times New Roman"/>
          <w:b w:val="false"/>
          <w:i w:val="false"/>
          <w:color w:val="000000"/>
          <w:sz w:val="28"/>
        </w:rPr>
        <w:t>
</w:t>
      </w:r>
      <w:r>
        <w:rPr>
          <w:rFonts w:ascii="Times New Roman"/>
          <w:b w:val="false"/>
          <w:i w:val="false"/>
          <w:color w:val="000000"/>
          <w:sz w:val="28"/>
        </w:rPr>
        <w:t>
      4) өкілдің өкілеттігін растайтын құжатты ұсынады.</w:t>
      </w:r>
      <w:r>
        <w:br/>
      </w:r>
      <w:r>
        <w:rPr>
          <w:rFonts w:ascii="Times New Roman"/>
          <w:b w:val="false"/>
          <w:i w:val="false"/>
          <w:color w:val="000000"/>
          <w:sz w:val="28"/>
        </w:rPr>
        <w:t>
</w:t>
      </w:r>
      <w:r>
        <w:rPr>
          <w:rFonts w:ascii="Times New Roman"/>
          <w:b w:val="false"/>
          <w:i w:val="false"/>
          <w:color w:val="000000"/>
          <w:sz w:val="28"/>
        </w:rPr>
        <w:t>
      Мемлекеттік электрондық ресурс болып табылатын құжаттардың мәліметтерін уәкілетті орган және орталық тиісті мемлекеттік ақпараттық жүйелерінен орталықтың ақпараттық жүйесі арқылы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 алу үшін:</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ЭЦҚ қойылған электрондық құжат нысанында сұрау салуды;</w:t>
      </w:r>
      <w:r>
        <w:br/>
      </w:r>
      <w:r>
        <w:rPr>
          <w:rFonts w:ascii="Times New Roman"/>
          <w:b w:val="false"/>
          <w:i w:val="false"/>
          <w:color w:val="000000"/>
          <w:sz w:val="28"/>
        </w:rPr>
        <w:t>
</w:t>
      </w:r>
      <w:r>
        <w:rPr>
          <w:rFonts w:ascii="Times New Roman"/>
          <w:b w:val="false"/>
          <w:i w:val="false"/>
          <w:color w:val="000000"/>
          <w:sz w:val="28"/>
        </w:rPr>
        <w:t>
      2) апостиль қойылуға тиіс құжат сканерленген көшірмесі түрінде электрондық сұрау салуға тіркеледі;</w:t>
      </w:r>
      <w:r>
        <w:br/>
      </w:r>
      <w:r>
        <w:rPr>
          <w:rFonts w:ascii="Times New Roman"/>
          <w:b w:val="false"/>
          <w:i w:val="false"/>
          <w:color w:val="000000"/>
          <w:sz w:val="28"/>
        </w:rPr>
        <w:t>
</w:t>
      </w:r>
      <w:r>
        <w:rPr>
          <w:rFonts w:ascii="Times New Roman"/>
          <w:b w:val="false"/>
          <w:i w:val="false"/>
          <w:color w:val="000000"/>
          <w:sz w:val="28"/>
        </w:rPr>
        <w:t>
      3) бюджетке мемлекеттік баждың төленгенін туралы мәліметті;</w:t>
      </w:r>
      <w:r>
        <w:br/>
      </w:r>
      <w:r>
        <w:rPr>
          <w:rFonts w:ascii="Times New Roman"/>
          <w:b w:val="false"/>
          <w:i w:val="false"/>
          <w:color w:val="000000"/>
          <w:sz w:val="28"/>
        </w:rPr>
        <w:t>
</w:t>
      </w:r>
      <w:r>
        <w:rPr>
          <w:rFonts w:ascii="Times New Roman"/>
          <w:b w:val="false"/>
          <w:i w:val="false"/>
          <w:color w:val="000000"/>
          <w:sz w:val="28"/>
        </w:rPr>
        <w:t>
      4) мемлекеттік қызмет алушының жеке басын куәландыратын мәліметті ұсынады.</w:t>
      </w:r>
      <w:r>
        <w:br/>
      </w:r>
      <w:r>
        <w:rPr>
          <w:rFonts w:ascii="Times New Roman"/>
          <w:b w:val="false"/>
          <w:i w:val="false"/>
          <w:color w:val="000000"/>
          <w:sz w:val="28"/>
        </w:rPr>
        <w:t>
</w:t>
      </w:r>
      <w:r>
        <w:rPr>
          <w:rFonts w:ascii="Times New Roman"/>
          <w:b w:val="false"/>
          <w:i w:val="false"/>
          <w:color w:val="000000"/>
          <w:sz w:val="28"/>
        </w:rPr>
        <w:t>
      Мемлекеттік электрондық ресурс болып табылатын мәліметтерді уәкілетті орган тиісті мемлекеттік ақпараттық жүйелерінен портал арқылы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құжаттардың түпнұсқаларының дұрыстығын мемлекеттік органдардың мемлекеттік ақпараттық жүйелерінен алынған мәліметтермен салыстырады, кейін түпнұсқаларды мемлекеттік қызмет алушыға қайтарады.</w:t>
      </w:r>
      <w:r>
        <w:br/>
      </w:r>
      <w:r>
        <w:rPr>
          <w:rFonts w:ascii="Times New Roman"/>
          <w:b w:val="false"/>
          <w:i w:val="false"/>
          <w:color w:val="000000"/>
          <w:sz w:val="28"/>
        </w:rPr>
        <w:t>
</w:t>
      </w:r>
      <w:r>
        <w:rPr>
          <w:rFonts w:ascii="Times New Roman"/>
          <w:b w:val="false"/>
          <w:i w:val="false"/>
          <w:color w:val="000000"/>
          <w:sz w:val="28"/>
        </w:rPr>
        <w:t>
      12. Бекітілген нысандардағы өтініш бланкілері орталықтардың күту залындағы арнайы тағандарда, сондай-ақ «Орталық» РМК-ның: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Порталға жүгінген кезде электрондық құжат нысанында сұрау салуды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орталықтарда операциялық залда «кедергісіз» қызмет көрсету арқылы жүргізіледі.</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 мемлекеттік қызмет алушының «жеке кабинетінде» жүргізіледі.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алуға қажетті құжаттарды қабылдау кезінде мемлекеттік қызмет алушыға:</w:t>
      </w:r>
      <w:r>
        <w:br/>
      </w:r>
      <w:r>
        <w:rPr>
          <w:rFonts w:ascii="Times New Roman"/>
          <w:b w:val="false"/>
          <w:i w:val="false"/>
          <w:color w:val="000000"/>
          <w:sz w:val="28"/>
        </w:rPr>
        <w:t>
</w:t>
      </w:r>
      <w:r>
        <w:rPr>
          <w:rFonts w:ascii="Times New Roman"/>
          <w:b w:val="false"/>
          <w:i w:val="false"/>
          <w:color w:val="000000"/>
          <w:sz w:val="28"/>
        </w:rPr>
        <w:t>
      1) сұрау салудың қабылдаған нөмірлері мен күндері;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қабылдаған орталық инспекторының тегі, аты, әкесінің аты көрсетілген тиісті құжаттар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 алушының порталдағы «жеке кабинетіне» мемлекеттік қызмет алушының мемлекеттік қызмет көрсету нәтижесін алу күні мен уақыты көрсетілген сұрау салуды қабылдау туралы есеп-хабарлама жіберіледі.</w:t>
      </w:r>
      <w:r>
        <w:br/>
      </w:r>
      <w:r>
        <w:rPr>
          <w:rFonts w:ascii="Times New Roman"/>
          <w:b w:val="false"/>
          <w:i w:val="false"/>
          <w:color w:val="000000"/>
          <w:sz w:val="28"/>
        </w:rPr>
        <w:t>
</w:t>
      </w:r>
      <w:r>
        <w:rPr>
          <w:rFonts w:ascii="Times New Roman"/>
          <w:b w:val="false"/>
          <w:i w:val="false"/>
          <w:color w:val="000000"/>
          <w:sz w:val="28"/>
        </w:rPr>
        <w:t>
      15. Дайын құжаттарды мемлекеттік қызмет алушыға берудi орталықтың қызметкері «терезе» арқылы күн сайын онда көрсетiлген мерзiмде қолхат негiзiнде жүзеге асырады.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 қызмет көрсету нәтижесі мемлекеттік қызмет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Орталық мемлекеттік қызмет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тартылған жағдайда орталық қызметкері мемлекеттік қызмет алушыға ұсынылмаған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Мемлекеттік қызмет алушы құжаттарды мерзімінде алуға келмеген жағдайларда орталық 1 ай ішінде оның сақталуын қамтамасыз етеді, одан кейін оны уәкілетті органға жібереді.</w:t>
      </w:r>
      <w:r>
        <w:br/>
      </w:r>
      <w:r>
        <w:rPr>
          <w:rFonts w:ascii="Times New Roman"/>
          <w:b w:val="false"/>
          <w:i w:val="false"/>
          <w:color w:val="000000"/>
          <w:sz w:val="28"/>
        </w:rPr>
        <w:t>
</w:t>
      </w:r>
      <w:r>
        <w:rPr>
          <w:rFonts w:ascii="Times New Roman"/>
          <w:b w:val="false"/>
          <w:i w:val="false"/>
          <w:color w:val="000000"/>
          <w:sz w:val="28"/>
        </w:rPr>
        <w:t>
      Мемлекеттік қызмет алушы портал арқылы жүгінген кезде мемлекеттік қызмет көрсетуден бас тарту туралы дәлелді жауапты уәкілетті органда жазбаша түрде немесе порталдағы «жеке кабинетінде» электрондық құжат түрінде алады.</w:t>
      </w:r>
    </w:p>
    <w:bookmarkEnd w:id="279"/>
    <w:bookmarkStart w:name="z1485" w:id="280"/>
    <w:p>
      <w:pPr>
        <w:spacing w:after="0"/>
        <w:ind w:left="0"/>
        <w:jc w:val="left"/>
      </w:pPr>
      <w:r>
        <w:rPr>
          <w:rFonts w:ascii="Times New Roman"/>
          <w:b/>
          <w:i w:val="false"/>
          <w:color w:val="000000"/>
        </w:rPr>
        <w:t xml:space="preserve"> 
3. Жұмыс қағидаттары</w:t>
      </w:r>
    </w:p>
    <w:bookmarkEnd w:id="280"/>
    <w:bookmarkStart w:name="z1486" w:id="281"/>
    <w:p>
      <w:pPr>
        <w:spacing w:after="0"/>
        <w:ind w:left="0"/>
        <w:jc w:val="both"/>
      </w:pPr>
      <w:r>
        <w:rPr>
          <w:rFonts w:ascii="Times New Roman"/>
          <w:b w:val="false"/>
          <w:i w:val="false"/>
          <w:color w:val="000000"/>
          <w:sz w:val="28"/>
        </w:rPr>
        <w:t>
      17. Комитеттің, уәкілетті органның және орталықтардың қызметі адамның конституциялық құқықтарын, қызметтік борышын өтеу кезіндегі заңдылықты сақтауға және әдептілік, толық ақпаратты ұсыну, оның сақталуын, қорғалуы мен құпиялылығын қамтамасыз ету қағидаттарына негізделеді.</w:t>
      </w:r>
    </w:p>
    <w:bookmarkEnd w:id="281"/>
    <w:bookmarkStart w:name="z1487" w:id="282"/>
    <w:p>
      <w:pPr>
        <w:spacing w:after="0"/>
        <w:ind w:left="0"/>
        <w:jc w:val="left"/>
      </w:pPr>
      <w:r>
        <w:rPr>
          <w:rFonts w:ascii="Times New Roman"/>
          <w:b/>
          <w:i w:val="false"/>
          <w:color w:val="000000"/>
        </w:rPr>
        <w:t xml:space="preserve"> 
4. Жұмыс нәтижелері</w:t>
      </w:r>
    </w:p>
    <w:bookmarkEnd w:id="282"/>
    <w:bookmarkStart w:name="z1488" w:id="283"/>
    <w:p>
      <w:pPr>
        <w:spacing w:after="0"/>
        <w:ind w:left="0"/>
        <w:jc w:val="both"/>
      </w:pPr>
      <w:r>
        <w:rPr>
          <w:rFonts w:ascii="Times New Roman"/>
          <w:b w:val="false"/>
          <w:i w:val="false"/>
          <w:color w:val="000000"/>
          <w:sz w:val="28"/>
        </w:rPr>
        <w:t>
      18. Мемлекеттік қызмет алушыларға мемлекеттік қызмет көрсетудің нәтижелері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283"/>
    <w:bookmarkStart w:name="z1490" w:id="284"/>
    <w:p>
      <w:pPr>
        <w:spacing w:after="0"/>
        <w:ind w:left="0"/>
        <w:jc w:val="left"/>
      </w:pPr>
      <w:r>
        <w:rPr>
          <w:rFonts w:ascii="Times New Roman"/>
          <w:b/>
          <w:i w:val="false"/>
          <w:color w:val="000000"/>
        </w:rPr>
        <w:t xml:space="preserve"> 
5. Шағымдану тәртібі</w:t>
      </w:r>
    </w:p>
    <w:bookmarkEnd w:id="284"/>
    <w:bookmarkStart w:name="z1491" w:id="285"/>
    <w:p>
      <w:pPr>
        <w:spacing w:after="0"/>
        <w:ind w:left="0"/>
        <w:jc w:val="both"/>
      </w:pPr>
      <w:r>
        <w:rPr>
          <w:rFonts w:ascii="Times New Roman"/>
          <w:b w:val="false"/>
          <w:i w:val="false"/>
          <w:color w:val="000000"/>
          <w:sz w:val="28"/>
        </w:rPr>
        <w:t>
      20. Әрекетке (әрекетсіздікке) шағымдану тәртібін түсіндіру және шағымды дайындауға көмек көрсету үшін мемлекеттік қызмет алушы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 алушы орталыққа және портал арқылы жүгінген кезде орталық қызметкерінің әрекетіне (әрекетсіздігіне) шағымдану тәртібі туралы ақпаратты call-центр телефоны (1414) арқылы не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басшысының атына демалыс және мереке күндерін қоспағанда, жұмыс күндері сағат 13.00-ден 14.30-ға дейінгі түскі үзіліспен, сағат 9.00-ден 17.00-ге дейін беріледі. Уәкілетті органдар басшыларының телефондары мен мекенжайлары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 Қазақстан Республикасы Әділет министрлігі Тіркеу қызметі және құқықтық көмек көрсету комитетіне демалыс және мереке күндерін қоспағанда, жұмыс күндері сағат 13.00-ден 14.30-ға дейінгі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Орталықта шағым тікелей орталықтың басшысына беріледі.</w:t>
      </w:r>
      <w:r>
        <w:br/>
      </w:r>
      <w:r>
        <w:rPr>
          <w:rFonts w:ascii="Times New Roman"/>
          <w:b w:val="false"/>
          <w:i w:val="false"/>
          <w:color w:val="000000"/>
          <w:sz w:val="28"/>
        </w:rPr>
        <w:t>
</w:t>
      </w:r>
      <w:r>
        <w:rPr>
          <w:rFonts w:ascii="Times New Roman"/>
          <w:b w:val="false"/>
          <w:i w:val="false"/>
          <w:color w:val="000000"/>
          <w:sz w:val="28"/>
        </w:rPr>
        <w:t>
      Орталықтың жауабымен келіспеген жағдайда шағым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«Орталық» РМК-на беріледі.</w:t>
      </w:r>
      <w:r>
        <w:br/>
      </w:r>
      <w:r>
        <w:rPr>
          <w:rFonts w:ascii="Times New Roman"/>
          <w:b w:val="false"/>
          <w:i w:val="false"/>
          <w:color w:val="000000"/>
          <w:sz w:val="28"/>
        </w:rPr>
        <w:t>
</w:t>
      </w:r>
      <w:r>
        <w:rPr>
          <w:rFonts w:ascii="Times New Roman"/>
          <w:b w:val="false"/>
          <w:i w:val="false"/>
          <w:color w:val="000000"/>
          <w:sz w:val="28"/>
        </w:rPr>
        <w:t>
      22. Орталықтың қызметкері тиісінше қызмет көрсетпеген жағдайда шағым орталық басшысының атына беріледі. Орталықтардың басшыларының мекенжайлары мен телефондары осы стандартқа 2-қосымшада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нәтижелерімен келіспеген жағдайда мемлекеттік қызмет алушы заңнамада белгіленген тәртіпте сотқа жүгінуге құқылы.</w:t>
      </w:r>
      <w:r>
        <w:br/>
      </w:r>
      <w:r>
        <w:rPr>
          <w:rFonts w:ascii="Times New Roman"/>
          <w:b w:val="false"/>
          <w:i w:val="false"/>
          <w:color w:val="000000"/>
          <w:sz w:val="28"/>
        </w:rPr>
        <w:t>
</w:t>
      </w:r>
      <w:r>
        <w:rPr>
          <w:rFonts w:ascii="Times New Roman"/>
          <w:b w:val="false"/>
          <w:i w:val="false"/>
          <w:color w:val="000000"/>
          <w:sz w:val="28"/>
        </w:rPr>
        <w:t>
      23. Шағым жазбаша түрде пошта арқылы немесе заңнамада көзделген жағдайларда электронды түрде не жұмыс күндері қолма-қол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ұйымдардың кеңселері арқылы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қызметті сапасыз көрсеткенін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24. Қолма-қол арқылы да және пошта арқылы да уәкілетті органға түскен шағымның қабылданғанын растау оны уәкілетті органның кеңсесінде жеке және заңды тұлғалар өтініштері журналына тіркеу болып табылады (шағымның екінші данасына немесе шағымға ілеспе хатта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шағымын қолма-қол өткізген жағдайда оны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Мемлекеттік қызмет алушы орталыққа жүгінген кезде қолма-қол арқылы да және пошта арқылы да түскен шағымның қабылданғанын растау оны орталықтың немесе «Орталық» РМК-ның кеңсесінде тіркеу болып табылады (шағымның екінші данасына немесе шағымға ілеспе хатқа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алушының шағымын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Әділет министрлігі Тіркеу қызметі және құқықтық көмек көрсету комитетінің мекенжайы: 010000, Астана қаласы, Орынбор көшесі, № 8 үй, интернет-ресурс: www.minjust.kz.</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 43 А үй, телефон: 87172-94-99-95, интернет-ресурс: www.con.gov.kz.</w:t>
      </w:r>
    </w:p>
    <w:bookmarkEnd w:id="285"/>
    <w:bookmarkStart w:name="z871" w:id="286"/>
    <w:p>
      <w:pPr>
        <w:spacing w:after="0"/>
        <w:ind w:left="0"/>
        <w:jc w:val="both"/>
      </w:pPr>
      <w:r>
        <w:rPr>
          <w:rFonts w:ascii="Times New Roman"/>
          <w:b w:val="false"/>
          <w:i w:val="false"/>
          <w:color w:val="000000"/>
          <w:sz w:val="28"/>
        </w:rPr>
        <w:t xml:space="preserve">
«Қазақстан Республикасының әділет    </w:t>
      </w:r>
      <w:r>
        <w:br/>
      </w:r>
      <w:r>
        <w:rPr>
          <w:rFonts w:ascii="Times New Roman"/>
          <w:b w:val="false"/>
          <w:i w:val="false"/>
          <w:color w:val="000000"/>
          <w:sz w:val="28"/>
        </w:rPr>
        <w:t xml:space="preserve">
органдарынан және өзге мемлекеттік   </w:t>
      </w:r>
      <w:r>
        <w:br/>
      </w:r>
      <w:r>
        <w:rPr>
          <w:rFonts w:ascii="Times New Roman"/>
          <w:b w:val="false"/>
          <w:i w:val="false"/>
          <w:color w:val="000000"/>
          <w:sz w:val="28"/>
        </w:rPr>
        <w:t xml:space="preserve">
органдарынан, сондай-ақ нотариустерден </w:t>
      </w:r>
      <w:r>
        <w:br/>
      </w:r>
      <w:r>
        <w:rPr>
          <w:rFonts w:ascii="Times New Roman"/>
          <w:b w:val="false"/>
          <w:i w:val="false"/>
          <w:color w:val="000000"/>
          <w:sz w:val="28"/>
        </w:rPr>
        <w:t xml:space="preserve">
шығатын ресми құжаттарға апостиль қою» </w:t>
      </w:r>
      <w:r>
        <w:br/>
      </w:r>
      <w:r>
        <w:rPr>
          <w:rFonts w:ascii="Times New Roman"/>
          <w:b w:val="false"/>
          <w:i w:val="false"/>
          <w:color w:val="000000"/>
          <w:sz w:val="28"/>
        </w:rPr>
        <w:t>
мемлекеттік қызмет стандартына 1-қосымша</w:t>
      </w:r>
    </w:p>
    <w:bookmarkEnd w:id="286"/>
    <w:p>
      <w:pPr>
        <w:spacing w:after="0"/>
        <w:ind w:left="0"/>
        <w:jc w:val="left"/>
      </w:pPr>
      <w:r>
        <w:rPr>
          <w:rFonts w:ascii="Times New Roman"/>
          <w:b/>
          <w:i w:val="false"/>
          <w:color w:val="000000"/>
        </w:rPr>
        <w:t xml:space="preserve"> Облыстардың, Астана мен Алматы қалаларының</w:t>
      </w:r>
      <w:r>
        <w:br/>
      </w:r>
      <w:r>
        <w:rPr>
          <w:rFonts w:ascii="Times New Roman"/>
          <w:b/>
          <w:i w:val="false"/>
          <w:color w:val="000000"/>
        </w:rPr>
        <w:t>
уәкілетті органдарының тізімдері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872" w:id="287"/>
    <w:p>
      <w:pPr>
        <w:spacing w:after="0"/>
        <w:ind w:left="0"/>
        <w:jc w:val="both"/>
      </w:pPr>
      <w:r>
        <w:rPr>
          <w:rFonts w:ascii="Times New Roman"/>
          <w:b w:val="false"/>
          <w:i w:val="false"/>
          <w:color w:val="000000"/>
          <w:sz w:val="28"/>
        </w:rPr>
        <w:t xml:space="preserve">
«Қазақстан Республикасының әділет    </w:t>
      </w:r>
      <w:r>
        <w:br/>
      </w:r>
      <w:r>
        <w:rPr>
          <w:rFonts w:ascii="Times New Roman"/>
          <w:b w:val="false"/>
          <w:i w:val="false"/>
          <w:color w:val="000000"/>
          <w:sz w:val="28"/>
        </w:rPr>
        <w:t xml:space="preserve">
органдарынан және өзге мемлекеттік   </w:t>
      </w:r>
      <w:r>
        <w:br/>
      </w:r>
      <w:r>
        <w:rPr>
          <w:rFonts w:ascii="Times New Roman"/>
          <w:b w:val="false"/>
          <w:i w:val="false"/>
          <w:color w:val="000000"/>
          <w:sz w:val="28"/>
        </w:rPr>
        <w:t xml:space="preserve">
органдарынан, сондай-ақ нотариустерден </w:t>
      </w:r>
      <w:r>
        <w:br/>
      </w:r>
      <w:r>
        <w:rPr>
          <w:rFonts w:ascii="Times New Roman"/>
          <w:b w:val="false"/>
          <w:i w:val="false"/>
          <w:color w:val="000000"/>
          <w:sz w:val="28"/>
        </w:rPr>
        <w:t xml:space="preserve">
шығатын ресми құжаттарға апостиль қою» </w:t>
      </w:r>
      <w:r>
        <w:br/>
      </w:r>
      <w:r>
        <w:rPr>
          <w:rFonts w:ascii="Times New Roman"/>
          <w:b w:val="false"/>
          <w:i w:val="false"/>
          <w:color w:val="000000"/>
          <w:sz w:val="28"/>
        </w:rPr>
        <w:t>
мемлекеттік қызмет стандартына 2-қосымша</w:t>
      </w:r>
    </w:p>
    <w:bookmarkEnd w:id="287"/>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көшесі6 189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w:t>
            </w:r>
            <w:r>
              <w:br/>
            </w:r>
            <w:r>
              <w:rPr>
                <w:rFonts w:ascii="Times New Roman"/>
                <w:b w:val="false"/>
                <w:i w:val="false"/>
                <w:color w:val="000000"/>
                <w:sz w:val="20"/>
              </w:rPr>
              <w:t>
21-8-3</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(7182)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873" w:id="288"/>
    <w:p>
      <w:pPr>
        <w:spacing w:after="0"/>
        <w:ind w:left="0"/>
        <w:jc w:val="both"/>
      </w:pPr>
      <w:r>
        <w:rPr>
          <w:rFonts w:ascii="Times New Roman"/>
          <w:b w:val="false"/>
          <w:i w:val="false"/>
          <w:color w:val="000000"/>
          <w:sz w:val="28"/>
        </w:rPr>
        <w:t xml:space="preserve">
«Қазақстан Республикасының әділет    </w:t>
      </w:r>
      <w:r>
        <w:br/>
      </w:r>
      <w:r>
        <w:rPr>
          <w:rFonts w:ascii="Times New Roman"/>
          <w:b w:val="false"/>
          <w:i w:val="false"/>
          <w:color w:val="000000"/>
          <w:sz w:val="28"/>
        </w:rPr>
        <w:t xml:space="preserve">
органдарынан және өзге мемлекеттік   </w:t>
      </w:r>
      <w:r>
        <w:br/>
      </w:r>
      <w:r>
        <w:rPr>
          <w:rFonts w:ascii="Times New Roman"/>
          <w:b w:val="false"/>
          <w:i w:val="false"/>
          <w:color w:val="000000"/>
          <w:sz w:val="28"/>
        </w:rPr>
        <w:t xml:space="preserve">
органдарынан, сондай-ақ нотариустерден </w:t>
      </w:r>
      <w:r>
        <w:br/>
      </w:r>
      <w:r>
        <w:rPr>
          <w:rFonts w:ascii="Times New Roman"/>
          <w:b w:val="false"/>
          <w:i w:val="false"/>
          <w:color w:val="000000"/>
          <w:sz w:val="28"/>
        </w:rPr>
        <w:t xml:space="preserve">
шығатын ресми құжаттарға апостиль қою» </w:t>
      </w:r>
      <w:r>
        <w:br/>
      </w:r>
      <w:r>
        <w:rPr>
          <w:rFonts w:ascii="Times New Roman"/>
          <w:b w:val="false"/>
          <w:i w:val="false"/>
          <w:color w:val="000000"/>
          <w:sz w:val="28"/>
        </w:rPr>
        <w:t>
мемлекеттік қызмет стандартына 3-қосымша</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489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APOSTILLE</w:t>
            </w:r>
          </w:p>
          <w:p>
            <w:pPr>
              <w:spacing w:after="20"/>
              <w:ind w:left="20"/>
              <w:jc w:val="both"/>
            </w:pPr>
            <w:r>
              <w:rPr>
                <w:rFonts w:ascii="Times New Roman"/>
                <w:b w:val="false"/>
                <w:i w:val="false"/>
                <w:color w:val="000000"/>
                <w:sz w:val="20"/>
              </w:rPr>
              <w:t>( Convention de la Hayе du 5 octobre 1961 )</w:t>
            </w:r>
          </w:p>
          <w:p>
            <w:pPr>
              <w:spacing w:after="20"/>
              <w:ind w:left="20"/>
              <w:jc w:val="both"/>
            </w:pPr>
            <w:r>
              <w:rPr>
                <w:rFonts w:ascii="Times New Roman"/>
                <w:b w:val="false"/>
                <w:i w:val="false"/>
                <w:color w:val="000000"/>
                <w:sz w:val="20"/>
              </w:rPr>
              <w:t>1. Ел: Қазақстан Республикасы</w:t>
            </w:r>
            <w:r>
              <w:br/>
            </w:r>
            <w:r>
              <w:rPr>
                <w:rFonts w:ascii="Times New Roman"/>
                <w:b w:val="false"/>
                <w:i w:val="false"/>
                <w:color w:val="000000"/>
                <w:sz w:val="20"/>
              </w:rPr>
              <w:t>
Рауs, Country</w:t>
            </w:r>
          </w:p>
          <w:p>
            <w:pPr>
              <w:spacing w:after="20"/>
              <w:ind w:left="20"/>
              <w:jc w:val="both"/>
            </w:pPr>
            <w:r>
              <w:rPr>
                <w:rFonts w:ascii="Times New Roman"/>
                <w:b w:val="false"/>
                <w:i w:val="false"/>
                <w:color w:val="000000"/>
                <w:sz w:val="20"/>
              </w:rPr>
              <w:t xml:space="preserve">Осы ресми Құжатқа </w:t>
            </w:r>
          </w:p>
          <w:p>
            <w:pPr>
              <w:spacing w:after="20"/>
              <w:ind w:left="20"/>
              <w:jc w:val="both"/>
            </w:pPr>
            <w:r>
              <w:rPr>
                <w:rFonts w:ascii="Times New Roman"/>
                <w:b w:val="false"/>
                <w:i w:val="false"/>
                <w:color w:val="000000"/>
                <w:sz w:val="20"/>
              </w:rPr>
              <w:t>Le present acte public, This public document</w:t>
            </w:r>
          </w:p>
          <w:p>
            <w:pPr>
              <w:spacing w:after="20"/>
              <w:ind w:left="20"/>
              <w:jc w:val="both"/>
            </w:pPr>
            <w:r>
              <w:rPr>
                <w:rFonts w:ascii="Times New Roman"/>
                <w:b w:val="false"/>
                <w:i w:val="false"/>
                <w:color w:val="000000"/>
                <w:sz w:val="20"/>
              </w:rPr>
              <w:t>2. _______________________________________________ қол қойды</w:t>
            </w:r>
          </w:p>
          <w:p>
            <w:pPr>
              <w:spacing w:after="20"/>
              <w:ind w:left="20"/>
              <w:jc w:val="both"/>
            </w:pPr>
            <w:r>
              <w:rPr>
                <w:rFonts w:ascii="Times New Roman"/>
                <w:b w:val="false"/>
                <w:i w:val="false"/>
                <w:color w:val="000000"/>
                <w:sz w:val="20"/>
              </w:rPr>
              <w:t>a ete signe par, has been signed by</w:t>
            </w:r>
          </w:p>
          <w:p>
            <w:pPr>
              <w:spacing w:after="20"/>
              <w:ind w:left="20"/>
              <w:jc w:val="both"/>
            </w:pPr>
            <w:r>
              <w:rPr>
                <w:rFonts w:ascii="Times New Roman"/>
                <w:b w:val="false"/>
                <w:i w:val="false"/>
                <w:color w:val="000000"/>
                <w:sz w:val="20"/>
              </w:rPr>
              <w:t>3. __________________________________________________________</w:t>
            </w:r>
            <w:r>
              <w:br/>
            </w:r>
            <w:r>
              <w:rPr>
                <w:rFonts w:ascii="Times New Roman"/>
                <w:b w:val="false"/>
                <w:i w:val="false"/>
                <w:color w:val="000000"/>
                <w:sz w:val="20"/>
              </w:rPr>
              <w:t>
ретінде</w:t>
            </w:r>
          </w:p>
          <w:p>
            <w:pPr>
              <w:spacing w:after="20"/>
              <w:ind w:left="20"/>
              <w:jc w:val="both"/>
            </w:pPr>
            <w:r>
              <w:rPr>
                <w:rFonts w:ascii="Times New Roman"/>
                <w:b w:val="false"/>
                <w:i w:val="false"/>
                <w:color w:val="000000"/>
                <w:sz w:val="20"/>
              </w:rPr>
              <w:t>agissant en qualite de, acting in the capacity of</w:t>
            </w:r>
          </w:p>
          <w:p>
            <w:pPr>
              <w:spacing w:after="20"/>
              <w:ind w:left="20"/>
              <w:jc w:val="both"/>
            </w:pPr>
            <w:r>
              <w:rPr>
                <w:rFonts w:ascii="Times New Roman"/>
                <w:b w:val="false"/>
                <w:i w:val="false"/>
                <w:color w:val="000000"/>
                <w:sz w:val="20"/>
              </w:rPr>
              <w:t>4. ___________________________________ мөрімен/мөртаңбасымен бекітілді</w:t>
            </w:r>
          </w:p>
          <w:p>
            <w:pPr>
              <w:spacing w:after="20"/>
              <w:ind w:left="20"/>
              <w:jc w:val="both"/>
            </w:pPr>
            <w:r>
              <w:rPr>
                <w:rFonts w:ascii="Times New Roman"/>
                <w:b w:val="false"/>
                <w:i w:val="false"/>
                <w:color w:val="000000"/>
                <w:sz w:val="20"/>
              </w:rPr>
              <w:t>est revetu du sceau/timbre de, bears the seal/stamp of</w:t>
            </w:r>
          </w:p>
          <w:p>
            <w:pPr>
              <w:spacing w:after="20"/>
              <w:ind w:left="20"/>
              <w:jc w:val="both"/>
            </w:pPr>
            <w:r>
              <w:rPr>
                <w:rFonts w:ascii="Times New Roman"/>
                <w:b w:val="false"/>
                <w:i w:val="false"/>
                <w:color w:val="000000"/>
                <w:sz w:val="20"/>
              </w:rPr>
              <w:t>Куәландырылды, Atteste, Сertified</w:t>
            </w:r>
          </w:p>
          <w:p>
            <w:pPr>
              <w:spacing w:after="20"/>
              <w:ind w:left="20"/>
              <w:jc w:val="both"/>
            </w:pPr>
            <w:r>
              <w:rPr>
                <w:rFonts w:ascii="Times New Roman"/>
                <w:b w:val="false"/>
                <w:i w:val="false"/>
                <w:color w:val="000000"/>
                <w:sz w:val="20"/>
              </w:rPr>
              <w:t>5. _____________________              6. ____________________</w:t>
            </w:r>
            <w:r>
              <w:br/>
            </w:r>
            <w:r>
              <w:rPr>
                <w:rFonts w:ascii="Times New Roman"/>
                <w:b w:val="false"/>
                <w:i w:val="false"/>
                <w:color w:val="000000"/>
                <w:sz w:val="20"/>
              </w:rPr>
              <w:t>
күні</w:t>
            </w:r>
          </w:p>
          <w:p>
            <w:pPr>
              <w:spacing w:after="20"/>
              <w:ind w:left="20"/>
              <w:jc w:val="both"/>
            </w:pPr>
            <w:r>
              <w:rPr>
                <w:rFonts w:ascii="Times New Roman"/>
                <w:b w:val="false"/>
                <w:i w:val="false"/>
                <w:color w:val="000000"/>
                <w:sz w:val="20"/>
              </w:rPr>
              <w:t>a, аt                                     le, the</w:t>
            </w:r>
          </w:p>
          <w:p>
            <w:pPr>
              <w:spacing w:after="20"/>
              <w:ind w:left="20"/>
              <w:jc w:val="both"/>
            </w:pPr>
            <w:r>
              <w:rPr>
                <w:rFonts w:ascii="Times New Roman"/>
                <w:b w:val="false"/>
                <w:i w:val="false"/>
                <w:color w:val="000000"/>
                <w:sz w:val="20"/>
              </w:rPr>
              <w:t>7.                                                      кіммен</w:t>
            </w:r>
            <w:r>
              <w:br/>
            </w: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8. sous № _______________</w:t>
            </w:r>
          </w:p>
          <w:p>
            <w:pPr>
              <w:spacing w:after="20"/>
              <w:ind w:left="20"/>
              <w:jc w:val="both"/>
            </w:pPr>
            <w:r>
              <w:rPr>
                <w:rFonts w:ascii="Times New Roman"/>
                <w:b w:val="false"/>
                <w:i w:val="false"/>
                <w:color w:val="000000"/>
                <w:sz w:val="20"/>
              </w:rPr>
              <w:t>9. Мөр/мөртаңба                      10. Қолы ________________</w:t>
            </w:r>
            <w:r>
              <w:br/>
            </w:r>
            <w:r>
              <w:rPr>
                <w:rFonts w:ascii="Times New Roman"/>
                <w:b w:val="false"/>
                <w:i w:val="false"/>
                <w:color w:val="000000"/>
                <w:sz w:val="20"/>
              </w:rPr>
              <w:t>
Sceau/timbre, Seal/stamp             Signature</w:t>
            </w:r>
          </w:p>
        </w:tc>
      </w:tr>
    </w:tbl>
    <w:bookmarkStart w:name="z874" w:id="289"/>
    <w:p>
      <w:pPr>
        <w:spacing w:after="0"/>
        <w:ind w:left="0"/>
        <w:jc w:val="both"/>
      </w:pPr>
      <w:r>
        <w:rPr>
          <w:rFonts w:ascii="Times New Roman"/>
          <w:b w:val="false"/>
          <w:i w:val="false"/>
          <w:color w:val="000000"/>
          <w:sz w:val="28"/>
        </w:rPr>
        <w:t xml:space="preserve">
«Қазақстан Республикасының әділет    </w:t>
      </w:r>
      <w:r>
        <w:br/>
      </w:r>
      <w:r>
        <w:rPr>
          <w:rFonts w:ascii="Times New Roman"/>
          <w:b w:val="false"/>
          <w:i w:val="false"/>
          <w:color w:val="000000"/>
          <w:sz w:val="28"/>
        </w:rPr>
        <w:t xml:space="preserve">
органдарынан және өзге мемлекеттік   </w:t>
      </w:r>
      <w:r>
        <w:br/>
      </w:r>
      <w:r>
        <w:rPr>
          <w:rFonts w:ascii="Times New Roman"/>
          <w:b w:val="false"/>
          <w:i w:val="false"/>
          <w:color w:val="000000"/>
          <w:sz w:val="28"/>
        </w:rPr>
        <w:t xml:space="preserve">
органдарынан, сондай-ақ нотариустерден </w:t>
      </w:r>
      <w:r>
        <w:br/>
      </w:r>
      <w:r>
        <w:rPr>
          <w:rFonts w:ascii="Times New Roman"/>
          <w:b w:val="false"/>
          <w:i w:val="false"/>
          <w:color w:val="000000"/>
          <w:sz w:val="28"/>
        </w:rPr>
        <w:t xml:space="preserve">
шығатын ресми құжаттарға апостиль қою» </w:t>
      </w:r>
      <w:r>
        <w:br/>
      </w:r>
      <w:r>
        <w:rPr>
          <w:rFonts w:ascii="Times New Roman"/>
          <w:b w:val="false"/>
          <w:i w:val="false"/>
          <w:color w:val="000000"/>
          <w:sz w:val="28"/>
        </w:rPr>
        <w:t>
мемлекеттік қызмет стандартына 4-қосымша</w:t>
      </w:r>
    </w:p>
    <w:bookmarkEnd w:id="289"/>
    <w:p>
      <w:pPr>
        <w:spacing w:after="0"/>
        <w:ind w:left="0"/>
        <w:jc w:val="left"/>
      </w:pPr>
      <w:r>
        <w:rPr>
          <w:rFonts w:ascii="Times New Roman"/>
          <w:b/>
          <w:i w:val="false"/>
          <w:color w:val="000000"/>
        </w:rPr>
        <w:t xml:space="preserve"> Мемлекеттік баж төлеу үшін қажет</w:t>
      </w:r>
      <w:r>
        <w:br/>
      </w:r>
      <w:r>
        <w:rPr>
          <w:rFonts w:ascii="Times New Roman"/>
          <w:b/>
          <w:i w:val="false"/>
          <w:color w:val="000000"/>
        </w:rPr>
        <w:t>
Комитеттің банктік деректемелері</w:t>
      </w:r>
    </w:p>
    <w:p>
      <w:pPr>
        <w:spacing w:after="0"/>
        <w:ind w:left="0"/>
        <w:jc w:val="both"/>
      </w:pPr>
      <w:r>
        <w:rPr>
          <w:rFonts w:ascii="Times New Roman"/>
          <w:b w:val="false"/>
          <w:i w:val="false"/>
          <w:color w:val="000000"/>
          <w:sz w:val="28"/>
        </w:rPr>
        <w:t>Алушы: Астана қаласы Есіл ауданының Салық комитеті</w:t>
      </w:r>
      <w:r>
        <w:br/>
      </w:r>
      <w:r>
        <w:rPr>
          <w:rFonts w:ascii="Times New Roman"/>
          <w:b w:val="false"/>
          <w:i w:val="false"/>
          <w:color w:val="000000"/>
          <w:sz w:val="28"/>
        </w:rPr>
        <w:t>
СТН бенефициар – 620200336381</w:t>
      </w:r>
      <w:r>
        <w:br/>
      </w:r>
      <w:r>
        <w:rPr>
          <w:rFonts w:ascii="Times New Roman"/>
          <w:b w:val="false"/>
          <w:i w:val="false"/>
          <w:color w:val="000000"/>
          <w:sz w:val="28"/>
        </w:rPr>
        <w:t>
Бюджеттік сыныптама коды – 108113</w:t>
      </w:r>
      <w:r>
        <w:br/>
      </w:r>
      <w:r>
        <w:rPr>
          <w:rFonts w:ascii="Times New Roman"/>
          <w:b w:val="false"/>
          <w:i w:val="false"/>
          <w:color w:val="000000"/>
          <w:sz w:val="28"/>
        </w:rPr>
        <w:t>
алушының шоты – 80900</w:t>
      </w:r>
      <w:r>
        <w:br/>
      </w:r>
      <w:r>
        <w:rPr>
          <w:rFonts w:ascii="Times New Roman"/>
          <w:b w:val="false"/>
          <w:i w:val="false"/>
          <w:color w:val="000000"/>
          <w:sz w:val="28"/>
        </w:rPr>
        <w:t>
төлем түрі – апостиль үшін</w:t>
      </w:r>
    </w:p>
    <w:bookmarkStart w:name="z875" w:id="290"/>
    <w:p>
      <w:pPr>
        <w:spacing w:after="0"/>
        <w:ind w:left="0"/>
        <w:jc w:val="both"/>
      </w:pPr>
      <w:r>
        <w:rPr>
          <w:rFonts w:ascii="Times New Roman"/>
          <w:b w:val="false"/>
          <w:i w:val="false"/>
          <w:color w:val="000000"/>
          <w:sz w:val="28"/>
        </w:rPr>
        <w:t xml:space="preserve">
«Қазақстан Республикасының әділет    </w:t>
      </w:r>
      <w:r>
        <w:br/>
      </w:r>
      <w:r>
        <w:rPr>
          <w:rFonts w:ascii="Times New Roman"/>
          <w:b w:val="false"/>
          <w:i w:val="false"/>
          <w:color w:val="000000"/>
          <w:sz w:val="28"/>
        </w:rPr>
        <w:t xml:space="preserve">
органдарынан және өзге мемлекеттік   </w:t>
      </w:r>
      <w:r>
        <w:br/>
      </w:r>
      <w:r>
        <w:rPr>
          <w:rFonts w:ascii="Times New Roman"/>
          <w:b w:val="false"/>
          <w:i w:val="false"/>
          <w:color w:val="000000"/>
          <w:sz w:val="28"/>
        </w:rPr>
        <w:t xml:space="preserve">
органдарынан, сондай-ақ нотариустерден </w:t>
      </w:r>
      <w:r>
        <w:br/>
      </w:r>
      <w:r>
        <w:rPr>
          <w:rFonts w:ascii="Times New Roman"/>
          <w:b w:val="false"/>
          <w:i w:val="false"/>
          <w:color w:val="000000"/>
          <w:sz w:val="28"/>
        </w:rPr>
        <w:t xml:space="preserve">
шығатын ресми құжаттарға апостиль қою» </w:t>
      </w:r>
      <w:r>
        <w:br/>
      </w:r>
      <w:r>
        <w:rPr>
          <w:rFonts w:ascii="Times New Roman"/>
          <w:b w:val="false"/>
          <w:i w:val="false"/>
          <w:color w:val="000000"/>
          <w:sz w:val="28"/>
        </w:rPr>
        <w:t>
мемлекеттік қызмет стандартына 5-қосымша</w:t>
      </w:r>
    </w:p>
    <w:bookmarkEnd w:id="290"/>
    <w:p>
      <w:pPr>
        <w:spacing w:after="0"/>
        <w:ind w:left="0"/>
        <w:jc w:val="both"/>
      </w:pPr>
      <w:r>
        <w:rPr>
          <w:rFonts w:ascii="Times New Roman"/>
          <w:b w:val="false"/>
          <w:i w:val="false"/>
          <w:color w:val="000000"/>
          <w:sz w:val="28"/>
        </w:rPr>
        <w:t>_______________________________ бастығына</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(тұратын мекенжайды көрсету)     </w:t>
      </w:r>
      <w:r>
        <w:br/>
      </w:r>
      <w:r>
        <w:rPr>
          <w:rFonts w:ascii="Times New Roman"/>
          <w:b w:val="false"/>
          <w:i w:val="false"/>
          <w:color w:val="000000"/>
          <w:sz w:val="28"/>
        </w:rPr>
        <w:t>
_________________________________ тұратын</w:t>
      </w:r>
      <w:r>
        <w:br/>
      </w:r>
      <w:r>
        <w:rPr>
          <w:rFonts w:ascii="Times New Roman"/>
          <w:b w:val="false"/>
          <w:i w:val="false"/>
          <w:color w:val="000000"/>
          <w:sz w:val="28"/>
        </w:rPr>
        <w:t>
Жеке басты куәландыратын құжаттың</w:t>
      </w:r>
      <w:r>
        <w:br/>
      </w:r>
      <w:r>
        <w:rPr>
          <w:rFonts w:ascii="Times New Roman"/>
          <w:b w:val="false"/>
          <w:i w:val="false"/>
          <w:color w:val="000000"/>
          <w:sz w:val="28"/>
        </w:rPr>
        <w:t>
№ _______________________________________</w:t>
      </w:r>
      <w:r>
        <w:br/>
      </w:r>
      <w:r>
        <w:rPr>
          <w:rFonts w:ascii="Times New Roman"/>
          <w:b w:val="false"/>
          <w:i w:val="false"/>
          <w:color w:val="000000"/>
          <w:sz w:val="28"/>
        </w:rPr>
        <w:t>
(құжаттың № және атауы, қашан, кім берген)</w:t>
      </w:r>
    </w:p>
    <w:p>
      <w:pPr>
        <w:spacing w:after="0"/>
        <w:ind w:left="0"/>
        <w:jc w:val="left"/>
      </w:pPr>
      <w:r>
        <w:rPr>
          <w:rFonts w:ascii="Times New Roman"/>
          <w:b/>
          <w:i w:val="false"/>
          <w:color w:val="000000"/>
        </w:rPr>
        <w:t xml:space="preserve"> Апостиль қою туралы </w:t>
      </w:r>
      <w:r>
        <w:br/>
      </w:r>
      <w:r>
        <w:rPr>
          <w:rFonts w:ascii="Times New Roman"/>
          <w:b/>
          <w:i w:val="false"/>
          <w:color w:val="000000"/>
        </w:rPr>
        <w:t>
Ө Т І Н І 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(құжаттың атауы мен мазмұны)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 көшірмесіне апостиль қоюды өтінемін</w:t>
      </w:r>
      <w:r>
        <w:br/>
      </w:r>
      <w:r>
        <w:rPr>
          <w:rFonts w:ascii="Times New Roman"/>
          <w:b w:val="false"/>
          <w:i w:val="false"/>
          <w:color w:val="000000"/>
          <w:sz w:val="28"/>
        </w:rPr>
        <w:t>
      (қашан, кім берген)</w:t>
      </w:r>
      <w:r>
        <w:br/>
      </w:r>
      <w:r>
        <w:rPr>
          <w:rFonts w:ascii="Times New Roman"/>
          <w:b w:val="false"/>
          <w:i w:val="false"/>
          <w:color w:val="000000"/>
          <w:sz w:val="28"/>
        </w:rPr>
        <w:t>
______________________________________________ нотариус куәландырған</w:t>
      </w:r>
      <w:r>
        <w:br/>
      </w:r>
      <w:r>
        <w:rPr>
          <w:rFonts w:ascii="Times New Roman"/>
          <w:b w:val="false"/>
          <w:i w:val="false"/>
          <w:color w:val="000000"/>
          <w:sz w:val="28"/>
        </w:rPr>
        <w:t>
      ( нотариустың А.Ә.Т.)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Апостиль қойылған құжат _____________________________________________</w:t>
      </w:r>
      <w:r>
        <w:br/>
      </w:r>
      <w:r>
        <w:rPr>
          <w:rFonts w:ascii="Times New Roman"/>
          <w:b w:val="false"/>
          <w:i w:val="false"/>
          <w:color w:val="000000"/>
          <w:sz w:val="28"/>
        </w:rPr>
        <w:t>
                                (құжат жіберілетін елдің атауы)</w:t>
      </w:r>
      <w:r>
        <w:br/>
      </w:r>
      <w:r>
        <w:rPr>
          <w:rFonts w:ascii="Times New Roman"/>
          <w:b w:val="false"/>
          <w:i w:val="false"/>
          <w:color w:val="000000"/>
          <w:sz w:val="28"/>
        </w:rPr>
        <w:t>
органдарына тапсыру үшін қажет</w:t>
      </w:r>
    </w:p>
    <w:p>
      <w:pPr>
        <w:spacing w:after="0"/>
        <w:ind w:left="0"/>
        <w:jc w:val="both"/>
      </w:pPr>
      <w:r>
        <w:rPr>
          <w:rFonts w:ascii="Times New Roman"/>
          <w:b w:val="false"/>
          <w:i w:val="false"/>
          <w:color w:val="000000"/>
          <w:sz w:val="28"/>
        </w:rPr>
        <w:t>Өтінішке:</w:t>
      </w:r>
      <w:r>
        <w:br/>
      </w:r>
      <w:r>
        <w:rPr>
          <w:rFonts w:ascii="Times New Roman"/>
          <w:b w:val="false"/>
          <w:i w:val="false"/>
          <w:color w:val="000000"/>
          <w:sz w:val="28"/>
        </w:rPr>
        <w:t>
- жеке басты куәландыратын құжатты;</w:t>
      </w:r>
      <w:r>
        <w:br/>
      </w:r>
      <w:r>
        <w:rPr>
          <w:rFonts w:ascii="Times New Roman"/>
          <w:b w:val="false"/>
          <w:i w:val="false"/>
          <w:color w:val="000000"/>
          <w:sz w:val="28"/>
        </w:rPr>
        <w:t>
- апостиль қоятын құжатты;</w:t>
      </w:r>
      <w:r>
        <w:br/>
      </w:r>
      <w:r>
        <w:rPr>
          <w:rFonts w:ascii="Times New Roman"/>
          <w:b w:val="false"/>
          <w:i w:val="false"/>
          <w:color w:val="000000"/>
          <w:sz w:val="28"/>
        </w:rPr>
        <w:t>
- мемлекеттік баж салығын төлегені туралы түбіртекті;</w:t>
      </w:r>
      <w:r>
        <w:br/>
      </w:r>
      <w:r>
        <w:rPr>
          <w:rFonts w:ascii="Times New Roman"/>
          <w:b w:val="false"/>
          <w:i w:val="false"/>
          <w:color w:val="000000"/>
          <w:sz w:val="28"/>
        </w:rPr>
        <w:t>
- нотариусалды куәландырылған сенімхатты (егер құжатты сенімхат бойынша апостильдеу болса) қоса ұсынамын.</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20___ ж «___» 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(апостиль қойған лауазымды тұлғаның А.Ә. Т.)</w:t>
      </w:r>
      <w:r>
        <w:br/>
      </w:r>
      <w:r>
        <w:rPr>
          <w:rFonts w:ascii="Times New Roman"/>
          <w:b w:val="false"/>
          <w:i w:val="false"/>
          <w:color w:val="000000"/>
          <w:sz w:val="28"/>
        </w:rPr>
        <w:t>
____________ журнал бойынша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(жыртып алатын жері)</w:t>
      </w:r>
    </w:p>
    <w:p>
      <w:pPr>
        <w:spacing w:after="0"/>
        <w:ind w:left="0"/>
        <w:jc w:val="both"/>
      </w:pPr>
      <w:r>
        <w:rPr>
          <w:rFonts w:ascii="Times New Roman"/>
          <w:b w:val="false"/>
          <w:i w:val="false"/>
          <w:color w:val="000000"/>
          <w:sz w:val="28"/>
        </w:rPr>
        <w:t>20 ___ ж. «____» _________________ апостиль қоюға __________ құжаттар</w:t>
      </w:r>
      <w:r>
        <w:br/>
      </w:r>
      <w:r>
        <w:rPr>
          <w:rFonts w:ascii="Times New Roman"/>
          <w:b w:val="false"/>
          <w:i w:val="false"/>
          <w:color w:val="000000"/>
          <w:sz w:val="28"/>
        </w:rPr>
        <w:t>
__________________________________________________________ тапсырылды</w:t>
      </w:r>
    </w:p>
    <w:p>
      <w:pPr>
        <w:spacing w:after="0"/>
        <w:ind w:left="0"/>
        <w:jc w:val="both"/>
      </w:pPr>
      <w:r>
        <w:rPr>
          <w:rFonts w:ascii="Times New Roman"/>
          <w:b w:val="false"/>
          <w:i w:val="false"/>
          <w:color w:val="000000"/>
          <w:sz w:val="28"/>
        </w:rPr>
        <w:t>Құжаттарды беру уақыты 20 _ жылғы «_____» ___________________________</w:t>
      </w:r>
    </w:p>
    <w:p>
      <w:pPr>
        <w:spacing w:after="0"/>
        <w:ind w:left="0"/>
        <w:jc w:val="both"/>
      </w:pPr>
      <w:r>
        <w:rPr>
          <w:rFonts w:ascii="Times New Roman"/>
          <w:b w:val="false"/>
          <w:i w:val="false"/>
          <w:color w:val="000000"/>
          <w:sz w:val="28"/>
        </w:rPr>
        <w:t>Маман _____________________________________(аты, әкесінің аты, тегі)</w:t>
      </w:r>
    </w:p>
    <w:bookmarkStart w:name="z1509" w:id="291"/>
    <w:p>
      <w:pPr>
        <w:spacing w:after="0"/>
        <w:ind w:left="0"/>
        <w:jc w:val="both"/>
      </w:pPr>
      <w:r>
        <w:rPr>
          <w:rFonts w:ascii="Times New Roman"/>
          <w:b w:val="false"/>
          <w:i w:val="false"/>
          <w:color w:val="000000"/>
          <w:sz w:val="28"/>
        </w:rPr>
        <w:t>
_______________________________ бастығына</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(тұратын мекенжайды көрсету)     </w:t>
      </w:r>
      <w:r>
        <w:br/>
      </w:r>
      <w:r>
        <w:rPr>
          <w:rFonts w:ascii="Times New Roman"/>
          <w:b w:val="false"/>
          <w:i w:val="false"/>
          <w:color w:val="000000"/>
          <w:sz w:val="28"/>
        </w:rPr>
        <w:t>
_________________________________ тұратын</w:t>
      </w:r>
      <w:r>
        <w:br/>
      </w:r>
      <w:r>
        <w:rPr>
          <w:rFonts w:ascii="Times New Roman"/>
          <w:b w:val="false"/>
          <w:i w:val="false"/>
          <w:color w:val="000000"/>
          <w:sz w:val="28"/>
        </w:rPr>
        <w:t>
Жеке басты куәландыратын құжаттың</w:t>
      </w:r>
      <w:r>
        <w:br/>
      </w:r>
      <w:r>
        <w:rPr>
          <w:rFonts w:ascii="Times New Roman"/>
          <w:b w:val="false"/>
          <w:i w:val="false"/>
          <w:color w:val="000000"/>
          <w:sz w:val="28"/>
        </w:rPr>
        <w:t>
№ _______________________________________</w:t>
      </w:r>
      <w:r>
        <w:br/>
      </w:r>
      <w:r>
        <w:rPr>
          <w:rFonts w:ascii="Times New Roman"/>
          <w:b w:val="false"/>
          <w:i w:val="false"/>
          <w:color w:val="000000"/>
          <w:sz w:val="28"/>
        </w:rPr>
        <w:t>
(құжаттың № және атауы, қашан, кім берген)</w:t>
      </w:r>
    </w:p>
    <w:bookmarkEnd w:id="291"/>
    <w:p>
      <w:pPr>
        <w:spacing w:after="0"/>
        <w:ind w:left="0"/>
        <w:jc w:val="left"/>
      </w:pPr>
      <w:r>
        <w:rPr>
          <w:rFonts w:ascii="Times New Roman"/>
          <w:b/>
          <w:i w:val="false"/>
          <w:color w:val="000000"/>
        </w:rPr>
        <w:t xml:space="preserve"> Апостиль қою туралы</w:t>
      </w:r>
      <w:r>
        <w:br/>
      </w:r>
      <w:r>
        <w:rPr>
          <w:rFonts w:ascii="Times New Roman"/>
          <w:b/>
          <w:i w:val="false"/>
          <w:color w:val="000000"/>
        </w:rPr>
        <w:t>
Ө Т І Н І 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(құжаттың атауы мен мазмұны)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 апостиль қоюды өтінемін</w:t>
      </w:r>
      <w:r>
        <w:br/>
      </w:r>
      <w:r>
        <w:rPr>
          <w:rFonts w:ascii="Times New Roman"/>
          <w:b w:val="false"/>
          <w:i w:val="false"/>
          <w:color w:val="000000"/>
          <w:sz w:val="28"/>
        </w:rPr>
        <w:t>
      (қашан, кім берген)</w:t>
      </w:r>
    </w:p>
    <w:p>
      <w:pPr>
        <w:spacing w:after="0"/>
        <w:ind w:left="0"/>
        <w:jc w:val="both"/>
      </w:pPr>
      <w:r>
        <w:rPr>
          <w:rFonts w:ascii="Times New Roman"/>
          <w:b w:val="false"/>
          <w:i w:val="false"/>
          <w:color w:val="000000"/>
          <w:sz w:val="28"/>
        </w:rPr>
        <w:t>Апостиль қойылған құжат _____________________________________________</w:t>
      </w:r>
      <w:r>
        <w:br/>
      </w:r>
      <w:r>
        <w:rPr>
          <w:rFonts w:ascii="Times New Roman"/>
          <w:b w:val="false"/>
          <w:i w:val="false"/>
          <w:color w:val="000000"/>
          <w:sz w:val="28"/>
        </w:rPr>
        <w:t>
                               (құжат жіберілетін елдің атауы)</w:t>
      </w:r>
      <w:r>
        <w:br/>
      </w:r>
      <w:r>
        <w:rPr>
          <w:rFonts w:ascii="Times New Roman"/>
          <w:b w:val="false"/>
          <w:i w:val="false"/>
          <w:color w:val="000000"/>
          <w:sz w:val="28"/>
        </w:rPr>
        <w:t>
органдарына тапсыру үшін қажет</w:t>
      </w:r>
    </w:p>
    <w:p>
      <w:pPr>
        <w:spacing w:after="0"/>
        <w:ind w:left="0"/>
        <w:jc w:val="both"/>
      </w:pPr>
      <w:r>
        <w:rPr>
          <w:rFonts w:ascii="Times New Roman"/>
          <w:b w:val="false"/>
          <w:i w:val="false"/>
          <w:color w:val="000000"/>
          <w:sz w:val="28"/>
        </w:rPr>
        <w:t>Өтінішке:</w:t>
      </w:r>
      <w:r>
        <w:br/>
      </w:r>
      <w:r>
        <w:rPr>
          <w:rFonts w:ascii="Times New Roman"/>
          <w:b w:val="false"/>
          <w:i w:val="false"/>
          <w:color w:val="000000"/>
          <w:sz w:val="28"/>
        </w:rPr>
        <w:t>
- жеке басты куәландыратын құжатты;</w:t>
      </w:r>
      <w:r>
        <w:br/>
      </w:r>
      <w:r>
        <w:rPr>
          <w:rFonts w:ascii="Times New Roman"/>
          <w:b w:val="false"/>
          <w:i w:val="false"/>
          <w:color w:val="000000"/>
          <w:sz w:val="28"/>
        </w:rPr>
        <w:t>
- апостиль қоятын құжатты;</w:t>
      </w:r>
      <w:r>
        <w:br/>
      </w:r>
      <w:r>
        <w:rPr>
          <w:rFonts w:ascii="Times New Roman"/>
          <w:b w:val="false"/>
          <w:i w:val="false"/>
          <w:color w:val="000000"/>
          <w:sz w:val="28"/>
        </w:rPr>
        <w:t>
- мемлекеттік баж салығын төленгені туралы түбіртекті;</w:t>
      </w:r>
      <w:r>
        <w:br/>
      </w:r>
      <w:r>
        <w:rPr>
          <w:rFonts w:ascii="Times New Roman"/>
          <w:b w:val="false"/>
          <w:i w:val="false"/>
          <w:color w:val="000000"/>
          <w:sz w:val="28"/>
        </w:rPr>
        <w:t>
- нотариусалды куәландырылған сенімхатты (егер құжатты сенімхат бойынша апостильдеу болса қоса ұсынамын).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200___ ж «___»__________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(апостиль қойған лауазымды тұлғаның Т.А.Ә.)</w:t>
      </w:r>
      <w:r>
        <w:br/>
      </w:r>
      <w:r>
        <w:rPr>
          <w:rFonts w:ascii="Times New Roman"/>
          <w:b w:val="false"/>
          <w:i w:val="false"/>
          <w:color w:val="000000"/>
          <w:sz w:val="28"/>
        </w:rPr>
        <w:t>
____________ журнал бойынша №</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(жыртып алатын жері)</w:t>
      </w:r>
    </w:p>
    <w:p>
      <w:pPr>
        <w:spacing w:after="0"/>
        <w:ind w:left="0"/>
        <w:jc w:val="both"/>
      </w:pPr>
      <w:r>
        <w:rPr>
          <w:rFonts w:ascii="Times New Roman"/>
          <w:b w:val="false"/>
          <w:i w:val="false"/>
          <w:color w:val="000000"/>
          <w:sz w:val="28"/>
        </w:rPr>
        <w:t>20_ ж. «____» __________________________ апостиль қоюға ____ құжаттар</w:t>
      </w:r>
      <w:r>
        <w:br/>
      </w:r>
      <w:r>
        <w:rPr>
          <w:rFonts w:ascii="Times New Roman"/>
          <w:b w:val="false"/>
          <w:i w:val="false"/>
          <w:color w:val="000000"/>
          <w:sz w:val="28"/>
        </w:rPr>
        <w:t>
__________________________________________________________ тапсырылды</w:t>
      </w:r>
    </w:p>
    <w:p>
      <w:pPr>
        <w:spacing w:after="0"/>
        <w:ind w:left="0"/>
        <w:jc w:val="both"/>
      </w:pPr>
      <w:r>
        <w:rPr>
          <w:rFonts w:ascii="Times New Roman"/>
          <w:b w:val="false"/>
          <w:i w:val="false"/>
          <w:color w:val="000000"/>
          <w:sz w:val="28"/>
        </w:rPr>
        <w:t>Құжаттарды беру уақыты 20_ жылғы «_____»_____________________________</w:t>
      </w:r>
    </w:p>
    <w:p>
      <w:pPr>
        <w:spacing w:after="0"/>
        <w:ind w:left="0"/>
        <w:jc w:val="both"/>
      </w:pPr>
      <w:r>
        <w:rPr>
          <w:rFonts w:ascii="Times New Roman"/>
          <w:b w:val="false"/>
          <w:i w:val="false"/>
          <w:color w:val="000000"/>
          <w:sz w:val="28"/>
        </w:rPr>
        <w:t>Маман ______________________________________(тегі, аты, әкесінің аты)</w:t>
      </w:r>
    </w:p>
    <w:bookmarkStart w:name="z846" w:id="292"/>
    <w:p>
      <w:pPr>
        <w:spacing w:after="0"/>
        <w:ind w:left="0"/>
        <w:jc w:val="both"/>
      </w:pPr>
      <w:r>
        <w:rPr>
          <w:rFonts w:ascii="Times New Roman"/>
          <w:b w:val="false"/>
          <w:i w:val="false"/>
          <w:color w:val="000000"/>
          <w:sz w:val="28"/>
        </w:rPr>
        <w:t xml:space="preserve">
 «Қазақстан Республикасының әділет    </w:t>
      </w:r>
      <w:r>
        <w:br/>
      </w:r>
      <w:r>
        <w:rPr>
          <w:rFonts w:ascii="Times New Roman"/>
          <w:b w:val="false"/>
          <w:i w:val="false"/>
          <w:color w:val="000000"/>
          <w:sz w:val="28"/>
        </w:rPr>
        <w:t xml:space="preserve">
органдарынан және өзге мемлекеттік   </w:t>
      </w:r>
      <w:r>
        <w:br/>
      </w:r>
      <w:r>
        <w:rPr>
          <w:rFonts w:ascii="Times New Roman"/>
          <w:b w:val="false"/>
          <w:i w:val="false"/>
          <w:color w:val="000000"/>
          <w:sz w:val="28"/>
        </w:rPr>
        <w:t xml:space="preserve">
органдарынан, сондай-ақ нотариустерден </w:t>
      </w:r>
      <w:r>
        <w:br/>
      </w:r>
      <w:r>
        <w:rPr>
          <w:rFonts w:ascii="Times New Roman"/>
          <w:b w:val="false"/>
          <w:i w:val="false"/>
          <w:color w:val="000000"/>
          <w:sz w:val="28"/>
        </w:rPr>
        <w:t xml:space="preserve">
шығатын ресми құжаттарға апостиль қою» </w:t>
      </w:r>
      <w:r>
        <w:br/>
      </w:r>
      <w:r>
        <w:rPr>
          <w:rFonts w:ascii="Times New Roman"/>
          <w:b w:val="false"/>
          <w:i w:val="false"/>
          <w:color w:val="000000"/>
          <w:sz w:val="28"/>
        </w:rPr>
        <w:t>
мемлекеттік қызмет стандартына 6-қосымша</w:t>
      </w:r>
    </w:p>
    <w:bookmarkEnd w:id="292"/>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тәртiбiне қанағаттанған мемлекеттік қызмет алушылардың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7" w:id="2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293"/>
    <w:bookmarkStart w:name="z876" w:id="294"/>
    <w:p>
      <w:pPr>
        <w:spacing w:after="0"/>
        <w:ind w:left="0"/>
        <w:jc w:val="left"/>
      </w:pPr>
      <w:r>
        <w:rPr>
          <w:rFonts w:ascii="Times New Roman"/>
          <w:b/>
          <w:i w:val="false"/>
          <w:color w:val="000000"/>
        </w:rPr>
        <w:t xml:space="preserve"> 
«Азаматтық хал актілерін тіркеу» мемлекеттік қызмет cтандарты</w:t>
      </w:r>
    </w:p>
    <w:bookmarkEnd w:id="294"/>
    <w:p>
      <w:pPr>
        <w:spacing w:after="0"/>
        <w:ind w:left="0"/>
        <w:jc w:val="both"/>
      </w:pPr>
      <w:r>
        <w:rPr>
          <w:rFonts w:ascii="Times New Roman"/>
          <w:b w:val="false"/>
          <w:i w:val="false"/>
          <w:color w:val="ff0000"/>
          <w:sz w:val="28"/>
        </w:rPr>
        <w:t xml:space="preserve">      Ескерту. Стандарт алып тасталды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947" w:id="2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295"/>
    <w:bookmarkStart w:name="z996" w:id="296"/>
    <w:p>
      <w:pPr>
        <w:spacing w:after="0"/>
        <w:ind w:left="0"/>
        <w:jc w:val="left"/>
      </w:pPr>
      <w:r>
        <w:rPr>
          <w:rFonts w:ascii="Times New Roman"/>
          <w:b/>
          <w:i w:val="false"/>
          <w:color w:val="000000"/>
        </w:rPr>
        <w:t xml:space="preserve"> 
«Заңды тұлғалар» мемлекеттік деректер қорынан анықтама беру»</w:t>
      </w:r>
      <w:r>
        <w:br/>
      </w:r>
      <w:r>
        <w:rPr>
          <w:rFonts w:ascii="Times New Roman"/>
          <w:b/>
          <w:i w:val="false"/>
          <w:color w:val="000000"/>
        </w:rPr>
        <w:t>
мемлекеттік қызмет стандарты</w:t>
      </w:r>
    </w:p>
    <w:bookmarkEnd w:id="296"/>
    <w:p>
      <w:pPr>
        <w:spacing w:after="0"/>
        <w:ind w:left="0"/>
        <w:jc w:val="both"/>
      </w:pPr>
      <w:r>
        <w:rPr>
          <w:rFonts w:ascii="Times New Roman"/>
          <w:b w:val="false"/>
          <w:i w:val="false"/>
          <w:color w:val="ff0000"/>
          <w:sz w:val="28"/>
        </w:rPr>
        <w:t xml:space="preserve">      Ескерту. Стандарт жаңа редакцияда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948" w:id="297"/>
    <w:p>
      <w:pPr>
        <w:spacing w:after="0"/>
        <w:ind w:left="0"/>
        <w:jc w:val="both"/>
      </w:pPr>
      <w:r>
        <w:rPr>
          <w:rFonts w:ascii="Times New Roman"/>
          <w:b w:val="false"/>
          <w:i w:val="false"/>
          <w:color w:val="000000"/>
          <w:sz w:val="28"/>
        </w:rPr>
        <w:t>
      1. «Заңды тұлғалар» мемлекеттік деректер қорынан анықтама беру» мемлекеттік қызметін (бұдан әрі – мемлекеттік қызмет) аумақтық әділет органдары (бұдан әрі - уәкілетті орган)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орталықтары арқылы (бұдан әрі - орталық), сондай-ақ өтініш берушінің электрондық цифрлық қолтаңбасы (бұдан әрі - ЭЦҚ) болған жағдайда, «электрондық үкімет» www.e.gov.kz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мекендердегі тұрғындардың мемлекеттік қызметтерге қол жеткізуін қамтамасыз ету мақсатында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«Ақпараттандыру туралы» Қазақстан Республикасының 2007 жылғы 11 қаңтардағы Заңның </w:t>
      </w:r>
      <w:r>
        <w:rPr>
          <w:rFonts w:ascii="Times New Roman"/>
          <w:b w:val="false"/>
          <w:i w:val="false"/>
          <w:color w:val="000000"/>
          <w:sz w:val="28"/>
        </w:rPr>
        <w:t>29-бабының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тәртiбi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министрлiгiнiң интернет-ресурсында: (www.minjust.kz) «Ақпараттық материалдар» бөлімінде.</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орталығы» республикалық мемлекеттік кәсіпорынының (бұдан әрі «Орталық» РМК) интернет-ресурсында www.con.gov.kz;</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ресми ақпарат көздерінде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орталықтың үй жайында орналасқан стенділерде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 (1414) call-орталығы телефоны арқылы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w:t>
      </w:r>
      <w:r>
        <w:br/>
      </w:r>
      <w:r>
        <w:rPr>
          <w:rFonts w:ascii="Times New Roman"/>
          <w:b w:val="false"/>
          <w:i w:val="false"/>
          <w:color w:val="000000"/>
          <w:sz w:val="28"/>
        </w:rPr>
        <w:t>
</w:t>
      </w:r>
      <w:r>
        <w:rPr>
          <w:rFonts w:ascii="Times New Roman"/>
          <w:b w:val="false"/>
          <w:i w:val="false"/>
          <w:color w:val="000000"/>
          <w:sz w:val="28"/>
        </w:rPr>
        <w:t>
      анықтама беру орталығында:</w:t>
      </w:r>
      <w:r>
        <w:br/>
      </w:r>
      <w:r>
        <w:rPr>
          <w:rFonts w:ascii="Times New Roman"/>
          <w:b w:val="false"/>
          <w:i w:val="false"/>
          <w:color w:val="000000"/>
          <w:sz w:val="28"/>
        </w:rPr>
        <w:t>
</w:t>
      </w:r>
      <w:r>
        <w:rPr>
          <w:rFonts w:ascii="Times New Roman"/>
          <w:b w:val="false"/>
          <w:i w:val="false"/>
          <w:color w:val="000000"/>
          <w:sz w:val="28"/>
        </w:rPr>
        <w:t>
      1) тіркелген заңды тұлға, филиал немесе өкілдік туралы;</w:t>
      </w:r>
      <w:r>
        <w:br/>
      </w:r>
      <w:r>
        <w:rPr>
          <w:rFonts w:ascii="Times New Roman"/>
          <w:b w:val="false"/>
          <w:i w:val="false"/>
          <w:color w:val="000000"/>
          <w:sz w:val="28"/>
        </w:rPr>
        <w:t>
</w:t>
      </w:r>
      <w:r>
        <w:rPr>
          <w:rFonts w:ascii="Times New Roman"/>
          <w:b w:val="false"/>
          <w:i w:val="false"/>
          <w:color w:val="000000"/>
          <w:sz w:val="28"/>
        </w:rPr>
        <w:t>
      2) заңды тұлғаның филиалдары мен өкілдіктерінің бар екендігі туралы;</w:t>
      </w:r>
      <w:r>
        <w:br/>
      </w:r>
      <w:r>
        <w:rPr>
          <w:rFonts w:ascii="Times New Roman"/>
          <w:b w:val="false"/>
          <w:i w:val="false"/>
          <w:color w:val="000000"/>
          <w:sz w:val="28"/>
        </w:rPr>
        <w:t>
</w:t>
      </w:r>
      <w:r>
        <w:rPr>
          <w:rFonts w:ascii="Times New Roman"/>
          <w:b w:val="false"/>
          <w:i w:val="false"/>
          <w:color w:val="000000"/>
          <w:sz w:val="28"/>
        </w:rPr>
        <w:t>
      3) заңды тұлғаның басқа заңды тұлғаларға қатысуы туралы;</w:t>
      </w:r>
      <w:r>
        <w:br/>
      </w:r>
      <w:r>
        <w:rPr>
          <w:rFonts w:ascii="Times New Roman"/>
          <w:b w:val="false"/>
          <w:i w:val="false"/>
          <w:color w:val="000000"/>
          <w:sz w:val="28"/>
        </w:rPr>
        <w:t>
</w:t>
      </w:r>
      <w:r>
        <w:rPr>
          <w:rFonts w:ascii="Times New Roman"/>
          <w:b w:val="false"/>
          <w:i w:val="false"/>
          <w:color w:val="000000"/>
          <w:sz w:val="28"/>
        </w:rPr>
        <w:t>
      4) жеке тұлғаның заңды тұлғаларға, филиалдар мен өкілдіктерге қатысуы туралы;</w:t>
      </w:r>
      <w:r>
        <w:br/>
      </w:r>
      <w:r>
        <w:rPr>
          <w:rFonts w:ascii="Times New Roman"/>
          <w:b w:val="false"/>
          <w:i w:val="false"/>
          <w:color w:val="000000"/>
          <w:sz w:val="28"/>
        </w:rPr>
        <w:t>
</w:t>
      </w:r>
      <w:r>
        <w:rPr>
          <w:rFonts w:ascii="Times New Roman"/>
          <w:b w:val="false"/>
          <w:i w:val="false"/>
          <w:color w:val="000000"/>
          <w:sz w:val="28"/>
        </w:rPr>
        <w:t>
      5) заңды тұлғаны әрекетсіз заңды тұлға деп немесе оның қатысушыларын әрекетсіз заңды тұлғаларға қатысы бар деп тану туралы;</w:t>
      </w:r>
      <w:r>
        <w:br/>
      </w:r>
      <w:r>
        <w:rPr>
          <w:rFonts w:ascii="Times New Roman"/>
          <w:b w:val="false"/>
          <w:i w:val="false"/>
          <w:color w:val="000000"/>
          <w:sz w:val="28"/>
        </w:rPr>
        <w:t>
</w:t>
      </w:r>
      <w:r>
        <w:rPr>
          <w:rFonts w:ascii="Times New Roman"/>
          <w:b w:val="false"/>
          <w:i w:val="false"/>
          <w:color w:val="000000"/>
          <w:sz w:val="28"/>
        </w:rPr>
        <w:t>
      6) құрылатын заңды тұлғаның атауы тіркелген шаруашылық субъектінің атауымен сәйкес келуі туралы анықтама беру болып табылады;</w:t>
      </w:r>
      <w:r>
        <w:br/>
      </w:r>
      <w:r>
        <w:rPr>
          <w:rFonts w:ascii="Times New Roman"/>
          <w:b w:val="false"/>
          <w:i w:val="false"/>
          <w:color w:val="000000"/>
          <w:sz w:val="28"/>
        </w:rPr>
        <w:t>
</w:t>
      </w:r>
      <w:r>
        <w:rPr>
          <w:rFonts w:ascii="Times New Roman"/>
          <w:b w:val="false"/>
          <w:i w:val="false"/>
          <w:color w:val="000000"/>
          <w:sz w:val="28"/>
        </w:rPr>
        <w:t>
      7) заңды тұлғаның барлық тіркеу іс-әрекеттер туралы;</w:t>
      </w:r>
      <w:r>
        <w:br/>
      </w:r>
      <w:r>
        <w:rPr>
          <w:rFonts w:ascii="Times New Roman"/>
          <w:b w:val="false"/>
          <w:i w:val="false"/>
          <w:color w:val="000000"/>
          <w:sz w:val="28"/>
        </w:rPr>
        <w:t>
</w:t>
      </w:r>
      <w:r>
        <w:rPr>
          <w:rFonts w:ascii="Times New Roman"/>
          <w:b w:val="false"/>
          <w:i w:val="false"/>
          <w:color w:val="000000"/>
          <w:sz w:val="28"/>
        </w:rPr>
        <w:t>
      8) көрсетілген мерзімге заңды тұлғаның тіркелгені туралы;</w:t>
      </w:r>
      <w:r>
        <w:br/>
      </w:r>
      <w:r>
        <w:rPr>
          <w:rFonts w:ascii="Times New Roman"/>
          <w:b w:val="false"/>
          <w:i w:val="false"/>
          <w:color w:val="000000"/>
          <w:sz w:val="28"/>
        </w:rPr>
        <w:t>
</w:t>
      </w:r>
      <w:r>
        <w:rPr>
          <w:rFonts w:ascii="Times New Roman"/>
          <w:b w:val="false"/>
          <w:i w:val="false"/>
          <w:color w:val="000000"/>
          <w:sz w:val="28"/>
        </w:rPr>
        <w:t>
      9) құрылтай құжаттарына соңғы толықтырулар мен өзгерістердің енгізілгендері туралы;</w:t>
      </w:r>
      <w:r>
        <w:br/>
      </w:r>
      <w:r>
        <w:rPr>
          <w:rFonts w:ascii="Times New Roman"/>
          <w:b w:val="false"/>
          <w:i w:val="false"/>
          <w:color w:val="000000"/>
          <w:sz w:val="28"/>
        </w:rPr>
        <w:t>
</w:t>
      </w:r>
      <w:r>
        <w:rPr>
          <w:rFonts w:ascii="Times New Roman"/>
          <w:b w:val="false"/>
          <w:i w:val="false"/>
          <w:color w:val="000000"/>
          <w:sz w:val="28"/>
        </w:rPr>
        <w:t>
      10) заңды тұлғаның үлесіне тыйым салынғаны туралы;</w:t>
      </w:r>
      <w:r>
        <w:br/>
      </w:r>
      <w:r>
        <w:rPr>
          <w:rFonts w:ascii="Times New Roman"/>
          <w:b w:val="false"/>
          <w:i w:val="false"/>
          <w:color w:val="000000"/>
          <w:sz w:val="28"/>
        </w:rPr>
        <w:t>
</w:t>
      </w:r>
      <w:r>
        <w:rPr>
          <w:rFonts w:ascii="Times New Roman"/>
          <w:b w:val="false"/>
          <w:i w:val="false"/>
          <w:color w:val="000000"/>
          <w:sz w:val="28"/>
        </w:rPr>
        <w:t>
      уәкілетті тұлғаның ЭЦҚ куәландырылған электронды құжат нысанында порталда анықтама беру:</w:t>
      </w:r>
      <w:r>
        <w:br/>
      </w:r>
      <w:r>
        <w:rPr>
          <w:rFonts w:ascii="Times New Roman"/>
          <w:b w:val="false"/>
          <w:i w:val="false"/>
          <w:color w:val="000000"/>
          <w:sz w:val="28"/>
        </w:rPr>
        <w:t>
</w:t>
      </w:r>
      <w:r>
        <w:rPr>
          <w:rFonts w:ascii="Times New Roman"/>
          <w:b w:val="false"/>
          <w:i w:val="false"/>
          <w:color w:val="000000"/>
          <w:sz w:val="28"/>
        </w:rPr>
        <w:t>
      1) тіркелген заңды тұлға, филиал немесе өкілдік туралы;</w:t>
      </w:r>
      <w:r>
        <w:br/>
      </w:r>
      <w:r>
        <w:rPr>
          <w:rFonts w:ascii="Times New Roman"/>
          <w:b w:val="false"/>
          <w:i w:val="false"/>
          <w:color w:val="000000"/>
          <w:sz w:val="28"/>
        </w:rPr>
        <w:t>
</w:t>
      </w:r>
      <w:r>
        <w:rPr>
          <w:rFonts w:ascii="Times New Roman"/>
          <w:b w:val="false"/>
          <w:i w:val="false"/>
          <w:color w:val="000000"/>
          <w:sz w:val="28"/>
        </w:rPr>
        <w:t>
      2) заңды тұлғаның филиалдары мен өкілдіктерінің бар екендігі туралы;</w:t>
      </w:r>
      <w:r>
        <w:br/>
      </w:r>
      <w:r>
        <w:rPr>
          <w:rFonts w:ascii="Times New Roman"/>
          <w:b w:val="false"/>
          <w:i w:val="false"/>
          <w:color w:val="000000"/>
          <w:sz w:val="28"/>
        </w:rPr>
        <w:t>
</w:t>
      </w:r>
      <w:r>
        <w:rPr>
          <w:rFonts w:ascii="Times New Roman"/>
          <w:b w:val="false"/>
          <w:i w:val="false"/>
          <w:color w:val="000000"/>
          <w:sz w:val="28"/>
        </w:rPr>
        <w:t>
      3) заңды тұлғаның басқа заңды тұлғаларға қатысуы туралы;</w:t>
      </w:r>
      <w:r>
        <w:br/>
      </w:r>
      <w:r>
        <w:rPr>
          <w:rFonts w:ascii="Times New Roman"/>
          <w:b w:val="false"/>
          <w:i w:val="false"/>
          <w:color w:val="000000"/>
          <w:sz w:val="28"/>
        </w:rPr>
        <w:t>
</w:t>
      </w:r>
      <w:r>
        <w:rPr>
          <w:rFonts w:ascii="Times New Roman"/>
          <w:b w:val="false"/>
          <w:i w:val="false"/>
          <w:color w:val="000000"/>
          <w:sz w:val="28"/>
        </w:rPr>
        <w:t>
      4) жеке тұлғаның заңды тұлғаларға, филиалдар мен өкілдіктерге қатысуы туралы;</w:t>
      </w:r>
      <w:r>
        <w:br/>
      </w:r>
      <w:r>
        <w:rPr>
          <w:rFonts w:ascii="Times New Roman"/>
          <w:b w:val="false"/>
          <w:i w:val="false"/>
          <w:color w:val="000000"/>
          <w:sz w:val="28"/>
        </w:rPr>
        <w:t>
</w:t>
      </w:r>
      <w:r>
        <w:rPr>
          <w:rFonts w:ascii="Times New Roman"/>
          <w:b w:val="false"/>
          <w:i w:val="false"/>
          <w:color w:val="000000"/>
          <w:sz w:val="28"/>
        </w:rPr>
        <w:t>
      5) заңды тұлғаны әрекетсіз заңды тұлға деп немесе оның қатысушыларын әрекетсіз заңды тұлғаларға қатысы бар деп тану туралы;</w:t>
      </w:r>
      <w:r>
        <w:br/>
      </w:r>
      <w:r>
        <w:rPr>
          <w:rFonts w:ascii="Times New Roman"/>
          <w:b w:val="false"/>
          <w:i w:val="false"/>
          <w:color w:val="000000"/>
          <w:sz w:val="28"/>
        </w:rPr>
        <w:t>
</w:t>
      </w:r>
      <w:r>
        <w:rPr>
          <w:rFonts w:ascii="Times New Roman"/>
          <w:b w:val="false"/>
          <w:i w:val="false"/>
          <w:color w:val="000000"/>
          <w:sz w:val="28"/>
        </w:rPr>
        <w:t>
      6) құрылатын заңды тұлғаның атауының тіркелген шаруашылық субъектінің атауымен сәйкес келуі туралы;</w:t>
      </w:r>
      <w:r>
        <w:br/>
      </w:r>
      <w:r>
        <w:rPr>
          <w:rFonts w:ascii="Times New Roman"/>
          <w:b w:val="false"/>
          <w:i w:val="false"/>
          <w:color w:val="000000"/>
          <w:sz w:val="28"/>
        </w:rPr>
        <w:t>
</w:t>
      </w:r>
      <w:r>
        <w:rPr>
          <w:rFonts w:ascii="Times New Roman"/>
          <w:b w:val="false"/>
          <w:i w:val="false"/>
          <w:color w:val="000000"/>
          <w:sz w:val="28"/>
        </w:rPr>
        <w:t>
      7) заңды тұлғаның барлық тіркеу іс әрекеттер туралы;</w:t>
      </w:r>
      <w:r>
        <w:br/>
      </w:r>
      <w:r>
        <w:rPr>
          <w:rFonts w:ascii="Times New Roman"/>
          <w:b w:val="false"/>
          <w:i w:val="false"/>
          <w:color w:val="000000"/>
          <w:sz w:val="28"/>
        </w:rPr>
        <w:t>
</w:t>
      </w:r>
      <w:r>
        <w:rPr>
          <w:rFonts w:ascii="Times New Roman"/>
          <w:b w:val="false"/>
          <w:i w:val="false"/>
          <w:color w:val="000000"/>
          <w:sz w:val="28"/>
        </w:rPr>
        <w:t>
      8) көрсетілген мерзімге заңды тұлғаның тіркелгені туралы;</w:t>
      </w:r>
      <w:r>
        <w:br/>
      </w:r>
      <w:r>
        <w:rPr>
          <w:rFonts w:ascii="Times New Roman"/>
          <w:b w:val="false"/>
          <w:i w:val="false"/>
          <w:color w:val="000000"/>
          <w:sz w:val="28"/>
        </w:rPr>
        <w:t>
</w:t>
      </w:r>
      <w:r>
        <w:rPr>
          <w:rFonts w:ascii="Times New Roman"/>
          <w:b w:val="false"/>
          <w:i w:val="false"/>
          <w:color w:val="000000"/>
          <w:sz w:val="28"/>
        </w:rPr>
        <w:t>
      9) құрылтай құжаттарына соңғы толықтырулар мен өзгерістердің енгізілгендері туралы;</w:t>
      </w:r>
      <w:r>
        <w:br/>
      </w:r>
      <w:r>
        <w:rPr>
          <w:rFonts w:ascii="Times New Roman"/>
          <w:b w:val="false"/>
          <w:i w:val="false"/>
          <w:color w:val="000000"/>
          <w:sz w:val="28"/>
        </w:rPr>
        <w:t>
</w:t>
      </w:r>
      <w:r>
        <w:rPr>
          <w:rFonts w:ascii="Times New Roman"/>
          <w:b w:val="false"/>
          <w:i w:val="false"/>
          <w:color w:val="000000"/>
          <w:sz w:val="28"/>
        </w:rPr>
        <w:t>
      10) заңды тұлғаның үлесіне тыйым салынғаны туралы анықтама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барлық жеке және заңды тұлғаларға, филиалдар мен өкілдіктерге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алушы орталыққа жүгінген кезде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бір жұмыс күні ішінде (құжаттарды қабылдаған күн және анықтаманы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(мемлекеттік қызмет көрсету үшін өтініш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өтініш берген жерінде көрсетілетін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4) дайын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Электронды сұрау салу кезінде алушыға қызмет көрсету мерзімі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Орталықтың жұмыс кестесі:</w:t>
      </w:r>
      <w:r>
        <w:br/>
      </w:r>
      <w:r>
        <w:rPr>
          <w:rFonts w:ascii="Times New Roman"/>
          <w:b w:val="false"/>
          <w:i w:val="false"/>
          <w:color w:val="000000"/>
          <w:sz w:val="28"/>
        </w:rPr>
        <w:t>
</w:t>
      </w:r>
      <w:r>
        <w:rPr>
          <w:rFonts w:ascii="Times New Roman"/>
          <w:b w:val="false"/>
          <w:i w:val="false"/>
          <w:color w:val="000000"/>
          <w:sz w:val="28"/>
        </w:rPr>
        <w:t>
      1) орталықтарда құжаттарды қабылдау, күн сайын, еңбек заңнамасына сәйкес жексенбі және мереке күндерін қоспағанда, дүйсенбіден бастап сенбіні қоса алғанда, орталықтың белгіленген жұмыс кестесіне сәйкес үзiлiссiз, сағат 9.00-ден сағат 20.00-ге дейiн жүзеге асырылады.</w:t>
      </w:r>
      <w:r>
        <w:br/>
      </w:r>
      <w:r>
        <w:rPr>
          <w:rFonts w:ascii="Times New Roman"/>
          <w:b w:val="false"/>
          <w:i w:val="false"/>
          <w:color w:val="000000"/>
          <w:sz w:val="28"/>
        </w:rPr>
        <w:t>
</w:t>
      </w:r>
      <w:r>
        <w:rPr>
          <w:rFonts w:ascii="Times New Roman"/>
          <w:b w:val="false"/>
          <w:i w:val="false"/>
          <w:color w:val="000000"/>
          <w:sz w:val="28"/>
        </w:rPr>
        <w:t>
      Қабылдау «электронды»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орталық бекіткен кестеге сәйкес,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анықтама бюросы, күту креслолары, өтініштердің толтырылған бланкілер үлгілері бар ақпараттық стенділер орналасқан, дене мүмкіндігі шектеулі адамдар үшін жағдайлар қарастырылған орталық ғимаратының залында көрсетіледі.</w:t>
      </w:r>
    </w:p>
    <w:bookmarkEnd w:id="297"/>
    <w:bookmarkStart w:name="z1511" w:id="298"/>
    <w:p>
      <w:pPr>
        <w:spacing w:after="0"/>
        <w:ind w:left="0"/>
        <w:jc w:val="left"/>
      </w:pPr>
      <w:r>
        <w:rPr>
          <w:rFonts w:ascii="Times New Roman"/>
          <w:b/>
          <w:i w:val="false"/>
          <w:color w:val="000000"/>
        </w:rPr>
        <w:t xml:space="preserve"> 
2. Мемлекеттік қызмет көрсету тәртібі</w:t>
      </w:r>
    </w:p>
    <w:bookmarkEnd w:id="298"/>
    <w:bookmarkStart w:name="z1512" w:id="299"/>
    <w:p>
      <w:pPr>
        <w:spacing w:after="0"/>
        <w:ind w:left="0"/>
        <w:jc w:val="both"/>
      </w:pPr>
      <w:r>
        <w:rPr>
          <w:rFonts w:ascii="Times New Roman"/>
          <w:b w:val="false"/>
          <w:i w:val="false"/>
          <w:color w:val="000000"/>
          <w:sz w:val="28"/>
        </w:rPr>
        <w:t>
      11. Мемлекеттік қызметті алу үшін мемлекеттік қызмет алушылар:</w:t>
      </w:r>
      <w:r>
        <w:br/>
      </w:r>
      <w:r>
        <w:rPr>
          <w:rFonts w:ascii="Times New Roman"/>
          <w:b w:val="false"/>
          <w:i w:val="false"/>
          <w:color w:val="000000"/>
          <w:sz w:val="28"/>
        </w:rPr>
        <w:t>
</w:t>
      </w:r>
      <w:r>
        <w:rPr>
          <w:rFonts w:ascii="Times New Roman"/>
          <w:b w:val="false"/>
          <w:i w:val="false"/>
          <w:color w:val="000000"/>
          <w:sz w:val="28"/>
        </w:rPr>
        <w:t>
      1) орталықта:</w:t>
      </w:r>
      <w:r>
        <w:br/>
      </w:r>
      <w:r>
        <w:rPr>
          <w:rFonts w:ascii="Times New Roman"/>
          <w:b w:val="false"/>
          <w:i w:val="false"/>
          <w:color w:val="000000"/>
          <w:sz w:val="28"/>
        </w:rPr>
        <w:t>
</w:t>
      </w:r>
      <w:r>
        <w:rPr>
          <w:rFonts w:ascii="Times New Roman"/>
          <w:b w:val="false"/>
          <w:i w:val="false"/>
          <w:color w:val="000000"/>
          <w:sz w:val="28"/>
        </w:rPr>
        <w:t>
      - белгіленген нысандағы өтініш, онда ұсынылатын ақпарат түрі көрсетіледі.</w:t>
      </w:r>
      <w:r>
        <w:br/>
      </w:r>
      <w:r>
        <w:rPr>
          <w:rFonts w:ascii="Times New Roman"/>
          <w:b w:val="false"/>
          <w:i w:val="false"/>
          <w:color w:val="000000"/>
          <w:sz w:val="28"/>
        </w:rPr>
        <w:t>
</w:t>
      </w:r>
      <w:r>
        <w:rPr>
          <w:rFonts w:ascii="Times New Roman"/>
          <w:b w:val="false"/>
          <w:i w:val="false"/>
          <w:color w:val="000000"/>
          <w:sz w:val="28"/>
        </w:rPr>
        <w:t>
      -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 заңнамамен көзделген жағдайларда өкілдің уәкілеттігін куәландыратын құжатты ұсынады.</w:t>
      </w:r>
      <w:r>
        <w:br/>
      </w:r>
      <w:r>
        <w:rPr>
          <w:rFonts w:ascii="Times New Roman"/>
          <w:b w:val="false"/>
          <w:i w:val="false"/>
          <w:color w:val="000000"/>
          <w:sz w:val="28"/>
        </w:rPr>
        <w:t>
</w:t>
      </w:r>
      <w:r>
        <w:rPr>
          <w:rFonts w:ascii="Times New Roman"/>
          <w:b w:val="false"/>
          <w:i w:val="false"/>
          <w:color w:val="000000"/>
          <w:sz w:val="28"/>
        </w:rPr>
        <w:t>
      Мемлекеттік ақпараттық жүйеде сақтаулы жеке тұлғаның жеке басын, тұрғылықты жерін растайтын құжаттар туралы мәліметтерді, заңды тұлғаның атауы мен деректемелері туралы мәліметті орталық қызметкері уәкілетті тұлғаның ЭЦҚ расталған мемлекеттік ақпараттық жүйесінен алады.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 мемлекеттік қызмет алушының ЭЦҚ расталған электронды құжат нысанындағы сұрау салу.</w:t>
      </w:r>
      <w:r>
        <w:br/>
      </w:r>
      <w:r>
        <w:rPr>
          <w:rFonts w:ascii="Times New Roman"/>
          <w:b w:val="false"/>
          <w:i w:val="false"/>
          <w:color w:val="000000"/>
          <w:sz w:val="28"/>
        </w:rPr>
        <w:t>
</w:t>
      </w:r>
      <w:r>
        <w:rPr>
          <w:rFonts w:ascii="Times New Roman"/>
          <w:b w:val="false"/>
          <w:i w:val="false"/>
          <w:color w:val="000000"/>
          <w:sz w:val="28"/>
        </w:rPr>
        <w:t>
      12. Бланкілері орталықтың күту залындағы арнайы тағанда орналастырылады немесе консультанттарда, сондай-ақ «Орталық» РМК-ның www.con.gov.kz. интернет ресурсында болады.</w:t>
      </w:r>
      <w:r>
        <w:br/>
      </w:r>
      <w:r>
        <w:rPr>
          <w:rFonts w:ascii="Times New Roman"/>
          <w:b w:val="false"/>
          <w:i w:val="false"/>
          <w:color w:val="000000"/>
          <w:sz w:val="28"/>
        </w:rPr>
        <w:t>
</w:t>
      </w:r>
      <w:r>
        <w:rPr>
          <w:rFonts w:ascii="Times New Roman"/>
          <w:b w:val="false"/>
          <w:i w:val="false"/>
          <w:color w:val="000000"/>
          <w:sz w:val="28"/>
        </w:rPr>
        <w:t>
      Электронды мемлекеттік қызмет алу, сондай-ақ мемлекеттік қызмет алушы өз бетімен «электрондық үкімет» www.e.gov.kz порталында «Электронды қызмет» парақшасында жүзеге асырылады.</w:t>
      </w:r>
      <w:r>
        <w:br/>
      </w:r>
      <w:r>
        <w:rPr>
          <w:rFonts w:ascii="Times New Roman"/>
          <w:b w:val="false"/>
          <w:i w:val="false"/>
          <w:color w:val="000000"/>
          <w:sz w:val="28"/>
        </w:rPr>
        <w:t>
</w:t>
      </w:r>
      <w:r>
        <w:rPr>
          <w:rFonts w:ascii="Times New Roman"/>
          <w:b w:val="false"/>
          <w:i w:val="false"/>
          <w:color w:val="000000"/>
          <w:sz w:val="28"/>
        </w:rPr>
        <w:t>
      13. Орталықтарда мемлекеттік қызмет алу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Орталықтардың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Порталға жүгінген жағдайда электронды сұрау салуды жолдау өтініш берушінің «жеке кабинетінен» жүзеге асырылады. Сұрау салу автоматты түрде уәкілетті органның мекенжайына таңдап алынған қызмет түріне сәйкес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 мемлекеттік қызмет көрсетуді алу үшін мына мәліметтер:</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w:t>
      </w:r>
      <w:r>
        <w:rPr>
          <w:rFonts w:ascii="Times New Roman"/>
          <w:b w:val="false"/>
          <w:i w:val="false"/>
          <w:color w:val="000000"/>
          <w:sz w:val="28"/>
        </w:rPr>
        <w:t>
      2) сұратылып отырған мемлекеттік қызмет көрсетудің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атын қамтитын, тиісті құжаттарды қабылдағаны туралы;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өкілдің тегі, аты, әкесінің аты,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жағдайда мемлекеттік қызмет алушының электронды мекенжайына мемлекеттік қызмет көрсету үшін өтініштің қабылданғаны туралы есеп-хабарлама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алушыға анықтаманы беру мемлекеттік қызмет көрсету нәтижесі болып табылады:</w:t>
      </w:r>
      <w:r>
        <w:br/>
      </w:r>
      <w:r>
        <w:rPr>
          <w:rFonts w:ascii="Times New Roman"/>
          <w:b w:val="false"/>
          <w:i w:val="false"/>
          <w:color w:val="000000"/>
          <w:sz w:val="28"/>
        </w:rPr>
        <w:t>
</w:t>
      </w:r>
      <w:r>
        <w:rPr>
          <w:rFonts w:ascii="Times New Roman"/>
          <w:b w:val="false"/>
          <w:i w:val="false"/>
          <w:color w:val="000000"/>
          <w:sz w:val="28"/>
        </w:rPr>
        <w:t>
      1) орталықта –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қолма-қол (алушының жеке өзі немесе сенімхат бойынша өкіл келуі).</w:t>
      </w:r>
      <w:r>
        <w:br/>
      </w:r>
      <w:r>
        <w:rPr>
          <w:rFonts w:ascii="Times New Roman"/>
          <w:b w:val="false"/>
          <w:i w:val="false"/>
          <w:color w:val="000000"/>
          <w:sz w:val="28"/>
        </w:rPr>
        <w:t>
</w:t>
      </w:r>
      <w:r>
        <w:rPr>
          <w:rFonts w:ascii="Times New Roman"/>
          <w:b w:val="false"/>
          <w:i w:val="false"/>
          <w:color w:val="000000"/>
          <w:sz w:val="28"/>
        </w:rPr>
        <w:t>
      2) порталда – мемлекеттік қызмет алушының «жеке кабинетіне».</w:t>
      </w:r>
      <w:r>
        <w:br/>
      </w:r>
      <w:r>
        <w:rPr>
          <w:rFonts w:ascii="Times New Roman"/>
          <w:b w:val="false"/>
          <w:i w:val="false"/>
          <w:color w:val="000000"/>
          <w:sz w:val="28"/>
        </w:rPr>
        <w:t>
</w:t>
      </w:r>
      <w:r>
        <w:rPr>
          <w:rFonts w:ascii="Times New Roman"/>
          <w:b w:val="false"/>
          <w:i w:val="false"/>
          <w:color w:val="000000"/>
          <w:sz w:val="28"/>
        </w:rPr>
        <w:t>
      16. Уәкілетті органдар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 және олар тиісінше ресімделмеген кезде, сондай-ақ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жағдайларда кейін мемлекеттік қызмет алушыға беру үшін орталыққа бас тартудың себептерін көрсетіп, хабарлама жолдайды.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тұтынушы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тарту кезінде орталық қызметкері мемлекеттік қызмет алушыға жетіспейтін құжатты көрсетіп, қолхат береді.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туралы дәлелді жауапты мемлекеттік қызмет алушы электрондық құжат түрінде порталдағы «жеке кабинеттен» алады.</w:t>
      </w:r>
    </w:p>
    <w:bookmarkEnd w:id="299"/>
    <w:bookmarkStart w:name="z1540" w:id="300"/>
    <w:p>
      <w:pPr>
        <w:spacing w:after="0"/>
        <w:ind w:left="0"/>
        <w:jc w:val="left"/>
      </w:pPr>
      <w:r>
        <w:rPr>
          <w:rFonts w:ascii="Times New Roman"/>
          <w:b/>
          <w:i w:val="false"/>
          <w:color w:val="000000"/>
        </w:rPr>
        <w:t xml:space="preserve"> 
3. Жұмыс қағидаттары</w:t>
      </w:r>
    </w:p>
    <w:bookmarkEnd w:id="300"/>
    <w:bookmarkStart w:name="z1541" w:id="301"/>
    <w:p>
      <w:pPr>
        <w:spacing w:after="0"/>
        <w:ind w:left="0"/>
        <w:jc w:val="both"/>
      </w:pPr>
      <w:r>
        <w:rPr>
          <w:rFonts w:ascii="Times New Roman"/>
          <w:b w:val="false"/>
          <w:i w:val="false"/>
          <w:color w:val="000000"/>
          <w:sz w:val="28"/>
        </w:rPr>
        <w:t>
      17. Уәкілетті органдар мен орталықтар басшылыққа алатын жұмыстардың негізгі қағидаттары:</w:t>
      </w:r>
      <w:r>
        <w:br/>
      </w:r>
      <w:r>
        <w:rPr>
          <w:rFonts w:ascii="Times New Roman"/>
          <w:b w:val="false"/>
          <w:i w:val="false"/>
          <w:color w:val="000000"/>
          <w:sz w:val="28"/>
        </w:rPr>
        <w:t>
</w:t>
      </w:r>
      <w:r>
        <w:rPr>
          <w:rFonts w:ascii="Times New Roman"/>
          <w:b w:val="false"/>
          <w:i w:val="false"/>
          <w:color w:val="000000"/>
          <w:sz w:val="28"/>
        </w:rPr>
        <w:t>
      1) заңдылық;</w:t>
      </w:r>
      <w:r>
        <w:br/>
      </w:r>
      <w:r>
        <w:rPr>
          <w:rFonts w:ascii="Times New Roman"/>
          <w:b w:val="false"/>
          <w:i w:val="false"/>
          <w:color w:val="000000"/>
          <w:sz w:val="28"/>
        </w:rPr>
        <w:t>
</w:t>
      </w:r>
      <w:r>
        <w:rPr>
          <w:rFonts w:ascii="Times New Roman"/>
          <w:b w:val="false"/>
          <w:i w:val="false"/>
          <w:color w:val="000000"/>
          <w:sz w:val="28"/>
        </w:rPr>
        <w:t>
      2) сыпайылық;</w:t>
      </w:r>
      <w:r>
        <w:br/>
      </w:r>
      <w:r>
        <w:rPr>
          <w:rFonts w:ascii="Times New Roman"/>
          <w:b w:val="false"/>
          <w:i w:val="false"/>
          <w:color w:val="000000"/>
          <w:sz w:val="28"/>
        </w:rPr>
        <w:t>
</w:t>
      </w:r>
      <w:r>
        <w:rPr>
          <w:rFonts w:ascii="Times New Roman"/>
          <w:b w:val="false"/>
          <w:i w:val="false"/>
          <w:color w:val="000000"/>
          <w:sz w:val="28"/>
        </w:rPr>
        <w:t>
      3) азаматтардың құқықтарының, бостандықтары мен заңды мүдделерінің сақталуын және қорғалуын қамтамасыз ету;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5) мемлекеттік қызметтерді көрсету сапасы және уақытында орындау;</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тұтынушының құжаттарының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 алушының уақытында алмаған құжаттарының сақталуын қамтамасыз ету болып табылады.</w:t>
      </w:r>
    </w:p>
    <w:bookmarkEnd w:id="301"/>
    <w:bookmarkStart w:name="z1549" w:id="302"/>
    <w:p>
      <w:pPr>
        <w:spacing w:after="0"/>
        <w:ind w:left="0"/>
        <w:jc w:val="left"/>
      </w:pPr>
      <w:r>
        <w:rPr>
          <w:rFonts w:ascii="Times New Roman"/>
          <w:b/>
          <w:i w:val="false"/>
          <w:color w:val="000000"/>
        </w:rPr>
        <w:t xml:space="preserve"> 
4. Жұмыс нәтижелері</w:t>
      </w:r>
    </w:p>
    <w:bookmarkEnd w:id="302"/>
    <w:bookmarkStart w:name="z1550" w:id="303"/>
    <w:p>
      <w:pPr>
        <w:spacing w:after="0"/>
        <w:ind w:left="0"/>
        <w:jc w:val="both"/>
      </w:pPr>
      <w:r>
        <w:rPr>
          <w:rFonts w:ascii="Times New Roman"/>
          <w:b w:val="false"/>
          <w:i w:val="false"/>
          <w:color w:val="000000"/>
          <w:sz w:val="28"/>
        </w:rPr>
        <w:t>
      18. Мемлекеттік қызмет алушыларға мемлекеттік қызмет көрсетудің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тиімділік көрсеткіштерінің нысаналы мәні жыл сайын Қазақстан Республикасы Әділет министрінің тиісті бұйрығымен бекітіледі.</w:t>
      </w:r>
    </w:p>
    <w:bookmarkEnd w:id="303"/>
    <w:bookmarkStart w:name="z1552" w:id="304"/>
    <w:p>
      <w:pPr>
        <w:spacing w:after="0"/>
        <w:ind w:left="0"/>
        <w:jc w:val="left"/>
      </w:pPr>
      <w:r>
        <w:rPr>
          <w:rFonts w:ascii="Times New Roman"/>
          <w:b/>
          <w:i w:val="false"/>
          <w:color w:val="000000"/>
        </w:rPr>
        <w:t xml:space="preserve"> 
5. Шағымдану тәртібі</w:t>
      </w:r>
    </w:p>
    <w:bookmarkEnd w:id="304"/>
    <w:bookmarkStart w:name="z1553" w:id="305"/>
    <w:p>
      <w:pPr>
        <w:spacing w:after="0"/>
        <w:ind w:left="0"/>
        <w:jc w:val="both"/>
      </w:pPr>
      <w:r>
        <w:rPr>
          <w:rFonts w:ascii="Times New Roman"/>
          <w:b w:val="false"/>
          <w:i w:val="false"/>
          <w:color w:val="000000"/>
          <w:sz w:val="28"/>
        </w:rPr>
        <w:t>
      20. Орталық инспекторының әрекетіне (әрекетсіздігіне) шағым беру және шағымды дайындауға жәрдем көрсету тәртібін түсіндіру үшін мемлекеттік қызмет алушы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басшысына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 беру тәртібі туралы ақпаратты (1414) call-орталығының ақпараттық-анықтамалық қызмет телефоны бойынша немесе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Орталық көрсеткен қызмет нәтижелерімен келіспеген жағдайда шағым уәкілетті органның басшысына немесе Комитетке демалыс және мереке күндерін қоспағанда, сағат 13-00-ден 14-30-ға дейін түскі үзіліспен, жұмыс күндері сағат 9-00-ден 17-00-ге дейін беріледі. Уәкілетті органдардың басшыларының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Орталықтың қызметкері тиісінше қызмет көрсетпеген жағдайда шағым орталық басшысының немесе «Орталық» РМК басшысының атына беріледі. Орталықтардың басшыларының мекенжайлары мен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нәтижелерімен келіспеген жағдайда мемлекеттік қызмет алушының заңнамада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жазбаша нысанда пошта арқылы немесе қолданыстағы заңнамада көзделген жағдайларда электрондық түрде не жұмыс күндері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ұйымдардың кеңсесі арқылы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органдардың мемлекеттік қызметті сапасыз ұсынғанын растайтын құжаттары қоса тіркеледі.</w:t>
      </w:r>
      <w:r>
        <w:br/>
      </w:r>
      <w:r>
        <w:rPr>
          <w:rFonts w:ascii="Times New Roman"/>
          <w:b w:val="false"/>
          <w:i w:val="false"/>
          <w:color w:val="000000"/>
          <w:sz w:val="28"/>
        </w:rPr>
        <w:t>
</w:t>
      </w:r>
      <w:r>
        <w:rPr>
          <w:rFonts w:ascii="Times New Roman"/>
          <w:b w:val="false"/>
          <w:i w:val="false"/>
          <w:color w:val="000000"/>
          <w:sz w:val="28"/>
        </w:rPr>
        <w:t>
      25. Шағымның қолма-қол, пошта арқылы уәкілетті органға қабылданғанын растау оның уәкілетті органның кеңсесінде жеке және заңды тұлғалардың өтініштері журналына тіркеу болып табылады (шағымның екінші данасында немесе шағымға ілеспе хатта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қолма-қол жүгінген кезде оның шағымын қабылдаған адам, оны растап, байланыс деректерін көрсете отырып, номері, күні, қабылдаған адамның тегі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 орталыққа жүгінген кезде оның қолма-қол, пошта арқылы түскен шағымының қабылданғанын растау оның орталықтың немесе «Орталық» РМК-ның кеңсесінде тіркелуі болып табылады (мөртабан, кіріс нөмірі мен тіркелген күні шағымның екінші данасына немесе шағымға ілеспе хатқа қойылады ).</w:t>
      </w:r>
      <w:r>
        <w:br/>
      </w:r>
      <w:r>
        <w:rPr>
          <w:rFonts w:ascii="Times New Roman"/>
          <w:b w:val="false"/>
          <w:i w:val="false"/>
          <w:color w:val="000000"/>
          <w:sz w:val="28"/>
        </w:rPr>
        <w:t>
</w:t>
      </w:r>
      <w:r>
        <w:rPr>
          <w:rFonts w:ascii="Times New Roman"/>
          <w:b w:val="false"/>
          <w:i w:val="false"/>
          <w:color w:val="000000"/>
          <w:sz w:val="28"/>
        </w:rPr>
        <w:t>
      Мемлекеттік қызмет алушының шағымын қабылдаған адам, оны растап, байланыс деректерін көрсете отырып, нөмірі, күні, қабылдаған адамның тегі көрсетілген талон береді.</w:t>
      </w:r>
      <w:r>
        <w:br/>
      </w:r>
      <w:r>
        <w:rPr>
          <w:rFonts w:ascii="Times New Roman"/>
          <w:b w:val="false"/>
          <w:i w:val="false"/>
          <w:color w:val="000000"/>
          <w:sz w:val="28"/>
        </w:rPr>
        <w:t>
</w:t>
      </w:r>
      <w:r>
        <w:rPr>
          <w:rFonts w:ascii="Times New Roman"/>
          <w:b w:val="false"/>
          <w:i w:val="false"/>
          <w:color w:val="000000"/>
          <w:sz w:val="28"/>
        </w:rPr>
        <w:t>
      26. Комитеттің мекенжайы: Қазақстан Республикасы, 010000, Астана қаласы, Орынбор көшесі, № 8 үй, интернет-ресурс: www.minjust.kz.</w:t>
      </w:r>
      <w:r>
        <w:br/>
      </w:r>
      <w:r>
        <w:rPr>
          <w:rFonts w:ascii="Times New Roman"/>
          <w:b w:val="false"/>
          <w:i w:val="false"/>
          <w:color w:val="000000"/>
          <w:sz w:val="28"/>
        </w:rPr>
        <w:t>
</w:t>
      </w:r>
      <w:r>
        <w:rPr>
          <w:rFonts w:ascii="Times New Roman"/>
          <w:b w:val="false"/>
          <w:i w:val="false"/>
          <w:color w:val="000000"/>
          <w:sz w:val="28"/>
        </w:rPr>
        <w:t>
      «Орталық» РМК мекенжайы: Қазақстан Республикасы, 010000, Астана қаласы, Республика даңғылы, 43 А үй, телефондар: 87172-94-99-95, интернет-ресурс: www.con.gov.kz.</w:t>
      </w:r>
    </w:p>
    <w:bookmarkEnd w:id="305"/>
    <w:bookmarkStart w:name="z994" w:id="306"/>
    <w:p>
      <w:pPr>
        <w:spacing w:after="0"/>
        <w:ind w:left="0"/>
        <w:jc w:val="both"/>
      </w:pPr>
      <w:r>
        <w:rPr>
          <w:rFonts w:ascii="Times New Roman"/>
          <w:b w:val="false"/>
          <w:i w:val="false"/>
          <w:color w:val="000000"/>
          <w:sz w:val="28"/>
        </w:rPr>
        <w:t>
«Заңды тұлғалар» мемлекеттік деректер</w:t>
      </w:r>
      <w:r>
        <w:br/>
      </w:r>
      <w:r>
        <w:rPr>
          <w:rFonts w:ascii="Times New Roman"/>
          <w:b w:val="false"/>
          <w:i w:val="false"/>
          <w:color w:val="000000"/>
          <w:sz w:val="28"/>
        </w:rPr>
        <w:t xml:space="preserve">
қорынан анықтама беру» мемлекеттік </w:t>
      </w:r>
      <w:r>
        <w:br/>
      </w:r>
      <w:r>
        <w:rPr>
          <w:rFonts w:ascii="Times New Roman"/>
          <w:b w:val="false"/>
          <w:i w:val="false"/>
          <w:color w:val="000000"/>
          <w:sz w:val="28"/>
        </w:rPr>
        <w:t xml:space="preserve">
қызмет cтандартының 1-қосымшасы  </w:t>
      </w:r>
    </w:p>
    <w:bookmarkEnd w:id="306"/>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995" w:id="307"/>
    <w:p>
      <w:pPr>
        <w:spacing w:after="0"/>
        <w:ind w:left="0"/>
        <w:jc w:val="both"/>
      </w:pPr>
      <w:r>
        <w:rPr>
          <w:rFonts w:ascii="Times New Roman"/>
          <w:b w:val="false"/>
          <w:i w:val="false"/>
          <w:color w:val="000000"/>
          <w:sz w:val="28"/>
        </w:rPr>
        <w:t>
«Заңды тұлғалар» мемлекеттік деректер</w:t>
      </w:r>
      <w:r>
        <w:br/>
      </w:r>
      <w:r>
        <w:rPr>
          <w:rFonts w:ascii="Times New Roman"/>
          <w:b w:val="false"/>
          <w:i w:val="false"/>
          <w:color w:val="000000"/>
          <w:sz w:val="28"/>
        </w:rPr>
        <w:t xml:space="preserve">
қорынан анықтама беру» мемлекеттік </w:t>
      </w:r>
      <w:r>
        <w:br/>
      </w:r>
      <w:r>
        <w:rPr>
          <w:rFonts w:ascii="Times New Roman"/>
          <w:b w:val="false"/>
          <w:i w:val="false"/>
          <w:color w:val="000000"/>
          <w:sz w:val="28"/>
        </w:rPr>
        <w:t xml:space="preserve">
қызмет cтандартының 2-қосымшасы  </w:t>
      </w:r>
    </w:p>
    <w:bookmarkEnd w:id="307"/>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көшесі6 189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w:t>
            </w:r>
            <w:r>
              <w:br/>
            </w:r>
            <w:r>
              <w:rPr>
                <w:rFonts w:ascii="Times New Roman"/>
                <w:b w:val="false"/>
                <w:i w:val="false"/>
                <w:color w:val="000000"/>
                <w:sz w:val="20"/>
              </w:rPr>
              <w:t>
21-8-3</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(7182)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567" w:id="308"/>
    <w:p>
      <w:pPr>
        <w:spacing w:after="0"/>
        <w:ind w:left="0"/>
        <w:jc w:val="both"/>
      </w:pPr>
      <w:r>
        <w:rPr>
          <w:rFonts w:ascii="Times New Roman"/>
          <w:b w:val="false"/>
          <w:i w:val="false"/>
          <w:color w:val="000000"/>
          <w:sz w:val="28"/>
        </w:rPr>
        <w:t>
«Заңды тұлғалар» мемлекеттік деректер</w:t>
      </w:r>
      <w:r>
        <w:br/>
      </w:r>
      <w:r>
        <w:rPr>
          <w:rFonts w:ascii="Times New Roman"/>
          <w:b w:val="false"/>
          <w:i w:val="false"/>
          <w:color w:val="000000"/>
          <w:sz w:val="28"/>
        </w:rPr>
        <w:t>
қорынан анықтама беру» мемлекеттік</w:t>
      </w:r>
      <w:r>
        <w:br/>
      </w:r>
      <w:r>
        <w:rPr>
          <w:rFonts w:ascii="Times New Roman"/>
          <w:b w:val="false"/>
          <w:i w:val="false"/>
          <w:color w:val="000000"/>
          <w:sz w:val="28"/>
        </w:rPr>
        <w:t xml:space="preserve">
қызмет cтандартының 3-қосымшасы  </w:t>
      </w:r>
    </w:p>
    <w:bookmarkEnd w:id="308"/>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0"/>
        <w:gridCol w:w="1950"/>
        <w:gridCol w:w="2508"/>
        <w:gridCol w:w="2230"/>
      </w:tblGrid>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 жағдайларының %-ы (үлесі)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 алушылардың %-ы (үлесі)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көрсетудің сапасы мен тәртібі туралы ақпаратқа қанағаттанған мемлекеттік қызмет алушылардың %-ы (үлесі)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Олар туралы ақпаратқа электрондық форматта қол жетімді болатын қызмет көрсету %-ы (үлесі)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тәртібіне қанағаттанған мемлекеттік қызмет алушылардың %-ы (үлесі)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30" w:hRule="atLeast"/>
        </w:trPr>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9" w:id="30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309"/>
    <w:bookmarkStart w:name="z1571" w:id="310"/>
    <w:p>
      <w:pPr>
        <w:spacing w:after="0"/>
        <w:ind w:left="0"/>
        <w:jc w:val="left"/>
      </w:pPr>
      <w:r>
        <w:rPr>
          <w:rFonts w:ascii="Times New Roman"/>
          <w:b/>
          <w:i w:val="false"/>
          <w:color w:val="000000"/>
        </w:rPr>
        <w:t xml:space="preserve"> 
«Жеке кәсіпкерлік субъектісіне жатпайтын заңды тұлғаның,</w:t>
      </w:r>
      <w:r>
        <w:br/>
      </w:r>
      <w:r>
        <w:rPr>
          <w:rFonts w:ascii="Times New Roman"/>
          <w:b/>
          <w:i w:val="false"/>
          <w:color w:val="000000"/>
        </w:rPr>
        <w:t>
сондай-ақ акционерлік қоғамның құрылтай құжаттарына, олардың</w:t>
      </w:r>
      <w:r>
        <w:br/>
      </w:r>
      <w:r>
        <w:rPr>
          <w:rFonts w:ascii="Times New Roman"/>
          <w:b/>
          <w:i w:val="false"/>
          <w:color w:val="000000"/>
        </w:rPr>
        <w:t>
филиалдары (өкілдіктері) туралы ережелерге енгізілген</w:t>
      </w:r>
      <w:r>
        <w:br/>
      </w:r>
      <w:r>
        <w:rPr>
          <w:rFonts w:ascii="Times New Roman"/>
          <w:b/>
          <w:i w:val="false"/>
          <w:color w:val="000000"/>
        </w:rPr>
        <w:t>
өзгерістер мен толықтыруларды мемлекеттік тіркеу»</w:t>
      </w:r>
      <w:r>
        <w:br/>
      </w:r>
      <w:r>
        <w:rPr>
          <w:rFonts w:ascii="Times New Roman"/>
          <w:b/>
          <w:i w:val="false"/>
          <w:color w:val="000000"/>
        </w:rPr>
        <w:t>
мемлекеттік қызмет стандарты</w:t>
      </w:r>
    </w:p>
    <w:bookmarkEnd w:id="310"/>
    <w:p>
      <w:pPr>
        <w:spacing w:after="0"/>
        <w:ind w:left="0"/>
        <w:jc w:val="both"/>
      </w:pPr>
      <w:r>
        <w:rPr>
          <w:rFonts w:ascii="Times New Roman"/>
          <w:b w:val="false"/>
          <w:i w:val="false"/>
          <w:color w:val="ff0000"/>
          <w:sz w:val="28"/>
        </w:rPr>
        <w:t xml:space="preserve">      Ескерту. Стандарттың тақырыбы жаңа редакцияда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572" w:id="311"/>
    <w:p>
      <w:pPr>
        <w:spacing w:after="0"/>
        <w:ind w:left="0"/>
        <w:jc w:val="left"/>
      </w:pPr>
      <w:r>
        <w:rPr>
          <w:rFonts w:ascii="Times New Roman"/>
          <w:b/>
          <w:i w:val="false"/>
          <w:color w:val="000000"/>
        </w:rPr>
        <w:t xml:space="preserve"> 
1. Жалпы ережелер</w:t>
      </w:r>
    </w:p>
    <w:bookmarkEnd w:id="311"/>
    <w:bookmarkStart w:name="z1573" w:id="312"/>
    <w:p>
      <w:pPr>
        <w:spacing w:after="0"/>
        <w:ind w:left="0"/>
        <w:jc w:val="both"/>
      </w:pPr>
      <w:r>
        <w:rPr>
          <w:rFonts w:ascii="Times New Roman"/>
          <w:b w:val="false"/>
          <w:i w:val="false"/>
          <w:color w:val="000000"/>
          <w:sz w:val="28"/>
        </w:rPr>
        <w:t>
      1.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тіркеу» мемлекеттік қызметін (бұдан әрі – мемлекеттік қызмет) Қазақстан Республикасы Әділет министрлігінің Тіркеу қызметі мен құқықтық көмек көрсету комитеті (бұдан әрі – Комитет) Қазақстан Республикасы, 010000, Астана қаласы, Есіл ауданы, Орынбор көшесі, № 8-үй, 13-кіреберіс, 955-кабинет мекенжайы бойынша және аумақтық әділет органдары (бұдан әрі - уәкілетті органдар)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Банктердің, республикалық және өңірлік мәртебелері бар қоғамдық ұйымдардың (оның ішінде барлық саяси партиялардың) құрылтай құжаттарына енгізілген өзгерістер мен толықтыруларды мемлекеттік тіркеуді, сондай-ақ шетелдік және халықаралық коммерциялық емес үкіметтік емес ұйымдардың, филиалдары мен өкілдіктерінің, республикалық және өңірлік мәртебесі бар діни ұйымдардың құрылтай құжаттарына енгізілген өзгерістер мен толықтыруларды мемлекеттік тіркеуді Комитет жүзеге асырады.</w:t>
      </w:r>
      <w:r>
        <w:br/>
      </w:r>
      <w:r>
        <w:rPr>
          <w:rFonts w:ascii="Times New Roman"/>
          <w:b w:val="false"/>
          <w:i w:val="false"/>
          <w:color w:val="000000"/>
          <w:sz w:val="28"/>
        </w:rPr>
        <w:t>
</w:t>
      </w:r>
      <w:r>
        <w:rPr>
          <w:rFonts w:ascii="Times New Roman"/>
          <w:b w:val="false"/>
          <w:i w:val="false"/>
          <w:color w:val="000000"/>
          <w:sz w:val="28"/>
        </w:rPr>
        <w:t>
      Шалғай жатқан елді мекендердің тұрғындарына мемлекеттік қызмет көрсетудің қолжетімділігін қамтамасыз ету мақсатында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1994 жылғы 27 желтоқсандағы Қазақстан Республикасы Азаматтық кодексінің </w:t>
      </w:r>
      <w:r>
        <w:rPr>
          <w:rFonts w:ascii="Times New Roman"/>
          <w:b w:val="false"/>
          <w:i w:val="false"/>
          <w:color w:val="000000"/>
          <w:sz w:val="28"/>
        </w:rPr>
        <w:t>42-бабы</w:t>
      </w:r>
      <w:r>
        <w:rPr>
          <w:rFonts w:ascii="Times New Roman"/>
          <w:b w:val="false"/>
          <w:i w:val="false"/>
          <w:color w:val="000000"/>
          <w:sz w:val="28"/>
        </w:rPr>
        <w:t>, «Заңды тұлғаларды мемлекеттік тіркеу және филиалдар мен өкілдіктерді есептік тіркеу туралы» 1995 жылғы 17 сәуірдегі Қазақстан Республикасының Заңы </w:t>
      </w:r>
      <w:r>
        <w:rPr>
          <w:rFonts w:ascii="Times New Roman"/>
          <w:b w:val="false"/>
          <w:i w:val="false"/>
          <w:color w:val="000000"/>
          <w:sz w:val="28"/>
        </w:rPr>
        <w:t>14-1-бабының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4.Мемлекеттік қызмет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интернет-ресурсына: www.minjust.kz;</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орталығы» республикалық мемлекеттік кәсіпорнының (бұдан әрі – «Орталық» РМК) интернет-ресурсына: www.con.gov.kz;</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орталықтардың үй-жайларындағы стенділерде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 call-орталығы телефоны (1414) арқылы да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бизнес-сәйкестендіру нөмірі тіркелген заңды тұлғаны мемлекеттік тіркеу (қайта тіркеу) немесе филиалдар мен өкілдіктерді есептік тіркеу (қайта тіркеу) туралы қағаз тасығыштағы анықтаманы беру болып табылады.</w:t>
      </w:r>
      <w:r>
        <w:br/>
      </w:r>
      <w:r>
        <w:rPr>
          <w:rFonts w:ascii="Times New Roman"/>
          <w:b w:val="false"/>
          <w:i w:val="false"/>
          <w:color w:val="000000"/>
          <w:sz w:val="28"/>
        </w:rPr>
        <w:t>
</w:t>
      </w:r>
      <w:r>
        <w:rPr>
          <w:rFonts w:ascii="Times New Roman"/>
          <w:b w:val="false"/>
          <w:i w:val="false"/>
          <w:color w:val="000000"/>
          <w:sz w:val="28"/>
        </w:rPr>
        <w:t>
      Жеке кәсіпкерлік субъектісіне жатпайтын заңды тұлғаның, сондай-ақ акционерлік қоғамның, олардың филиалдары мен өкілдіктерінің құрылтай құжаттарына енгізілген өзгерістер мен толықтыруларды мемлекеттік тіркеуден бас тартылған жағдайда ұсынылған құжаттардың Қазақстан Республикасы заңнамасының талаптарына сәйкес келмейтіндігіне сілтеме жасалып, қағазға тасығыштағы дәлелді жауап беріледі.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Мемлекеттік қызмет көрсету құрылу мақсаттарына, қызметінің түріне және сипатына, қатысушыларының (мүшелерінің) құрамына қарамастан Қазақстан Республикасының аумағында құрылған барлық жеке кәсіпкерлік субъектісіне жатпайтын заңды тұлғаларға, сондай-ақ акционерлік қоғамдарға, филиалдар мен өкілдіктерге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 құжаттарды тапсырғаннан сәттен бастап және қолхат алған мемлекеттік қызмет көрсету мерзімі - он жұмыс күні ішінде (құжаттарды қабылдау күні мемлекеттік қызмет көрсету мерзіміне кірмейді, бұл ретте уәкілетті орган мемлекеттік қызмет көрсету нәтижесін мемлекеттік қызмет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000000"/>
          <w:sz w:val="28"/>
        </w:rPr>
        <w:t>
      2) құжат тапсыру кезінде кезек күтудің рұқсат берілген ең ұзақ уақыты (мемлекеттік қызмет алу үшін өтініш беру) – 20 минуттан аспайды;</w:t>
      </w:r>
      <w:r>
        <w:br/>
      </w:r>
      <w:r>
        <w:rPr>
          <w:rFonts w:ascii="Times New Roman"/>
          <w:b w:val="false"/>
          <w:i w:val="false"/>
          <w:color w:val="000000"/>
          <w:sz w:val="28"/>
        </w:rPr>
        <w:t>
</w:t>
      </w:r>
      <w:r>
        <w:rPr>
          <w:rFonts w:ascii="Times New Roman"/>
          <w:b w:val="false"/>
          <w:i w:val="false"/>
          <w:color w:val="000000"/>
          <w:sz w:val="28"/>
        </w:rPr>
        <w:t>
      3) өтініш берген күні сол жерде мемлекеттік қызметті алушыға мемлекеттік қызмет көрсетудің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4) дайын құжаттарды алу кезінде кезек күтудің рұқсат берілген ең ұзақ уақыты – 20 минуттар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ақысыз жүргізіледі.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Комитеттің:</w:t>
      </w:r>
      <w:r>
        <w:br/>
      </w:r>
      <w:r>
        <w:rPr>
          <w:rFonts w:ascii="Times New Roman"/>
          <w:b w:val="false"/>
          <w:i w:val="false"/>
          <w:color w:val="000000"/>
          <w:sz w:val="28"/>
        </w:rPr>
        <w:t>
</w:t>
      </w:r>
      <w:r>
        <w:rPr>
          <w:rFonts w:ascii="Times New Roman"/>
          <w:b w:val="false"/>
          <w:i w:val="false"/>
          <w:color w:val="000000"/>
          <w:sz w:val="28"/>
        </w:rPr>
        <w:t>
      Комитетте жұма, демалыс және мереке күндерін қоспағанда, Қазақстан Республикасының еңбек заңнамасына сәйкес сағат 13.00-ден 14.30-ға түскі үзіліспен, күн сайын сағат 9.00-ден 17.00-ге дейін құжаттарды қабылдауды қамтамасыз ететін кесте белгіленеді.</w:t>
      </w:r>
      <w:r>
        <w:br/>
      </w:r>
      <w:r>
        <w:rPr>
          <w:rFonts w:ascii="Times New Roman"/>
          <w:b w:val="false"/>
          <w:i w:val="false"/>
          <w:color w:val="000000"/>
          <w:sz w:val="28"/>
        </w:rPr>
        <w:t>
</w:t>
      </w:r>
      <w:r>
        <w:rPr>
          <w:rFonts w:ascii="Times New Roman"/>
          <w:b w:val="false"/>
          <w:i w:val="false"/>
          <w:color w:val="000000"/>
          <w:sz w:val="28"/>
        </w:rPr>
        <w:t>
      Қабылдау «электронды»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еңбек заңнамасына сәйкес демалыс және мереке күндерін қоспағанда, күн сайын, дүйсенбіден сенбіге дейін қоса алғанда, орталықтың белгіленген жұмыс кестесіне сәйкес сағат 9.00-ден 20.00-ге дейін үзіліссіз жүзеге асырылады.</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Мобильдік орталықтар құжаттарды қабылдауды орталықтың бекітілген кестесіне сәйкес, бірақ бір елді мекенде алты жұмыс сағатынан кем емес уақыт бойы жүзеге асырады.</w:t>
      </w:r>
      <w:r>
        <w:br/>
      </w:r>
      <w:r>
        <w:rPr>
          <w:rFonts w:ascii="Times New Roman"/>
          <w:b w:val="false"/>
          <w:i w:val="false"/>
          <w:color w:val="000000"/>
          <w:sz w:val="28"/>
        </w:rPr>
        <w:t>
</w:t>
      </w:r>
      <w:r>
        <w:rPr>
          <w:rFonts w:ascii="Times New Roman"/>
          <w:b w:val="false"/>
          <w:i w:val="false"/>
          <w:color w:val="000000"/>
          <w:sz w:val="28"/>
        </w:rPr>
        <w:t>
      10. Орталық мемлекеттік қызметті заңды тұлғаның тұрған жері бойынша анықтама бюросы, күтуге арналған креслолар, өтініштердің толтырылған бланк үлгілері бар ақпараттық стеніділер орналасқан, сондай-ақ мүмкіндігі шектеулі адамдар үшін жағдайлар жасалынған ғимаратының залында көрсетеді.</w:t>
      </w:r>
    </w:p>
    <w:bookmarkEnd w:id="312"/>
    <w:bookmarkStart w:name="z1602" w:id="313"/>
    <w:p>
      <w:pPr>
        <w:spacing w:after="0"/>
        <w:ind w:left="0"/>
        <w:jc w:val="left"/>
      </w:pPr>
      <w:r>
        <w:rPr>
          <w:rFonts w:ascii="Times New Roman"/>
          <w:b/>
          <w:i w:val="false"/>
          <w:color w:val="000000"/>
        </w:rPr>
        <w:t xml:space="preserve"> 
2. Мемлекеттік қызмет көрсету тәртібі</w:t>
      </w:r>
    </w:p>
    <w:bookmarkEnd w:id="313"/>
    <w:bookmarkStart w:name="z1603" w:id="314"/>
    <w:p>
      <w:pPr>
        <w:spacing w:after="0"/>
        <w:ind w:left="0"/>
        <w:jc w:val="both"/>
      </w:pPr>
      <w:r>
        <w:rPr>
          <w:rFonts w:ascii="Times New Roman"/>
          <w:b w:val="false"/>
          <w:i w:val="false"/>
          <w:color w:val="000000"/>
          <w:sz w:val="28"/>
        </w:rPr>
        <w:t>
      11. Мемлекеттік қызметті алушылар мемлекеттік қызметті алу үшін мынадай құжаттарды:</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заңды тұлғаның мөрімен бекітілген заңды тұлғаның құрылтай құжаттарына, филиал (өкілдік) туралы ережеге өзгерістер мен толықтырулар енгізу туралы заңды тұлғаның уәкілетті органының шешімін не шешімінен үзінді-көшірмені;</w:t>
      </w:r>
      <w:r>
        <w:br/>
      </w:r>
      <w:r>
        <w:rPr>
          <w:rFonts w:ascii="Times New Roman"/>
          <w:b w:val="false"/>
          <w:i w:val="false"/>
          <w:color w:val="000000"/>
          <w:sz w:val="28"/>
        </w:rPr>
        <w:t>
</w:t>
      </w:r>
      <w:r>
        <w:rPr>
          <w:rFonts w:ascii="Times New Roman"/>
          <w:b w:val="false"/>
          <w:i w:val="false"/>
          <w:color w:val="000000"/>
          <w:sz w:val="28"/>
        </w:rPr>
        <w:t>
      3) заңды тұлғаның мөрімен бекітілген заңды тұлғаның құрылтай құжаттарына, филиал (өкілдік) туралы ережеге енгізілген өзгерістер мен толықтырулар мәтінінің үш данасы немесе жаңа редакцияда ресімделген заңды тұлға құрылтай құжаттарының, филиал (өкілдік) туралы ереженің үш данасы;</w:t>
      </w:r>
      <w:r>
        <w:br/>
      </w:r>
      <w:r>
        <w:rPr>
          <w:rFonts w:ascii="Times New Roman"/>
          <w:b w:val="false"/>
          <w:i w:val="false"/>
          <w:color w:val="000000"/>
          <w:sz w:val="28"/>
        </w:rPr>
        <w:t>
</w:t>
      </w:r>
      <w:r>
        <w:rPr>
          <w:rFonts w:ascii="Times New Roman"/>
          <w:b w:val="false"/>
          <w:i w:val="false"/>
          <w:color w:val="000000"/>
          <w:sz w:val="28"/>
        </w:rPr>
        <w:t>
      4) заңды тұлғаның бұрынғы құрылтай құжаттарының, филиал (өкілдік) туралы ереженің төлнұсқалары;</w:t>
      </w:r>
      <w:r>
        <w:br/>
      </w:r>
      <w:r>
        <w:rPr>
          <w:rFonts w:ascii="Times New Roman"/>
          <w:b w:val="false"/>
          <w:i w:val="false"/>
          <w:color w:val="000000"/>
          <w:sz w:val="28"/>
        </w:rPr>
        <w:t>
</w:t>
      </w:r>
      <w:r>
        <w:rPr>
          <w:rFonts w:ascii="Times New Roman"/>
          <w:b w:val="false"/>
          <w:i w:val="false"/>
          <w:color w:val="000000"/>
          <w:sz w:val="28"/>
        </w:rPr>
        <w:t>
      5) нақты орналасқан жерін (орналасқан жерін өзгерткен жағдайда) растайтын құжат ұсынылады.</w:t>
      </w:r>
      <w:r>
        <w:br/>
      </w:r>
      <w:r>
        <w:rPr>
          <w:rFonts w:ascii="Times New Roman"/>
          <w:b w:val="false"/>
          <w:i w:val="false"/>
          <w:color w:val="000000"/>
          <w:sz w:val="28"/>
        </w:rPr>
        <w:t>
</w:t>
      </w:r>
      <w:r>
        <w:rPr>
          <w:rFonts w:ascii="Times New Roman"/>
          <w:b w:val="false"/>
          <w:i w:val="false"/>
          <w:color w:val="000000"/>
          <w:sz w:val="28"/>
        </w:rPr>
        <w:t>
      Өтінішке құрылтайшы немесе құрылтайшы уәкілеттік берген адам қол қояды. Мемлекет үлестік қатысатын, мемлекеттік кәсіпорындар, мемлекеттік мекемелер және акционерлік қоғамдар (бұдан әрі – мемлекет қатысатын заңды тұлғалар) мемлекет қатысатын мемлекеттік кәсіпорындар, мекемелер тізілімі иесінің белгісі бар өтінішті тапсырады.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Орталықтарда бекітілген нысандағы өтініштердің бланкілері, күту залында арнайы тағанда не орталықтың қызметкерлерінде, сондай-ақ «Орталық» РМК-ның: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«кедергісіз» қызмет көрсету арқылы операция жүргізу залында жүзеге асырылады.</w:t>
      </w:r>
      <w:r>
        <w:br/>
      </w:r>
      <w:r>
        <w:rPr>
          <w:rFonts w:ascii="Times New Roman"/>
          <w:b w:val="false"/>
          <w:i w:val="false"/>
          <w:color w:val="000000"/>
          <w:sz w:val="28"/>
        </w:rPr>
        <w:t>
</w:t>
      </w:r>
      <w:r>
        <w:rPr>
          <w:rFonts w:ascii="Times New Roman"/>
          <w:b w:val="false"/>
          <w:i w:val="false"/>
          <w:color w:val="000000"/>
          <w:sz w:val="28"/>
        </w:rPr>
        <w:t>
      Орталықтардың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Орталықтарда құжаттарды қабылдау кезінде, мемлекеттік қызметті алушыға мемлекеттік қызмет көрсетуді алу үшін мынадай мәліметтері бар нысан бойынша тиісті құжаттар қабылданғаны туралы:</w:t>
      </w:r>
      <w:r>
        <w:br/>
      </w:r>
      <w:r>
        <w:rPr>
          <w:rFonts w:ascii="Times New Roman"/>
          <w:b w:val="false"/>
          <w:i w:val="false"/>
          <w:color w:val="000000"/>
          <w:sz w:val="28"/>
        </w:rPr>
        <w:t>
</w:t>
      </w:r>
      <w:r>
        <w:rPr>
          <w:rFonts w:ascii="Times New Roman"/>
          <w:b w:val="false"/>
          <w:i w:val="false"/>
          <w:color w:val="000000"/>
          <w:sz w:val="28"/>
        </w:rPr>
        <w:t>
      1) сұрау салудың нөмірі және қабылдаған күні;</w:t>
      </w:r>
      <w:r>
        <w:br/>
      </w:r>
      <w:r>
        <w:rPr>
          <w:rFonts w:ascii="Times New Roman"/>
          <w:b w:val="false"/>
          <w:i w:val="false"/>
          <w:color w:val="000000"/>
          <w:sz w:val="28"/>
        </w:rPr>
        <w:t>
</w:t>
      </w:r>
      <w:r>
        <w:rPr>
          <w:rFonts w:ascii="Times New Roman"/>
          <w:b w:val="false"/>
          <w:i w:val="false"/>
          <w:color w:val="000000"/>
          <w:sz w:val="28"/>
        </w:rPr>
        <w:t>
      2) сұратылып отырған мемлекеттік қызмет көрсету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 берілген күн,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15. Орталықтарда мемлекеттік қызметті алушыға дайын құжаттарды беруді орталықтың қызметкері онда мерзімі көрсетілген қолхаттың негізінде күн сайын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құжаттарды алу үшін мерзімінде жүгінбеген жағдайда, орталық олардың бір ай бойы сақталуын қамтамасыз етеді, одан кейін оларды уәкілетті органдарға береді.</w:t>
      </w:r>
      <w:r>
        <w:br/>
      </w:r>
      <w:r>
        <w:rPr>
          <w:rFonts w:ascii="Times New Roman"/>
          <w:b w:val="false"/>
          <w:i w:val="false"/>
          <w:color w:val="000000"/>
          <w:sz w:val="28"/>
        </w:rPr>
        <w:t>
</w:t>
      </w:r>
      <w:r>
        <w:rPr>
          <w:rFonts w:ascii="Times New Roman"/>
          <w:b w:val="false"/>
          <w:i w:val="false"/>
          <w:color w:val="000000"/>
          <w:sz w:val="28"/>
        </w:rPr>
        <w:t>
      16. Орталық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мемлекеттік қызмет алушы ұсынбаған жағдайда, құжатты қабылдаудан бас тартады.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қабылдаудан бас тартқан кезде мемлекеттік қызметті алушыға жетпейтін құжаттарды көрсетіп, қолхат береді.</w:t>
      </w:r>
      <w:r>
        <w:br/>
      </w:r>
      <w:r>
        <w:rPr>
          <w:rFonts w:ascii="Times New Roman"/>
          <w:b w:val="false"/>
          <w:i w:val="false"/>
          <w:color w:val="000000"/>
          <w:sz w:val="28"/>
        </w:rPr>
        <w:t>
</w:t>
      </w:r>
      <w:r>
        <w:rPr>
          <w:rFonts w:ascii="Times New Roman"/>
          <w:b w:val="false"/>
          <w:i w:val="false"/>
          <w:color w:val="000000"/>
          <w:sz w:val="28"/>
        </w:rPr>
        <w:t>
      Комитет және уәкілетті органдар заңды тұлғаның құрылтай құжаттарына, олардың филиалдары (өкілдіктері) туралы ережелерге өзгерістер мен толықтырулар енгізу тәртібі бұзылған құрылтай құжаттары (ережелер) Қазақстан Республикасының Заңына сәйкес келмеген; сот орындаушылары мен құқық қорғау органдарының сот актілері мен қаулылары (тыйым салулары, қамауға алулары) болған кезде жеке кәсіпкерлік, сондай-ақ акционерлік қоғам субъектісіне жатпайтын заңды тұлғаның құрылтай құжаттарына, олардың филиалдары (өкілдіктері) туралы ережелерге енгізілген өзгерістер мен толықтыруларды мемлекеттік тіркеуден бас тартады.</w:t>
      </w:r>
      <w:r>
        <w:br/>
      </w:r>
      <w:r>
        <w:rPr>
          <w:rFonts w:ascii="Times New Roman"/>
          <w:b w:val="false"/>
          <w:i w:val="false"/>
          <w:color w:val="000000"/>
          <w:sz w:val="28"/>
        </w:rPr>
        <w:t>
</w:t>
      </w:r>
      <w:r>
        <w:rPr>
          <w:rFonts w:ascii="Times New Roman"/>
          <w:b w:val="false"/>
          <w:i w:val="false"/>
          <w:color w:val="000000"/>
          <w:sz w:val="28"/>
        </w:rPr>
        <w:t>
      Акционерлік қоғамды, олардың филиалдарын (өкілдіктерін) қоспағанда, жеке кәсіпкерлік субъектісіне жататын заңды тұлғаның тұрғылықты жері ауысқан кезде заңды тұлға, филиал (өкілдік) бұл туралы тұрғылықты жерін ауыстыру туралы шешім қабылданған күннен бастап бір айлық мерзімде нақты мекенжайы бойынша тіркеуші органды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p>
    <w:bookmarkEnd w:id="314"/>
    <w:bookmarkStart w:name="z1631" w:id="315"/>
    <w:p>
      <w:pPr>
        <w:spacing w:after="0"/>
        <w:ind w:left="0"/>
        <w:jc w:val="left"/>
      </w:pPr>
      <w:r>
        <w:rPr>
          <w:rFonts w:ascii="Times New Roman"/>
          <w:b/>
          <w:i w:val="false"/>
          <w:color w:val="000000"/>
        </w:rPr>
        <w:t xml:space="preserve"> 
3. Жұмыс қағидаттары</w:t>
      </w:r>
    </w:p>
    <w:bookmarkEnd w:id="315"/>
    <w:bookmarkStart w:name="z1632" w:id="316"/>
    <w:p>
      <w:pPr>
        <w:spacing w:after="0"/>
        <w:ind w:left="0"/>
        <w:jc w:val="both"/>
      </w:pPr>
      <w:r>
        <w:rPr>
          <w:rFonts w:ascii="Times New Roman"/>
          <w:b w:val="false"/>
          <w:i w:val="false"/>
          <w:color w:val="000000"/>
          <w:sz w:val="28"/>
        </w:rPr>
        <w:t>
      17. Комитет, уәкілетті органдар мен орталықтар басшылыққа алатын жұмыстардың негізгі қағидаттары мыналар болып табылады:</w:t>
      </w:r>
      <w:r>
        <w:br/>
      </w:r>
      <w:r>
        <w:rPr>
          <w:rFonts w:ascii="Times New Roman"/>
          <w:b w:val="false"/>
          <w:i w:val="false"/>
          <w:color w:val="000000"/>
          <w:sz w:val="28"/>
        </w:rPr>
        <w:t>
</w:t>
      </w:r>
      <w:r>
        <w:rPr>
          <w:rFonts w:ascii="Times New Roman"/>
          <w:b w:val="false"/>
          <w:i w:val="false"/>
          <w:color w:val="000000"/>
          <w:sz w:val="28"/>
        </w:rPr>
        <w:t>
      1) заңдылық;</w:t>
      </w:r>
      <w:r>
        <w:br/>
      </w:r>
      <w:r>
        <w:rPr>
          <w:rFonts w:ascii="Times New Roman"/>
          <w:b w:val="false"/>
          <w:i w:val="false"/>
          <w:color w:val="000000"/>
          <w:sz w:val="28"/>
        </w:rPr>
        <w:t>
</w:t>
      </w:r>
      <w:r>
        <w:rPr>
          <w:rFonts w:ascii="Times New Roman"/>
          <w:b w:val="false"/>
          <w:i w:val="false"/>
          <w:color w:val="000000"/>
          <w:sz w:val="28"/>
        </w:rPr>
        <w:t>
      2) сыпайылық;</w:t>
      </w:r>
      <w:r>
        <w:br/>
      </w:r>
      <w:r>
        <w:rPr>
          <w:rFonts w:ascii="Times New Roman"/>
          <w:b w:val="false"/>
          <w:i w:val="false"/>
          <w:color w:val="000000"/>
          <w:sz w:val="28"/>
        </w:rPr>
        <w:t>
</w:t>
      </w:r>
      <w:r>
        <w:rPr>
          <w:rFonts w:ascii="Times New Roman"/>
          <w:b w:val="false"/>
          <w:i w:val="false"/>
          <w:color w:val="000000"/>
          <w:sz w:val="28"/>
        </w:rPr>
        <w:t>
      3) азаматтар құқықтарының, бостандықтары мен заңды мүдделерінің сақталуын және қорғалуын қамтамасыз ету;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егжей-тегжейлі ақпарат ұсыну;</w:t>
      </w:r>
      <w:r>
        <w:br/>
      </w:r>
      <w:r>
        <w:rPr>
          <w:rFonts w:ascii="Times New Roman"/>
          <w:b w:val="false"/>
          <w:i w:val="false"/>
          <w:color w:val="000000"/>
          <w:sz w:val="28"/>
        </w:rPr>
        <w:t>
</w:t>
      </w:r>
      <w:r>
        <w:rPr>
          <w:rFonts w:ascii="Times New Roman"/>
          <w:b w:val="false"/>
          <w:i w:val="false"/>
          <w:color w:val="000000"/>
          <w:sz w:val="28"/>
        </w:rPr>
        <w:t>
      5) мемлекеттік қызметтің сапалылығы мен уақтылы ұсынылуы;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алушының уақытында алмаған құжаттарының сақталуын қамтамасыз ету.</w:t>
      </w:r>
    </w:p>
    <w:bookmarkEnd w:id="316"/>
    <w:bookmarkStart w:name="z1640" w:id="317"/>
    <w:p>
      <w:pPr>
        <w:spacing w:after="0"/>
        <w:ind w:left="0"/>
        <w:jc w:val="left"/>
      </w:pPr>
      <w:r>
        <w:rPr>
          <w:rFonts w:ascii="Times New Roman"/>
          <w:b/>
          <w:i w:val="false"/>
          <w:color w:val="000000"/>
        </w:rPr>
        <w:t xml:space="preserve"> 
4. Жұмыс нәтижелері</w:t>
      </w:r>
    </w:p>
    <w:bookmarkEnd w:id="317"/>
    <w:bookmarkStart w:name="z1641" w:id="318"/>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Комитеттің, уәкілетті органдардың жұмысы бағаланатын мемлекеттік қызмет сапасы мен тиімділігі көрсеткіштерінің нысаналы мәні жыл сайын Қазақстан Республикасы Әділет министрінің тиісті бұйрығымен бекітіледі.</w:t>
      </w:r>
    </w:p>
    <w:bookmarkEnd w:id="318"/>
    <w:bookmarkStart w:name="z1643" w:id="319"/>
    <w:p>
      <w:pPr>
        <w:spacing w:after="0"/>
        <w:ind w:left="0"/>
        <w:jc w:val="left"/>
      </w:pPr>
      <w:r>
        <w:rPr>
          <w:rFonts w:ascii="Times New Roman"/>
          <w:b/>
          <w:i w:val="false"/>
          <w:color w:val="000000"/>
        </w:rPr>
        <w:t xml:space="preserve"> 
5. Шағымдану тәртібі</w:t>
      </w:r>
    </w:p>
    <w:bookmarkEnd w:id="319"/>
    <w:bookmarkStart w:name="z1644" w:id="320"/>
    <w:p>
      <w:pPr>
        <w:spacing w:after="0"/>
        <w:ind w:left="0"/>
        <w:jc w:val="both"/>
      </w:pPr>
      <w:r>
        <w:rPr>
          <w:rFonts w:ascii="Times New Roman"/>
          <w:b w:val="false"/>
          <w:i w:val="false"/>
          <w:color w:val="000000"/>
          <w:sz w:val="28"/>
        </w:rPr>
        <w:t>
      20. Іс-әрекетке (әрекетсіздікке) шағымдану және шағымды дайындауға жәрдем көрсету тәртібін түсіндіру үшін мемлекеттік қызметті алушы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жүгінген кезде орталық қызметкерінің іс-әрекетіне (әрекетсіздігіне) шағым жасау тәртібі туралы ақпарат call-орталықтың (1414) телефоны бойынша 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беріледі.</w:t>
      </w:r>
      <w:r>
        <w:br/>
      </w:r>
      <w:r>
        <w:rPr>
          <w:rFonts w:ascii="Times New Roman"/>
          <w:b w:val="false"/>
          <w:i w:val="false"/>
          <w:color w:val="000000"/>
          <w:sz w:val="28"/>
        </w:rPr>
        <w:t>
</w:t>
      </w:r>
      <w:r>
        <w:rPr>
          <w:rFonts w:ascii="Times New Roman"/>
          <w:b w:val="false"/>
          <w:i w:val="false"/>
          <w:color w:val="000000"/>
          <w:sz w:val="28"/>
        </w:rPr>
        <w:t>
      21. Көрсеткен қызмет нәтижелерімен келіспеген жағдайда шағым уәкілетті орган басшысының атына демалыс және мереке күндерді қоспағанда, жұмыс күндері сағат 13.00-ден 14.30-ға дейін үзіліспен, сағат 9.00-ден 17.00-ге дейін беріледі. Уәкілетті органдар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Орталықтың қызметкері тиісті қызмет көрсетпеген жағдайда шағым орталық басшысының атына немесе «Орталық» РМК-ның басшысының атына беріледі, орталықтар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қызметтің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пошта арқылы жазбаша нысанда немесе заңнамада көзделген жағдайларда электрондық түрде,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ұйымның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 көрсетуді сапасыз ұсынғанын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Уәкілетті органға қолма-қол келген және пошта арқылы келген шағымдарды қабылдаудың растамасы оның уәкілетті органның кеңсесінде жеке және заңды тұлғалардың өтініштерін тіркеу журналында тіркелуі (шағымның немесе шағымға ілеспе хаттың екінші данасына мөртабан, кіріс және шығыс тіркеу нөмірі мен күні қойылады) болып табылады.</w:t>
      </w:r>
      <w:r>
        <w:br/>
      </w:r>
      <w:r>
        <w:rPr>
          <w:rFonts w:ascii="Times New Roman"/>
          <w:b w:val="false"/>
          <w:i w:val="false"/>
          <w:color w:val="000000"/>
          <w:sz w:val="28"/>
        </w:rPr>
        <w:t>
</w:t>
      </w:r>
      <w:r>
        <w:rPr>
          <w:rFonts w:ascii="Times New Roman"/>
          <w:b w:val="false"/>
          <w:i w:val="false"/>
          <w:color w:val="000000"/>
          <w:sz w:val="28"/>
        </w:rPr>
        <w:t>
      Қолма-қол әкеліп берген жағдайда мемлекеттік қызметті алушыға оның шағымының қабылданғаны туралы растама ретінде шағымды қабылдаған тұлға талон береді, онда нөмірі, күні, шағымды қабылдаған тұлғаның тегі, байланыс деректері көрсетіледі.</w:t>
      </w:r>
      <w:r>
        <w:br/>
      </w:r>
      <w:r>
        <w:rPr>
          <w:rFonts w:ascii="Times New Roman"/>
          <w:b w:val="false"/>
          <w:i w:val="false"/>
          <w:color w:val="000000"/>
          <w:sz w:val="28"/>
        </w:rPr>
        <w:t>
</w:t>
      </w:r>
      <w:r>
        <w:rPr>
          <w:rFonts w:ascii="Times New Roman"/>
          <w:b w:val="false"/>
          <w:i w:val="false"/>
          <w:color w:val="000000"/>
          <w:sz w:val="28"/>
        </w:rPr>
        <w:t>
      Шағымды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мерзімдерде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өтініш жасаған кезде.</w:t>
      </w:r>
      <w:r>
        <w:br/>
      </w:r>
      <w:r>
        <w:rPr>
          <w:rFonts w:ascii="Times New Roman"/>
          <w:b w:val="false"/>
          <w:i w:val="false"/>
          <w:color w:val="000000"/>
          <w:sz w:val="28"/>
        </w:rPr>
        <w:t>
</w:t>
      </w:r>
      <w:r>
        <w:rPr>
          <w:rFonts w:ascii="Times New Roman"/>
          <w:b w:val="false"/>
          <w:i w:val="false"/>
          <w:color w:val="000000"/>
          <w:sz w:val="28"/>
        </w:rPr>
        <w:t>
      Қолма-қол келген және пошта арқылы қабылданған шағымдарды қабылдаудың растамасы орталық кеңсесінде және «Орталық» РМК-де тіркелуі (мөртабан, кіріс нөмірі және тіркеу күні шағымның екінші данасына немесе ілеспе хатқа қойылады)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26. Комитеттің мекенжайы: Қазақстан Республикасы, 010000, Астана қаласы, Орынбор көшесі, № 8 үй, интернет ресурс: www.minjust.kz.</w:t>
      </w:r>
      <w:r>
        <w:br/>
      </w:r>
      <w:r>
        <w:rPr>
          <w:rFonts w:ascii="Times New Roman"/>
          <w:b w:val="false"/>
          <w:i w:val="false"/>
          <w:color w:val="000000"/>
          <w:sz w:val="28"/>
        </w:rPr>
        <w:t>
</w:t>
      </w:r>
      <w:r>
        <w:rPr>
          <w:rFonts w:ascii="Times New Roman"/>
          <w:b w:val="false"/>
          <w:i w:val="false"/>
          <w:color w:val="000000"/>
          <w:sz w:val="28"/>
        </w:rPr>
        <w:t>
      «Орталық» РМК-ның мекенжайы: Қазақстан Республикасы, 010000, Астана қаласы, Республика даңғылы, 43 А үй, телефон: 87172-94-99-95, интернет-ресурс: www.con.gov.Kz.</w:t>
      </w:r>
    </w:p>
    <w:bookmarkEnd w:id="320"/>
    <w:bookmarkStart w:name="z1659" w:id="321"/>
    <w:p>
      <w:pPr>
        <w:spacing w:after="0"/>
        <w:ind w:left="0"/>
        <w:jc w:val="both"/>
      </w:pPr>
      <w:r>
        <w:rPr>
          <w:rFonts w:ascii="Times New Roman"/>
          <w:b w:val="false"/>
          <w:i w:val="false"/>
          <w:color w:val="000000"/>
          <w:sz w:val="28"/>
        </w:rPr>
        <w:t xml:space="preserve">
«Жеке кәсіпкерлік, сондай-ақ   </w:t>
      </w:r>
      <w:r>
        <w:br/>
      </w:r>
      <w:r>
        <w:rPr>
          <w:rFonts w:ascii="Times New Roman"/>
          <w:b w:val="false"/>
          <w:i w:val="false"/>
          <w:color w:val="000000"/>
          <w:sz w:val="28"/>
        </w:rPr>
        <w:t xml:space="preserve">
акционерлік қоғам субъектісіне  </w:t>
      </w:r>
      <w:r>
        <w:br/>
      </w:r>
      <w:r>
        <w:rPr>
          <w:rFonts w:ascii="Times New Roman"/>
          <w:b w:val="false"/>
          <w:i w:val="false"/>
          <w:color w:val="000000"/>
          <w:sz w:val="28"/>
        </w:rPr>
        <w:t xml:space="preserve">
жатпайтын заңды тұлғаның құрылтай </w:t>
      </w:r>
      <w:r>
        <w:br/>
      </w:r>
      <w:r>
        <w:rPr>
          <w:rFonts w:ascii="Times New Roman"/>
          <w:b w:val="false"/>
          <w:i w:val="false"/>
          <w:color w:val="000000"/>
          <w:sz w:val="28"/>
        </w:rPr>
        <w:t xml:space="preserve">
құжаттарына, олардың филиалдары  </w:t>
      </w:r>
      <w:r>
        <w:br/>
      </w:r>
      <w:r>
        <w:rPr>
          <w:rFonts w:ascii="Times New Roman"/>
          <w:b w:val="false"/>
          <w:i w:val="false"/>
          <w:color w:val="000000"/>
          <w:sz w:val="28"/>
        </w:rPr>
        <w:t xml:space="preserve">
(өкілдіктері) туралы ережелерге  </w:t>
      </w:r>
      <w:r>
        <w:br/>
      </w:r>
      <w:r>
        <w:rPr>
          <w:rFonts w:ascii="Times New Roman"/>
          <w:b w:val="false"/>
          <w:i w:val="false"/>
          <w:color w:val="000000"/>
          <w:sz w:val="28"/>
        </w:rPr>
        <w:t xml:space="preserve">
енгізілген өзгерістер мен     </w:t>
      </w:r>
      <w:r>
        <w:br/>
      </w:r>
      <w:r>
        <w:rPr>
          <w:rFonts w:ascii="Times New Roman"/>
          <w:b w:val="false"/>
          <w:i w:val="false"/>
          <w:color w:val="000000"/>
          <w:sz w:val="28"/>
        </w:rPr>
        <w:t xml:space="preserve">
толықтыруларды мемлекеттік тіркеу» </w:t>
      </w:r>
      <w:r>
        <w:br/>
      </w:r>
      <w:r>
        <w:rPr>
          <w:rFonts w:ascii="Times New Roman"/>
          <w:b w:val="false"/>
          <w:i w:val="false"/>
          <w:color w:val="000000"/>
          <w:sz w:val="28"/>
        </w:rPr>
        <w:t xml:space="preserve">
мемлекеттік қызмет стандартының  </w:t>
      </w:r>
      <w:r>
        <w:br/>
      </w:r>
      <w:r>
        <w:rPr>
          <w:rFonts w:ascii="Times New Roman"/>
          <w:b w:val="false"/>
          <w:i w:val="false"/>
          <w:color w:val="000000"/>
          <w:sz w:val="28"/>
        </w:rPr>
        <w:t xml:space="preserve">
1-қосымшасы            </w:t>
      </w:r>
    </w:p>
    <w:bookmarkEnd w:id="321"/>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p>
      <w:pPr>
        <w:spacing w:after="0"/>
        <w:ind w:left="0"/>
        <w:jc w:val="both"/>
      </w:pPr>
      <w:r>
        <w:rPr>
          <w:rFonts w:ascii="Times New Roman"/>
          <w:b w:val="false"/>
          <w:i w:val="false"/>
          <w:color w:val="ff0000"/>
          <w:sz w:val="28"/>
        </w:rPr>
        <w:t xml:space="preserve">      Ескерту. 1-қосымшаға өзгеріс енгізілді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1660" w:id="322"/>
    <w:p>
      <w:pPr>
        <w:spacing w:after="0"/>
        <w:ind w:left="0"/>
        <w:jc w:val="both"/>
      </w:pPr>
      <w:r>
        <w:rPr>
          <w:rFonts w:ascii="Times New Roman"/>
          <w:b w:val="false"/>
          <w:i w:val="false"/>
          <w:color w:val="000000"/>
          <w:sz w:val="28"/>
        </w:rPr>
        <w:t xml:space="preserve">
«Жеке кәсіпкерлік, сондай-ақ   </w:t>
      </w:r>
      <w:r>
        <w:br/>
      </w:r>
      <w:r>
        <w:rPr>
          <w:rFonts w:ascii="Times New Roman"/>
          <w:b w:val="false"/>
          <w:i w:val="false"/>
          <w:color w:val="000000"/>
          <w:sz w:val="28"/>
        </w:rPr>
        <w:t xml:space="preserve">
акционерлік қоғам субъектісіне  </w:t>
      </w:r>
      <w:r>
        <w:br/>
      </w:r>
      <w:r>
        <w:rPr>
          <w:rFonts w:ascii="Times New Roman"/>
          <w:b w:val="false"/>
          <w:i w:val="false"/>
          <w:color w:val="000000"/>
          <w:sz w:val="28"/>
        </w:rPr>
        <w:t xml:space="preserve">
жатпайтын заңды тұлғаның құрылтай </w:t>
      </w:r>
      <w:r>
        <w:br/>
      </w:r>
      <w:r>
        <w:rPr>
          <w:rFonts w:ascii="Times New Roman"/>
          <w:b w:val="false"/>
          <w:i w:val="false"/>
          <w:color w:val="000000"/>
          <w:sz w:val="28"/>
        </w:rPr>
        <w:t xml:space="preserve">
құжаттарына, олардың филиалдары  </w:t>
      </w:r>
      <w:r>
        <w:br/>
      </w:r>
      <w:r>
        <w:rPr>
          <w:rFonts w:ascii="Times New Roman"/>
          <w:b w:val="false"/>
          <w:i w:val="false"/>
          <w:color w:val="000000"/>
          <w:sz w:val="28"/>
        </w:rPr>
        <w:t xml:space="preserve">
(өкілдіктері) туралы ережелерге  </w:t>
      </w:r>
      <w:r>
        <w:br/>
      </w:r>
      <w:r>
        <w:rPr>
          <w:rFonts w:ascii="Times New Roman"/>
          <w:b w:val="false"/>
          <w:i w:val="false"/>
          <w:color w:val="000000"/>
          <w:sz w:val="28"/>
        </w:rPr>
        <w:t xml:space="preserve">
енгізілген өзгерістер мен     </w:t>
      </w:r>
      <w:r>
        <w:br/>
      </w:r>
      <w:r>
        <w:rPr>
          <w:rFonts w:ascii="Times New Roman"/>
          <w:b w:val="false"/>
          <w:i w:val="false"/>
          <w:color w:val="000000"/>
          <w:sz w:val="28"/>
        </w:rPr>
        <w:t xml:space="preserve">
толықтыруларды мемлекеттік тіркеу» </w:t>
      </w:r>
      <w:r>
        <w:br/>
      </w:r>
      <w:r>
        <w:rPr>
          <w:rFonts w:ascii="Times New Roman"/>
          <w:b w:val="false"/>
          <w:i w:val="false"/>
          <w:color w:val="000000"/>
          <w:sz w:val="28"/>
        </w:rPr>
        <w:t xml:space="preserve">
мемлекеттік қызмет стандартының  </w:t>
      </w:r>
      <w:r>
        <w:br/>
      </w:r>
      <w:r>
        <w:rPr>
          <w:rFonts w:ascii="Times New Roman"/>
          <w:b w:val="false"/>
          <w:i w:val="false"/>
          <w:color w:val="000000"/>
          <w:sz w:val="28"/>
        </w:rPr>
        <w:t xml:space="preserve">
2-қосымшасы             </w:t>
      </w:r>
    </w:p>
    <w:bookmarkEnd w:id="322"/>
    <w:p>
      <w:pPr>
        <w:spacing w:after="0"/>
        <w:ind w:left="0"/>
        <w:jc w:val="left"/>
      </w:pPr>
      <w:r>
        <w:rPr>
          <w:rFonts w:ascii="Times New Roman"/>
          <w:b/>
          <w:i w:val="false"/>
          <w:color w:val="000000"/>
        </w:rPr>
        <w:t xml:space="preserve"> Халыққа қызмет көрсету орталықтарының тізімі мен мекенжайлары</w:t>
      </w:r>
    </w:p>
    <w:p>
      <w:pPr>
        <w:spacing w:after="0"/>
        <w:ind w:left="0"/>
        <w:jc w:val="both"/>
      </w:pPr>
      <w:r>
        <w:rPr>
          <w:rFonts w:ascii="Times New Roman"/>
          <w:b w:val="false"/>
          <w:i w:val="false"/>
          <w:color w:val="ff0000"/>
          <w:sz w:val="28"/>
        </w:rPr>
        <w:t xml:space="preserve">      Ескерту. 2-қосымшаға өзгеріс енгізілді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w:t>
            </w:r>
            <w:r>
              <w:br/>
            </w:r>
            <w:r>
              <w:rPr>
                <w:rFonts w:ascii="Times New Roman"/>
                <w:b w:val="false"/>
                <w:i w:val="false"/>
                <w:color w:val="000000"/>
                <w:sz w:val="20"/>
              </w:rPr>
              <w:t>
21-8-3</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(7182)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661" w:id="323"/>
    <w:p>
      <w:pPr>
        <w:spacing w:after="0"/>
        <w:ind w:left="0"/>
        <w:jc w:val="both"/>
      </w:pPr>
      <w:r>
        <w:rPr>
          <w:rFonts w:ascii="Times New Roman"/>
          <w:b w:val="false"/>
          <w:i w:val="false"/>
          <w:color w:val="000000"/>
          <w:sz w:val="28"/>
        </w:rPr>
        <w:t xml:space="preserve">
«Жеке кәсіпкерлік, сондай-ақ   </w:t>
      </w:r>
      <w:r>
        <w:br/>
      </w:r>
      <w:r>
        <w:rPr>
          <w:rFonts w:ascii="Times New Roman"/>
          <w:b w:val="false"/>
          <w:i w:val="false"/>
          <w:color w:val="000000"/>
          <w:sz w:val="28"/>
        </w:rPr>
        <w:t xml:space="preserve">
акционерлік қоғам субъектісіне  </w:t>
      </w:r>
      <w:r>
        <w:br/>
      </w:r>
      <w:r>
        <w:rPr>
          <w:rFonts w:ascii="Times New Roman"/>
          <w:b w:val="false"/>
          <w:i w:val="false"/>
          <w:color w:val="000000"/>
          <w:sz w:val="28"/>
        </w:rPr>
        <w:t xml:space="preserve">
жатпайтын заңды тұлғаның құрылтай </w:t>
      </w:r>
      <w:r>
        <w:br/>
      </w:r>
      <w:r>
        <w:rPr>
          <w:rFonts w:ascii="Times New Roman"/>
          <w:b w:val="false"/>
          <w:i w:val="false"/>
          <w:color w:val="000000"/>
          <w:sz w:val="28"/>
        </w:rPr>
        <w:t xml:space="preserve">
құжаттарына, олардың филиалдары  </w:t>
      </w:r>
      <w:r>
        <w:br/>
      </w:r>
      <w:r>
        <w:rPr>
          <w:rFonts w:ascii="Times New Roman"/>
          <w:b w:val="false"/>
          <w:i w:val="false"/>
          <w:color w:val="000000"/>
          <w:sz w:val="28"/>
        </w:rPr>
        <w:t xml:space="preserve">
(өкілдіктері) туралы ережелерге  </w:t>
      </w:r>
      <w:r>
        <w:br/>
      </w:r>
      <w:r>
        <w:rPr>
          <w:rFonts w:ascii="Times New Roman"/>
          <w:b w:val="false"/>
          <w:i w:val="false"/>
          <w:color w:val="000000"/>
          <w:sz w:val="28"/>
        </w:rPr>
        <w:t xml:space="preserve">
енгізілген өзгерістер мен     </w:t>
      </w:r>
      <w:r>
        <w:br/>
      </w:r>
      <w:r>
        <w:rPr>
          <w:rFonts w:ascii="Times New Roman"/>
          <w:b w:val="false"/>
          <w:i w:val="false"/>
          <w:color w:val="000000"/>
          <w:sz w:val="28"/>
        </w:rPr>
        <w:t xml:space="preserve">
толықтыруларды мемлекеттік тіркеу» </w:t>
      </w:r>
      <w:r>
        <w:br/>
      </w:r>
      <w:r>
        <w:rPr>
          <w:rFonts w:ascii="Times New Roman"/>
          <w:b w:val="false"/>
          <w:i w:val="false"/>
          <w:color w:val="000000"/>
          <w:sz w:val="28"/>
        </w:rPr>
        <w:t xml:space="preserve">
мемлекеттік қызмет стандартының  </w:t>
      </w:r>
      <w:r>
        <w:br/>
      </w:r>
      <w:r>
        <w:rPr>
          <w:rFonts w:ascii="Times New Roman"/>
          <w:b w:val="false"/>
          <w:i w:val="false"/>
          <w:color w:val="000000"/>
          <w:sz w:val="28"/>
        </w:rPr>
        <w:t xml:space="preserve">
3-қосымшасы            </w:t>
      </w:r>
    </w:p>
    <w:bookmarkEnd w:id="323"/>
    <w:p>
      <w:pPr>
        <w:spacing w:after="0"/>
        <w:ind w:left="0"/>
        <w:jc w:val="left"/>
      </w:pPr>
      <w:r>
        <w:rPr>
          <w:rFonts w:ascii="Times New Roman"/>
          <w:b/>
          <w:i w:val="false"/>
          <w:color w:val="000000"/>
        </w:rPr>
        <w:t xml:space="preserve"> Кесте. Сапа және тиімділік көрсеткіштерінің мәні</w:t>
      </w:r>
    </w:p>
    <w:p>
      <w:pPr>
        <w:spacing w:after="0"/>
        <w:ind w:left="0"/>
        <w:jc w:val="both"/>
      </w:pPr>
      <w:r>
        <w:rPr>
          <w:rFonts w:ascii="Times New Roman"/>
          <w:b w:val="false"/>
          <w:i w:val="false"/>
          <w:color w:val="ff0000"/>
          <w:sz w:val="28"/>
        </w:rPr>
        <w:t xml:space="preserve">      Ескерту. 3-қосымшаға өзгеріс енгізілді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7"/>
        <w:gridCol w:w="2135"/>
        <w:gridCol w:w="2269"/>
        <w:gridCol w:w="2269"/>
      </w:tblGrid>
      <w:tr>
        <w:trPr>
          <w:trHeight w:val="30" w:hRule="atLeast"/>
        </w:trPr>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қызметті алушылардың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қызметті алушылардың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тұрпатта қолжетімді ақпараты бар қызметтің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2" w:id="3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2009 жылғы   </w:t>
      </w:r>
      <w:r>
        <w:br/>
      </w:r>
      <w:r>
        <w:rPr>
          <w:rFonts w:ascii="Times New Roman"/>
          <w:b w:val="false"/>
          <w:i w:val="false"/>
          <w:color w:val="000000"/>
          <w:sz w:val="28"/>
        </w:rPr>
        <w:t xml:space="preserve">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бекiтiлген        </w:t>
      </w:r>
    </w:p>
    <w:bookmarkEnd w:id="324"/>
    <w:bookmarkStart w:name="z1664" w:id="325"/>
    <w:p>
      <w:pPr>
        <w:spacing w:after="0"/>
        <w:ind w:left="0"/>
        <w:jc w:val="left"/>
      </w:pPr>
      <w:r>
        <w:rPr>
          <w:rFonts w:ascii="Times New Roman"/>
          <w:b/>
          <w:i w:val="false"/>
          <w:color w:val="000000"/>
        </w:rPr>
        <w:t xml:space="preserve"> 
«Жылжымайтын мүлiкке тiркелген және тоқтатылған құқықтар</w:t>
      </w:r>
      <w:r>
        <w:br/>
      </w:r>
      <w:r>
        <w:rPr>
          <w:rFonts w:ascii="Times New Roman"/>
          <w:b/>
          <w:i w:val="false"/>
          <w:color w:val="000000"/>
        </w:rPr>
        <w:t>
туралы анықтамалар беру» мемлекеттiк қызмет стандарты</w:t>
      </w:r>
    </w:p>
    <w:bookmarkEnd w:id="325"/>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665" w:id="326"/>
    <w:p>
      <w:pPr>
        <w:spacing w:after="0"/>
        <w:ind w:left="0"/>
        <w:jc w:val="left"/>
      </w:pPr>
      <w:r>
        <w:rPr>
          <w:rFonts w:ascii="Times New Roman"/>
          <w:b/>
          <w:i w:val="false"/>
          <w:color w:val="000000"/>
        </w:rPr>
        <w:t xml:space="preserve"> 
1. Жалпы ережелер</w:t>
      </w:r>
    </w:p>
    <w:bookmarkEnd w:id="326"/>
    <w:bookmarkStart w:name="z1666" w:id="327"/>
    <w:p>
      <w:pPr>
        <w:spacing w:after="0"/>
        <w:ind w:left="0"/>
        <w:jc w:val="both"/>
      </w:pPr>
      <w:r>
        <w:rPr>
          <w:rFonts w:ascii="Times New Roman"/>
          <w:b w:val="false"/>
          <w:i w:val="false"/>
          <w:color w:val="000000"/>
          <w:sz w:val="28"/>
        </w:rPr>
        <w:t>
      1. «Жылжымайтын мүлiкке тiркелген және тоқтатылған құқықтар туралы анықтамалар беру» мемлекеттiк қызметін (бұдан әрі – мемлекеттік қызмет) аумақтық әдiлет органдары (бұдан әрi – уәкiлеттi орган)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халыққа қызмет көрсету орталықтары (бұдан әрi – орталық) және алушының электрондық-цифрлы қолтаңбасы (бұдан әрі - ЭЦҚ) болған кезде www.e.gov.kz «электрондық үкіметінің» веб-порталы (бұдан әрi – портал) арқылы </w:t>
      </w:r>
      <w:r>
        <w:rPr>
          <w:rFonts w:ascii="Times New Roman"/>
          <w:b w:val="false"/>
          <w:i w:val="false"/>
          <w:color w:val="000000"/>
          <w:sz w:val="28"/>
        </w:rPr>
        <w:t>көрсетедi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көрсету «Жылжымайтын мүлiкке құқықтарды мемлекеттiк тiркеу туралы» Қазақстан Республикасының 2007 жылғы 26 шілдедегі </w:t>
      </w:r>
      <w:r>
        <w:rPr>
          <w:rFonts w:ascii="Times New Roman"/>
          <w:b w:val="false"/>
          <w:i w:val="false"/>
          <w:color w:val="000000"/>
          <w:sz w:val="28"/>
        </w:rPr>
        <w:t>Заңының</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министрлiгiнiң www.minjust.kz интернет-ресурсында «Ақпараттық материалдар» бөлімінде;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министрлiгiнiң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www.con.gov.kz интернет-ресурсында, сондай-ақ ресми ақпарат көздерiнде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орталықтардың үй-жайларындағы стендiлерде;</w:t>
      </w:r>
      <w:r>
        <w:br/>
      </w:r>
      <w:r>
        <w:rPr>
          <w:rFonts w:ascii="Times New Roman"/>
          <w:b w:val="false"/>
          <w:i w:val="false"/>
          <w:color w:val="000000"/>
          <w:sz w:val="28"/>
        </w:rPr>
        <w:t>
</w:t>
      </w:r>
      <w:r>
        <w:rPr>
          <w:rFonts w:ascii="Times New Roman"/>
          <w:b w:val="false"/>
          <w:i w:val="false"/>
          <w:color w:val="000000"/>
          <w:sz w:val="28"/>
        </w:rPr>
        <w:t>
      3)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сондай-ақ call-орталықтың телефон нөмірі бойынша да алуға болады (1414).</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аяқталу нәтижесi жылжымайтын мүлiкке тiркелген және тоқтатылған құқықтар туралы анықтаманы (электрондық және қағаз жеткізгіште) не қызмет көрсетуден бас тарту туралы жазбаша дәлелдi хабарламаны беру болып табылады.</w:t>
      </w:r>
      <w:r>
        <w:br/>
      </w:r>
      <w:r>
        <w:rPr>
          <w:rFonts w:ascii="Times New Roman"/>
          <w:b w:val="false"/>
          <w:i w:val="false"/>
          <w:color w:val="000000"/>
          <w:sz w:val="28"/>
        </w:rPr>
        <w:t>
</w:t>
      </w:r>
      <w:r>
        <w:rPr>
          <w:rFonts w:ascii="Times New Roman"/>
          <w:b w:val="false"/>
          <w:i w:val="false"/>
          <w:color w:val="000000"/>
          <w:sz w:val="28"/>
        </w:rPr>
        <w:t>
      Мемлекеттiк қызмет алушыда жеке сәйкестендiру нөмiрi (ЖСН) немесе бизнес-сәйкестендiру нөмiрi (БСН) болған кезде мемлекеттік қызмет уәкiлеттi органның ЭЦҚ куәландырылған электрондық құжат нысанында көрсетiледi.</w:t>
      </w:r>
      <w:r>
        <w:br/>
      </w:r>
      <w:r>
        <w:rPr>
          <w:rFonts w:ascii="Times New Roman"/>
          <w:b w:val="false"/>
          <w:i w:val="false"/>
          <w:color w:val="000000"/>
          <w:sz w:val="28"/>
        </w:rPr>
        <w:t>
</w:t>
      </w:r>
      <w:r>
        <w:rPr>
          <w:rFonts w:ascii="Times New Roman"/>
          <w:b w:val="false"/>
          <w:i w:val="false"/>
          <w:color w:val="000000"/>
          <w:sz w:val="28"/>
        </w:rPr>
        <w:t>
      6. Мемлекеттiк қызмет заңды және жеке тұлғаларға (бұдан әрi – мемлекеттік қызмет алушылар)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орталыққа жүгінген кезде жылжымайтын мүлiкке тiркелген және тоқтатылған құқықтар туралы анықтама бiр жұмыс күнi iшiнде берiледi (құжаттарды қабылдаған және берген күн мемлекеттiк қызмет көрсету мерзiмiне кiрмейдi).</w:t>
      </w:r>
      <w:r>
        <w:br/>
      </w:r>
      <w:r>
        <w:rPr>
          <w:rFonts w:ascii="Times New Roman"/>
          <w:b w:val="false"/>
          <w:i w:val="false"/>
          <w:color w:val="000000"/>
          <w:sz w:val="28"/>
        </w:rPr>
        <w:t>
</w:t>
      </w:r>
      <w:r>
        <w:rPr>
          <w:rFonts w:ascii="Times New Roman"/>
          <w:b w:val="false"/>
          <w:i w:val="false"/>
          <w:color w:val="000000"/>
          <w:sz w:val="28"/>
        </w:rPr>
        <w:t>
      1) құжаттарды тапсырған кезінде кезек күтудің рұқсат берілген ең ұзақ уақыты (мемлекеттiк қызметтi алу үшiн өтiнiш беру) 20 минуттан аспайды;</w:t>
      </w:r>
      <w:r>
        <w:br/>
      </w:r>
      <w:r>
        <w:rPr>
          <w:rFonts w:ascii="Times New Roman"/>
          <w:b w:val="false"/>
          <w:i w:val="false"/>
          <w:color w:val="000000"/>
          <w:sz w:val="28"/>
        </w:rPr>
        <w:t>
</w:t>
      </w:r>
      <w:r>
        <w:rPr>
          <w:rFonts w:ascii="Times New Roman"/>
          <w:b w:val="false"/>
          <w:i w:val="false"/>
          <w:color w:val="000000"/>
          <w:sz w:val="28"/>
        </w:rPr>
        <w:t>
      2) өтiнiш берген күнi сол жерде көрсетiлетiн мемлекеттiк қызметтi алушыға көрсетудiң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дайын құжаттарды алу кезiнде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алушы порталға ақпараттық қызмет алу үшін жүгінген кезде жылжымайтын мүлiкке тiркелген және тоқтатылған құқықтар туралы анықтама электрондық түрде сұрау салу түскен сәттен бастап 30 минут ішінде беріледі;</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Орталықтардағы жұмыс кестесі еңбек заңнамасына сәйкес демалыс және мейрам күндерiн қоспағанда, дүйсенбiден сенбi күндi қоса алғанда, күн сайын сағат 9.00-ден сағат 20.00-ге дейiн түскі үзiлiссiз, орталықтың белгiленген жұмыс кестесiне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Қабылдау жеделдетiлген қызмет көрсетусiз «электронды» кезек тәртiбiмен жүзеге асырылады. </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Мемлекеттiк қызмет мемлекеттік қызмет алушының тұрғылықты жері бойынша орталық ғимаратында көрсетіледі, онда дене мүмкіндігі шектеулі адамдар үшін жағдайлар көзделген. Залда анықтама бюросы, күту үшін креслолар, өтініштердің толтырылған бланк үлгілері бар ақпараттық стендтер орналасқан.</w:t>
      </w:r>
      <w:r>
        <w:br/>
      </w:r>
      <w:r>
        <w:rPr>
          <w:rFonts w:ascii="Times New Roman"/>
          <w:b w:val="false"/>
          <w:i w:val="false"/>
          <w:color w:val="000000"/>
          <w:sz w:val="28"/>
        </w:rPr>
        <w:t>
</w:t>
      </w:r>
      <w:r>
        <w:rPr>
          <w:rFonts w:ascii="Times New Roman"/>
          <w:b w:val="false"/>
          <w:i w:val="false"/>
          <w:color w:val="000000"/>
          <w:sz w:val="28"/>
        </w:rPr>
        <w:t>
      Порталда – жеке кабинетте.</w:t>
      </w:r>
    </w:p>
    <w:bookmarkEnd w:id="327"/>
    <w:bookmarkStart w:name="z1689" w:id="328"/>
    <w:p>
      <w:pPr>
        <w:spacing w:after="0"/>
        <w:ind w:left="0"/>
        <w:jc w:val="left"/>
      </w:pPr>
      <w:r>
        <w:rPr>
          <w:rFonts w:ascii="Times New Roman"/>
          <w:b/>
          <w:i w:val="false"/>
          <w:color w:val="000000"/>
        </w:rPr>
        <w:t xml:space="preserve"> 
2. Мемлекеттiк қызмет көрсету тәртiбi</w:t>
      </w:r>
    </w:p>
    <w:bookmarkEnd w:id="328"/>
    <w:bookmarkStart w:name="z1690" w:id="329"/>
    <w:p>
      <w:pPr>
        <w:spacing w:after="0"/>
        <w:ind w:left="0"/>
        <w:jc w:val="both"/>
      </w:pPr>
      <w:r>
        <w:rPr>
          <w:rFonts w:ascii="Times New Roman"/>
          <w:b w:val="false"/>
          <w:i w:val="false"/>
          <w:color w:val="000000"/>
          <w:sz w:val="28"/>
        </w:rPr>
        <w:t>
      11. Мемлекеттік қызмет алушы не өкілі (сенімхат бойынша) мемлекеттiк қызмет алу үшiн мынадай құжаттарды:</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нысандағы сұрау салуды;</w:t>
      </w:r>
      <w:r>
        <w:br/>
      </w:r>
      <w:r>
        <w:rPr>
          <w:rFonts w:ascii="Times New Roman"/>
          <w:b w:val="false"/>
          <w:i w:val="false"/>
          <w:color w:val="000000"/>
          <w:sz w:val="28"/>
        </w:rPr>
        <w:t>
</w:t>
      </w:r>
      <w:r>
        <w:rPr>
          <w:rFonts w:ascii="Times New Roman"/>
          <w:b w:val="false"/>
          <w:i w:val="false"/>
          <w:color w:val="000000"/>
          <w:sz w:val="28"/>
        </w:rPr>
        <w:t>
      2) мемлекеттік қызмет алушының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3) заңнамада белгiленген жағдайларда өкiлдiң өкiлеттiктерiн куәландыратын құжатын ұсынады.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 туралы мемлекеттік ақпараттық жүйелерде қамтылған мәліметті орталықтың қызметкері тиісті мемлекеттік ақпараттық жүйеден орталықтың ақпараттық жүйесі арқылы уәкілетті тұлғаның ЭЦҚ-мен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қабылдаған кезде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мемлекеттік органның мемлекеттік ақпараттық жүйесінен берілген мәліметтермен салыстырып тексереді, содан кейін ол құжаттарды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2) порталға:</w:t>
      </w:r>
      <w:r>
        <w:br/>
      </w:r>
      <w:r>
        <w:rPr>
          <w:rFonts w:ascii="Times New Roman"/>
          <w:b w:val="false"/>
          <w:i w:val="false"/>
          <w:color w:val="000000"/>
          <w:sz w:val="28"/>
        </w:rPr>
        <w:t>
</w:t>
      </w:r>
      <w:r>
        <w:rPr>
          <w:rFonts w:ascii="Times New Roman"/>
          <w:b w:val="false"/>
          <w:i w:val="false"/>
          <w:color w:val="000000"/>
          <w:sz w:val="28"/>
        </w:rPr>
        <w:t>
      ЭЦҚ-мен куәландырылған электрондық құжат нысанында сұрау салу;</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 туралы мемлекеттік ақпараттық жүйелерде қамтылған мәліметті уәкілетті органның қызметкері тиісті мемлекеттік ақпараттық жүйеден портал арқылы уәкілетті тұлғаның ЭЦҚ-мен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Бланкiлер күту залындағы арнайы тағанда орналастырылады не орталықтың консультанттарында, сондай-ақ «Орталық» РМК-ның www.con.gov.kz интернет-ресурсында болады.</w:t>
      </w:r>
      <w:r>
        <w:br/>
      </w:r>
      <w:r>
        <w:rPr>
          <w:rFonts w:ascii="Times New Roman"/>
          <w:b w:val="false"/>
          <w:i w:val="false"/>
          <w:color w:val="000000"/>
          <w:sz w:val="28"/>
        </w:rPr>
        <w:t>
</w:t>
      </w:r>
      <w:r>
        <w:rPr>
          <w:rFonts w:ascii="Times New Roman"/>
          <w:b w:val="false"/>
          <w:i w:val="false"/>
          <w:color w:val="000000"/>
          <w:sz w:val="28"/>
        </w:rPr>
        <w:t>
      Порталға жүгіну кезінде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электрондық құжат нысанындағы сұрау салуды толтыру қажет.</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Порталға жүгіну кезінде электрондық сұрау салуды жіберу мемлекеттік қызмет алушының «жеке кабинетінен» жүзеге асырылады. Сұрау салу уәкілетті органның мекенжайына таңдалған қызметке сәйкес автоматты түрде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 алушыға:</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сұралып отырған мемлекеттiк қызмет көрсетудiң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6) өтініш берушінің тегi, аты, әкесiнiң аты, уәкілетті өкілдің тегi, аты, әкесiнiң аты және олардың байланыс телефондары көрсетiле отырып,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Портал арқылы жүгінген жағдайда мемлекеттік қызмет алушыға порталдағы «жеке кабинетіне» мемлекеттік қызмет алушының қызмет көрсету нәтижесін алатын күні мен уақыты көрсетілетін мемлекеттік қызмет көрсету үшін сұрау салуды қабылдау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Орталықта мемлекеттік қызмет алушыға дайын құжаттарды беруді орталықтың қызметкері «терезе» арқылы күн сайын мерзімі көрсетiлген қолхаттар негізінде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қызмет нәтижесіне көрсетілген мерзімде келмеген жағдайда орталық бір ай мерзімде оны сақтауды қамтамасыз етеді, одан кейін оларды уәкілетті органға өткізеді.</w:t>
      </w:r>
      <w:r>
        <w:br/>
      </w:r>
      <w:r>
        <w:rPr>
          <w:rFonts w:ascii="Times New Roman"/>
          <w:b w:val="false"/>
          <w:i w:val="false"/>
          <w:color w:val="000000"/>
          <w:sz w:val="28"/>
        </w:rPr>
        <w:t>
</w:t>
      </w:r>
      <w:r>
        <w:rPr>
          <w:rFonts w:ascii="Times New Roman"/>
          <w:b w:val="false"/>
          <w:i w:val="false"/>
          <w:color w:val="000000"/>
          <w:sz w:val="28"/>
        </w:rPr>
        <w:t>
      Дайын құжаттарды уәкілетті органнан орталыққа жеткізу курьерлік қызмет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 мемлекеттік қызмет алушының «жеке кабинетіне» жеткізіледі.</w:t>
      </w:r>
      <w:r>
        <w:br/>
      </w:r>
      <w:r>
        <w:rPr>
          <w:rFonts w:ascii="Times New Roman"/>
          <w:b w:val="false"/>
          <w:i w:val="false"/>
          <w:color w:val="000000"/>
          <w:sz w:val="28"/>
        </w:rPr>
        <w:t>
</w:t>
      </w:r>
      <w:r>
        <w:rPr>
          <w:rFonts w:ascii="Times New Roman"/>
          <w:b w:val="false"/>
          <w:i w:val="false"/>
          <w:color w:val="000000"/>
          <w:sz w:val="28"/>
        </w:rPr>
        <w:t>
      16. Орталық құжаттарды қабылдаудан осы стандарттың 11-тармағында көрсетілген құжаттардың біреуін мемлекеттік қызмет алушы ұсынбаған жағдайда бас тартады.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мемлекеттік қызмет алушыға жетіспейтін құжаттар көрсетілген қолхат береді.</w:t>
      </w:r>
      <w:r>
        <w:br/>
      </w:r>
      <w:r>
        <w:rPr>
          <w:rFonts w:ascii="Times New Roman"/>
          <w:b w:val="false"/>
          <w:i w:val="false"/>
          <w:color w:val="000000"/>
          <w:sz w:val="28"/>
        </w:rPr>
        <w:t>
</w:t>
      </w:r>
      <w:r>
        <w:rPr>
          <w:rFonts w:ascii="Times New Roman"/>
          <w:b w:val="false"/>
          <w:i w:val="false"/>
          <w:color w:val="000000"/>
          <w:sz w:val="28"/>
        </w:rPr>
        <w:t>
      Уәкілетті орган жылжымайтын мүлiкке тіркелген және тоқтатылған құқықтар туралы анықтамалар беруден мынадай жағдайларда:</w:t>
      </w:r>
      <w:r>
        <w:br/>
      </w:r>
      <w:r>
        <w:rPr>
          <w:rFonts w:ascii="Times New Roman"/>
          <w:b w:val="false"/>
          <w:i w:val="false"/>
          <w:color w:val="000000"/>
          <w:sz w:val="28"/>
        </w:rPr>
        <w:t>
</w:t>
      </w:r>
      <w:r>
        <w:rPr>
          <w:rFonts w:ascii="Times New Roman"/>
          <w:b w:val="false"/>
          <w:i w:val="false"/>
          <w:color w:val="000000"/>
          <w:sz w:val="28"/>
        </w:rPr>
        <w:t>
      1) тиісті емес адам өтінгенде не өтініш берген өтініш берушінің немесе оның уәкілетті өкілінің жеке басын куәландыратын құжаттар болмағанда;</w:t>
      </w:r>
      <w:r>
        <w:br/>
      </w:r>
      <w:r>
        <w:rPr>
          <w:rFonts w:ascii="Times New Roman"/>
          <w:b w:val="false"/>
          <w:i w:val="false"/>
          <w:color w:val="000000"/>
          <w:sz w:val="28"/>
        </w:rPr>
        <w:t>
</w:t>
      </w:r>
      <w:r>
        <w:rPr>
          <w:rFonts w:ascii="Times New Roman"/>
          <w:b w:val="false"/>
          <w:i w:val="false"/>
          <w:color w:val="000000"/>
          <w:sz w:val="28"/>
        </w:rPr>
        <w:t>
      2) құжаттар тиісті түрде ресімделмегенде;</w:t>
      </w:r>
      <w:r>
        <w:br/>
      </w:r>
      <w:r>
        <w:rPr>
          <w:rFonts w:ascii="Times New Roman"/>
          <w:b w:val="false"/>
          <w:i w:val="false"/>
          <w:color w:val="000000"/>
          <w:sz w:val="28"/>
        </w:rPr>
        <w:t>
</w:t>
      </w:r>
      <w:r>
        <w:rPr>
          <w:rFonts w:ascii="Times New Roman"/>
          <w:b w:val="false"/>
          <w:i w:val="false"/>
          <w:color w:val="000000"/>
          <w:sz w:val="28"/>
        </w:rPr>
        <w:t>
      3) өтініш беруші құжаттар пакетін толық ұсынбағанда бас тартады.</w:t>
      </w:r>
      <w:r>
        <w:br/>
      </w:r>
      <w:r>
        <w:rPr>
          <w:rFonts w:ascii="Times New Roman"/>
          <w:b w:val="false"/>
          <w:i w:val="false"/>
          <w:color w:val="000000"/>
          <w:sz w:val="28"/>
        </w:rPr>
        <w:t>
</w:t>
      </w:r>
      <w:r>
        <w:rPr>
          <w:rFonts w:ascii="Times New Roman"/>
          <w:b w:val="false"/>
          <w:i w:val="false"/>
          <w:color w:val="000000"/>
          <w:sz w:val="28"/>
        </w:rPr>
        <w:t>
      Қызмет көрсетудің бекітілген мерзімінде уәкілетті орган одан әрі мемлекеттік қызмет алушыға ұсыну үшін орталыққа бас тартудың себебін көрсете отырып хабарлама жолдайды.</w:t>
      </w:r>
      <w:r>
        <w:br/>
      </w:r>
      <w:r>
        <w:rPr>
          <w:rFonts w:ascii="Times New Roman"/>
          <w:b w:val="false"/>
          <w:i w:val="false"/>
          <w:color w:val="000000"/>
          <w:sz w:val="28"/>
        </w:rPr>
        <w:t>
</w:t>
      </w:r>
      <w:r>
        <w:rPr>
          <w:rFonts w:ascii="Times New Roman"/>
          <w:b w:val="false"/>
          <w:i w:val="false"/>
          <w:color w:val="000000"/>
          <w:sz w:val="28"/>
        </w:rPr>
        <w:t>
      Орталыққа құжаттар қайтарылған жағдайда орталық қызметкері оларды алғаннан кейін 1 жұмыс күні ішінде мемлекеттік қызмет алушыға хабарлайды және уәкілетті адамның ЭЦҚ-мен куәландырылған, мемлекеттік қызмет көрсетуден бас тарту туралы уәкілетті органның дәлелді жауабын - электрондық құжаттың қағаздағы көшірмесін береді.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туралы дәлелді жауапты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мерзімдерде мемлекеттік органнан не электрондық құжат түрінде порталдағы «жеке кабинеттен» алады.</w:t>
      </w:r>
    </w:p>
    <w:bookmarkEnd w:id="329"/>
    <w:bookmarkStart w:name="z1724" w:id="330"/>
    <w:p>
      <w:pPr>
        <w:spacing w:after="0"/>
        <w:ind w:left="0"/>
        <w:jc w:val="left"/>
      </w:pPr>
      <w:r>
        <w:rPr>
          <w:rFonts w:ascii="Times New Roman"/>
          <w:b/>
          <w:i w:val="false"/>
          <w:color w:val="000000"/>
        </w:rPr>
        <w:t xml:space="preserve"> 
3. Жұмыс қағидаттары</w:t>
      </w:r>
    </w:p>
    <w:bookmarkEnd w:id="330"/>
    <w:bookmarkStart w:name="z1725" w:id="331"/>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w:t>
      </w:r>
      <w:r>
        <w:rPr>
          <w:rFonts w:ascii="Times New Roman"/>
          <w:b w:val="false"/>
          <w:i w:val="false"/>
          <w:color w:val="000000"/>
          <w:sz w:val="28"/>
        </w:rPr>
        <w:t>
      1) әдептiлiк;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толымды ақпарат ұсыну, адамның конституциялық құқықтарын сақтау;</w:t>
      </w:r>
      <w:r>
        <w:br/>
      </w:r>
      <w:r>
        <w:rPr>
          <w:rFonts w:ascii="Times New Roman"/>
          <w:b w:val="false"/>
          <w:i w:val="false"/>
          <w:color w:val="000000"/>
          <w:sz w:val="28"/>
        </w:rPr>
        <w:t>
</w:t>
      </w:r>
      <w:r>
        <w:rPr>
          <w:rFonts w:ascii="Times New Roman"/>
          <w:b w:val="false"/>
          <w:i w:val="false"/>
          <w:color w:val="000000"/>
          <w:sz w:val="28"/>
        </w:rPr>
        <w:t>
      3) қызметтiк борышын атқару кезiнде заңдылықты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құжаттарының қорғалуын, сақталуын және мазмұнының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белгіленген мерзімде алмаған құжаттарының сақталуын қамтамасыз ету қағидаттарында жүзеге асырады.</w:t>
      </w:r>
    </w:p>
    <w:bookmarkEnd w:id="331"/>
    <w:bookmarkStart w:name="z1731" w:id="332"/>
    <w:p>
      <w:pPr>
        <w:spacing w:after="0"/>
        <w:ind w:left="0"/>
        <w:jc w:val="left"/>
      </w:pPr>
      <w:r>
        <w:rPr>
          <w:rFonts w:ascii="Times New Roman"/>
          <w:b/>
          <w:i w:val="false"/>
          <w:color w:val="000000"/>
        </w:rPr>
        <w:t xml:space="preserve"> 
4. Жұмыс нәтижелері</w:t>
      </w:r>
    </w:p>
    <w:bookmarkEnd w:id="332"/>
    <w:bookmarkStart w:name="z1732" w:id="333"/>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 мен уәкiлеттi органдардың жұмыстары бағаланатын мемлекеттiк қызметтiң сапасы және тиімділік көрсеткiштерiнiң нысаналы мәнi жыл сайын Әдiлет министрiнiң тиiстi бұйрығымен бекiтiлiп отырады.</w:t>
      </w:r>
    </w:p>
    <w:bookmarkEnd w:id="333"/>
    <w:bookmarkStart w:name="z1733" w:id="334"/>
    <w:p>
      <w:pPr>
        <w:spacing w:after="0"/>
        <w:ind w:left="0"/>
        <w:jc w:val="left"/>
      </w:pPr>
      <w:r>
        <w:rPr>
          <w:rFonts w:ascii="Times New Roman"/>
          <w:b/>
          <w:i w:val="false"/>
          <w:color w:val="000000"/>
        </w:rPr>
        <w:t xml:space="preserve"> 
5. Шағымдану тәртібі</w:t>
      </w:r>
    </w:p>
    <w:bookmarkEnd w:id="334"/>
    <w:bookmarkStart w:name="z1734" w:id="335"/>
    <w:p>
      <w:pPr>
        <w:spacing w:after="0"/>
        <w:ind w:left="0"/>
        <w:jc w:val="both"/>
      </w:pPr>
      <w:r>
        <w:rPr>
          <w:rFonts w:ascii="Times New Roman"/>
          <w:b w:val="false"/>
          <w:i w:val="false"/>
          <w:color w:val="000000"/>
          <w:sz w:val="28"/>
        </w:rPr>
        <w:t>
      20. Орталық қызметкерінің іс-әрекетіне (әрекетсіздігіне) шағымдану тәртібін түсіндіру және шағымды дайындауға жәрдемдесу үшін мемлекеттік қызмет алушы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телефондары көрсетілген орталық басшыларына жүгінеді.</w:t>
      </w:r>
      <w:r>
        <w:br/>
      </w:r>
      <w:r>
        <w:rPr>
          <w:rFonts w:ascii="Times New Roman"/>
          <w:b w:val="false"/>
          <w:i w:val="false"/>
          <w:color w:val="000000"/>
          <w:sz w:val="28"/>
        </w:rPr>
        <w:t>
</w:t>
      </w:r>
      <w:r>
        <w:rPr>
          <w:rFonts w:ascii="Times New Roman"/>
          <w:b w:val="false"/>
          <w:i w:val="false"/>
          <w:color w:val="000000"/>
          <w:sz w:val="28"/>
        </w:rPr>
        <w:t>
      Орталықтың қызметкерінің іс-әрекетіне (әрекетсіздігіне) шағымдану тәртібі туралы ақпаратты call-орталығы ақпараттық-анықтамалық қызметінің 1414 телефон нөмірі бойынша немесе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телефондар бойынша да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органдар басшысының атына демалыс және мереке күндерін қоспағанда, жұмыс күндері сағат 13.00-ден 14.30-ға дейін түскі үзіліспен, сағат 9.00-ден 17.00-ге дейін беріледі. Уәкілетті орган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іс-әрекетіне (әрекетсіздігіне) шағым Қазақстан Республикасы Әділет министрлігінің Тіркеу қызметі және құқықтық көмек көрсету комитетінің атына демалыс және мереке күндерін қоспағанда, жұмыс күндері сағат 13.00-ден 14.30-ға дейін түскі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22. Орталық қызметкерлері тиісінше қызмет көрсетпеген жағдайда, шағым орталық басшысының атына немесе «Орталық» РМК-на беріледі. Орталықтардың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РМК-ның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көрсету нәтижелерімен келіспеген жағдайда мемлекеттік қызмет алушының заңнамада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ауызша немесе жазбаша нысанда пошта немесе қолданыстағы заңнамада көзделген жағдайларда электрондық түрде (Қазақстан Республикасы Әділет министрлігінің Тіркеу қызметі және құқықтық көмек көрсету комитетінің электрондық мекен-жайына: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Қажет жағдайларда мемлекеттік қызмет алушылар шағымға уәкілетті орган ұсынған мемлекеттік қызметтің сапасыздығын немесе орталық қызметкерлерінің тиісінше қызмет көрсетпегенін растайтын құжаттарын қоса береді.</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және мерзімде қаралады. Шағымдардың пошта және қолма-қол қабылданғанын растау оларды уәкiлеттi органның немесе орталықтың кеңсесiнде жеке және заңды тұлғалар өтiнiштер журналында тiркеу болып табылады (шағымның екiншi данасында немесе шағымға iлеспе хатта мөртаңба, кiрiс нөмiрi және тiркеу мерзiмi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нөмiрi, күнi, шағымды қабылдаған адамның тегi, байланыс деректерi көрсетiлген талон бередi. Шағымның қаралу нәтижесi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Әділет министрлігінің мекенжайы: 010000, Астана қаласы, Орынбор көшесі, № 8 үй, интернет ресурс: www.minjust.kz.</w:t>
      </w:r>
      <w:r>
        <w:br/>
      </w:r>
      <w:r>
        <w:rPr>
          <w:rFonts w:ascii="Times New Roman"/>
          <w:b w:val="false"/>
          <w:i w:val="false"/>
          <w:color w:val="000000"/>
          <w:sz w:val="28"/>
        </w:rPr>
        <w:t>
</w:t>
      </w:r>
      <w:r>
        <w:rPr>
          <w:rFonts w:ascii="Times New Roman"/>
          <w:b w:val="false"/>
          <w:i w:val="false"/>
          <w:color w:val="000000"/>
          <w:sz w:val="28"/>
        </w:rPr>
        <w:t>
      «Орталық» РМК-ның мекенжайы: Қазақстан Республикасы, 010000, Астана қаласы, Республика даңғылы, № 43 А үй, телефоны: 87172-94-99-95, интернет-ресурс: www.con.gov.kz.</w:t>
      </w:r>
    </w:p>
    <w:bookmarkEnd w:id="335"/>
    <w:bookmarkStart w:name="z1747" w:id="336"/>
    <w:p>
      <w:pPr>
        <w:spacing w:after="0"/>
        <w:ind w:left="0"/>
        <w:jc w:val="both"/>
      </w:pPr>
      <w:r>
        <w:rPr>
          <w:rFonts w:ascii="Times New Roman"/>
          <w:b w:val="false"/>
          <w:i w:val="false"/>
          <w:color w:val="000000"/>
          <w:sz w:val="28"/>
        </w:rPr>
        <w:t xml:space="preserve">
«Жылжымайтын мүлiкке тiркелген </w:t>
      </w:r>
      <w:r>
        <w:br/>
      </w:r>
      <w:r>
        <w:rPr>
          <w:rFonts w:ascii="Times New Roman"/>
          <w:b w:val="false"/>
          <w:i w:val="false"/>
          <w:color w:val="000000"/>
          <w:sz w:val="28"/>
        </w:rPr>
        <w:t xml:space="preserve">
және тоқтатылған құқықтар   </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1-қосымша          </w:t>
      </w:r>
    </w:p>
    <w:bookmarkEnd w:id="336"/>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25-06-89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24-63-12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w:t>
            </w:r>
            <w:r>
              <w:br/>
            </w:r>
            <w:r>
              <w:rPr>
                <w:rFonts w:ascii="Times New Roman"/>
                <w:b w:val="false"/>
                <w:i w:val="false"/>
                <w:color w:val="000000"/>
                <w:sz w:val="20"/>
              </w:rPr>
              <w:t>
8 (7232) 55-19-69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27-13-07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27-04-72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33-26-35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23-32-71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291-90-72,</w:t>
            </w:r>
            <w:r>
              <w:br/>
            </w:r>
            <w:r>
              <w:rPr>
                <w:rFonts w:ascii="Times New Roman"/>
                <w:b w:val="false"/>
                <w:i w:val="false"/>
                <w:color w:val="000000"/>
                <w:sz w:val="20"/>
              </w:rPr>
              <w:t>
291-87-50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291-88-16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w:t>
            </w:r>
            <w:r>
              <w:br/>
            </w:r>
            <w:r>
              <w:rPr>
                <w:rFonts w:ascii="Times New Roman"/>
                <w:b w:val="false"/>
                <w:i w:val="false"/>
                <w:color w:val="000000"/>
                <w:sz w:val="20"/>
              </w:rPr>
              <w:t>
8 (7172) 32-32-95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1748" w:id="337"/>
    <w:p>
      <w:pPr>
        <w:spacing w:after="0"/>
        <w:ind w:left="0"/>
        <w:jc w:val="both"/>
      </w:pPr>
      <w:r>
        <w:rPr>
          <w:rFonts w:ascii="Times New Roman"/>
          <w:b w:val="false"/>
          <w:i w:val="false"/>
          <w:color w:val="000000"/>
          <w:sz w:val="28"/>
        </w:rPr>
        <w:t>
«Жылжымайтын мүлiкке тiркелген</w:t>
      </w:r>
      <w:r>
        <w:br/>
      </w:r>
      <w:r>
        <w:rPr>
          <w:rFonts w:ascii="Times New Roman"/>
          <w:b w:val="false"/>
          <w:i w:val="false"/>
          <w:color w:val="000000"/>
          <w:sz w:val="28"/>
        </w:rPr>
        <w:t xml:space="preserve">
және тоқтатылған құқықтар  </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2-қосымша          </w:t>
      </w:r>
    </w:p>
    <w:bookmarkEnd w:id="337"/>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w:t>
            </w:r>
            <w:r>
              <w:br/>
            </w:r>
            <w:r>
              <w:rPr>
                <w:rFonts w:ascii="Times New Roman"/>
                <w:b w:val="false"/>
                <w:i w:val="false"/>
                <w:color w:val="000000"/>
                <w:sz w:val="20"/>
              </w:rPr>
              <w:t>
21-8-3</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(7182)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749" w:id="338"/>
    <w:p>
      <w:pPr>
        <w:spacing w:after="0"/>
        <w:ind w:left="0"/>
        <w:jc w:val="both"/>
      </w:pPr>
      <w:r>
        <w:rPr>
          <w:rFonts w:ascii="Times New Roman"/>
          <w:b w:val="false"/>
          <w:i w:val="false"/>
          <w:color w:val="000000"/>
          <w:sz w:val="28"/>
        </w:rPr>
        <w:t>
«Жылжымайтын мүлiкке тiркелген</w:t>
      </w:r>
      <w:r>
        <w:br/>
      </w:r>
      <w:r>
        <w:rPr>
          <w:rFonts w:ascii="Times New Roman"/>
          <w:b w:val="false"/>
          <w:i w:val="false"/>
          <w:color w:val="000000"/>
          <w:sz w:val="28"/>
        </w:rPr>
        <w:t xml:space="preserve">
және тоқтатылған құқықтар  </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3-қосымша         </w:t>
      </w:r>
    </w:p>
    <w:bookmarkEnd w:id="33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 Әділет министрлігінің аумақтық органы)</w:t>
      </w:r>
      <w:r>
        <w:br/>
      </w:r>
      <w:r>
        <w:rPr>
          <w:rFonts w:ascii="Times New Roman"/>
          <w:b w:val="false"/>
          <w:i w:val="false"/>
          <w:color w:val="000000"/>
          <w:sz w:val="28"/>
        </w:rPr>
        <w:t>
Сауал № ____</w:t>
      </w:r>
      <w:r>
        <w:br/>
      </w:r>
      <w:r>
        <w:rPr>
          <w:rFonts w:ascii="Times New Roman"/>
          <w:b w:val="false"/>
          <w:i w:val="false"/>
          <w:color w:val="000000"/>
          <w:sz w:val="28"/>
        </w:rPr>
        <w:t>
Құқықтық кадастрдан жылжымайтын мүлікке құқықтарды (ауыртпалықтарды) мемлекеттік тіркеу туралы ақпарат алуға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тұлғаның аты-жөні, туған күні, болған кезде ЖСН,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басты куәландыратын құжатының деректері)</w:t>
      </w:r>
      <w:r>
        <w:br/>
      </w:r>
      <w:r>
        <w:rPr>
          <w:rFonts w:ascii="Times New Roman"/>
          <w:b w:val="false"/>
          <w:i w:val="false"/>
          <w:color w:val="000000"/>
          <w:sz w:val="28"/>
        </w:rPr>
        <w:t>
_____________________________________________ атынан жұмыс істейді</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__________________________________________________________ негізінде</w:t>
      </w:r>
      <w:r>
        <w:br/>
      </w:r>
      <w:r>
        <w:rPr>
          <w:rFonts w:ascii="Times New Roman"/>
          <w:b w:val="false"/>
          <w:i w:val="false"/>
          <w:color w:val="000000"/>
          <w:sz w:val="28"/>
        </w:rPr>
        <w:t>
     (өкілеттігін куәландыратын құжаттың деректемелері)</w:t>
      </w:r>
      <w:r>
        <w:br/>
      </w:r>
      <w:r>
        <w:rPr>
          <w:rFonts w:ascii="Times New Roman"/>
          <w:b w:val="false"/>
          <w:i w:val="false"/>
          <w:color w:val="000000"/>
          <w:sz w:val="28"/>
        </w:rPr>
        <w:t>
Беруіңізді сұраймын: керегін белгілеу</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мүлікке тіркелген құқықтар (ауыртпалықтар) және оның техникалық сипаттамалары туралы анықтаманы;</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мүліктің жоқ (бар) екендігі туралы анықтама;</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мүліктің меншік иесі (құқық иесі) туралы мәліметі бар техникалық паспортқа қосымшаны;</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жылжымайтын мүлік объектілері жоспарын (схемасын) қоса алғанда, тіркеу органы куәландырған тіркеу ісі құжаттарының көшірмелерін.</w:t>
      </w:r>
    </w:p>
    <w:p>
      <w:pPr>
        <w:spacing w:after="0"/>
        <w:ind w:left="0"/>
        <w:jc w:val="both"/>
      </w:pPr>
      <w:r>
        <w:rPr>
          <w:rFonts w:ascii="Times New Roman"/>
          <w:b w:val="false"/>
          <w:i w:val="false"/>
          <w:color w:val="000000"/>
          <w:sz w:val="28"/>
        </w:rPr>
        <w:t>Жылжымайтын мүлік объектісінің түрі _________________________________</w:t>
      </w:r>
      <w:r>
        <w:br/>
      </w:r>
      <w:r>
        <w:rPr>
          <w:rFonts w:ascii="Times New Roman"/>
          <w:b w:val="false"/>
          <w:i w:val="false"/>
          <w:color w:val="000000"/>
          <w:sz w:val="28"/>
        </w:rPr>
        <w:t>
Кадастрлық нөмір ____________________________________________________</w:t>
      </w:r>
      <w:r>
        <w:br/>
      </w:r>
      <w:r>
        <w:rPr>
          <w:rFonts w:ascii="Times New Roman"/>
          <w:b w:val="false"/>
          <w:i w:val="false"/>
          <w:color w:val="000000"/>
          <w:sz w:val="28"/>
        </w:rPr>
        <w:t>
Жылжымайтын мүлік объектісінің мекенжайы, мекенжайының тіркеу коды (болған кезде) ______________________________________________________</w:t>
      </w:r>
    </w:p>
    <w:p>
      <w:pPr>
        <w:spacing w:after="0"/>
        <w:ind w:left="0"/>
        <w:jc w:val="both"/>
      </w:pPr>
      <w:r>
        <w:rPr>
          <w:rFonts w:ascii="Times New Roman"/>
          <w:b w:val="false"/>
          <w:i w:val="false"/>
          <w:color w:val="000000"/>
          <w:sz w:val="28"/>
        </w:rPr>
        <w:t>Мына құжаттарды қоса беремін: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 ______________________________________________/___________</w:t>
      </w:r>
      <w:r>
        <w:br/>
      </w:r>
      <w:r>
        <w:rPr>
          <w:rFonts w:ascii="Times New Roman"/>
          <w:b w:val="false"/>
          <w:i w:val="false"/>
          <w:color w:val="000000"/>
          <w:sz w:val="28"/>
        </w:rPr>
        <w:t>
      (өтініш берушінің/уәкілетті өкілдің аты-жөні мен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(сауалды қабылдаған маманның аты-жөні және қолы)</w:t>
      </w:r>
    </w:p>
    <w:p>
      <w:pPr>
        <w:spacing w:after="0"/>
        <w:ind w:left="0"/>
        <w:jc w:val="both"/>
      </w:pPr>
      <w:r>
        <w:rPr>
          <w:rFonts w:ascii="Times New Roman"/>
          <w:b w:val="false"/>
          <w:i w:val="false"/>
          <w:color w:val="000000"/>
          <w:sz w:val="28"/>
        </w:rPr>
        <w:t>Сауалды орындау/қарау нәтижесі: 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Тексерілді: күні ______________ _____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аты-жөні және қолы)</w:t>
      </w:r>
    </w:p>
    <w:bookmarkStart w:name="z1750" w:id="339"/>
    <w:p>
      <w:pPr>
        <w:spacing w:after="0"/>
        <w:ind w:left="0"/>
        <w:jc w:val="both"/>
      </w:pPr>
      <w:r>
        <w:rPr>
          <w:rFonts w:ascii="Times New Roman"/>
          <w:b w:val="false"/>
          <w:i w:val="false"/>
          <w:color w:val="000000"/>
          <w:sz w:val="28"/>
        </w:rPr>
        <w:t xml:space="preserve">
«Жылжымайтын мүлiкке тiркелген </w:t>
      </w:r>
      <w:r>
        <w:br/>
      </w:r>
      <w:r>
        <w:rPr>
          <w:rFonts w:ascii="Times New Roman"/>
          <w:b w:val="false"/>
          <w:i w:val="false"/>
          <w:color w:val="000000"/>
          <w:sz w:val="28"/>
        </w:rPr>
        <w:t xml:space="preserve">
және тоқтатылған құқықтар   </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мемлекеттiк қызмет стандартына</w:t>
      </w:r>
      <w:r>
        <w:br/>
      </w:r>
      <w:r>
        <w:rPr>
          <w:rFonts w:ascii="Times New Roman"/>
          <w:b w:val="false"/>
          <w:i w:val="false"/>
          <w:color w:val="000000"/>
          <w:sz w:val="28"/>
        </w:rPr>
        <w:t xml:space="preserve">
4-қосымша         </w:t>
      </w:r>
    </w:p>
    <w:bookmarkEnd w:id="339"/>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7"/>
        <w:gridCol w:w="2427"/>
        <w:gridCol w:w="2613"/>
        <w:gridCol w:w="2613"/>
      </w:tblGrid>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жеткізуге болатын қызметтер %-ы (үлесі)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мемлекеттік қызмет алушылардың %-ы (үлесі)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сыпайылылығына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1" w:id="3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бекiтiлген      </w:t>
      </w:r>
    </w:p>
    <w:bookmarkEnd w:id="340"/>
    <w:bookmarkStart w:name="z1753" w:id="341"/>
    <w:p>
      <w:pPr>
        <w:spacing w:after="0"/>
        <w:ind w:left="0"/>
        <w:jc w:val="left"/>
      </w:pPr>
      <w:r>
        <w:rPr>
          <w:rFonts w:ascii="Times New Roman"/>
          <w:b/>
          <w:i w:val="false"/>
          <w:color w:val="000000"/>
        </w:rPr>
        <w:t xml:space="preserve"> 
«Жылжымайтын мүлікке құқық белгiлейтiн құжаттың телнұсқасын</w:t>
      </w:r>
      <w:r>
        <w:br/>
      </w:r>
      <w:r>
        <w:rPr>
          <w:rFonts w:ascii="Times New Roman"/>
          <w:b/>
          <w:i w:val="false"/>
          <w:color w:val="000000"/>
        </w:rPr>
        <w:t>
беру» мемлекеттiк қызмет стандарты</w:t>
      </w:r>
    </w:p>
    <w:bookmarkEnd w:id="341"/>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754" w:id="342"/>
    <w:p>
      <w:pPr>
        <w:spacing w:after="0"/>
        <w:ind w:left="0"/>
        <w:jc w:val="left"/>
      </w:pPr>
      <w:r>
        <w:rPr>
          <w:rFonts w:ascii="Times New Roman"/>
          <w:b/>
          <w:i w:val="false"/>
          <w:color w:val="000000"/>
        </w:rPr>
        <w:t xml:space="preserve"> 
1. Жалпы ережелер</w:t>
      </w:r>
    </w:p>
    <w:bookmarkEnd w:id="342"/>
    <w:bookmarkStart w:name="z1755" w:id="343"/>
    <w:p>
      <w:pPr>
        <w:spacing w:after="0"/>
        <w:ind w:left="0"/>
        <w:jc w:val="both"/>
      </w:pPr>
      <w:r>
        <w:rPr>
          <w:rFonts w:ascii="Times New Roman"/>
          <w:b w:val="false"/>
          <w:i w:val="false"/>
          <w:color w:val="000000"/>
          <w:sz w:val="28"/>
        </w:rPr>
        <w:t>
      1. «Жылжымайтын мүлікке құқық белгілейтін құжаттың телнұсқасын беру» мемлекеттік қызметін (бұдан әрі – мемлекеттiк қызмет) аумақтық әділет органдары (бұдан әрі – уәкілетті орган)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халыққа қызмет көрсету орталықтары (бұдан әрі – орталық)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мекендердің тұрғындарына мемлекеттік қызмет көрсетудің қолжетімділігін қамтамасыз ету мақсатында мемлекеттік қызметті Мобильдік орталықтар арқылы көрсетуге рұқсат етіледі.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көрсету «Жылжымайтын мүлiкке құқықтарды мемлекеттiк тiркеу туралы» (бұдан әрі - Заң) Қазақстан Республикасының 2007 жылғы 26 шілдедегі </w:t>
      </w:r>
      <w:r>
        <w:rPr>
          <w:rFonts w:ascii="Times New Roman"/>
          <w:b w:val="false"/>
          <w:i w:val="false"/>
          <w:color w:val="000000"/>
          <w:sz w:val="28"/>
        </w:rPr>
        <w:t>Заңына</w:t>
      </w:r>
      <w:r>
        <w:rPr>
          <w:rFonts w:ascii="Times New Roman"/>
          <w:b w:val="false"/>
          <w:i w:val="false"/>
          <w:color w:val="000000"/>
          <w:sz w:val="28"/>
        </w:rPr>
        <w:t xml:space="preserve"> және «Ақпараттандыру туралы» 2007 жылғы 11 қаңтардағы Қазақстан Республикасы Заңының 29-бабы </w:t>
      </w:r>
      <w:r>
        <w:rPr>
          <w:rFonts w:ascii="Times New Roman"/>
          <w:b w:val="false"/>
          <w:i w:val="false"/>
          <w:color w:val="000000"/>
          <w:sz w:val="28"/>
        </w:rPr>
        <w:t>4-тармағына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министрлiгiнiң www.minjust.kz интернет-ресурсында «Ақпараттық материалдар» бөлімінде;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орталықтың үй-жайларындағы стендiлерде;</w:t>
      </w:r>
      <w:r>
        <w:br/>
      </w:r>
      <w:r>
        <w:rPr>
          <w:rFonts w:ascii="Times New Roman"/>
          <w:b w:val="false"/>
          <w:i w:val="false"/>
          <w:color w:val="000000"/>
          <w:sz w:val="28"/>
        </w:rPr>
        <w:t>
</w:t>
      </w:r>
      <w:r>
        <w:rPr>
          <w:rFonts w:ascii="Times New Roman"/>
          <w:b w:val="false"/>
          <w:i w:val="false"/>
          <w:color w:val="000000"/>
          <w:sz w:val="28"/>
        </w:rPr>
        <w:t>
      4) ресми ақпарат көздерінде орналасады.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ақпаратты, сондай-ақ call-орталықтың телефоны (1414) бойынша да алуға болады.</w:t>
      </w:r>
      <w:r>
        <w:br/>
      </w:r>
      <w:r>
        <w:rPr>
          <w:rFonts w:ascii="Times New Roman"/>
          <w:b w:val="false"/>
          <w:i w:val="false"/>
          <w:color w:val="000000"/>
          <w:sz w:val="28"/>
        </w:rPr>
        <w:t>
</w:t>
      </w:r>
      <w:r>
        <w:rPr>
          <w:rFonts w:ascii="Times New Roman"/>
          <w:b w:val="false"/>
          <w:i w:val="false"/>
          <w:color w:val="000000"/>
          <w:sz w:val="28"/>
        </w:rPr>
        <w:t>
      5. Жылжымайтын мүлікке құқық белгiлейтiн құжаттың телнұсқасын беру (қағаз жеткізгіште) не қызмет көрсетуден бас тарту туралы жазбаша дәлелді хабарламаны беру көрсетiлетiн мемлекеттiк қызметтiң аяқталу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жылжымайтын мүліктің құқық иелері болып табылатын заңды және жеке тұлғаларға (бұдан әрi – мемлекеттік қызмет алушылар)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көрсетудің мерзiмдерi:</w:t>
      </w:r>
      <w:r>
        <w:br/>
      </w:r>
      <w:r>
        <w:rPr>
          <w:rFonts w:ascii="Times New Roman"/>
          <w:b w:val="false"/>
          <w:i w:val="false"/>
          <w:color w:val="000000"/>
          <w:sz w:val="28"/>
        </w:rPr>
        <w:t>
</w:t>
      </w:r>
      <w:r>
        <w:rPr>
          <w:rFonts w:ascii="Times New Roman"/>
          <w:b w:val="false"/>
          <w:i w:val="false"/>
          <w:color w:val="000000"/>
          <w:sz w:val="28"/>
        </w:rPr>
        <w:t>
      1) мемлекеттік қызмет уәкілетті органға өтiнiш келiп түскен сәттен бастап бес жұмыс күні ішінде көрсетіледі және дайын құжаттарды беру бесінші жұмыс күні жүргізіледі (құжаттарды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құжаттарды тапсырған кезінде кезек күтудің рұқсат берілген ең ұзақ уақыты (мемлекеттік қызмет көрсетуді алу үшін өтініш беру)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алу үшін электрондық сұрау салулар көзделмеген;</w:t>
      </w:r>
      <w:r>
        <w:br/>
      </w:r>
      <w:r>
        <w:rPr>
          <w:rFonts w:ascii="Times New Roman"/>
          <w:b w:val="false"/>
          <w:i w:val="false"/>
          <w:color w:val="000000"/>
          <w:sz w:val="28"/>
        </w:rPr>
        <w:t>
</w:t>
      </w:r>
      <w:r>
        <w:rPr>
          <w:rFonts w:ascii="Times New Roman"/>
          <w:b w:val="false"/>
          <w:i w:val="false"/>
          <w:color w:val="000000"/>
          <w:sz w:val="28"/>
        </w:rPr>
        <w:t>
      3) өтініш берген күні сол жерде көрсетілетін мемлекеттік қызметті алушыға көрсетудің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4) дайын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қолма-қол ақшалай және (немесе) қолма-қол ақшалы көрсетіледі.</w:t>
      </w:r>
      <w:r>
        <w:br/>
      </w:r>
      <w:r>
        <w:rPr>
          <w:rFonts w:ascii="Times New Roman"/>
          <w:b w:val="false"/>
          <w:i w:val="false"/>
          <w:color w:val="000000"/>
          <w:sz w:val="28"/>
        </w:rPr>
        <w:t>
</w:t>
      </w:r>
      <w:r>
        <w:rPr>
          <w:rFonts w:ascii="Times New Roman"/>
          <w:b w:val="false"/>
          <w:i w:val="false"/>
          <w:color w:val="000000"/>
          <w:sz w:val="28"/>
        </w:rPr>
        <w:t>
      Тіркеу алымы салық салу объектісі тіркелген орны бойынша Қазақстан Республикасының бюджетіне «Салық және бюджетке төленетін басқа да міндетті төлемдер туралы» 2008 жылғы 10 желтоқсандағы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мөлшерде, банктер мен банк операцияларының жекелеген түрлерін жүзеге асыратын ұйымдар арқылы аудару жолымен төленеді. Тіркеу алымы тiркеушi органға тиiстi құжаттарды бергенге дейiн төленуі тиіс.</w:t>
      </w:r>
      <w:r>
        <w:br/>
      </w:r>
      <w:r>
        <w:rPr>
          <w:rFonts w:ascii="Times New Roman"/>
          <w:b w:val="false"/>
          <w:i w:val="false"/>
          <w:color w:val="000000"/>
          <w:sz w:val="28"/>
        </w:rPr>
        <w:t>
</w:t>
      </w:r>
      <w:r>
        <w:rPr>
          <w:rFonts w:ascii="Times New Roman"/>
          <w:b w:val="false"/>
          <w:i w:val="false"/>
          <w:color w:val="000000"/>
          <w:sz w:val="28"/>
        </w:rPr>
        <w:t>
      9. Орталықтардағы жұмыс кестесі еңбек заңнамасына сәйкес демалыс және мейрам күндерiн қоспағанда, дүйсебiден сенбi күндi қоса алғанда, күн сайын сағат 9.00-ден сағат 20.00-ге дейiн түскі үзiлiссiз, орталықтың белгiленген жұмыс кестесiне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жеделдетiлген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бекітілген кестеге сәйкес, бірақ бір елді мекенде кемінде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10. Мемлекеттiк қызмет мемлекеттік қызметті алушының тұрғылықты жері бойынша орталық ғимаратында көрсетіледі, онда дене мүмкіндігі шектеулі адамдар үшін жағдайлар көзделген. Залда анықтама бюросы, күту үшін креслолар, өтініштердің толтырылған бланк үлгілері бар ақпараттық стендтер орналасқан.</w:t>
      </w:r>
    </w:p>
    <w:bookmarkEnd w:id="343"/>
    <w:bookmarkStart w:name="z1779" w:id="344"/>
    <w:p>
      <w:pPr>
        <w:spacing w:after="0"/>
        <w:ind w:left="0"/>
        <w:jc w:val="left"/>
      </w:pPr>
      <w:r>
        <w:rPr>
          <w:rFonts w:ascii="Times New Roman"/>
          <w:b/>
          <w:i w:val="false"/>
          <w:color w:val="000000"/>
        </w:rPr>
        <w:t xml:space="preserve"> 
2. Мемлекеттiк қызмет көрсету тәртiбi</w:t>
      </w:r>
    </w:p>
    <w:bookmarkEnd w:id="344"/>
    <w:bookmarkStart w:name="z1780" w:id="345"/>
    <w:p>
      <w:pPr>
        <w:spacing w:after="0"/>
        <w:ind w:left="0"/>
        <w:jc w:val="both"/>
      </w:pPr>
      <w:r>
        <w:rPr>
          <w:rFonts w:ascii="Times New Roman"/>
          <w:b w:val="false"/>
          <w:i w:val="false"/>
          <w:color w:val="000000"/>
          <w:sz w:val="28"/>
        </w:rPr>
        <w:t>
      11. Мемлекеттік қызмет алушы (мемлекеттік қызмет алушының уәкiлеттi өкiлi) мемлекеттік қызмет алу үшiн оның жеке басын куәландыратын құжатын көрсетуі және мынадай құжаттарды:</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нысандағы құқық белгілейтін құжаттың телнұсқасын беру туралы өтiнiштi;</w:t>
      </w:r>
      <w:r>
        <w:br/>
      </w:r>
      <w:r>
        <w:rPr>
          <w:rFonts w:ascii="Times New Roman"/>
          <w:b w:val="false"/>
          <w:i w:val="false"/>
          <w:color w:val="000000"/>
          <w:sz w:val="28"/>
        </w:rPr>
        <w:t>
</w:t>
      </w:r>
      <w:r>
        <w:rPr>
          <w:rFonts w:ascii="Times New Roman"/>
          <w:b w:val="false"/>
          <w:i w:val="false"/>
          <w:color w:val="000000"/>
          <w:sz w:val="28"/>
        </w:rPr>
        <w:t>
      2) мемлекеттік қызмет алушысының (жеке тұлғаның) және мемлекеттік қызмет алушының уәкілетті өкілінің жеке басын куәландыратын құжатының көшірмесі;</w:t>
      </w:r>
      <w:r>
        <w:br/>
      </w:r>
      <w:r>
        <w:rPr>
          <w:rFonts w:ascii="Times New Roman"/>
          <w:b w:val="false"/>
          <w:i w:val="false"/>
          <w:color w:val="000000"/>
          <w:sz w:val="28"/>
        </w:rPr>
        <w:t>
</w:t>
      </w:r>
      <w:r>
        <w:rPr>
          <w:rFonts w:ascii="Times New Roman"/>
          <w:b w:val="false"/>
          <w:i w:val="false"/>
          <w:color w:val="000000"/>
          <w:sz w:val="28"/>
        </w:rPr>
        <w:t>
      3) құқық белгілейтін құжаттың түпнұсқасын жарамсыз деп тану туралы хабарландыру жарияланған жылжымайтын мүлік объектісін тіркелген жері бойынша жергілікті немесе республикалық газеттің данасын;</w:t>
      </w:r>
      <w:r>
        <w:br/>
      </w:r>
      <w:r>
        <w:rPr>
          <w:rFonts w:ascii="Times New Roman"/>
          <w:b w:val="false"/>
          <w:i w:val="false"/>
          <w:color w:val="000000"/>
          <w:sz w:val="28"/>
        </w:rPr>
        <w:t>
</w:t>
      </w:r>
      <w:r>
        <w:rPr>
          <w:rFonts w:ascii="Times New Roman"/>
          <w:b w:val="false"/>
          <w:i w:val="false"/>
          <w:color w:val="000000"/>
          <w:sz w:val="28"/>
        </w:rPr>
        <w:t>
      4) жылжымайтын мүлiкке құқық белгілейтін құжаттың телнұсқасын бергені үшін алым төлегенiн растайтын құжатты не төлем шлюзi арқылы берiлетiн төлем туралы чектi ұсынуға тиіс.</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 болып табылатын мемлекеттік қызмет алушының жеке басты куәландыратын құжатының мәліметтерін орталықтың қызметкері тиісті мемлекеттік ақпараттық жүйеден орталықтың ақпараттық жүйесі арқылы уәкілетті тұлғаның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қабылдаған кезде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мемлекеттік органның мемлекеттік ақпараттық жүйесінен берілген мәліметтермен салыстырып тексереді, содан кейін ол құжаттарды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12. Орталықтарда бекітілген нысандағы өтініш бланкiлері күту залындағы арнайы тағанда, сондай-ақ «Орталық» РМК-ның www.con.gov.kz интернет-ресурсында орнастырылады.</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алу үшін барлық қажетті құжаттарды тапсырған кезде мемлекеттік қызмет алушыға:</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сұратылып отырған мемлекеттiк қызметтiң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орталық қызметкерінің тегi, аты, әкесiнiң аты;</w:t>
      </w:r>
      <w:r>
        <w:br/>
      </w:r>
      <w:r>
        <w:rPr>
          <w:rFonts w:ascii="Times New Roman"/>
          <w:b w:val="false"/>
          <w:i w:val="false"/>
          <w:color w:val="000000"/>
          <w:sz w:val="28"/>
        </w:rPr>
        <w:t>
</w:t>
      </w:r>
      <w:r>
        <w:rPr>
          <w:rFonts w:ascii="Times New Roman"/>
          <w:b w:val="false"/>
          <w:i w:val="false"/>
          <w:color w:val="000000"/>
          <w:sz w:val="28"/>
        </w:rPr>
        <w:t>
      6) өтініш берушінің тегi, аты, әкесiнiң аты, уәкілетті өкілдің тегi, аты, әкесiнiң аты және олардың байланыс телефондары көрсетiле отырып,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Орталықта дайын құжаттарды мемлекеттік қызмет алушыға берудi орталық қызметкері «терезелер» арқылы күн сайын мерзiмi көрсетiлген қолхат негiзiнде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қызмет көрсету нәтижелерін белгіленген мерзімде алмаған жағдайда, орталық бір ай ішінде олардың сақталуын қамтамасыз етеді, кейін уәкілетті органға тапсырады.</w:t>
      </w:r>
      <w:r>
        <w:br/>
      </w:r>
      <w:r>
        <w:rPr>
          <w:rFonts w:ascii="Times New Roman"/>
          <w:b w:val="false"/>
          <w:i w:val="false"/>
          <w:color w:val="000000"/>
          <w:sz w:val="28"/>
        </w:rPr>
        <w:t>
</w:t>
      </w:r>
      <w:r>
        <w:rPr>
          <w:rFonts w:ascii="Times New Roman"/>
          <w:b w:val="false"/>
          <w:i w:val="false"/>
          <w:color w:val="000000"/>
          <w:sz w:val="28"/>
        </w:rPr>
        <w:t>
      Дайын құжаттарды уәкілетті органнан орталыққа жеткізу курьерлік қызмет арқылы жүзеге асырылады.</w:t>
      </w:r>
      <w:r>
        <w:br/>
      </w:r>
      <w:r>
        <w:rPr>
          <w:rFonts w:ascii="Times New Roman"/>
          <w:b w:val="false"/>
          <w:i w:val="false"/>
          <w:color w:val="000000"/>
          <w:sz w:val="28"/>
        </w:rPr>
        <w:t>
</w:t>
      </w:r>
      <w:r>
        <w:rPr>
          <w:rFonts w:ascii="Times New Roman"/>
          <w:b w:val="false"/>
          <w:i w:val="false"/>
          <w:color w:val="000000"/>
          <w:sz w:val="28"/>
        </w:rPr>
        <w:t>
      16. Орталық осы стандарттың 11-тармағында көрсетілген құжаттардың біреуін мемлекеттік қызмет алушы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құжаттарды қабылдаудан бас тартқан кезде, мемлекеттік қызмет алушыға жетіспейтін құжаттар көрсетілген қолхат береді.</w:t>
      </w:r>
      <w:r>
        <w:br/>
      </w:r>
      <w:r>
        <w:rPr>
          <w:rFonts w:ascii="Times New Roman"/>
          <w:b w:val="false"/>
          <w:i w:val="false"/>
          <w:color w:val="000000"/>
          <w:sz w:val="28"/>
        </w:rPr>
        <w:t>
</w:t>
      </w:r>
      <w:r>
        <w:rPr>
          <w:rFonts w:ascii="Times New Roman"/>
          <w:b w:val="false"/>
          <w:i w:val="false"/>
          <w:color w:val="000000"/>
          <w:sz w:val="28"/>
        </w:rPr>
        <w:t>
      Уәкілетті орган мынадай жағдайларда:</w:t>
      </w:r>
      <w:r>
        <w:br/>
      </w:r>
      <w:r>
        <w:rPr>
          <w:rFonts w:ascii="Times New Roman"/>
          <w:b w:val="false"/>
          <w:i w:val="false"/>
          <w:color w:val="000000"/>
          <w:sz w:val="28"/>
        </w:rPr>
        <w:t>
</w:t>
      </w:r>
      <w:r>
        <w:rPr>
          <w:rFonts w:ascii="Times New Roman"/>
          <w:b w:val="false"/>
          <w:i w:val="false"/>
          <w:color w:val="000000"/>
          <w:sz w:val="28"/>
        </w:rPr>
        <w:t>
      1) тиiстi емес тұлға жүгiнгенде;</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ұсынылмағанда;</w:t>
      </w:r>
      <w:r>
        <w:br/>
      </w:r>
      <w:r>
        <w:rPr>
          <w:rFonts w:ascii="Times New Roman"/>
          <w:b w:val="false"/>
          <w:i w:val="false"/>
          <w:color w:val="000000"/>
          <w:sz w:val="28"/>
        </w:rPr>
        <w:t>
</w:t>
      </w:r>
      <w:r>
        <w:rPr>
          <w:rFonts w:ascii="Times New Roman"/>
          <w:b w:val="false"/>
          <w:i w:val="false"/>
          <w:color w:val="000000"/>
          <w:sz w:val="28"/>
        </w:rPr>
        <w:t>
      3) құжаттар тиiстi түрде ресiмделмегенде жылжымайтын мүлiкке құқық белгілейтін құжаттың телнұсқасын беруді тоқтата тұрады немесе бас тартады.</w:t>
      </w:r>
    </w:p>
    <w:bookmarkEnd w:id="345"/>
    <w:p>
      <w:pPr>
        <w:spacing w:after="0"/>
        <w:ind w:left="0"/>
        <w:jc w:val="left"/>
      </w:pPr>
      <w:r>
        <w:rPr>
          <w:rFonts w:ascii="Times New Roman"/>
          <w:b/>
          <w:i w:val="false"/>
          <w:color w:val="000000"/>
        </w:rPr>
        <w:t xml:space="preserve"> 3. Жұмыс қағидаттары</w:t>
      </w:r>
    </w:p>
    <w:bookmarkStart w:name="z1805" w:id="346"/>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w:t>
      </w:r>
      <w:r>
        <w:rPr>
          <w:rFonts w:ascii="Times New Roman"/>
          <w:b w:val="false"/>
          <w:i w:val="false"/>
          <w:color w:val="000000"/>
          <w:sz w:val="28"/>
        </w:rPr>
        <w:t>
      1) әдептiлiк;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толымды ақпарат ұсыну, адамның конституциялық құқықтарын сақтау;</w:t>
      </w:r>
      <w:r>
        <w:br/>
      </w:r>
      <w:r>
        <w:rPr>
          <w:rFonts w:ascii="Times New Roman"/>
          <w:b w:val="false"/>
          <w:i w:val="false"/>
          <w:color w:val="000000"/>
          <w:sz w:val="28"/>
        </w:rPr>
        <w:t>
</w:t>
      </w:r>
      <w:r>
        <w:rPr>
          <w:rFonts w:ascii="Times New Roman"/>
          <w:b w:val="false"/>
          <w:i w:val="false"/>
          <w:color w:val="000000"/>
          <w:sz w:val="28"/>
        </w:rPr>
        <w:t>
      3) қызметтiк борышын атқару кезiнде заңдылықты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құжаттарының қорғалуын, сақталуын және мазмұнының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белгіленген мерзімде алмаған құжаттарының сақталуын қамтамасыз ету қағидаттарында жүзеге асырады.</w:t>
      </w:r>
    </w:p>
    <w:bookmarkEnd w:id="346"/>
    <w:bookmarkStart w:name="z1811" w:id="347"/>
    <w:p>
      <w:pPr>
        <w:spacing w:after="0"/>
        <w:ind w:left="0"/>
        <w:jc w:val="left"/>
      </w:pPr>
      <w:r>
        <w:rPr>
          <w:rFonts w:ascii="Times New Roman"/>
          <w:b/>
          <w:i w:val="false"/>
          <w:color w:val="000000"/>
        </w:rPr>
        <w:t xml:space="preserve"> 
4. Жұмыс нәтижелерi</w:t>
      </w:r>
    </w:p>
    <w:bookmarkEnd w:id="347"/>
    <w:bookmarkStart w:name="z1812" w:id="348"/>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 мен уәкiлеттi органдардың жұмыстары бағаланатын мемлекеттiк қызметтiң сапасы және тиімділік көрсеткiштерiнiң нысаналы мәнi жыл сайын Әдiлет министрiнiң тиiстi бұйрығымен бекiтiлiп отырады.</w:t>
      </w:r>
    </w:p>
    <w:bookmarkEnd w:id="348"/>
    <w:bookmarkStart w:name="z1814" w:id="349"/>
    <w:p>
      <w:pPr>
        <w:spacing w:after="0"/>
        <w:ind w:left="0"/>
        <w:jc w:val="left"/>
      </w:pPr>
      <w:r>
        <w:rPr>
          <w:rFonts w:ascii="Times New Roman"/>
          <w:b/>
          <w:i w:val="false"/>
          <w:color w:val="000000"/>
        </w:rPr>
        <w:t xml:space="preserve"> 
5. Шағымдану тәртiбi</w:t>
      </w:r>
    </w:p>
    <w:bookmarkEnd w:id="349"/>
    <w:bookmarkStart w:name="z1815" w:id="350"/>
    <w:p>
      <w:pPr>
        <w:spacing w:after="0"/>
        <w:ind w:left="0"/>
        <w:jc w:val="both"/>
      </w:pPr>
      <w:r>
        <w:rPr>
          <w:rFonts w:ascii="Times New Roman"/>
          <w:b w:val="false"/>
          <w:i w:val="false"/>
          <w:color w:val="000000"/>
          <w:sz w:val="28"/>
        </w:rPr>
        <w:t>
      20. Мемлекеттік қызметті алушы орталық қызметкерінің әрекетіне (әрекетсіздігіне) шағымдану тәртібін түсіндіру және шағымды дайындауға көмектесуде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телефон арқылы орталықтың басшылығына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іс-әрекетіне (әрекетсіздігіне) шағымдану тәртібі туралы ақпаратты call-орталығы ақпараттық-анықтамалық қызметінің 1414 телефон нөмірі 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Орталық қызметкерлері тиісінше қызмет көрсетпеген жағдайда, шағым Орталық басшысының атына немесе «Орталық» РМК-на беріледі. Орталықтардың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РМК-ның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Орталық қызметкерлерi тиісінше қызмет көрсетпеген жағдайда шағым орталық басшысының атына немесе қарамағына орталық кiретiн Қазақстан Республикасы Көлік және комуникациялар министрлiгiнiң Мемлекеттiк қызметтердi автоматтандыруды бақылау және халыққа қызмет көрсету орталықтарының қызметiн үйлестiру комитетiне берiледi. Орталықтардың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көрсетiлген, Мемлекеттiк қызметтердi автоматтандыруды бақылау және халыққа қызмет көрсету орталықтарының қызметiн үйлестiру комитетiнiң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көрсету нәтижелерімен келіспеген жағдайда мемлекеттік қызмет алушының заңнамада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жазбаша нысанда пошта бойынша немесе қолданыстағы заңнамада көзделген жағдайларда электрондық түрде (Қазақстан Республикасы Әділет министрлігінің Тіркеу қызметі және құқықтық көмек көрсету комитетінің электрондық мекенжайына: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Қажет жағдайларда мемлекеттік қызмет алушылар шағымға уәкілетті орган ұсынған мемлекеттік қызметтің сапасыздығын немесе орталық қызметкерлерінің тиісінше қызмет көрсетпегенін растайтын құжаттарын қоса береді.</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және мерзімде қаралады. Шағымдардың пошта және қолма-қол қабылданғанын растау оларды уәкiлеттi органның немесе орталықтың кеңсесiнде жеке және заңды тұлғалар өтiнiштер журналында тiркеу болып табылады (шағымның екiншi данасында немесе шағымға iлеспе хатта мөртаңба, кiрiс нөмiрi және тiркеу мерзiмi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нөмiрi, күнi, шағымды қабылдаған адамның тегi, байланыс деректерi көрсетiлген талон бередi. Шағымның қаралу нәтижесi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Әділет министрлігінің мекенжайы: 010000, Астана қаласы, Орынбор көшесі, № 8 үй, интернет ресурс: www.minjust.kz.</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 № 43А үй, телефоны: 87172-94-99-95, интернет-ресурс: www.con.gov.kz.</w:t>
      </w:r>
    </w:p>
    <w:bookmarkEnd w:id="350"/>
    <w:bookmarkStart w:name="z1827" w:id="351"/>
    <w:p>
      <w:pPr>
        <w:spacing w:after="0"/>
        <w:ind w:left="0"/>
        <w:jc w:val="both"/>
      </w:pPr>
      <w:r>
        <w:rPr>
          <w:rFonts w:ascii="Times New Roman"/>
          <w:b w:val="false"/>
          <w:i w:val="false"/>
          <w:color w:val="000000"/>
          <w:sz w:val="28"/>
        </w:rPr>
        <w:t xml:space="preserve">
«Жылжымайтын мүлікке құқық  </w:t>
      </w:r>
      <w:r>
        <w:br/>
      </w:r>
      <w:r>
        <w:rPr>
          <w:rFonts w:ascii="Times New Roman"/>
          <w:b w:val="false"/>
          <w:i w:val="false"/>
          <w:color w:val="000000"/>
          <w:sz w:val="28"/>
        </w:rPr>
        <w:t>
белгiлейтiн құжаттың телнұсқасын</w:t>
      </w:r>
      <w:r>
        <w:br/>
      </w:r>
      <w:r>
        <w:rPr>
          <w:rFonts w:ascii="Times New Roman"/>
          <w:b w:val="false"/>
          <w:i w:val="false"/>
          <w:color w:val="000000"/>
          <w:sz w:val="28"/>
        </w:rPr>
        <w:t xml:space="preserve">
беру» мемлекеттiк қызмет   </w:t>
      </w:r>
      <w:r>
        <w:br/>
      </w:r>
      <w:r>
        <w:rPr>
          <w:rFonts w:ascii="Times New Roman"/>
          <w:b w:val="false"/>
          <w:i w:val="false"/>
          <w:color w:val="000000"/>
          <w:sz w:val="28"/>
        </w:rPr>
        <w:t xml:space="preserve">
стандартына 1-қосымшасы   </w:t>
      </w:r>
    </w:p>
    <w:bookmarkEnd w:id="351"/>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25-06-89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24-63-12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w:t>
            </w:r>
            <w:r>
              <w:br/>
            </w:r>
            <w:r>
              <w:rPr>
                <w:rFonts w:ascii="Times New Roman"/>
                <w:b w:val="false"/>
                <w:i w:val="false"/>
                <w:color w:val="000000"/>
                <w:sz w:val="20"/>
              </w:rPr>
              <w:t>
8 (7232) 55-19-69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27-13-07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27-04-72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33-26-35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23-32-71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291-90-72,</w:t>
            </w:r>
            <w:r>
              <w:br/>
            </w:r>
            <w:r>
              <w:rPr>
                <w:rFonts w:ascii="Times New Roman"/>
                <w:b w:val="false"/>
                <w:i w:val="false"/>
                <w:color w:val="000000"/>
                <w:sz w:val="20"/>
              </w:rPr>
              <w:t>
291-87-50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291-88-16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w:t>
            </w:r>
            <w:r>
              <w:br/>
            </w:r>
            <w:r>
              <w:rPr>
                <w:rFonts w:ascii="Times New Roman"/>
                <w:b w:val="false"/>
                <w:i w:val="false"/>
                <w:color w:val="000000"/>
                <w:sz w:val="20"/>
              </w:rPr>
              <w:t>
8 (7172) 32-32-95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1828" w:id="352"/>
    <w:p>
      <w:pPr>
        <w:spacing w:after="0"/>
        <w:ind w:left="0"/>
        <w:jc w:val="both"/>
      </w:pPr>
      <w:r>
        <w:rPr>
          <w:rFonts w:ascii="Times New Roman"/>
          <w:b w:val="false"/>
          <w:i w:val="false"/>
          <w:color w:val="000000"/>
          <w:sz w:val="28"/>
        </w:rPr>
        <w:t xml:space="preserve">
«Жылжымайтын мүлікке    </w:t>
      </w:r>
      <w:r>
        <w:br/>
      </w:r>
      <w:r>
        <w:rPr>
          <w:rFonts w:ascii="Times New Roman"/>
          <w:b w:val="false"/>
          <w:i w:val="false"/>
          <w:color w:val="000000"/>
          <w:sz w:val="28"/>
        </w:rPr>
        <w:t xml:space="preserve">
құқық белгiлейтiн құжаттың </w:t>
      </w:r>
      <w:r>
        <w:br/>
      </w:r>
      <w:r>
        <w:rPr>
          <w:rFonts w:ascii="Times New Roman"/>
          <w:b w:val="false"/>
          <w:i w:val="false"/>
          <w:color w:val="000000"/>
          <w:sz w:val="28"/>
        </w:rPr>
        <w:t>
телнұсқасын беру» мемлекеттiк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52"/>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көшесі6 189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w:t>
            </w:r>
            <w:r>
              <w:br/>
            </w:r>
            <w:r>
              <w:rPr>
                <w:rFonts w:ascii="Times New Roman"/>
                <w:b w:val="false"/>
                <w:i w:val="false"/>
                <w:color w:val="000000"/>
                <w:sz w:val="20"/>
              </w:rPr>
              <w:t>
21-8-3</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(7182)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829" w:id="353"/>
    <w:p>
      <w:pPr>
        <w:spacing w:after="0"/>
        <w:ind w:left="0"/>
        <w:jc w:val="both"/>
      </w:pPr>
      <w:r>
        <w:rPr>
          <w:rFonts w:ascii="Times New Roman"/>
          <w:b w:val="false"/>
          <w:i w:val="false"/>
          <w:color w:val="000000"/>
          <w:sz w:val="28"/>
        </w:rPr>
        <w:t xml:space="preserve">
«Жылжымайтын мүлікке   </w:t>
      </w:r>
      <w:r>
        <w:br/>
      </w:r>
      <w:r>
        <w:rPr>
          <w:rFonts w:ascii="Times New Roman"/>
          <w:b w:val="false"/>
          <w:i w:val="false"/>
          <w:color w:val="000000"/>
          <w:sz w:val="28"/>
        </w:rPr>
        <w:t>
құқық белгiлейтiн құжаттың</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353"/>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
(Қазақстан Республикасы Әдiлет министрлiгiнiң аумақтық органы)</w:t>
      </w:r>
      <w:r>
        <w:br/>
      </w:r>
      <w:r>
        <w:rPr>
          <w:rFonts w:ascii="Times New Roman"/>
          <w:b/>
          <w:i w:val="false"/>
          <w:color w:val="000000"/>
        </w:rPr>
        <w:t>
№ _____ өтініш</w:t>
      </w:r>
      <w:r>
        <w:br/>
      </w:r>
      <w:r>
        <w:rPr>
          <w:rFonts w:ascii="Times New Roman"/>
          <w:b/>
          <w:i w:val="false"/>
          <w:color w:val="000000"/>
        </w:rPr>
        <w:t>
Құқық белгiлейтiн құжаттың телнұсқасын немесе меншік</w:t>
      </w:r>
      <w:r>
        <w:br/>
      </w:r>
      <w:r>
        <w:rPr>
          <w:rFonts w:ascii="Times New Roman"/>
          <w:b/>
          <w:i w:val="false"/>
          <w:color w:val="000000"/>
        </w:rPr>
        <w:t>
құқығы туралы куәлікті беру туралы</w:t>
      </w:r>
    </w:p>
    <w:p>
      <w:pPr>
        <w:spacing w:after="0"/>
        <w:ind w:left="0"/>
        <w:jc w:val="both"/>
      </w:pPr>
      <w:r>
        <w:rPr>
          <w:rFonts w:ascii="Times New Roman"/>
          <w:b w:val="false"/>
          <w:i w:val="false"/>
          <w:color w:val="000000"/>
          <w:sz w:val="28"/>
        </w:rPr>
        <w:t>Тегi, аты, әкесiнiң аты _____________________________________________</w:t>
      </w:r>
      <w:r>
        <w:br/>
      </w:r>
      <w:r>
        <w:rPr>
          <w:rFonts w:ascii="Times New Roman"/>
          <w:b w:val="false"/>
          <w:i w:val="false"/>
          <w:color w:val="000000"/>
          <w:sz w:val="28"/>
        </w:rPr>
        <w:t>
СТН _________________________________________________________________</w:t>
      </w:r>
      <w:r>
        <w:br/>
      </w:r>
      <w:r>
        <w:rPr>
          <w:rFonts w:ascii="Times New Roman"/>
          <w:b w:val="false"/>
          <w:i w:val="false"/>
          <w:color w:val="000000"/>
          <w:sz w:val="28"/>
        </w:rPr>
        <w:t>
Тұратын жерi ________________________________________________________</w:t>
      </w:r>
      <w:r>
        <w:br/>
      </w:r>
      <w:r>
        <w:rPr>
          <w:rFonts w:ascii="Times New Roman"/>
          <w:b w:val="false"/>
          <w:i w:val="false"/>
          <w:color w:val="000000"/>
          <w:sz w:val="28"/>
        </w:rPr>
        <w:t>
Жеке басын куәландыратын құжаты: түрi ______, сериясы _____,№ _______</w:t>
      </w:r>
      <w:r>
        <w:br/>
      </w:r>
      <w:r>
        <w:rPr>
          <w:rFonts w:ascii="Times New Roman"/>
          <w:b w:val="false"/>
          <w:i w:val="false"/>
          <w:color w:val="000000"/>
          <w:sz w:val="28"/>
        </w:rPr>
        <w:t>
Берiлдi ____________________, берiлген күнi _________________________</w:t>
      </w:r>
      <w:r>
        <w:br/>
      </w:r>
      <w:r>
        <w:rPr>
          <w:rFonts w:ascii="Times New Roman"/>
          <w:b w:val="false"/>
          <w:i w:val="false"/>
          <w:color w:val="000000"/>
          <w:sz w:val="28"/>
        </w:rPr>
        <w:t>
(егер өтiнiш берушi бiреуден артық болса ақпаратты қайталау)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________________________________________ атынан iс-әрекет етедi</w:t>
      </w:r>
      <w:r>
        <w:br/>
      </w:r>
      <w:r>
        <w:rPr>
          <w:rFonts w:ascii="Times New Roman"/>
          <w:b w:val="false"/>
          <w:i w:val="false"/>
          <w:color w:val="000000"/>
          <w:sz w:val="28"/>
        </w:rPr>
        <w:t>
      (уәкiлеттi өкiл толтырады) негiзiнде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(өкiлеттiгiн куәландыратын құжаттың деректемелерi)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Телнұсқаны беруіңізді сұраймын (сұраймыз)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бойынша орналасқан жылжымайтын мүлiк объектiсiне: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Құқық белгілейтін құжаттың немесе Куәліктің _________________________</w:t>
      </w:r>
      <w:r>
        <w:br/>
      </w:r>
      <w:r>
        <w:rPr>
          <w:rFonts w:ascii="Times New Roman"/>
          <w:b w:val="false"/>
          <w:i w:val="false"/>
          <w:color w:val="000000"/>
          <w:sz w:val="28"/>
        </w:rPr>
        <w:t>
жоғалуына, бүлінуіне (бүлдіру) алып келген мән-жағдайлар ____________</w:t>
      </w:r>
    </w:p>
    <w:p>
      <w:pPr>
        <w:spacing w:after="0"/>
        <w:ind w:left="0"/>
        <w:jc w:val="both"/>
      </w:pPr>
      <w:r>
        <w:rPr>
          <w:rFonts w:ascii="Times New Roman"/>
          <w:b w:val="false"/>
          <w:i w:val="false"/>
          <w:color w:val="000000"/>
          <w:sz w:val="28"/>
        </w:rPr>
        <w:t>Өтiнiшке мынадай құжаттар қоса берiледi:</w:t>
      </w:r>
      <w:r>
        <w:br/>
      </w:r>
      <w:r>
        <w:rPr>
          <w:rFonts w:ascii="Times New Roman"/>
          <w:b w:val="false"/>
          <w:i w:val="false"/>
          <w:color w:val="000000"/>
          <w:sz w:val="28"/>
        </w:rPr>
        <w:t>
1. Төленгенi туралы құжаты: түрi ______ № _____ сомасы ________ теңге</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(өтiнiш қабылдаған маманның Т.А.Ә. мен қолы)</w:t>
      </w:r>
    </w:p>
    <w:p>
      <w:pPr>
        <w:spacing w:after="0"/>
        <w:ind w:left="0"/>
        <w:jc w:val="both"/>
      </w:pPr>
      <w:r>
        <w:rPr>
          <w:rFonts w:ascii="Times New Roman"/>
          <w:b w:val="false"/>
          <w:i w:val="false"/>
          <w:color w:val="000000"/>
          <w:sz w:val="28"/>
        </w:rPr>
        <w:t>Өтiнiш берілген күнi: ________ 20__ж. Уақыты ______ сағ _________ мин</w:t>
      </w:r>
    </w:p>
    <w:p>
      <w:pPr>
        <w:spacing w:after="0"/>
        <w:ind w:left="0"/>
        <w:jc w:val="both"/>
      </w:pPr>
      <w:r>
        <w:rPr>
          <w:rFonts w:ascii="Times New Roman"/>
          <w:b w:val="false"/>
          <w:i w:val="false"/>
          <w:color w:val="000000"/>
          <w:sz w:val="28"/>
        </w:rPr>
        <w:t>Орындаудың жоспарлы күні ____________________________________________</w:t>
      </w:r>
      <w:r>
        <w:br/>
      </w:r>
      <w:r>
        <w:rPr>
          <w:rFonts w:ascii="Times New Roman"/>
          <w:b w:val="false"/>
          <w:i w:val="false"/>
          <w:color w:val="000000"/>
          <w:sz w:val="28"/>
        </w:rPr>
        <w:t>
Өтiнiштi орындау /қарау/ нәтижесi 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Тексерiлдi: күнi ___________ 20__ж.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(орындаушының Т.А.Ә. және қолы)</w:t>
      </w:r>
    </w:p>
    <w:bookmarkStart w:name="z1830" w:id="354"/>
    <w:p>
      <w:pPr>
        <w:spacing w:after="0"/>
        <w:ind w:left="0"/>
        <w:jc w:val="both"/>
      </w:pPr>
      <w:r>
        <w:rPr>
          <w:rFonts w:ascii="Times New Roman"/>
          <w:b w:val="false"/>
          <w:i w:val="false"/>
          <w:color w:val="000000"/>
          <w:sz w:val="28"/>
        </w:rPr>
        <w:t xml:space="preserve">
«Жылжымайтын мүлікке құқық белгiлейтiн </w:t>
      </w:r>
      <w:r>
        <w:br/>
      </w:r>
      <w:r>
        <w:rPr>
          <w:rFonts w:ascii="Times New Roman"/>
          <w:b w:val="false"/>
          <w:i w:val="false"/>
          <w:color w:val="000000"/>
          <w:sz w:val="28"/>
        </w:rPr>
        <w:t xml:space="preserve">
құжаттың телнұсқасын беру»      </w:t>
      </w:r>
      <w:r>
        <w:br/>
      </w:r>
      <w:r>
        <w:rPr>
          <w:rFonts w:ascii="Times New Roman"/>
          <w:b w:val="false"/>
          <w:i w:val="false"/>
          <w:color w:val="000000"/>
          <w:sz w:val="28"/>
        </w:rPr>
        <w:t xml:space="preserve">
мемлекеттiк қызмет стандартына    </w:t>
      </w:r>
      <w:r>
        <w:br/>
      </w:r>
      <w:r>
        <w:rPr>
          <w:rFonts w:ascii="Times New Roman"/>
          <w:b w:val="false"/>
          <w:i w:val="false"/>
          <w:color w:val="000000"/>
          <w:sz w:val="28"/>
        </w:rPr>
        <w:t xml:space="preserve">
4-қосымша             </w:t>
      </w:r>
    </w:p>
    <w:bookmarkEnd w:id="354"/>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7"/>
        <w:gridCol w:w="2427"/>
        <w:gridCol w:w="2613"/>
        <w:gridCol w:w="2613"/>
      </w:tblGrid>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мемлекеттік қызмет алушылардың %-ы (үлесі)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сыпайылылығына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1" w:id="3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бекiтiлген         </w:t>
      </w:r>
    </w:p>
    <w:bookmarkEnd w:id="355"/>
    <w:bookmarkStart w:name="z1833" w:id="356"/>
    <w:p>
      <w:pPr>
        <w:spacing w:after="0"/>
        <w:ind w:left="0"/>
        <w:jc w:val="left"/>
      </w:pPr>
      <w:r>
        <w:rPr>
          <w:rFonts w:ascii="Times New Roman"/>
          <w:b/>
          <w:i w:val="false"/>
          <w:color w:val="000000"/>
        </w:rPr>
        <w:t xml:space="preserve"> 
«Жылжымайтын мүлiк объектілеріне техникалық паспорттың</w:t>
      </w:r>
      <w:r>
        <w:br/>
      </w:r>
      <w:r>
        <w:rPr>
          <w:rFonts w:ascii="Times New Roman"/>
          <w:b/>
          <w:i w:val="false"/>
          <w:color w:val="000000"/>
        </w:rPr>
        <w:t>
телнұсқасын беру» мемлекеттiк қызмет стандарты</w:t>
      </w:r>
    </w:p>
    <w:bookmarkEnd w:id="356"/>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834" w:id="357"/>
    <w:p>
      <w:pPr>
        <w:spacing w:after="0"/>
        <w:ind w:left="0"/>
        <w:jc w:val="left"/>
      </w:pPr>
      <w:r>
        <w:rPr>
          <w:rFonts w:ascii="Times New Roman"/>
          <w:b/>
          <w:i w:val="false"/>
          <w:color w:val="000000"/>
        </w:rPr>
        <w:t xml:space="preserve"> 
1. Жалпы ережелер</w:t>
      </w:r>
    </w:p>
    <w:bookmarkEnd w:id="357"/>
    <w:bookmarkStart w:name="z1835" w:id="358"/>
    <w:p>
      <w:pPr>
        <w:spacing w:after="0"/>
        <w:ind w:left="0"/>
        <w:jc w:val="both"/>
      </w:pPr>
      <w:r>
        <w:rPr>
          <w:rFonts w:ascii="Times New Roman"/>
          <w:b w:val="false"/>
          <w:i w:val="false"/>
          <w:color w:val="000000"/>
          <w:sz w:val="28"/>
        </w:rPr>
        <w:t>
      1. «Жылжымайтын мүлік объектілеріне техникалық паспорттың телнұсқасын беру» мемлекеттік қызметін (бұдан әрі – мемлекеттік қызмет)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Астана және Алматы қалаларының жылжымайтын мүлік орталықтары» республикалық мемлекеттік қазыналық кәсіпорындары және олардың филиалдары (бұдан әрі – уәкілетті орган)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мекендердегі тұрғындардың мемлекеттік қызметтерге қол жеткізуін қамтамасыз ету мақсатында Мобильдік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«Жылжымайтын мүлік объектілеріне техникалық паспорттың телнұсқасын беру» мемлекеттiк қызметі «Жылжымайтын мүлiкке құқықтарды мемлекеттiк тiркеу туралы» Қазақстан Республикасының 2007 жылғы 26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және «Ақпараттандыру туралы» Қазақстан Республикасының 2007 жылғы 11 қаңтардағы Заңының 29-бабы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көрсету тәртiбi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Әдiлет министрлiгiнiң интернет-ресурсында: www.minjust.kz «Ақпараттық материалдар» бөлімінде;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кәсіпорнының (бұдан әрі – «Орталық» РМК) интернет-ресурсында: www.con.gov.kz;</w:t>
      </w:r>
      <w:r>
        <w:br/>
      </w:r>
      <w:r>
        <w:rPr>
          <w:rFonts w:ascii="Times New Roman"/>
          <w:b w:val="false"/>
          <w:i w:val="false"/>
          <w:color w:val="000000"/>
          <w:sz w:val="28"/>
        </w:rPr>
        <w:t>
</w:t>
      </w:r>
      <w:r>
        <w:rPr>
          <w:rFonts w:ascii="Times New Roman"/>
          <w:b w:val="false"/>
          <w:i w:val="false"/>
          <w:color w:val="000000"/>
          <w:sz w:val="28"/>
        </w:rPr>
        <w:t>
      3) Орталықтардың үй-жайларындағы стенділерде;</w:t>
      </w:r>
      <w:r>
        <w:br/>
      </w:r>
      <w:r>
        <w:rPr>
          <w:rFonts w:ascii="Times New Roman"/>
          <w:b w:val="false"/>
          <w:i w:val="false"/>
          <w:color w:val="000000"/>
          <w:sz w:val="28"/>
        </w:rPr>
        <w:t>
</w:t>
      </w:r>
      <w:r>
        <w:rPr>
          <w:rFonts w:ascii="Times New Roman"/>
          <w:b w:val="false"/>
          <w:i w:val="false"/>
          <w:color w:val="000000"/>
          <w:sz w:val="28"/>
        </w:rPr>
        <w:t>
      4) ресми ақпарат көздерiнде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ақпаратты, сондай-ақ call-орталықтың телефоны (1414) бойынша да алуға болады.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аяқталу нәтижесі жылжымайтын мүлiк объектiсiне техникалық паспорттың телнұсқасын (қағаз жүзінде) немесе қызмет көрсетуден бас тарту туралы жазбаша дәлелді хабарламаны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құқық иесі болып табылатын заңды және жеке тұлғаларға (бұдан әрi – мемлекеттік қызмет алушылар)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Жылжымайтын мүлік объектісінің түріне байланысты:</w:t>
      </w:r>
      <w:r>
        <w:br/>
      </w:r>
      <w:r>
        <w:rPr>
          <w:rFonts w:ascii="Times New Roman"/>
          <w:b w:val="false"/>
          <w:i w:val="false"/>
          <w:color w:val="000000"/>
          <w:sz w:val="28"/>
        </w:rPr>
        <w:t>
</w:t>
      </w:r>
      <w:r>
        <w:rPr>
          <w:rFonts w:ascii="Times New Roman"/>
          <w:b w:val="false"/>
          <w:i w:val="false"/>
          <w:color w:val="000000"/>
          <w:sz w:val="28"/>
        </w:rPr>
        <w:t>
      пәтерлерге, жатақханалардағы бөлмелерге, жеке тұрғын үйлерге, жеке гараждарға, саяжай құрылыстарына техникалық паспорттың телнұсқасы бірінші жұмыс күнi берiледi (құжаттарды қабылдау күні, ал орталыққа өтініш бергенде беру күні де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алаңы 1000 шаршы метрге дейiнгі жылжымайтын мүлiктiң қалған объектiлерiне техникалық паспорттың телнұсқасы екінші жұмыс күні берiледi (құжаттарды қабылдау күні, ал орталыққа өтініш бергенде беру күні де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алаңы 1000 шаршы метрден асатын объектiлерге техникалық паспорттың телнұсқасы үшінші жұмыс күні берiледi (құжаттарды қабылдау күні, ал орталыққа өтініш бергенде беру күні де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1) құжаттарды тапсырған кезде кезек күтудің рұқсат берілген ең ұзақ уақыты (мемлекеттік қызметті алу үшін өтініш беру) - 20 минуттан аспайды;</w:t>
      </w:r>
      <w:r>
        <w:br/>
      </w:r>
      <w:r>
        <w:rPr>
          <w:rFonts w:ascii="Times New Roman"/>
          <w:b w:val="false"/>
          <w:i w:val="false"/>
          <w:color w:val="000000"/>
          <w:sz w:val="28"/>
        </w:rPr>
        <w:t>
</w:t>
      </w:r>
      <w:r>
        <w:rPr>
          <w:rFonts w:ascii="Times New Roman"/>
          <w:b w:val="false"/>
          <w:i w:val="false"/>
          <w:color w:val="000000"/>
          <w:sz w:val="28"/>
        </w:rPr>
        <w:t>
      2) өтініш берген күні сол жерде көрсетілетін мемлекеттік қызмет алушыға қызмет көрсетудің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дайын құжаттарды алу кезінде ең ұзақ кезек күту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көрсеткені үшін төлемақы мемлекеттік басқару органы бекіткен Баға прейскурантына сәйкес айқындалады және уәкілетті органның есеп шотына қолма-қол ақшалай немесе қолма-қол ақшасыз түрінде енгізіледі.</w:t>
      </w:r>
      <w:r>
        <w:br/>
      </w:r>
      <w:r>
        <w:rPr>
          <w:rFonts w:ascii="Times New Roman"/>
          <w:b w:val="false"/>
          <w:i w:val="false"/>
          <w:color w:val="000000"/>
          <w:sz w:val="28"/>
        </w:rPr>
        <w:t>
</w:t>
      </w:r>
      <w:r>
        <w:rPr>
          <w:rFonts w:ascii="Times New Roman"/>
          <w:b w:val="false"/>
          <w:i w:val="false"/>
          <w:color w:val="000000"/>
          <w:sz w:val="28"/>
        </w:rPr>
        <w:t>
      9. Орталықтардағы жұмыс кестесі еңбек заңнамасына сәйкес демалыс және мейрам күндерiн қоспағанда, дүйсенбiден сенбi күндi қоса алғанда, күн сайын сағат 9.00-ден сағат 20.00-ге дейiн түскі үзiлiссiз, орталықтың белгiленген жұмыс кестесiне сәйкес жүзеге асырылады.</w:t>
      </w:r>
      <w:r>
        <w:br/>
      </w:r>
      <w:r>
        <w:rPr>
          <w:rFonts w:ascii="Times New Roman"/>
          <w:b w:val="false"/>
          <w:i w:val="false"/>
          <w:color w:val="000000"/>
          <w:sz w:val="28"/>
        </w:rPr>
        <w:t>
</w:t>
      </w:r>
      <w:r>
        <w:rPr>
          <w:rFonts w:ascii="Times New Roman"/>
          <w:b w:val="false"/>
          <w:i w:val="false"/>
          <w:color w:val="000000"/>
          <w:sz w:val="28"/>
        </w:rPr>
        <w:t>
      Қабылдау жеделдетiлген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құжаттарды қабылдауды аумақтық полиция басқармалары мен жергілікті атқарушы органдар бірлесіп бекіткен кестеге сәйкес, бірақ бір елді мекенде кемінде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мүмкiндiктерi шектеулi адамдар үшiн жағдайлар көзделген мемлекеттік қызметті алушының тұрғылықты жері бойынша орталықтың ғимаратында көрсетіледі. Залда анықтамалық бюро, күтуге арналған креслолар, толтырылған бланкі үлгілері бар ақпараттық стенділер орналастырылады.</w:t>
      </w:r>
    </w:p>
    <w:bookmarkEnd w:id="358"/>
    <w:bookmarkStart w:name="z1860" w:id="359"/>
    <w:p>
      <w:pPr>
        <w:spacing w:after="0"/>
        <w:ind w:left="0"/>
        <w:jc w:val="left"/>
      </w:pPr>
      <w:r>
        <w:rPr>
          <w:rFonts w:ascii="Times New Roman"/>
          <w:b/>
          <w:i w:val="false"/>
          <w:color w:val="000000"/>
        </w:rPr>
        <w:t xml:space="preserve"> 
2. Мемлекеттiк қызмет көрсету тәртiбi</w:t>
      </w:r>
    </w:p>
    <w:bookmarkEnd w:id="359"/>
    <w:bookmarkStart w:name="z1861" w:id="360"/>
    <w:p>
      <w:pPr>
        <w:spacing w:after="0"/>
        <w:ind w:left="0"/>
        <w:jc w:val="both"/>
      </w:pPr>
      <w:r>
        <w:rPr>
          <w:rFonts w:ascii="Times New Roman"/>
          <w:b w:val="false"/>
          <w:i w:val="false"/>
          <w:color w:val="000000"/>
          <w:sz w:val="28"/>
        </w:rPr>
        <w:t>
      11. Мемлекеттік қызмет алушы немесе оның уәкiлеттi өкiлi мемлекеттік қызмет алу үшін жеке басты куәландыратын құжатты және мынадай құжаттарды:</w:t>
      </w:r>
      <w:r>
        <w:br/>
      </w:r>
      <w:r>
        <w:rPr>
          <w:rFonts w:ascii="Times New Roman"/>
          <w:b w:val="false"/>
          <w:i w:val="false"/>
          <w:color w:val="000000"/>
          <w:sz w:val="28"/>
        </w:rPr>
        <w:t>
</w:t>
      </w:r>
      <w:r>
        <w:rPr>
          <w:rFonts w:ascii="Times New Roman"/>
          <w:b w:val="false"/>
          <w:i w:val="false"/>
          <w:color w:val="000000"/>
          <w:sz w:val="28"/>
        </w:rPr>
        <w:t>
      1) уәкілетті органның атауы, жылжымайтын мүлік объектісінің түрі, оның орналасқан жері, мемлекеттік қызмет алушының (уәкілетті өкілдің) деректері, жеке тұлғаның тұрғылықты жері, заңды тұлғаның атауы мен деректемелері көрсетілген жазбаша өтінішті;</w:t>
      </w:r>
      <w:r>
        <w:br/>
      </w:r>
      <w:r>
        <w:rPr>
          <w:rFonts w:ascii="Times New Roman"/>
          <w:b w:val="false"/>
          <w:i w:val="false"/>
          <w:color w:val="000000"/>
          <w:sz w:val="28"/>
        </w:rPr>
        <w:t>
</w:t>
      </w:r>
      <w:r>
        <w:rPr>
          <w:rFonts w:ascii="Times New Roman"/>
          <w:b w:val="false"/>
          <w:i w:val="false"/>
          <w:color w:val="000000"/>
          <w:sz w:val="28"/>
        </w:rPr>
        <w:t>
      2) мемлекеттік қызмет алушының жеке басты куәландыратын құжатын (заңды тұлғалар құрылтай құжаттарының көшірмелерін ұсынады);</w:t>
      </w:r>
      <w:r>
        <w:br/>
      </w:r>
      <w:r>
        <w:rPr>
          <w:rFonts w:ascii="Times New Roman"/>
          <w:b w:val="false"/>
          <w:i w:val="false"/>
          <w:color w:val="000000"/>
          <w:sz w:val="28"/>
        </w:rPr>
        <w:t>
</w:t>
      </w:r>
      <w:r>
        <w:rPr>
          <w:rFonts w:ascii="Times New Roman"/>
          <w:b w:val="false"/>
          <w:i w:val="false"/>
          <w:color w:val="000000"/>
          <w:sz w:val="28"/>
        </w:rPr>
        <w:t>
      3) заңнамада белгіленген жағдайларда өкілдің өкілеттігін куәландыратын құжатты;</w:t>
      </w:r>
      <w:r>
        <w:br/>
      </w:r>
      <w:r>
        <w:rPr>
          <w:rFonts w:ascii="Times New Roman"/>
          <w:b w:val="false"/>
          <w:i w:val="false"/>
          <w:color w:val="000000"/>
          <w:sz w:val="28"/>
        </w:rPr>
        <w:t>
</w:t>
      </w:r>
      <w:r>
        <w:rPr>
          <w:rFonts w:ascii="Times New Roman"/>
          <w:b w:val="false"/>
          <w:i w:val="false"/>
          <w:color w:val="000000"/>
          <w:sz w:val="28"/>
        </w:rPr>
        <w:t>
      4) жылжымайтын мүлiк объектiсiне құқық белгiлейтiн құжаттарды;</w:t>
      </w:r>
      <w:r>
        <w:br/>
      </w:r>
      <w:r>
        <w:rPr>
          <w:rFonts w:ascii="Times New Roman"/>
          <w:b w:val="false"/>
          <w:i w:val="false"/>
          <w:color w:val="000000"/>
          <w:sz w:val="28"/>
        </w:rPr>
        <w:t>
</w:t>
      </w:r>
      <w:r>
        <w:rPr>
          <w:rFonts w:ascii="Times New Roman"/>
          <w:b w:val="false"/>
          <w:i w:val="false"/>
          <w:color w:val="000000"/>
          <w:sz w:val="28"/>
        </w:rPr>
        <w:t>
      5) техникалық паспорттың телнұсқасын бергенi үшiн ақы төленгенiн растайтын құжатты ұсынады.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 туралы мемлекеттік ақпараттық жүйелерде қамтылған мәліметті орталықтың қызметкері тиісті мемлекеттік ақпараттық жүйеден орталықтың ақпараттық жүйесі арқылы уәкілетті тұлғаның электрондық цифрлық қолымен куәландырылған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Орталықтарда өтініштердің бекітілген нысандағы бланкiлері күту залындағы арнайы тағанда, сондай-ақ «Орталық» РМК-ның интернет ресурсында www.con.gov.kz орналастырылады.</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«тосқауылсыз»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Қажетті барлық құжаттар тапсырылған жағдайда, мемлекеттік қызметті алу үшін мемлекеттік қызмет алушыға:</w:t>
      </w:r>
      <w:r>
        <w:br/>
      </w:r>
      <w:r>
        <w:rPr>
          <w:rFonts w:ascii="Times New Roman"/>
          <w:b w:val="false"/>
          <w:i w:val="false"/>
          <w:color w:val="000000"/>
          <w:sz w:val="28"/>
        </w:rPr>
        <w:t>
</w:t>
      </w:r>
      <w:r>
        <w:rPr>
          <w:rFonts w:ascii="Times New Roman"/>
          <w:b w:val="false"/>
          <w:i w:val="false"/>
          <w:color w:val="000000"/>
          <w:sz w:val="28"/>
        </w:rPr>
        <w:t>
      1) сұрау салудың нөмiрi және қабылдау күнi;</w:t>
      </w:r>
      <w:r>
        <w:br/>
      </w:r>
      <w:r>
        <w:rPr>
          <w:rFonts w:ascii="Times New Roman"/>
          <w:b w:val="false"/>
          <w:i w:val="false"/>
          <w:color w:val="000000"/>
          <w:sz w:val="28"/>
        </w:rPr>
        <w:t>
</w:t>
      </w:r>
      <w:r>
        <w:rPr>
          <w:rFonts w:ascii="Times New Roman"/>
          <w:b w:val="false"/>
          <w:i w:val="false"/>
          <w:color w:val="000000"/>
          <w:sz w:val="28"/>
        </w:rPr>
        <w:t>
      2) сұралып отырған мемлекеттiк қызметтiң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ресiмдеуге өтiнiштi қабылдаған орталық қызметкерінің тегi, аты, әкесiнiң аты;</w:t>
      </w:r>
      <w:r>
        <w:br/>
      </w:r>
      <w:r>
        <w:rPr>
          <w:rFonts w:ascii="Times New Roman"/>
          <w:b w:val="false"/>
          <w:i w:val="false"/>
          <w:color w:val="000000"/>
          <w:sz w:val="28"/>
        </w:rPr>
        <w:t>
</w:t>
      </w:r>
      <w:r>
        <w:rPr>
          <w:rFonts w:ascii="Times New Roman"/>
          <w:b w:val="false"/>
          <w:i w:val="false"/>
          <w:color w:val="000000"/>
          <w:sz w:val="28"/>
        </w:rPr>
        <w:t>
      6) өтініш берушінің тегi, аты, әкесiнiң аты, уәкілетті өкілдің тегi, аты, әкесiнiң аты және олардың байланыс телефондары көрсетiле отырып,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15. Дайын құжаттарды мемлекеттік қызмет алушыға берудi орталық қызметкері «терезелер» арқылы күн сайын мерзiмi көрсетiлген қолхат негiзiнде жүзеге асырады.</w:t>
      </w:r>
      <w:r>
        <w:br/>
      </w:r>
      <w:r>
        <w:rPr>
          <w:rFonts w:ascii="Times New Roman"/>
          <w:b w:val="false"/>
          <w:i w:val="false"/>
          <w:color w:val="000000"/>
          <w:sz w:val="28"/>
        </w:rPr>
        <w:t>
</w:t>
      </w:r>
      <w:r>
        <w:rPr>
          <w:rFonts w:ascii="Times New Roman"/>
          <w:b w:val="false"/>
          <w:i w:val="false"/>
          <w:color w:val="000000"/>
          <w:sz w:val="28"/>
        </w:rPr>
        <w:t>
      Дайын құжаттарды жеткізу курьерлік қызмет арқылы жүзеге асырылады.</w:t>
      </w:r>
      <w:r>
        <w:br/>
      </w:r>
      <w:r>
        <w:rPr>
          <w:rFonts w:ascii="Times New Roman"/>
          <w:b w:val="false"/>
          <w:i w:val="false"/>
          <w:color w:val="000000"/>
          <w:sz w:val="28"/>
        </w:rPr>
        <w:t>
</w:t>
      </w:r>
      <w:r>
        <w:rPr>
          <w:rFonts w:ascii="Times New Roman"/>
          <w:b w:val="false"/>
          <w:i w:val="false"/>
          <w:color w:val="000000"/>
          <w:sz w:val="28"/>
        </w:rPr>
        <w:t>
      16. Орталық құжаттарды қабылдаудан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бас тартады.</w:t>
      </w:r>
      <w:r>
        <w:br/>
      </w:r>
      <w:r>
        <w:rPr>
          <w:rFonts w:ascii="Times New Roman"/>
          <w:b w:val="false"/>
          <w:i w:val="false"/>
          <w:color w:val="000000"/>
          <w:sz w:val="28"/>
        </w:rPr>
        <w:t>
</w:t>
      </w:r>
      <w:r>
        <w:rPr>
          <w:rFonts w:ascii="Times New Roman"/>
          <w:b w:val="false"/>
          <w:i w:val="false"/>
          <w:color w:val="000000"/>
          <w:sz w:val="28"/>
        </w:rPr>
        <w:t>
      Орталықтың қызметкері құжаттарды қабылдаудан бас тартқан кезде, мемлекеттік қызмет алушыға жетіспейтін құжаттар көрсетілген қолхат береді.</w:t>
      </w:r>
      <w:r>
        <w:br/>
      </w:r>
      <w:r>
        <w:rPr>
          <w:rFonts w:ascii="Times New Roman"/>
          <w:b w:val="false"/>
          <w:i w:val="false"/>
          <w:color w:val="000000"/>
          <w:sz w:val="28"/>
        </w:rPr>
        <w:t>
</w:t>
      </w:r>
      <w:r>
        <w:rPr>
          <w:rFonts w:ascii="Times New Roman"/>
          <w:b w:val="false"/>
          <w:i w:val="false"/>
          <w:color w:val="000000"/>
          <w:sz w:val="28"/>
        </w:rPr>
        <w:t>
      Уәкілетті орган жылжымайтын мүлікті мемлекеттік техникалық тексеруден өткізуден мынадай жағдайларда:</w:t>
      </w:r>
      <w:r>
        <w:br/>
      </w:r>
      <w:r>
        <w:rPr>
          <w:rFonts w:ascii="Times New Roman"/>
          <w:b w:val="false"/>
          <w:i w:val="false"/>
          <w:color w:val="000000"/>
          <w:sz w:val="28"/>
        </w:rPr>
        <w:t>
</w:t>
      </w:r>
      <w:r>
        <w:rPr>
          <w:rFonts w:ascii="Times New Roman"/>
          <w:b w:val="false"/>
          <w:i w:val="false"/>
          <w:color w:val="000000"/>
          <w:sz w:val="28"/>
        </w:rPr>
        <w:t>
      1) тиісті емес адам өтініш жасағанда;</w:t>
      </w:r>
      <w:r>
        <w:br/>
      </w:r>
      <w:r>
        <w:rPr>
          <w:rFonts w:ascii="Times New Roman"/>
          <w:b w:val="false"/>
          <w:i w:val="false"/>
          <w:color w:val="000000"/>
          <w:sz w:val="28"/>
        </w:rPr>
        <w:t>
</w:t>
      </w:r>
      <w:r>
        <w:rPr>
          <w:rFonts w:ascii="Times New Roman"/>
          <w:b w:val="false"/>
          <w:i w:val="false"/>
          <w:color w:val="000000"/>
          <w:sz w:val="28"/>
        </w:rPr>
        <w:t>
      2)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пакетін ұсынбағанда;</w:t>
      </w:r>
      <w:r>
        <w:br/>
      </w:r>
      <w:r>
        <w:rPr>
          <w:rFonts w:ascii="Times New Roman"/>
          <w:b w:val="false"/>
          <w:i w:val="false"/>
          <w:color w:val="000000"/>
          <w:sz w:val="28"/>
        </w:rPr>
        <w:t>
</w:t>
      </w:r>
      <w:r>
        <w:rPr>
          <w:rFonts w:ascii="Times New Roman"/>
          <w:b w:val="false"/>
          <w:i w:val="false"/>
          <w:color w:val="000000"/>
          <w:sz w:val="28"/>
        </w:rPr>
        <w:t>
      3) құжаттар тиiсiнше ресiмделмеген кезде бас тартады.</w:t>
      </w:r>
      <w:r>
        <w:br/>
      </w:r>
      <w:r>
        <w:rPr>
          <w:rFonts w:ascii="Times New Roman"/>
          <w:b w:val="false"/>
          <w:i w:val="false"/>
          <w:color w:val="000000"/>
          <w:sz w:val="28"/>
        </w:rPr>
        <w:t>
</w:t>
      </w:r>
      <w:r>
        <w:rPr>
          <w:rFonts w:ascii="Times New Roman"/>
          <w:b w:val="false"/>
          <w:i w:val="false"/>
          <w:color w:val="000000"/>
          <w:sz w:val="28"/>
        </w:rPr>
        <w:t>
      Қызмет көрсетудiң белгiленген мерзiмi iшiнде уәкiлеттi орган мемлекеттік қызмет алушыға (мемлекеттік қызмет алушының уәкілетті өкіліне) бас тартудың себептерiн көрсетiп, күту залының «терезесi» арқылы хабарлама бередi.</w:t>
      </w:r>
      <w:r>
        <w:br/>
      </w:r>
      <w:r>
        <w:rPr>
          <w:rFonts w:ascii="Times New Roman"/>
          <w:b w:val="false"/>
          <w:i w:val="false"/>
          <w:color w:val="000000"/>
          <w:sz w:val="28"/>
        </w:rPr>
        <w:t>
</w:t>
      </w:r>
      <w:r>
        <w:rPr>
          <w:rFonts w:ascii="Times New Roman"/>
          <w:b w:val="false"/>
          <w:i w:val="false"/>
          <w:color w:val="000000"/>
          <w:sz w:val="28"/>
        </w:rPr>
        <w:t>
      Мемлекеттiк қызмет орталық арқылы көрсетiлген кезде уәкілетті орган қызмет көрсетудің белгіленген мерзімі ішінде орталыққа одан әрі мемлекеттік қызмет алушыға (мемлекеттік қызмет алушының уәкілетті өкіліне) беру үшiн бас тарту себебiн көрсете отырып, хабарлама жiбередi.</w:t>
      </w:r>
      <w:r>
        <w:br/>
      </w:r>
      <w:r>
        <w:rPr>
          <w:rFonts w:ascii="Times New Roman"/>
          <w:b w:val="false"/>
          <w:i w:val="false"/>
          <w:color w:val="000000"/>
          <w:sz w:val="28"/>
        </w:rPr>
        <w:t>
</w:t>
      </w:r>
      <w:r>
        <w:rPr>
          <w:rFonts w:ascii="Times New Roman"/>
          <w:b w:val="false"/>
          <w:i w:val="false"/>
          <w:color w:val="000000"/>
          <w:sz w:val="28"/>
        </w:rPr>
        <w:t>
      Жылжымайтын мүлiкке техникалық тексеру жүргiзуден бас тартылған кезде мемлекеттік қызмет алушыға қызмет көрсеткенi үшiн ақы төленгенiн растайтын құжаттың түпнұсқасы қайтарылып берiледi. Мемлекеттік қызмет алушы осы құжатты техникалық паспорт алу үшін қайта сұрау салу бергенде немесе төленген соманы уәкiлеттi орган қайтарып беруi үшiн ұсына алады.</w:t>
      </w:r>
    </w:p>
    <w:bookmarkEnd w:id="360"/>
    <w:bookmarkStart w:name="z1888" w:id="361"/>
    <w:p>
      <w:pPr>
        <w:spacing w:after="0"/>
        <w:ind w:left="0"/>
        <w:jc w:val="left"/>
      </w:pPr>
      <w:r>
        <w:rPr>
          <w:rFonts w:ascii="Times New Roman"/>
          <w:b/>
          <w:i w:val="false"/>
          <w:color w:val="000000"/>
        </w:rPr>
        <w:t xml:space="preserve"> 
3. Жұмыс қағидаттары</w:t>
      </w:r>
    </w:p>
    <w:bookmarkEnd w:id="361"/>
    <w:bookmarkStart w:name="z1889" w:id="362"/>
    <w:p>
      <w:pPr>
        <w:spacing w:after="0"/>
        <w:ind w:left="0"/>
        <w:jc w:val="both"/>
      </w:pPr>
      <w:r>
        <w:rPr>
          <w:rFonts w:ascii="Times New Roman"/>
          <w:b w:val="false"/>
          <w:i w:val="false"/>
          <w:color w:val="000000"/>
          <w:sz w:val="28"/>
        </w:rPr>
        <w:t>
      17. Уәкiлеттi орган өзінің қызметін мына:</w:t>
      </w:r>
      <w:r>
        <w:br/>
      </w:r>
      <w:r>
        <w:rPr>
          <w:rFonts w:ascii="Times New Roman"/>
          <w:b w:val="false"/>
          <w:i w:val="false"/>
          <w:color w:val="000000"/>
          <w:sz w:val="28"/>
        </w:rPr>
        <w:t>
</w:t>
      </w:r>
      <w:r>
        <w:rPr>
          <w:rFonts w:ascii="Times New Roman"/>
          <w:b w:val="false"/>
          <w:i w:val="false"/>
          <w:color w:val="000000"/>
          <w:sz w:val="28"/>
        </w:rPr>
        <w:t>
      1) әдептiлiк;</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толымды ақпарат ұсыну, адамның конституциялық құқықтарын сақтау;</w:t>
      </w:r>
      <w:r>
        <w:br/>
      </w:r>
      <w:r>
        <w:rPr>
          <w:rFonts w:ascii="Times New Roman"/>
          <w:b w:val="false"/>
          <w:i w:val="false"/>
          <w:color w:val="000000"/>
          <w:sz w:val="28"/>
        </w:rPr>
        <w:t>
</w:t>
      </w:r>
      <w:r>
        <w:rPr>
          <w:rFonts w:ascii="Times New Roman"/>
          <w:b w:val="false"/>
          <w:i w:val="false"/>
          <w:color w:val="000000"/>
          <w:sz w:val="28"/>
        </w:rPr>
        <w:t>
      3) қызметтiк борышын атқару кезiнде заңдылықты сақтау;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құжаттарының қорғалуын, сақталуын және мазмұнының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алушының белгіленген мерзімде алмаған құжаттарының сақталуын қамтамасыз ету қағидаттарында жүзеге асырады.</w:t>
      </w:r>
    </w:p>
    <w:bookmarkEnd w:id="362"/>
    <w:bookmarkStart w:name="z1895" w:id="363"/>
    <w:p>
      <w:pPr>
        <w:spacing w:after="0"/>
        <w:ind w:left="0"/>
        <w:jc w:val="left"/>
      </w:pPr>
      <w:r>
        <w:rPr>
          <w:rFonts w:ascii="Times New Roman"/>
          <w:b/>
          <w:i w:val="false"/>
          <w:color w:val="000000"/>
        </w:rPr>
        <w:t xml:space="preserve"> 
4. Жұмыс нәтижелері</w:t>
      </w:r>
    </w:p>
    <w:bookmarkEnd w:id="363"/>
    <w:bookmarkStart w:name="z1896" w:id="364"/>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Қазақстан Республикасы Әдiлет министрлiгiнiң Тiркеу қызметi және құқықтық көмек көрсету комитетi мен уәкiлеттi органдардың жұмыстары бағаланатын мемлекеттiк қызметтiң сапасы және тиімділік көрсеткiштерiнiң нысаналы мәнi жыл сайын Әдiлет министрiнiң тиiстi бұйрығымен бекiтiлiп отырады.</w:t>
      </w:r>
    </w:p>
    <w:bookmarkEnd w:id="364"/>
    <w:bookmarkStart w:name="z1898" w:id="365"/>
    <w:p>
      <w:pPr>
        <w:spacing w:after="0"/>
        <w:ind w:left="0"/>
        <w:jc w:val="left"/>
      </w:pPr>
      <w:r>
        <w:rPr>
          <w:rFonts w:ascii="Times New Roman"/>
          <w:b/>
          <w:i w:val="false"/>
          <w:color w:val="000000"/>
        </w:rPr>
        <w:t xml:space="preserve"> 
5. Шағымдану тәртібі</w:t>
      </w:r>
    </w:p>
    <w:bookmarkEnd w:id="365"/>
    <w:bookmarkStart w:name="z1899" w:id="366"/>
    <w:p>
      <w:pPr>
        <w:spacing w:after="0"/>
        <w:ind w:left="0"/>
        <w:jc w:val="both"/>
      </w:pPr>
      <w:r>
        <w:rPr>
          <w:rFonts w:ascii="Times New Roman"/>
          <w:b w:val="false"/>
          <w:i w:val="false"/>
          <w:color w:val="000000"/>
          <w:sz w:val="28"/>
        </w:rPr>
        <w:t>
      20. Орталық қызметкерінің әрекетіне (әрекетсіздігіне) шағым беру тәртібін түсіндіру және өтініштерді дайындауға жәрдемдесу үшін мемлекеттік қызмет алушы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телефондары көрсетілген орталық басшыларына жүгінеді.</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 беру тәртібі туралы ақпаратты ақпараттық-анықтамалық қызметтің call-орталығының 1414 телефон нөмірі бойынша не осы стандарттың </w:t>
      </w:r>
      <w:r>
        <w:rPr>
          <w:rFonts w:ascii="Times New Roman"/>
          <w:b w:val="false"/>
          <w:i w:val="false"/>
          <w:color w:val="000000"/>
          <w:sz w:val="28"/>
        </w:rPr>
        <w:t>2-қосымшасынында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жұмыс күндері демалыс және мереке күндерін қоспағанда, сағат 13.00-ден 14.30 аралығында түскі үзіліспен, сағат 9.00-ден бастап 17.00-ге дейін уәкілетті орган басшысының атына беріледі. Уәкілетті органдар басшыларының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 Қазақстан Республикасы Әділет министрлігінің Тіркеу қызметі мен құқықтық көмек көрсету комитетіне жұмыс күндері демалыс және мереке күндерін қоспағанда, сағат 13.00-ден 14.30 аралығында түскі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22. Орталық қызметкері тиісінше қызмет көрсетпеген жағдайда шағым орталықтың немесе «Орталық» РМК-на беріледі. Орталықтардың мекенжайлары мен телефондары осы стандарттың 2-қосымшасында көрсетілген, «Орталық» РМК-ның мекенжайы мен телефоны осы стандарттың 26-тармағында көрсетілген.</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жағдайда мемлекеттік қызмет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ауызша немесе жазбаша нысанда пошта арқылы немесе қолданыстағы заңнамада көрсетілген жағдайда электронды түрде (Қазақстан Республикасы Әділет министрлігі Тіркеу қызметі және құқықтық көмек көрсету комитетінің электронды мекен-жайына: krs.opp@minjust.kz) не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ұйымның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Қажет болған жағдайларда мемлекеттік қызмет алушылар шағымға уәкілетті органдардың мемлекеттік қызметтерді сапасыз ұсынғанын немесе орталықтың, уәкілетті орган қызметкерінің тиісті қызмет көрсетпегенін растайтын құжаттарын қоса береді.</w:t>
      </w:r>
      <w:r>
        <w:br/>
      </w:r>
      <w:r>
        <w:rPr>
          <w:rFonts w:ascii="Times New Roman"/>
          <w:b w:val="false"/>
          <w:i w:val="false"/>
          <w:color w:val="000000"/>
          <w:sz w:val="28"/>
        </w:rPr>
        <w:t>
</w:t>
      </w:r>
      <w:r>
        <w:rPr>
          <w:rFonts w:ascii="Times New Roman"/>
          <w:b w:val="false"/>
          <w:i w:val="false"/>
          <w:color w:val="000000"/>
          <w:sz w:val="28"/>
        </w:rPr>
        <w:t>
      25. Қабылданған шағымдар өтініштер мен шағымдарды есепке алу кітабында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және мерзімде қаралады. Шағымдардың пошта және қолма-қол қабылданғанын растау оларды уәкiлеттi органның немесе орталықтың кеңсесiнде жеке және заңды тұлғалар өтiнiштер журналында тiркеу болып табылады (шағымның екiншi данасында немесе шағымға iлеспе хатта мөртаңба, кiрiс нөмiрi және тiркеу мерзiмi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нөмiрi, күнi, шағымды қабылдаған адамның тегi, байланыс деректерi көрсетiлген талон бередi. Шағымның қаралу нәтижесi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Уәкілетті органнан жауап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Әділет министрлігінің мекенжайы: 010000, Астана қаласы, Орынбор көшесі, № 8 үй, интернет ресурс: www.minjust.kz.</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 № 43 А, телефоны: 87172-94-99-95, интернет-ресурс: www.con.gov.kz.</w:t>
      </w:r>
    </w:p>
    <w:bookmarkEnd w:id="366"/>
    <w:bookmarkStart w:name="z1912" w:id="367"/>
    <w:p>
      <w:pPr>
        <w:spacing w:after="0"/>
        <w:ind w:left="0"/>
        <w:jc w:val="both"/>
      </w:pPr>
      <w:r>
        <w:rPr>
          <w:rFonts w:ascii="Times New Roman"/>
          <w:b w:val="false"/>
          <w:i w:val="false"/>
          <w:color w:val="000000"/>
          <w:sz w:val="28"/>
        </w:rPr>
        <w:t xml:space="preserve">
«Жылжымайтын мүлік объектілеріне </w:t>
      </w:r>
      <w:r>
        <w:br/>
      </w:r>
      <w:r>
        <w:rPr>
          <w:rFonts w:ascii="Times New Roman"/>
          <w:b w:val="false"/>
          <w:i w:val="false"/>
          <w:color w:val="000000"/>
          <w:sz w:val="28"/>
        </w:rPr>
        <w:t>
техникалық паспорттың телнұсқасын</w:t>
      </w:r>
      <w:r>
        <w:br/>
      </w:r>
      <w:r>
        <w:rPr>
          <w:rFonts w:ascii="Times New Roman"/>
          <w:b w:val="false"/>
          <w:i w:val="false"/>
          <w:color w:val="000000"/>
          <w:sz w:val="28"/>
        </w:rPr>
        <w:t xml:space="preserve">
беру» мемлекеттiк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367"/>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4301"/>
        <w:gridCol w:w="2969"/>
        <w:gridCol w:w="2823"/>
        <w:gridCol w:w="2450"/>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атауы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нөмiрi</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нөмiрi</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23-32-58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40-21-91</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108 «а» 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55-73-13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55-73-07</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көшесi, 76-үй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27-33-93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27-33-91</w:t>
            </w:r>
          </w:p>
        </w:tc>
      </w:tr>
      <w:tr>
        <w:trPr>
          <w:trHeight w:val="4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көшесi, 96 «б» 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45-15-19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45-15-34</w:t>
            </w:r>
          </w:p>
        </w:tc>
      </w:tr>
      <w:tr>
        <w:trPr>
          <w:trHeight w:val="4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Буров көшесi, 51-үй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53-79-73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53-79-99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Театральная көшесi, 16/2-үй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50-91-96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51-10-44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жылжымайтын-мүлiк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көшесi, 69-үй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45-56-48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45-58-22</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Ленин көшесi, 72/2-үй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56-51-34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56-56-63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Досжанов көшесi, 84-үй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50-62-87</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50-63-45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Скатков көшесi, 96-үй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23-07-34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23-03-84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59-үй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50-45-26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50-76-11</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Есеналиев көшесi, 24-үй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32-19-86</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32-03-24</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Көшеков көшесi, 10-үй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33-38-38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33-96-30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54-12-72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53-50-53</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378-46-58</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378-46-50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жылжымайтын мүлiк жөнiндегi орталық» республикалық мемлекеттiк қазыналық кәсiпорны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Иманов көшесi, 149-үй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37-99-12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бөлмесi</w:t>
            </w:r>
            <w:r>
              <w:br/>
            </w:r>
            <w:r>
              <w:rPr>
                <w:rFonts w:ascii="Times New Roman"/>
                <w:b w:val="false"/>
                <w:i w:val="false"/>
                <w:color w:val="000000"/>
                <w:sz w:val="20"/>
              </w:rPr>
              <w:t>
37-65-58</w:t>
            </w:r>
          </w:p>
        </w:tc>
      </w:tr>
    </w:tbl>
    <w:bookmarkStart w:name="z1913" w:id="368"/>
    <w:p>
      <w:pPr>
        <w:spacing w:after="0"/>
        <w:ind w:left="0"/>
        <w:jc w:val="both"/>
      </w:pPr>
      <w:r>
        <w:rPr>
          <w:rFonts w:ascii="Times New Roman"/>
          <w:b w:val="false"/>
          <w:i w:val="false"/>
          <w:color w:val="000000"/>
          <w:sz w:val="28"/>
        </w:rPr>
        <w:t xml:space="preserve">
«Жылжымайтын мүлік объектілеріне техникалық </w:t>
      </w:r>
      <w:r>
        <w:br/>
      </w:r>
      <w:r>
        <w:rPr>
          <w:rFonts w:ascii="Times New Roman"/>
          <w:b w:val="false"/>
          <w:i w:val="false"/>
          <w:color w:val="000000"/>
          <w:sz w:val="28"/>
        </w:rPr>
        <w:t xml:space="preserve">
паспорттың телнұсқасын беру»         </w:t>
      </w:r>
      <w:r>
        <w:br/>
      </w:r>
      <w:r>
        <w:rPr>
          <w:rFonts w:ascii="Times New Roman"/>
          <w:b w:val="false"/>
          <w:i w:val="false"/>
          <w:color w:val="000000"/>
          <w:sz w:val="28"/>
        </w:rPr>
        <w:t xml:space="preserve">
мемлекеттiк қызмет көрсету стандартының   </w:t>
      </w:r>
      <w:r>
        <w:br/>
      </w:r>
      <w:r>
        <w:rPr>
          <w:rFonts w:ascii="Times New Roman"/>
          <w:b w:val="false"/>
          <w:i w:val="false"/>
          <w:color w:val="000000"/>
          <w:sz w:val="28"/>
        </w:rPr>
        <w:t xml:space="preserve">
2-қосымшасы                 </w:t>
      </w:r>
    </w:p>
    <w:bookmarkEnd w:id="368"/>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көшесі6 189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w:t>
            </w:r>
            <w:r>
              <w:br/>
            </w:r>
            <w:r>
              <w:rPr>
                <w:rFonts w:ascii="Times New Roman"/>
                <w:b w:val="false"/>
                <w:i w:val="false"/>
                <w:color w:val="000000"/>
                <w:sz w:val="20"/>
              </w:rPr>
              <w:t>
21-8-3</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(7182)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914" w:id="369"/>
    <w:p>
      <w:pPr>
        <w:spacing w:after="0"/>
        <w:ind w:left="0"/>
        <w:jc w:val="both"/>
      </w:pPr>
      <w:r>
        <w:rPr>
          <w:rFonts w:ascii="Times New Roman"/>
          <w:b w:val="false"/>
          <w:i w:val="false"/>
          <w:color w:val="000000"/>
          <w:sz w:val="28"/>
        </w:rPr>
        <w:t xml:space="preserve">
«Жылжымайтын мүлік объектілеріне  </w:t>
      </w:r>
      <w:r>
        <w:br/>
      </w:r>
      <w:r>
        <w:rPr>
          <w:rFonts w:ascii="Times New Roman"/>
          <w:b w:val="false"/>
          <w:i w:val="false"/>
          <w:color w:val="000000"/>
          <w:sz w:val="28"/>
        </w:rPr>
        <w:t xml:space="preserve">
техникалық паспорттың телнұсқасын </w:t>
      </w:r>
      <w:r>
        <w:br/>
      </w:r>
      <w:r>
        <w:rPr>
          <w:rFonts w:ascii="Times New Roman"/>
          <w:b w:val="false"/>
          <w:i w:val="false"/>
          <w:color w:val="000000"/>
          <w:sz w:val="28"/>
        </w:rPr>
        <w:t>
беру» мемлекеттiк қызмет стандартына</w:t>
      </w:r>
      <w:r>
        <w:br/>
      </w:r>
      <w:r>
        <w:rPr>
          <w:rFonts w:ascii="Times New Roman"/>
          <w:b w:val="false"/>
          <w:i w:val="false"/>
          <w:color w:val="000000"/>
          <w:sz w:val="28"/>
        </w:rPr>
        <w:t xml:space="preserve">
3-қосымша          </w:t>
      </w:r>
    </w:p>
    <w:bookmarkEnd w:id="369"/>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7"/>
        <w:gridCol w:w="2427"/>
        <w:gridCol w:w="2613"/>
        <w:gridCol w:w="2613"/>
      </w:tblGrid>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сыпайылылығына қанағаттанған мемлекеттік қызмет алушылардың %-ы (үлесі)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5" w:id="3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370"/>
    <w:bookmarkStart w:name="z1917" w:id="371"/>
    <w:p>
      <w:pPr>
        <w:spacing w:after="0"/>
        <w:ind w:left="0"/>
        <w:jc w:val="left"/>
      </w:pPr>
      <w:r>
        <w:rPr>
          <w:rFonts w:ascii="Times New Roman"/>
          <w:b/>
          <w:i w:val="false"/>
          <w:color w:val="000000"/>
        </w:rPr>
        <w:t xml:space="preserve"> 
«Тууды тіркеу, оның ішінде азаматтық хал актілерінің</w:t>
      </w:r>
      <w:r>
        <w:br/>
      </w:r>
      <w:r>
        <w:rPr>
          <w:rFonts w:ascii="Times New Roman"/>
          <w:b/>
          <w:i w:val="false"/>
          <w:color w:val="000000"/>
        </w:rPr>
        <w:t>
жазбаларына өзгерістерді, толықтырулар мен түзетулерді</w:t>
      </w:r>
      <w:r>
        <w:br/>
      </w:r>
      <w:r>
        <w:rPr>
          <w:rFonts w:ascii="Times New Roman"/>
          <w:b/>
          <w:i w:val="false"/>
          <w:color w:val="000000"/>
        </w:rPr>
        <w:t>
енгізу» мемлекеттік қызмет стандарты</w:t>
      </w:r>
    </w:p>
    <w:bookmarkEnd w:id="371"/>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918" w:id="372"/>
    <w:p>
      <w:pPr>
        <w:spacing w:after="0"/>
        <w:ind w:left="0"/>
        <w:jc w:val="left"/>
      </w:pPr>
      <w:r>
        <w:rPr>
          <w:rFonts w:ascii="Times New Roman"/>
          <w:b/>
          <w:i w:val="false"/>
          <w:color w:val="000000"/>
        </w:rPr>
        <w:t xml:space="preserve"> 
1. Жалпы ережелер</w:t>
      </w:r>
    </w:p>
    <w:bookmarkEnd w:id="372"/>
    <w:bookmarkStart w:name="z1919" w:id="373"/>
    <w:p>
      <w:pPr>
        <w:spacing w:after="0"/>
        <w:ind w:left="0"/>
        <w:jc w:val="both"/>
      </w:pPr>
      <w:r>
        <w:rPr>
          <w:rFonts w:ascii="Times New Roman"/>
          <w:b w:val="false"/>
          <w:i w:val="false"/>
          <w:color w:val="000000"/>
          <w:sz w:val="28"/>
        </w:rPr>
        <w:t>
      1. «Тууды тіркеу, оның ішінде азаматтық хал актілерінің жазбаларына өзгерістерді, толықтырулар мен түзетулерді енгізу» мемлекеттік қызметін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аумақтық әділет органдары (бұдан әрі – уәкілетті органдар), сондай-ақ баламалы негізде халыққа қызмет көрсету орталықтары (бұдан әрі – орталық) арқылы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мекендердің тұрғындарына мемлекеттік қызмет көрсетудің қолжетімділігі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Тууды тіркеуге электрондық өтініш беру бөлігінде мемлекеттік қызмет алушының электрондық цифрлық қолтаңбасы (бұдан әрі – ЭЦҚ) болған ретте, «электрондық үкіметтің» веб-порталы» www.e.gov.kz (бұдан әрі – портал) арқылы да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Кодексінің</w:t>
      </w:r>
      <w:r>
        <w:rPr>
          <w:rFonts w:ascii="Times New Roman"/>
          <w:b w:val="false"/>
          <w:i w:val="false"/>
          <w:color w:val="000000"/>
          <w:sz w:val="28"/>
        </w:rPr>
        <w:t>, «Сәйкестендiру нөмiрлерiнiң ұлттық тiзiлiмдерi туралы» Қазақстан Республикасының 2007 жылғы 12 қаңтардағы Заңының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 xml:space="preserve">9-баптарының </w:t>
      </w:r>
      <w:r>
        <w:rPr>
          <w:rFonts w:ascii="Times New Roman"/>
          <w:b w:val="false"/>
          <w:i w:val="false"/>
          <w:color w:val="000000"/>
          <w:sz w:val="28"/>
        </w:rPr>
        <w:t>және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интернет-ресурсында (электрондық мекенжайы: www.minjust.kz), сондай-ақ ресми ақпарат көздерінде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үй-жайларындағы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кәсіпорынның (бұдан әрі – «Орталық» РМК) интернет-ресурсында: www.con.gov.kz;</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4) ресми ақпарат көздерінде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орталықтардың үй-жайларындағы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 call-орталық телефоны (1414) арқылы да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тууды мемлекеттік тіркеу және тууды тіркеу туралы куәлікті қағаз жеткізгіште беру не электрондық құжат нысанында немесе қағаз жеткізгіште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Туу туралы актілік жазбаға өзгерістер, толықтырулар мен түзетулер енгізілгеннен кейін мемлекеттік қызмет алушыға құжатты қағаз жеткізгіште беретін өкілетті тұлғаның қолы қойылған, енгізілген өзгерістер, толықтырулар мен түзетулермен жаңа куәлік не электрондық құжат нысанында немесе қағаз жеткізгіште дәлелді бас тарту туралы жауап беріледі.</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тууды тіркеу туралы куәлікті қағаз жеткізгіште не мемлекеттік қызмет көрсетуден бас тарту туралы дәлелді жауапты электрондық құжат нысанында беру болып табылады.</w:t>
      </w:r>
      <w:r>
        <w:br/>
      </w:r>
      <w:r>
        <w:rPr>
          <w:rFonts w:ascii="Times New Roman"/>
          <w:b w:val="false"/>
          <w:i w:val="false"/>
          <w:color w:val="000000"/>
          <w:sz w:val="28"/>
        </w:rPr>
        <w:t>
</w:t>
      </w:r>
      <w:r>
        <w:rPr>
          <w:rFonts w:ascii="Times New Roman"/>
          <w:b w:val="false"/>
          <w:i w:val="false"/>
          <w:color w:val="000000"/>
          <w:sz w:val="28"/>
        </w:rPr>
        <w:t>
      Құжатты қағаз жеткізгіште беретін өкілетті тұлғаның қолы қойылған, енгізілген өзгерістер, толықтырулар мен түзетулермен жаңа куәлік не электрондық құжат нысанында немесе қағаз жеткізгіште дәлелді бас тарту туралы жауап беріледі.</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уәкілетті органның өкілетті тұлғасының ЭЦҚ-сы қойылған электрондық құжат нысанындағы тууды тіркеуге электрондық өтініштің қабылданғаны туралы хабарламасын алу не электрондық құжат нысанындағы мемлекеттік қызмет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тұлғаларына, шетелдіктерге және азаматтығы жоқ тұлғаларға (бұдан әрі – мемлекеттік қызмет көрсетуді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тууды тіркеу жөніндегі мемлекеттік қызмет 2 жұмыс күні ішінде көрсетіледі (құжаттарды қабылдау күні мемлекеттік қызмет көрсетудің мерзіміне кірмейді).</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күнтізбелік 15 күнге дейін ұзартылады, басқа мемлекеттік органдарға сұрау салу қажет болған кезде қызмет көрсету мерзімі күнтiзбелiк 30 күннен аспайтын уақытқа ұзартылады мемлекеттік қызмет алушыны 2 жұмыс күні ішінде хабарландыра отырып (құжаттарды қабылдау күні мемлекеттік қызмет көрсетудің мерзіміне кірмейді).</w:t>
      </w:r>
      <w:r>
        <w:br/>
      </w:r>
      <w:r>
        <w:rPr>
          <w:rFonts w:ascii="Times New Roman"/>
          <w:b w:val="false"/>
          <w:i w:val="false"/>
          <w:color w:val="000000"/>
          <w:sz w:val="28"/>
        </w:rPr>
        <w:t>
</w:t>
      </w:r>
      <w:r>
        <w:rPr>
          <w:rFonts w:ascii="Times New Roman"/>
          <w:b w:val="false"/>
          <w:i w:val="false"/>
          <w:color w:val="000000"/>
          <w:sz w:val="28"/>
        </w:rPr>
        <w:t>
      Заңнамада белгіленген мерзімді бұза отырып, тууды тіркеу жөніндегі мемлекеттік қызмет күнтізбелік 15 күн ішінде көрсетіледі.</w:t>
      </w:r>
      <w:r>
        <w:br/>
      </w:r>
      <w:r>
        <w:rPr>
          <w:rFonts w:ascii="Times New Roman"/>
          <w:b w:val="false"/>
          <w:i w:val="false"/>
          <w:color w:val="000000"/>
          <w:sz w:val="28"/>
        </w:rPr>
        <w:t>
</w:t>
      </w:r>
      <w:r>
        <w:rPr>
          <w:rFonts w:ascii="Times New Roman"/>
          <w:b w:val="false"/>
          <w:i w:val="false"/>
          <w:color w:val="000000"/>
          <w:sz w:val="28"/>
        </w:rPr>
        <w:t>
      Туу туралы актілік жазбаға өзгерістер, толықтырулар мен түзетулер енгізу туралы өтініш Жеке тұлғалар туралы мемлекеттік дерекқордың Орталық серверінде республика бойынша актілік жазбалардың электрондық нұсқасы болғанда, күнтізбелік 15 күн ішінде қаралады, басқа мемлекеттік органдарға сұрау салу қажет болған кезде қызмет көрсету мерзімі мемлекеттік қызмет көрсетуді тұтынушыны 2 жұмыс күні ішінде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тууды тіркеу жөніндегі мемлекеттік қызмет 2 жұмыс күні ішінде көрсетіледі (құжаттарды қабылдау күні мемлекеттік қызмет көрсетудің мерзіміне кірмейді).</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күнтізбелік 15 күнге дейін ұзартылады, басқа мемлекеттік органдарға сұрау салу қажет болған кезде қызмет көрсету мерзімі мемлекеттік қызмет алушыны 2 жұмыс күні ішінде хабарландыра отырып, күнтізбелік 30 күнге дейін ұзартылады.</w:t>
      </w:r>
      <w:r>
        <w:br/>
      </w:r>
      <w:r>
        <w:rPr>
          <w:rFonts w:ascii="Times New Roman"/>
          <w:b w:val="false"/>
          <w:i w:val="false"/>
          <w:color w:val="000000"/>
          <w:sz w:val="28"/>
        </w:rPr>
        <w:t>
</w:t>
      </w:r>
      <w:r>
        <w:rPr>
          <w:rFonts w:ascii="Times New Roman"/>
          <w:b w:val="false"/>
          <w:i w:val="false"/>
          <w:color w:val="000000"/>
          <w:sz w:val="28"/>
        </w:rPr>
        <w:t>
      Баланың тууы белгіленген мерзімді бұза отырып тіркелген жағдайда: мемлекеттік қызмет күнтізбелік 15 күн ішінде көрсетіледі.</w:t>
      </w:r>
      <w:r>
        <w:br/>
      </w:r>
      <w:r>
        <w:rPr>
          <w:rFonts w:ascii="Times New Roman"/>
          <w:b w:val="false"/>
          <w:i w:val="false"/>
          <w:color w:val="000000"/>
          <w:sz w:val="28"/>
        </w:rPr>
        <w:t>
</w:t>
      </w:r>
      <w:r>
        <w:rPr>
          <w:rFonts w:ascii="Times New Roman"/>
          <w:b w:val="false"/>
          <w:i w:val="false"/>
          <w:color w:val="000000"/>
          <w:sz w:val="28"/>
        </w:rPr>
        <w:t>
      Туу туралы актілік жазбаға өзгерістер, толықтырулар мен түзетулер енгізу туралы өтініш Жеке тұлғалар туралы мемлекеттік дерекқордың орталық серверінде республика бойынша актілік жазбалардың электрондық нұсқасы болғанда, күнтізбелік 15 күн ішінде қаралады, басқа мемлекеттік органдарға сұрау салу қажет болған кезде қызмет көрсету мерзімі мемлекеттік қызмет алушыны 2 жұмыс күні ішінде хабарландыра отырып, күнтiзбелiк 30 күннен аспайтын мерзімге ұзартылады;</w:t>
      </w:r>
      <w:r>
        <w:br/>
      </w:r>
      <w:r>
        <w:rPr>
          <w:rFonts w:ascii="Times New Roman"/>
          <w:b w:val="false"/>
          <w:i w:val="false"/>
          <w:color w:val="000000"/>
          <w:sz w:val="28"/>
        </w:rPr>
        <w:t>
</w:t>
      </w:r>
      <w:r>
        <w:rPr>
          <w:rFonts w:ascii="Times New Roman"/>
          <w:b w:val="false"/>
          <w:i w:val="false"/>
          <w:color w:val="000000"/>
          <w:sz w:val="28"/>
        </w:rPr>
        <w:t>
      2) мемлекеттік қызмет алушының жүгінген күні сол жерде көрсетілетін мемлекеттік қызметті алғанға дейінгі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мемлекеттік қызмет алушыға сол жерде қызмет көрсетудің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Портал арқылы өтініш білдірген кезде тууды тіркеу жөніндегі мемлекеттік қызмет 1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8. Тууды мемлекеттік тіркеу ақысыз көрсетіледі, өзгерістер, толықтырулар мен түзетулер енгізу үшін мемлекеттік баж алынады.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мемлекеттік баж белгіленеді. Мемлекеттік баж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9. Құжаттарды қабылдау:</w:t>
      </w:r>
      <w:r>
        <w:br/>
      </w:r>
      <w:r>
        <w:rPr>
          <w:rFonts w:ascii="Times New Roman"/>
          <w:b w:val="false"/>
          <w:i w:val="false"/>
          <w:color w:val="000000"/>
          <w:sz w:val="28"/>
        </w:rPr>
        <w:t>
</w:t>
      </w:r>
      <w:r>
        <w:rPr>
          <w:rFonts w:ascii="Times New Roman"/>
          <w:b w:val="false"/>
          <w:i w:val="false"/>
          <w:color w:val="000000"/>
          <w:sz w:val="28"/>
        </w:rPr>
        <w:t>
      1) уәкілетті органның жұмыс істеу кестесі:</w:t>
      </w:r>
      <w:r>
        <w:br/>
      </w:r>
      <w:r>
        <w:rPr>
          <w:rFonts w:ascii="Times New Roman"/>
          <w:b w:val="false"/>
          <w:i w:val="false"/>
          <w:color w:val="000000"/>
          <w:sz w:val="28"/>
        </w:rPr>
        <w:t>
</w:t>
      </w:r>
      <w:r>
        <w:rPr>
          <w:rFonts w:ascii="Times New Roman"/>
          <w:b w:val="false"/>
          <w:i w:val="false"/>
          <w:color w:val="000000"/>
          <w:sz w:val="28"/>
        </w:rPr>
        <w:t>
      күн сайын,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14.30-ға дейін үзіліспен, сағат 9.00-ден 18.30-ға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кезекке тұру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2) орталықтың жұмыс істеу кестесі: </w:t>
      </w:r>
      <w:r>
        <w:br/>
      </w:r>
      <w:r>
        <w:rPr>
          <w:rFonts w:ascii="Times New Roman"/>
          <w:b w:val="false"/>
          <w:i w:val="false"/>
          <w:color w:val="000000"/>
          <w:sz w:val="28"/>
        </w:rPr>
        <w:t>
</w:t>
      </w:r>
      <w:r>
        <w:rPr>
          <w:rFonts w:ascii="Times New Roman"/>
          <w:b w:val="false"/>
          <w:i w:val="false"/>
          <w:color w:val="000000"/>
          <w:sz w:val="28"/>
        </w:rPr>
        <w:t>
      мемлекеттік қызмет еңбек заңнамасына сәйкес демалыс және мереке күндерін қоспағанда, белгіленген жұмыс кестесіне сәйкес күн сайын дүйсенбіден бастап сенбіні қоса алғанда,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Құжаттарды қабылдау «электрондық» кезек тәртібінде,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Мобильдік орталықтар бекітілген орталықпен кестеге сәйкес құжаттар қабылдайды,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3) Порталдың жұмыс істеу кестесі – тәулік бойы.</w:t>
      </w:r>
      <w:r>
        <w:br/>
      </w:r>
      <w:r>
        <w:rPr>
          <w:rFonts w:ascii="Times New Roman"/>
          <w:b w:val="false"/>
          <w:i w:val="false"/>
          <w:color w:val="000000"/>
          <w:sz w:val="28"/>
        </w:rPr>
        <w:t>
</w:t>
      </w:r>
      <w:r>
        <w:rPr>
          <w:rFonts w:ascii="Times New Roman"/>
          <w:b w:val="false"/>
          <w:i w:val="false"/>
          <w:color w:val="000000"/>
          <w:sz w:val="28"/>
        </w:rPr>
        <w:t>
      10. Уәкілетті органның үй-жайында мүмкіндігі шектеулі мемлекеттік қызмет алушыларға қызмет көрсетуге жағдайлар көзделген азаматтарды қабылдауға арналған жеке кабинеттері болады. Кабинеттерде толтырылған бланкі үлгілері бар ақпараттық стенділер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 сондай-ақ, мемлекеттік қызмет алушының тұратын жері бойынша орталықтың ғимаратында да көрсетіледі, онда мүмкіндігі шектеулі тұтынушылар үшін жағдайлар қарастырылған. Залда анықтама бюросы, күту креслосы, толтырылған бланкі үлгілері бар ақпараттық стенділер орналастырылған.</w:t>
      </w:r>
    </w:p>
    <w:bookmarkEnd w:id="373"/>
    <w:bookmarkStart w:name="z1969" w:id="374"/>
    <w:p>
      <w:pPr>
        <w:spacing w:after="0"/>
        <w:ind w:left="0"/>
        <w:jc w:val="left"/>
      </w:pPr>
      <w:r>
        <w:rPr>
          <w:rFonts w:ascii="Times New Roman"/>
          <w:b/>
          <w:i w:val="false"/>
          <w:color w:val="000000"/>
        </w:rPr>
        <w:t xml:space="preserve"> 
2. Мемлекеттік қызмет көрсету тәртібі</w:t>
      </w:r>
    </w:p>
    <w:bookmarkEnd w:id="374"/>
    <w:bookmarkStart w:name="z1970" w:id="375"/>
    <w:p>
      <w:pPr>
        <w:spacing w:after="0"/>
        <w:ind w:left="0"/>
        <w:jc w:val="both"/>
      </w:pPr>
      <w:r>
        <w:rPr>
          <w:rFonts w:ascii="Times New Roman"/>
          <w:b w:val="false"/>
          <w:i w:val="false"/>
          <w:color w:val="000000"/>
          <w:sz w:val="28"/>
        </w:rPr>
        <w:t>
      11. Тууды тіркеу үшін мемлекеттік қызмет алушы не оның өкілетті өкілі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стандартқа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2008 жылға дейін неке қиюды тіркеген тұлғалар үшін ата-анасының неке қию (ерлі-зайыптылық) туралы куәлігінің көшірмесін;</w:t>
      </w:r>
      <w:r>
        <w:br/>
      </w:r>
      <w:r>
        <w:rPr>
          <w:rFonts w:ascii="Times New Roman"/>
          <w:b w:val="false"/>
          <w:i w:val="false"/>
          <w:color w:val="000000"/>
          <w:sz w:val="28"/>
        </w:rPr>
        <w:t>
</w:t>
      </w:r>
      <w:r>
        <w:rPr>
          <w:rFonts w:ascii="Times New Roman"/>
          <w:b w:val="false"/>
          <w:i w:val="false"/>
          <w:color w:val="000000"/>
          <w:sz w:val="28"/>
        </w:rPr>
        <w:t>
      3) баланың тууы туралы емдеу мекемесінің анықтамасын;</w:t>
      </w:r>
      <w:r>
        <w:br/>
      </w:r>
      <w:r>
        <w:rPr>
          <w:rFonts w:ascii="Times New Roman"/>
          <w:b w:val="false"/>
          <w:i w:val="false"/>
          <w:color w:val="000000"/>
          <w:sz w:val="28"/>
        </w:rPr>
        <w:t>
</w:t>
      </w:r>
      <w:r>
        <w:rPr>
          <w:rFonts w:ascii="Times New Roman"/>
          <w:b w:val="false"/>
          <w:i w:val="false"/>
          <w:color w:val="000000"/>
          <w:sz w:val="28"/>
        </w:rPr>
        <w:t>
      4) өкілдің өкілеттіктерін растайтын құжатты ұсынады.</w:t>
      </w:r>
      <w:r>
        <w:br/>
      </w:r>
      <w:r>
        <w:rPr>
          <w:rFonts w:ascii="Times New Roman"/>
          <w:b w:val="false"/>
          <w:i w:val="false"/>
          <w:color w:val="000000"/>
          <w:sz w:val="28"/>
        </w:rPr>
        <w:t>
</w:t>
      </w:r>
      <w:r>
        <w:rPr>
          <w:rFonts w:ascii="Times New Roman"/>
          <w:b w:val="false"/>
          <w:i w:val="false"/>
          <w:color w:val="000000"/>
          <w:sz w:val="28"/>
        </w:rPr>
        <w:t>
      Баланың тууы белгіленген мерзімді бұза отырып тіркелген жағдайда:</w:t>
      </w:r>
      <w:r>
        <w:br/>
      </w:r>
      <w:r>
        <w:rPr>
          <w:rFonts w:ascii="Times New Roman"/>
          <w:b w:val="false"/>
          <w:i w:val="false"/>
          <w:color w:val="000000"/>
          <w:sz w:val="28"/>
        </w:rPr>
        <w:t>
</w:t>
      </w:r>
      <w:r>
        <w:rPr>
          <w:rFonts w:ascii="Times New Roman"/>
          <w:b w:val="false"/>
          <w:i w:val="false"/>
          <w:color w:val="000000"/>
          <w:sz w:val="28"/>
        </w:rPr>
        <w:t>
      1) ата-анасының түсініктемесі;</w:t>
      </w:r>
      <w:r>
        <w:br/>
      </w:r>
      <w:r>
        <w:rPr>
          <w:rFonts w:ascii="Times New Roman"/>
          <w:b w:val="false"/>
          <w:i w:val="false"/>
          <w:color w:val="000000"/>
          <w:sz w:val="28"/>
        </w:rPr>
        <w:t>
</w:t>
      </w:r>
      <w:r>
        <w:rPr>
          <w:rFonts w:ascii="Times New Roman"/>
          <w:b w:val="false"/>
          <w:i w:val="false"/>
          <w:color w:val="000000"/>
          <w:sz w:val="28"/>
        </w:rPr>
        <w:t>
      2) баланың туған жері мен ата-анасының тұратын жері бойынша туу туралы актілік жазбаның жоқтығы туралы аумақтық әділет органының анықтамасы (бала 2008 жылға дейін туған жағдайда);</w:t>
      </w:r>
      <w:r>
        <w:br/>
      </w:r>
      <w:r>
        <w:rPr>
          <w:rFonts w:ascii="Times New Roman"/>
          <w:b w:val="false"/>
          <w:i w:val="false"/>
          <w:color w:val="000000"/>
          <w:sz w:val="28"/>
        </w:rPr>
        <w:t>
</w:t>
      </w:r>
      <w:r>
        <w:rPr>
          <w:rFonts w:ascii="Times New Roman"/>
          <w:b w:val="false"/>
          <w:i w:val="false"/>
          <w:color w:val="000000"/>
          <w:sz w:val="28"/>
        </w:rPr>
        <w:t xml:space="preserve">
      3) баланың тұратын жері бойынша оның денсаулығы туралы медициналық анықтамасы; </w:t>
      </w:r>
      <w:r>
        <w:br/>
      </w:r>
      <w:r>
        <w:rPr>
          <w:rFonts w:ascii="Times New Roman"/>
          <w:b w:val="false"/>
          <w:i w:val="false"/>
          <w:color w:val="000000"/>
          <w:sz w:val="28"/>
        </w:rPr>
        <w:t>
</w:t>
      </w:r>
      <w:r>
        <w:rPr>
          <w:rFonts w:ascii="Times New Roman"/>
          <w:b w:val="false"/>
          <w:i w:val="false"/>
          <w:color w:val="000000"/>
          <w:sz w:val="28"/>
        </w:rPr>
        <w:t>
      4) өкілдің өкілеттіктерін растайтын құжат.</w:t>
      </w:r>
      <w:r>
        <w:br/>
      </w:r>
      <w:r>
        <w:rPr>
          <w:rFonts w:ascii="Times New Roman"/>
          <w:b w:val="false"/>
          <w:i w:val="false"/>
          <w:color w:val="000000"/>
          <w:sz w:val="28"/>
        </w:rPr>
        <w:t>
</w:t>
      </w:r>
      <w:r>
        <w:rPr>
          <w:rFonts w:ascii="Times New Roman"/>
          <w:b w:val="false"/>
          <w:i w:val="false"/>
          <w:color w:val="000000"/>
          <w:sz w:val="28"/>
        </w:rPr>
        <w:t>
      Мемлекеттік қызмет алушының жеке басын куәландыратын құжаттары туралы мәліметтерді, сондай-ақ азаматтық хал актілерін тіркеу куәліктерін, егер тіркеу 2008 жылдан кейін жүргізілген болса, уәкілетті орган немесе орталық тиісті мемлекеттік ақпараттық жүйелерден қойылған ЭЦҚ-ларды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Уәкілетті органның қызметкері немесе орталықтың қызметкері құжаттардың түпнұсқалығының мемлекеттік органдардың мемлекеттік ақпараттық жүйелерінен алған мәлімметтерімен түпнұсқалылығын салыстырып тексеріп, содан кейін түпнұсқаларды мемлекеттік қызмет алушыға қайтарады.</w:t>
      </w:r>
      <w:r>
        <w:br/>
      </w:r>
      <w:r>
        <w:rPr>
          <w:rFonts w:ascii="Times New Roman"/>
          <w:b w:val="false"/>
          <w:i w:val="false"/>
          <w:color w:val="000000"/>
          <w:sz w:val="28"/>
        </w:rPr>
        <w:t>
</w:t>
      </w:r>
      <w:r>
        <w:rPr>
          <w:rFonts w:ascii="Times New Roman"/>
          <w:b w:val="false"/>
          <w:i w:val="false"/>
          <w:color w:val="000000"/>
          <w:sz w:val="28"/>
        </w:rPr>
        <w:t>
      Туу туралы актілік жазбаға өзгерістер, толықтырулар мен түзетулер енгізуді тіркеу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мемлекеттік қызмет алушының туу туралы куәлігін, егер куәліктің төлнұсқасы жоғалған болса – туу туралы тіркеу анықтамасын.</w:t>
      </w:r>
      <w:r>
        <w:br/>
      </w:r>
      <w:r>
        <w:rPr>
          <w:rFonts w:ascii="Times New Roman"/>
          <w:b w:val="false"/>
          <w:i w:val="false"/>
          <w:color w:val="000000"/>
          <w:sz w:val="28"/>
        </w:rPr>
        <w:t>
</w:t>
      </w:r>
      <w:r>
        <w:rPr>
          <w:rFonts w:ascii="Times New Roman"/>
          <w:b w:val="false"/>
          <w:i w:val="false"/>
          <w:color w:val="000000"/>
          <w:sz w:val="28"/>
        </w:rPr>
        <w:t>
      3) өзгерістер, толықтырулар мен түзетулер енгізудің қажеттігін растайтын құжаттарды;</w:t>
      </w:r>
      <w:r>
        <w:br/>
      </w:r>
      <w:r>
        <w:rPr>
          <w:rFonts w:ascii="Times New Roman"/>
          <w:b w:val="false"/>
          <w:i w:val="false"/>
          <w:color w:val="000000"/>
          <w:sz w:val="28"/>
        </w:rPr>
        <w:t>
</w:t>
      </w:r>
      <w:r>
        <w:rPr>
          <w:rFonts w:ascii="Times New Roman"/>
          <w:b w:val="false"/>
          <w:i w:val="false"/>
          <w:color w:val="000000"/>
          <w:sz w:val="28"/>
        </w:rPr>
        <w:t>
      4) мемлекеттік баждың бюджетке төленгенін растайтын құжатты немесе салықтық жеңілдіктерді берудің негізі болып табылатын құжатты;</w:t>
      </w:r>
      <w:r>
        <w:br/>
      </w:r>
      <w:r>
        <w:rPr>
          <w:rFonts w:ascii="Times New Roman"/>
          <w:b w:val="false"/>
          <w:i w:val="false"/>
          <w:color w:val="000000"/>
          <w:sz w:val="28"/>
        </w:rPr>
        <w:t>
</w:t>
      </w:r>
      <w:r>
        <w:rPr>
          <w:rFonts w:ascii="Times New Roman"/>
          <w:b w:val="false"/>
          <w:i w:val="false"/>
          <w:color w:val="000000"/>
          <w:sz w:val="28"/>
        </w:rPr>
        <w:t>
      5) өкілдің өкілеттіктерін растайтын құжатты ұсынады.</w:t>
      </w:r>
      <w:r>
        <w:br/>
      </w:r>
      <w:r>
        <w:rPr>
          <w:rFonts w:ascii="Times New Roman"/>
          <w:b w:val="false"/>
          <w:i w:val="false"/>
          <w:color w:val="000000"/>
          <w:sz w:val="28"/>
        </w:rPr>
        <w:t>
</w:t>
      </w:r>
      <w:r>
        <w:rPr>
          <w:rFonts w:ascii="Times New Roman"/>
          <w:b w:val="false"/>
          <w:i w:val="false"/>
          <w:color w:val="000000"/>
          <w:sz w:val="28"/>
        </w:rPr>
        <w:t>
      Порталда тууды тіркеу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ЭЦҚ-сы қойылған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мемлекеттік қызмет алушының жеке басын куәландыратын құжаттары туралы мәліметтерді, сондай-ақ азаматтық хал актілерін тіркеу куәліктерін, егер тіркеу 2008 жылдан кейін жүргізілген болса, уәкілетті орган тиісті мемлекеттік ақпараттық жүйелерден қойылған ЭЦҚ-ларды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Азаматтық хал актілерін тіркеу туралы мәліметтер 2008 жылға дейін жүргізілсе, электрондық сұрау салуға сканерленген көшірме түріндегі құжат бекітіледі.</w:t>
      </w:r>
      <w:r>
        <w:br/>
      </w:r>
      <w:r>
        <w:rPr>
          <w:rFonts w:ascii="Times New Roman"/>
          <w:b w:val="false"/>
          <w:i w:val="false"/>
          <w:color w:val="000000"/>
          <w:sz w:val="28"/>
        </w:rPr>
        <w:t>
</w:t>
      </w:r>
      <w:r>
        <w:rPr>
          <w:rFonts w:ascii="Times New Roman"/>
          <w:b w:val="false"/>
          <w:i w:val="false"/>
          <w:color w:val="000000"/>
          <w:sz w:val="28"/>
        </w:rPr>
        <w:t>
      4) мемлекеттік органдардың ақпараттық жүйесінің баланың туу фактісін растайтын мәліметтерін ұсынады.</w:t>
      </w:r>
      <w:r>
        <w:br/>
      </w:r>
      <w:r>
        <w:rPr>
          <w:rFonts w:ascii="Times New Roman"/>
          <w:b w:val="false"/>
          <w:i w:val="false"/>
          <w:color w:val="000000"/>
          <w:sz w:val="28"/>
        </w:rPr>
        <w:t>
</w:t>
      </w:r>
      <w:r>
        <w:rPr>
          <w:rFonts w:ascii="Times New Roman"/>
          <w:b w:val="false"/>
          <w:i w:val="false"/>
          <w:color w:val="000000"/>
          <w:sz w:val="28"/>
        </w:rPr>
        <w:t>
      12. Өтініштің үлгісі порталда, сондай-ақ Министрліктің интернет-ресурсында: www.minjust.kz («Тіркеу қызметі және құқықтық көмек көрсету» бөлімі «Мемлекеттік қызмет көрсету стандарты» кіші бөлімі) немесе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күту залындағы арнайы тағандарда орналасқан.</w:t>
      </w:r>
      <w:r>
        <w:br/>
      </w:r>
      <w:r>
        <w:rPr>
          <w:rFonts w:ascii="Times New Roman"/>
          <w:b w:val="false"/>
          <w:i w:val="false"/>
          <w:color w:val="000000"/>
          <w:sz w:val="28"/>
        </w:rPr>
        <w:t>
</w:t>
      </w:r>
      <w:r>
        <w:rPr>
          <w:rFonts w:ascii="Times New Roman"/>
          <w:b w:val="false"/>
          <w:i w:val="false"/>
          <w:color w:val="000000"/>
          <w:sz w:val="28"/>
        </w:rPr>
        <w:t>
      Орталықтарда бекітілген нысандағы өтініштердің бланкілері күту залындағы арнайы тағанда, сондай-ақ « Орталық» РМК-ның интернет-ресурсында орналастырылады: www.con.gov.kz.</w:t>
      </w:r>
      <w:r>
        <w:br/>
      </w:r>
      <w:r>
        <w:rPr>
          <w:rFonts w:ascii="Times New Roman"/>
          <w:b w:val="false"/>
          <w:i w:val="false"/>
          <w:color w:val="000000"/>
          <w:sz w:val="28"/>
        </w:rPr>
        <w:t>
</w:t>
      </w:r>
      <w:r>
        <w:rPr>
          <w:rFonts w:ascii="Times New Roman"/>
          <w:b w:val="false"/>
          <w:i w:val="false"/>
          <w:color w:val="000000"/>
          <w:sz w:val="28"/>
        </w:rPr>
        <w:t>
      Порталға жүгінген кезде сұрау салуды электрондық құжат нысанында толтыру қажет.</w:t>
      </w:r>
      <w:r>
        <w:br/>
      </w:r>
      <w:r>
        <w:rPr>
          <w:rFonts w:ascii="Times New Roman"/>
          <w:b w:val="false"/>
          <w:i w:val="false"/>
          <w:color w:val="000000"/>
          <w:sz w:val="28"/>
        </w:rPr>
        <w:t>
</w:t>
      </w:r>
      <w:r>
        <w:rPr>
          <w:rFonts w:ascii="Times New Roman"/>
          <w:b w:val="false"/>
          <w:i w:val="false"/>
          <w:color w:val="000000"/>
          <w:sz w:val="28"/>
        </w:rPr>
        <w:t>
      13. Уәкілетті органда мемлекеттік қызмет көрсетуді алу үшін құжаттар уәкілетті органның маманына тапсырылады, олардың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орталықтарда құжаттарды қабылдау «тосқауылсыз»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салудың қабылдануы мемлекеттік қызмет алушының «жеке кабинеті»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көрсетуге қажетті құжаттарды қабылдау кезінде уәкілетті орган мемлекеттік қызмет алушыға:</w:t>
      </w:r>
      <w:r>
        <w:br/>
      </w:r>
      <w:r>
        <w:rPr>
          <w:rFonts w:ascii="Times New Roman"/>
          <w:b w:val="false"/>
          <w:i w:val="false"/>
          <w:color w:val="000000"/>
          <w:sz w:val="28"/>
        </w:rPr>
        <w:t>
</w:t>
      </w:r>
      <w:r>
        <w:rPr>
          <w:rFonts w:ascii="Times New Roman"/>
          <w:b w:val="false"/>
          <w:i w:val="false"/>
          <w:color w:val="000000"/>
          <w:sz w:val="28"/>
        </w:rPr>
        <w:t>
      1) сұрау салуды қабылдау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w:t>
      </w:r>
      <w:r>
        <w:br/>
      </w:r>
      <w:r>
        <w:rPr>
          <w:rFonts w:ascii="Times New Roman"/>
          <w:b w:val="false"/>
          <w:i w:val="false"/>
          <w:color w:val="000000"/>
          <w:sz w:val="28"/>
        </w:rPr>
        <w:t>
</w:t>
      </w:r>
      <w:r>
        <w:rPr>
          <w:rFonts w:ascii="Times New Roman"/>
          <w:b w:val="false"/>
          <w:i w:val="false"/>
          <w:color w:val="000000"/>
          <w:sz w:val="28"/>
        </w:rPr>
        <w:t>
      3) құжаттарды беру күні мен уақыты;</w:t>
      </w:r>
      <w:r>
        <w:br/>
      </w:r>
      <w:r>
        <w:rPr>
          <w:rFonts w:ascii="Times New Roman"/>
          <w:b w:val="false"/>
          <w:i w:val="false"/>
          <w:color w:val="000000"/>
          <w:sz w:val="28"/>
        </w:rPr>
        <w:t>
</w:t>
      </w:r>
      <w:r>
        <w:rPr>
          <w:rFonts w:ascii="Times New Roman"/>
          <w:b w:val="false"/>
          <w:i w:val="false"/>
          <w:color w:val="000000"/>
          <w:sz w:val="28"/>
        </w:rPr>
        <w:t>
      4) құжаттарды рәсімдеуге өтінішті қабылдаған маманның тегі, аты, әкесінің аты көрсетілген тиісті құжаттар қабылданғаны туралы қолхат береді.</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сұрау салуды қабылдау нөмірі мен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көрсетудің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рәсімдеуге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алушының тегі, аты, әкесінің аты, өкілетті өкілдің тегі, аты, әкесінің аты және олардың байланыс телефондары көрсетілген тиісті құжаттар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 алушының порталдағы «жеке кабинетіне» мемлекеттік қызмет алушының мемлекеттік қызмет көрсетудің нәтижесін алу күні мен уақыты көрсетіле отырып, сұрау салудың қабылданғаны туралы есеп-хабарламасы жіберіледі.</w:t>
      </w:r>
      <w:r>
        <w:br/>
      </w:r>
      <w:r>
        <w:rPr>
          <w:rFonts w:ascii="Times New Roman"/>
          <w:b w:val="false"/>
          <w:i w:val="false"/>
          <w:color w:val="000000"/>
          <w:sz w:val="28"/>
        </w:rPr>
        <w:t>
</w:t>
      </w:r>
      <w:r>
        <w:rPr>
          <w:rFonts w:ascii="Times New Roman"/>
          <w:b w:val="false"/>
          <w:i w:val="false"/>
          <w:color w:val="000000"/>
          <w:sz w:val="28"/>
        </w:rPr>
        <w:t>
      15. Дайын құжаттарды беру уәкілетті органның маманы мемлекеттік қызмет алушы өтінішпен келген кезде, онда мерзімі көрсетілген қолхаттың негізінде жүзеге асырады.</w:t>
      </w:r>
      <w:r>
        <w:br/>
      </w:r>
      <w:r>
        <w:rPr>
          <w:rFonts w:ascii="Times New Roman"/>
          <w:b w:val="false"/>
          <w:i w:val="false"/>
          <w:color w:val="000000"/>
          <w:sz w:val="28"/>
        </w:rPr>
        <w:t>
</w:t>
      </w:r>
      <w:r>
        <w:rPr>
          <w:rFonts w:ascii="Times New Roman"/>
          <w:b w:val="false"/>
          <w:i w:val="false"/>
          <w:color w:val="000000"/>
          <w:sz w:val="28"/>
        </w:rPr>
        <w:t>
      Орталықта дайын құжаттарды мемлекеттік қызмет алушыға берудi орталық қызметкері күн сайын «терезе» арқылы онда мерзiмi көрсетiлген қолхат негiзiнде жүзеге асырады.</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 алушыға қызмет көрсету нәтижесі оның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ұсынбаған жағдайда, уәкілетті орган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Құжаттардың толық болмау фактісі анықталған жағдайда, (оның ішінде міндетті жолдар толтырылмағанда)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берілген күннен бастап 2 жұмыс күні ішінде мемлекеттік қызмет алушыға жазбаша дәлелді бас тарту беріледі.</w:t>
      </w:r>
      <w:r>
        <w:br/>
      </w:r>
      <w:r>
        <w:rPr>
          <w:rFonts w:ascii="Times New Roman"/>
          <w:b w:val="false"/>
          <w:i w:val="false"/>
          <w:color w:val="000000"/>
          <w:sz w:val="28"/>
        </w:rPr>
        <w:t>
</w:t>
      </w:r>
      <w:r>
        <w:rPr>
          <w:rFonts w:ascii="Times New Roman"/>
          <w:b w:val="false"/>
          <w:i w:val="false"/>
          <w:color w:val="000000"/>
          <w:sz w:val="28"/>
        </w:rPr>
        <w:t>
      Уәкілетті органдағы құжаттарды сақтау мерзімі мен жою тәртібі ведомстволық нормативтік құқықтық актілермен айқындалады.</w:t>
      </w:r>
      <w:r>
        <w:br/>
      </w:r>
      <w:r>
        <w:rPr>
          <w:rFonts w:ascii="Times New Roman"/>
          <w:b w:val="false"/>
          <w:i w:val="false"/>
          <w:color w:val="000000"/>
          <w:sz w:val="28"/>
        </w:rPr>
        <w:t>
</w:t>
      </w:r>
      <w:r>
        <w:rPr>
          <w:rFonts w:ascii="Times New Roman"/>
          <w:b w:val="false"/>
          <w:i w:val="false"/>
          <w:color w:val="000000"/>
          <w:sz w:val="28"/>
        </w:rPr>
        <w:t>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кезде орталықтың қызметкері мемлекеттік қызмет алушыға жетіспейтін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құжаттарды белгіленген мерзімде алуға өтініш білдірмесе, орталық олардың 1 ай ішінде сақталуын қамтамасыз етеді, одан кейін оларды уәкілетті органға беріп жібереді.</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 көрсетуден бас тарту туралы жауапты мемлекеттік қызмет алушы жазбаша түрде уәкілетті органнан не порталдағы «жеке кабинетінен» электрондық құжат түрінде алады.</w:t>
      </w:r>
    </w:p>
    <w:bookmarkEnd w:id="375"/>
    <w:bookmarkStart w:name="z2022" w:id="376"/>
    <w:p>
      <w:pPr>
        <w:spacing w:after="0"/>
        <w:ind w:left="0"/>
        <w:jc w:val="left"/>
      </w:pPr>
      <w:r>
        <w:rPr>
          <w:rFonts w:ascii="Times New Roman"/>
          <w:b/>
          <w:i w:val="false"/>
          <w:color w:val="000000"/>
        </w:rPr>
        <w:t xml:space="preserve"> 
3. Жұмыс қағидаттары</w:t>
      </w:r>
    </w:p>
    <w:bookmarkEnd w:id="376"/>
    <w:bookmarkStart w:name="z2023" w:id="377"/>
    <w:p>
      <w:pPr>
        <w:spacing w:after="0"/>
        <w:ind w:left="0"/>
        <w:jc w:val="both"/>
      </w:pPr>
      <w:r>
        <w:rPr>
          <w:rFonts w:ascii="Times New Roman"/>
          <w:b w:val="false"/>
          <w:i w:val="false"/>
          <w:color w:val="000000"/>
          <w:sz w:val="28"/>
        </w:rPr>
        <w:t>
      17. Уәкілетті органның қызметі адамның конституциялық құқықтарын, қызметтік борышын өтеу кезіндегі заңдылықты сақтауға негізделеді және сыпайылық, толық ақпаратты ұсыну, оның сақталуын, қорғалуы мен құпиялылығын қамтамасыз ету қағидаттары негізінде жүзеге асырылады.</w:t>
      </w:r>
    </w:p>
    <w:bookmarkEnd w:id="377"/>
    <w:bookmarkStart w:name="z2024" w:id="378"/>
    <w:p>
      <w:pPr>
        <w:spacing w:after="0"/>
        <w:ind w:left="0"/>
        <w:jc w:val="left"/>
      </w:pPr>
      <w:r>
        <w:rPr>
          <w:rFonts w:ascii="Times New Roman"/>
          <w:b/>
          <w:i w:val="false"/>
          <w:color w:val="000000"/>
        </w:rPr>
        <w:t xml:space="preserve"> 
4. Жұмыс нәтижелері</w:t>
      </w:r>
    </w:p>
    <w:bookmarkEnd w:id="378"/>
    <w:bookmarkStart w:name="z2025" w:id="379"/>
    <w:p>
      <w:pPr>
        <w:spacing w:after="0"/>
        <w:ind w:left="0"/>
        <w:jc w:val="both"/>
      </w:pPr>
      <w:r>
        <w:rPr>
          <w:rFonts w:ascii="Times New Roman"/>
          <w:b w:val="false"/>
          <w:i w:val="false"/>
          <w:color w:val="000000"/>
          <w:sz w:val="28"/>
        </w:rPr>
        <w:t>
      18. Мемлекеттік қызмет алушыларға көрсетілетін мемлекеттік қызмет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379"/>
    <w:bookmarkStart w:name="z2027" w:id="380"/>
    <w:p>
      <w:pPr>
        <w:spacing w:after="0"/>
        <w:ind w:left="0"/>
        <w:jc w:val="left"/>
      </w:pPr>
      <w:r>
        <w:rPr>
          <w:rFonts w:ascii="Times New Roman"/>
          <w:b/>
          <w:i w:val="false"/>
          <w:color w:val="000000"/>
        </w:rPr>
        <w:t xml:space="preserve"> 
5. Шағымдану тәртібі</w:t>
      </w:r>
    </w:p>
    <w:bookmarkEnd w:id="380"/>
    <w:bookmarkStart w:name="z2028" w:id="381"/>
    <w:p>
      <w:pPr>
        <w:spacing w:after="0"/>
        <w:ind w:left="0"/>
        <w:jc w:val="both"/>
      </w:pPr>
      <w:r>
        <w:rPr>
          <w:rFonts w:ascii="Times New Roman"/>
          <w:b w:val="false"/>
          <w:i w:val="false"/>
          <w:color w:val="000000"/>
          <w:sz w:val="28"/>
        </w:rPr>
        <w:t>
      20. Қызметкерлердің әрекетіне (әрекетсіздігіне) шағым беру тәртібі түсіндірілуі және шағымды жазуға жәрдем көрсетілуі үшін мемлекеттік қызмет алушы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 алушы орталыққа немесе порталға жүгінген кезде орталық қызметкерінің әрекетіне (әрекетсіздігіне) шағым беру тәртібі туралы ақпаратты call-орталықтың телефоны (1414) бойынша 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басшысының атына, демалыс және мереке күндерін қоспағанда, жұмыс күндері сағат 13.00-ден 14.30-ға дейін түскі үзіліспен, сағат 9.00-ден 17.00-ге дейін беріледі. Уәкілетті орган басшыларының телефондары мен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 Қазақстан Республикасы Әділет министрлігі Тіркеу қызметі және құқықтық көмек көрсету комитетінің атына, демалыс және мереке күндерін қоспағанда, жұмыс күндері сағат 13.00-ден 14.30-ға дейін түскі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Орталықта шағым тікелей орталықтың басшысына беріледі.</w:t>
      </w:r>
      <w:r>
        <w:br/>
      </w:r>
      <w:r>
        <w:rPr>
          <w:rFonts w:ascii="Times New Roman"/>
          <w:b w:val="false"/>
          <w:i w:val="false"/>
          <w:color w:val="000000"/>
          <w:sz w:val="28"/>
        </w:rPr>
        <w:t>
</w:t>
      </w:r>
      <w:r>
        <w:rPr>
          <w:rFonts w:ascii="Times New Roman"/>
          <w:b w:val="false"/>
          <w:i w:val="false"/>
          <w:color w:val="000000"/>
          <w:sz w:val="28"/>
        </w:rPr>
        <w:t>
      Орталықтың берген жауабымен келіспеген жағдайда, шағым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«Орталық» РМК атына беріледі.</w:t>
      </w:r>
      <w:r>
        <w:br/>
      </w:r>
      <w:r>
        <w:rPr>
          <w:rFonts w:ascii="Times New Roman"/>
          <w:b w:val="false"/>
          <w:i w:val="false"/>
          <w:color w:val="000000"/>
          <w:sz w:val="28"/>
        </w:rPr>
        <w:t>
</w:t>
      </w:r>
      <w:r>
        <w:rPr>
          <w:rFonts w:ascii="Times New Roman"/>
          <w:b w:val="false"/>
          <w:i w:val="false"/>
          <w:color w:val="000000"/>
          <w:sz w:val="28"/>
        </w:rPr>
        <w:t>
      22. Орталық қызметкері тиісінше қызмет көрсетпеген жағдайда, шағым орталық басшысының атына беріледі. Орталықтар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нәтижелерімен келіспеген жағдайда, мемлекеттік қызмет алушының заңнамада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23. Қолданыстағы заңнамада көрсетілген жағдайларда шағымдар жазбаша нысанда пошта арқылы немесе электронды түрде 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ұйымдардың кеңселері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қызметті сапасыз көрсеткенін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24. Шағымның уәкілетті органға қолма-қол әрі пошта арқылы түскенінің дәлелі, оның уәкілетті органның кеңсесінде жеке және заңды тұлғалардың өтініштері журналында тіркелуі болып табылады (шағымның екінші данасында немесе шағымға ілеспе хатта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Өтінішпен қолма-қол жүгінген жағдайда, шағымды қабылдаған адам мемлекеттік қызмет алушыға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Мемлекеттік қызмет алушыға шағымды қараудың нәтижелері туралы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Мемлекеттік қызмет алушы орталыққа жүгінген кезде шағымның қолма-қол әрі пошта арқылы түскенінің дәлелі, оның орталықтың кеңсесінде немесе «Орталық» РМК-да тіркелуі болып табылады (шағымның екінші данасында немесе шағымға ілеспе хатта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шағымын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Мемлекеттік қызмет алушыға шағымды қараудың нәтижелері туралы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Электрондық өтініш портал арқылы жіберілгеннен кейін мемлекеттік қызмет алушыға «жеке кабинеттегі» өтініштің мемлекеттік органда қаралуы барысында жаңаланып отыратын өтініш туралы ақпарат (жеткізілгені, тіркелгені, орындалғаны туралы белгілер, қарау немесе қараудан бас тарту туралы жауап) қолжетімді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Әділет министрлігі Тіркеу қызметі және құқықтық көмек көрсету комитетінің мекенжайы: 010000, Астана қаласы, Орынбор көшесі, № 8 үй, интернет ресурс: www.minjust.kz.</w:t>
      </w:r>
      <w:r>
        <w:br/>
      </w:r>
      <w:r>
        <w:rPr>
          <w:rFonts w:ascii="Times New Roman"/>
          <w:b w:val="false"/>
          <w:i w:val="false"/>
          <w:color w:val="000000"/>
          <w:sz w:val="28"/>
        </w:rPr>
        <w:t>
</w:t>
      </w:r>
      <w:r>
        <w:rPr>
          <w:rFonts w:ascii="Times New Roman"/>
          <w:b w:val="false"/>
          <w:i w:val="false"/>
          <w:color w:val="000000"/>
          <w:sz w:val="28"/>
        </w:rPr>
        <w:t>
      26. «Орталық» РМК-ның мекенжайы: 010000, Астана қаласы, Республика даңғылы, 43А үй, телефоны: 77172-94-99-95, интернет-ресурс: www.con.gov.kz</w:t>
      </w:r>
    </w:p>
    <w:bookmarkEnd w:id="381"/>
    <w:bookmarkStart w:name="z2049" w:id="382"/>
    <w:p>
      <w:pPr>
        <w:spacing w:after="0"/>
        <w:ind w:left="0"/>
        <w:jc w:val="both"/>
      </w:pPr>
      <w:r>
        <w:rPr>
          <w:rFonts w:ascii="Times New Roman"/>
          <w:b w:val="false"/>
          <w:i w:val="false"/>
          <w:color w:val="000000"/>
          <w:sz w:val="28"/>
        </w:rPr>
        <w:t xml:space="preserve">
«Тууды тіркеу, оның ішінде азаматтық   </w:t>
      </w:r>
      <w:r>
        <w:br/>
      </w:r>
      <w:r>
        <w:rPr>
          <w:rFonts w:ascii="Times New Roman"/>
          <w:b w:val="false"/>
          <w:i w:val="false"/>
          <w:color w:val="000000"/>
          <w:sz w:val="28"/>
        </w:rPr>
        <w:t>
хал актілерінің жазбаларына өзгерістерді,</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82"/>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орналасу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25-06-89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24-63-12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w:t>
            </w:r>
            <w:r>
              <w:br/>
            </w:r>
            <w:r>
              <w:rPr>
                <w:rFonts w:ascii="Times New Roman"/>
                <w:b w:val="false"/>
                <w:i w:val="false"/>
                <w:color w:val="000000"/>
                <w:sz w:val="20"/>
              </w:rPr>
              <w:t>
8 (7232) 55-19-69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27-13-07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27-04-72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33-26-35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23-32-71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291-90-72,</w:t>
            </w:r>
            <w:r>
              <w:br/>
            </w:r>
            <w:r>
              <w:rPr>
                <w:rFonts w:ascii="Times New Roman"/>
                <w:b w:val="false"/>
                <w:i w:val="false"/>
                <w:color w:val="000000"/>
                <w:sz w:val="20"/>
              </w:rPr>
              <w:t>
291-87-50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291-88-16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w:t>
            </w:r>
            <w:r>
              <w:br/>
            </w:r>
            <w:r>
              <w:rPr>
                <w:rFonts w:ascii="Times New Roman"/>
                <w:b w:val="false"/>
                <w:i w:val="false"/>
                <w:color w:val="000000"/>
                <w:sz w:val="20"/>
              </w:rPr>
              <w:t>
8 (7172) 32-32-95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2050" w:id="383"/>
    <w:p>
      <w:pPr>
        <w:spacing w:after="0"/>
        <w:ind w:left="0"/>
        <w:jc w:val="both"/>
      </w:pPr>
      <w:r>
        <w:rPr>
          <w:rFonts w:ascii="Times New Roman"/>
          <w:b w:val="false"/>
          <w:i w:val="false"/>
          <w:color w:val="000000"/>
          <w:sz w:val="28"/>
        </w:rPr>
        <w:t xml:space="preserve">
«Тууды тіркеу, оның ішінде азаматтық   </w:t>
      </w:r>
      <w:r>
        <w:br/>
      </w:r>
      <w:r>
        <w:rPr>
          <w:rFonts w:ascii="Times New Roman"/>
          <w:b w:val="false"/>
          <w:i w:val="false"/>
          <w:color w:val="000000"/>
          <w:sz w:val="28"/>
        </w:rPr>
        <w:t>
хал актілерінің жазбаларына өзгерістерді,</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383"/>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көшесі6 189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w:t>
            </w:r>
            <w:r>
              <w:br/>
            </w:r>
            <w:r>
              <w:rPr>
                <w:rFonts w:ascii="Times New Roman"/>
                <w:b w:val="false"/>
                <w:i w:val="false"/>
                <w:color w:val="000000"/>
                <w:sz w:val="20"/>
              </w:rPr>
              <w:t>
21-8-3</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(7182)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2051" w:id="384"/>
    <w:p>
      <w:pPr>
        <w:spacing w:after="0"/>
        <w:ind w:left="0"/>
        <w:jc w:val="both"/>
      </w:pPr>
      <w:r>
        <w:rPr>
          <w:rFonts w:ascii="Times New Roman"/>
          <w:b w:val="false"/>
          <w:i w:val="false"/>
          <w:color w:val="000000"/>
          <w:sz w:val="28"/>
        </w:rPr>
        <w:t xml:space="preserve">
«Тууды тіркеу, оның ішінде азаматтық   </w:t>
      </w:r>
      <w:r>
        <w:br/>
      </w:r>
      <w:r>
        <w:rPr>
          <w:rFonts w:ascii="Times New Roman"/>
          <w:b w:val="false"/>
          <w:i w:val="false"/>
          <w:color w:val="000000"/>
          <w:sz w:val="28"/>
        </w:rPr>
        <w:t>
хал актілерінің жазбаларына өзгерістерді,</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3-қосымша         </w:t>
      </w:r>
    </w:p>
    <w:bookmarkEnd w:id="384"/>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w:t>
      </w:r>
      <w:r>
        <w:br/>
      </w:r>
      <w:r>
        <w:rPr>
          <w:rFonts w:ascii="Times New Roman"/>
          <w:b w:val="false"/>
          <w:i w:val="false"/>
          <w:color w:val="000000"/>
          <w:sz w:val="28"/>
        </w:rPr>
        <w:t>
жеке куәлік № ____________________________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ТУУДЫ ТІРКЕУ ТУРАЛЫ ӨТІНІШ</w:t>
      </w:r>
    </w:p>
    <w:p>
      <w:pPr>
        <w:spacing w:after="0"/>
        <w:ind w:left="0"/>
        <w:jc w:val="both"/>
      </w:pPr>
      <w:r>
        <w:rPr>
          <w:rFonts w:ascii="Times New Roman"/>
          <w:b/>
          <w:i w:val="false"/>
          <w:color w:val="000000"/>
          <w:sz w:val="28"/>
        </w:rPr>
        <w:t>Бала туралы мәлімет:</w:t>
      </w:r>
      <w:r>
        <w:br/>
      </w:r>
      <w:r>
        <w:rPr>
          <w:rFonts w:ascii="Times New Roman"/>
          <w:b w:val="false"/>
          <w:i w:val="false"/>
          <w:color w:val="000000"/>
          <w:sz w:val="28"/>
        </w:rPr>
        <w:t>
Тегі ____________________ Аты ____________ Әкесінің аты _____________</w:t>
      </w:r>
      <w:r>
        <w:br/>
      </w:r>
      <w:r>
        <w:rPr>
          <w:rFonts w:ascii="Times New Roman"/>
          <w:b w:val="false"/>
          <w:i w:val="false"/>
          <w:color w:val="000000"/>
          <w:sz w:val="28"/>
        </w:rPr>
        <w:t>
Туған күні 20_____ «__» _____________________ Жынысы ________________</w:t>
      </w:r>
      <w:r>
        <w:br/>
      </w:r>
      <w:r>
        <w:rPr>
          <w:rFonts w:ascii="Times New Roman"/>
          <w:b w:val="false"/>
          <w:i w:val="false"/>
          <w:color w:val="000000"/>
          <w:sz w:val="28"/>
        </w:rPr>
        <w:t>
Анасының нешінші баласы _____________________________________________</w:t>
      </w:r>
    </w:p>
    <w:p>
      <w:pPr>
        <w:spacing w:after="0"/>
        <w:ind w:left="0"/>
        <w:jc w:val="both"/>
      </w:pPr>
      <w:r>
        <w:rPr>
          <w:rFonts w:ascii="Times New Roman"/>
          <w:b/>
          <w:i w:val="false"/>
          <w:color w:val="000000"/>
          <w:sz w:val="28"/>
        </w:rPr>
        <w:t>Анасы туралы мәлімет:</w:t>
      </w:r>
      <w:r>
        <w:br/>
      </w:r>
      <w:r>
        <w:rPr>
          <w:rFonts w:ascii="Times New Roman"/>
          <w:b w:val="false"/>
          <w:i w:val="false"/>
          <w:color w:val="000000"/>
          <w:sz w:val="28"/>
        </w:rPr>
        <w:t>
Тегі __________________ Аты ________________ Әкесінің аты ___________</w:t>
      </w:r>
      <w:r>
        <w:br/>
      </w:r>
      <w:r>
        <w:rPr>
          <w:rFonts w:ascii="Times New Roman"/>
          <w:b w:val="false"/>
          <w:i w:val="false"/>
          <w:color w:val="000000"/>
          <w:sz w:val="28"/>
        </w:rPr>
        <w:t>
Туған күні 20___ ж. «___» _________________ Ұлты 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Жұмыс орны мен лауазымы _____________________________________________</w:t>
      </w:r>
      <w:r>
        <w:br/>
      </w:r>
      <w:r>
        <w:rPr>
          <w:rFonts w:ascii="Times New Roman"/>
          <w:b w:val="false"/>
          <w:i w:val="false"/>
          <w:color w:val="000000"/>
          <w:sz w:val="28"/>
        </w:rPr>
        <w:t>
Отбасылық жағдайы ___________________________________________________</w:t>
      </w:r>
      <w:r>
        <w:br/>
      </w:r>
      <w:r>
        <w:rPr>
          <w:rFonts w:ascii="Times New Roman"/>
          <w:b w:val="false"/>
          <w:i w:val="false"/>
          <w:color w:val="000000"/>
          <w:sz w:val="28"/>
        </w:rPr>
        <w:t>
Неке қиюды тіркеу күні мен орны _____________________________________</w:t>
      </w:r>
      <w:r>
        <w:br/>
      </w:r>
      <w:r>
        <w:rPr>
          <w:rFonts w:ascii="Times New Roman"/>
          <w:b w:val="false"/>
          <w:i w:val="false"/>
          <w:color w:val="000000"/>
          <w:sz w:val="28"/>
        </w:rPr>
        <w:t>
Неке қию туралы актілік жазбаның нөмірі _____________________________</w:t>
      </w:r>
    </w:p>
    <w:p>
      <w:pPr>
        <w:spacing w:after="0"/>
        <w:ind w:left="0"/>
        <w:jc w:val="both"/>
      </w:pPr>
      <w:r>
        <w:rPr>
          <w:rFonts w:ascii="Times New Roman"/>
          <w:b/>
          <w:i w:val="false"/>
          <w:color w:val="000000"/>
          <w:sz w:val="28"/>
        </w:rPr>
        <w:t>Әкесі туралы мәлімет:</w:t>
      </w:r>
    </w:p>
    <w:p>
      <w:pPr>
        <w:spacing w:after="0"/>
        <w:ind w:left="0"/>
        <w:jc w:val="both"/>
      </w:pPr>
      <w:r>
        <w:rPr>
          <w:rFonts w:ascii="Times New Roman"/>
          <w:b w:val="false"/>
          <w:i w:val="false"/>
          <w:color w:val="000000"/>
          <w:sz w:val="28"/>
        </w:rPr>
        <w:t>Тегі ____________________ Аты _____________ Әкесінің аты_____________</w:t>
      </w:r>
      <w:r>
        <w:br/>
      </w:r>
      <w:r>
        <w:rPr>
          <w:rFonts w:ascii="Times New Roman"/>
          <w:b w:val="false"/>
          <w:i w:val="false"/>
          <w:color w:val="000000"/>
          <w:sz w:val="28"/>
        </w:rPr>
        <w:t>
Туған күні 20__ ж. «___» ______________ Ұлты ________________________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Жұмыс орны мен лауазымы _____________________________________________</w:t>
      </w:r>
    </w:p>
    <w:p>
      <w:pPr>
        <w:spacing w:after="0"/>
        <w:ind w:left="0"/>
        <w:jc w:val="both"/>
      </w:pPr>
      <w:r>
        <w:rPr>
          <w:rFonts w:ascii="Times New Roman"/>
          <w:b w:val="false"/>
          <w:i w:val="false"/>
          <w:color w:val="000000"/>
          <w:sz w:val="28"/>
        </w:rPr>
        <w:t>20 __ ж. «____» ________                     Қолы 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20____ж.«____»________ ____________________ құжат қарауға қабылданды.</w:t>
      </w:r>
    </w:p>
    <w:p>
      <w:pPr>
        <w:spacing w:after="0"/>
        <w:ind w:left="0"/>
        <w:jc w:val="both"/>
      </w:pPr>
      <w:r>
        <w:rPr>
          <w:rFonts w:ascii="Times New Roman"/>
          <w:b w:val="false"/>
          <w:i w:val="false"/>
          <w:color w:val="000000"/>
          <w:sz w:val="28"/>
        </w:rPr>
        <w:t>Мемлекеттік қызмет көрсетуді тұтынушының Т.А.Ә. 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Туу туралы куәлікті алуға келеді:</w:t>
      </w:r>
      <w:r>
        <w:br/>
      </w:r>
      <w:r>
        <w:rPr>
          <w:rFonts w:ascii="Times New Roman"/>
          <w:b w:val="false"/>
          <w:i w:val="false"/>
          <w:color w:val="000000"/>
          <w:sz w:val="28"/>
        </w:rPr>
        <w:t>
20____ ж. «___» ___________</w:t>
      </w:r>
    </w:p>
    <w:p>
      <w:pPr>
        <w:spacing w:after="0"/>
        <w:ind w:left="0"/>
        <w:jc w:val="both"/>
      </w:pPr>
      <w:r>
        <w:rPr>
          <w:rFonts w:ascii="Times New Roman"/>
          <w:b w:val="false"/>
          <w:i w:val="false"/>
          <w:color w:val="000000"/>
          <w:sz w:val="28"/>
        </w:rPr>
        <w:t>Құжаттарды қабылдаған маманның. _____________________________________</w:t>
      </w:r>
    </w:p>
    <w:bookmarkStart w:name="z2052" w:id="385"/>
    <w:p>
      <w:pPr>
        <w:spacing w:after="0"/>
        <w:ind w:left="0"/>
        <w:jc w:val="both"/>
      </w:pPr>
      <w:r>
        <w:rPr>
          <w:rFonts w:ascii="Times New Roman"/>
          <w:b w:val="false"/>
          <w:i w:val="false"/>
          <w:color w:val="000000"/>
          <w:sz w:val="28"/>
        </w:rPr>
        <w:t xml:space="preserve">
«Тууды тіркеу, оның ішінде азаматтық   </w:t>
      </w:r>
      <w:r>
        <w:br/>
      </w:r>
      <w:r>
        <w:rPr>
          <w:rFonts w:ascii="Times New Roman"/>
          <w:b w:val="false"/>
          <w:i w:val="false"/>
          <w:color w:val="000000"/>
          <w:sz w:val="28"/>
        </w:rPr>
        <w:t>
хал актілерінің жазбаларына өзгерістерді,</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385"/>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куәлік № 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Азаматтық хал актілеріне өзгерістер, толықтырулар</w:t>
      </w:r>
      <w:r>
        <w:br/>
      </w:r>
      <w:r>
        <w:rPr>
          <w:rFonts w:ascii="Times New Roman"/>
          <w:b/>
          <w:i w:val="false"/>
          <w:color w:val="000000"/>
        </w:rPr>
        <w:t>
мен түзетулер енгізу туралы</w:t>
      </w:r>
      <w:r>
        <w:br/>
      </w:r>
      <w:r>
        <w:rPr>
          <w:rFonts w:ascii="Times New Roman"/>
          <w:b/>
          <w:i w:val="false"/>
          <w:color w:val="000000"/>
        </w:rPr>
        <w:t>
(керегін сызу) ӨТІНІШ</w:t>
      </w:r>
    </w:p>
    <w:p>
      <w:pPr>
        <w:spacing w:after="0"/>
        <w:ind w:left="0"/>
        <w:jc w:val="both"/>
      </w:pPr>
      <w:r>
        <w:rPr>
          <w:rFonts w:ascii="Times New Roman"/>
          <w:b w:val="false"/>
          <w:i w:val="false"/>
          <w:color w:val="000000"/>
          <w:sz w:val="28"/>
        </w:rPr>
        <w:t>Тууды тіркеу туралы актілік жазбаға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(актілік жазбаны тіркеу № және күнін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актілік жазбаны тіркеген АХАЖ бөлімінің атауы,)</w:t>
      </w:r>
      <w:r>
        <w:br/>
      </w:r>
      <w:r>
        <w:rPr>
          <w:rFonts w:ascii="Times New Roman"/>
          <w:b w:val="false"/>
          <w:i w:val="false"/>
          <w:color w:val="000000"/>
          <w:sz w:val="28"/>
        </w:rPr>
        <w:t>
______________________________________ себепті ______________________</w:t>
      </w:r>
      <w:r>
        <w:br/>
      </w:r>
      <w:r>
        <w:rPr>
          <w:rFonts w:ascii="Times New Roman"/>
          <w:b w:val="false"/>
          <w:i w:val="false"/>
          <w:color w:val="000000"/>
          <w:sz w:val="28"/>
        </w:rPr>
        <w:t>
(өзгерту енгізудің себебін көрсету)</w:t>
      </w:r>
      <w:r>
        <w:br/>
      </w:r>
      <w:r>
        <w:rPr>
          <w:rFonts w:ascii="Times New Roman"/>
          <w:b w:val="false"/>
          <w:i w:val="false"/>
          <w:color w:val="000000"/>
          <w:sz w:val="28"/>
        </w:rPr>
        <w:t>
мынадай өзгерістер, толықтырулар мен түзетулер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(таңдаулы мәліметтерге енгізілетін өзгерістер, толықтырулар мен түзетулерді көрсету)</w:t>
      </w:r>
      <w:r>
        <w:br/>
      </w:r>
      <w:r>
        <w:rPr>
          <w:rFonts w:ascii="Times New Roman"/>
          <w:b w:val="false"/>
          <w:i w:val="false"/>
          <w:color w:val="000000"/>
          <w:sz w:val="28"/>
        </w:rPr>
        <w:t>
_________________ енгізуді сұраймын.</w:t>
      </w:r>
    </w:p>
    <w:p>
      <w:pPr>
        <w:spacing w:after="0"/>
        <w:ind w:left="0"/>
        <w:jc w:val="both"/>
      </w:pPr>
      <w:r>
        <w:rPr>
          <w:rFonts w:ascii="Times New Roman"/>
          <w:b w:val="false"/>
          <w:i w:val="false"/>
          <w:color w:val="000000"/>
          <w:sz w:val="28"/>
        </w:rPr>
        <w:t>Өзім туралы мынадай мәліметтерді хабарлаймын:</w:t>
      </w:r>
      <w:r>
        <w:br/>
      </w:r>
      <w:r>
        <w:rPr>
          <w:rFonts w:ascii="Times New Roman"/>
          <w:b w:val="false"/>
          <w:i w:val="false"/>
          <w:color w:val="000000"/>
          <w:sz w:val="28"/>
        </w:rPr>
        <w:t>
1. Тегі, аты, әкесінің аты __________________________________________</w:t>
      </w:r>
      <w:r>
        <w:br/>
      </w:r>
      <w:r>
        <w:rPr>
          <w:rFonts w:ascii="Times New Roman"/>
          <w:b w:val="false"/>
          <w:i w:val="false"/>
          <w:color w:val="000000"/>
          <w:sz w:val="28"/>
        </w:rPr>
        <w:t>
2. Туған күні (жылы, күні, айы) _____________________________________</w:t>
      </w:r>
      <w:r>
        <w:br/>
      </w:r>
      <w:r>
        <w:rPr>
          <w:rFonts w:ascii="Times New Roman"/>
          <w:b w:val="false"/>
          <w:i w:val="false"/>
          <w:color w:val="000000"/>
          <w:sz w:val="28"/>
        </w:rPr>
        <w:t>
3. Туған жері (ауыл, қала, облыс, республика) _______________________</w:t>
      </w:r>
      <w:r>
        <w:br/>
      </w:r>
      <w:r>
        <w:rPr>
          <w:rFonts w:ascii="Times New Roman"/>
          <w:b w:val="false"/>
          <w:i w:val="false"/>
          <w:color w:val="000000"/>
          <w:sz w:val="28"/>
        </w:rPr>
        <w:t>
4. Ұлты 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Отбасылық жағдайы (жұбайының Т.А.Ә., туған жылы, күні және айы, некені (ерлі-зайыптылықты) тіркеу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Балалары туралы мәліметтер (өтініш беру кезіндегі Т.А.Ә., туған жылы,күні және айы, тұратын жері) ___________________________________</w:t>
      </w:r>
      <w:r>
        <w:br/>
      </w:r>
      <w:r>
        <w:rPr>
          <w:rFonts w:ascii="Times New Roman"/>
          <w:b w:val="false"/>
          <w:i w:val="false"/>
          <w:color w:val="000000"/>
          <w:sz w:val="28"/>
        </w:rPr>
        <w:t>
8. Жеке басын куәландыратын құжат туралы деректер (№, қашан және кім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Әскери қызметке қатыстылығы:</w:t>
      </w:r>
      <w:r>
        <w:br/>
      </w:r>
      <w:r>
        <w:rPr>
          <w:rFonts w:ascii="Times New Roman"/>
          <w:b w:val="false"/>
          <w:i w:val="false"/>
          <w:color w:val="000000"/>
          <w:sz w:val="28"/>
        </w:rPr>
        <w:t>
а) қай жерде есепте тұр _____________________________________________</w:t>
      </w:r>
      <w:r>
        <w:br/>
      </w:r>
      <w:r>
        <w:rPr>
          <w:rFonts w:ascii="Times New Roman"/>
          <w:b w:val="false"/>
          <w:i w:val="false"/>
          <w:color w:val="000000"/>
          <w:sz w:val="28"/>
        </w:rPr>
        <w:t>
б) қызмет ететін әскери бөлімнің атауы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Бұрын Т.А.Ә. ауыстырды ма, қашан және қайда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Тұрған уақыты көрсетілген, мемлекеттік қызмет көрсетуді тұтынушының тұрған жерінің толық тізбесі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Тергеу, сот астында болған не заңмен белгіленген тәртіпте өтелмеген немесе алынбаған соттылығы болған жағдайда, қашан және не үшін қылмыстық жауапкершілікке тартылғанын көрсету, егер сотталған болса, қашан және қандай бап бойынша, қандай сотпен және қандай жазалау шарасы қолданылғаны туралы көрсету __________________________</w:t>
      </w:r>
    </w:p>
    <w:p>
      <w:pPr>
        <w:spacing w:after="0"/>
        <w:ind w:left="0"/>
        <w:jc w:val="both"/>
      </w:pPr>
      <w:r>
        <w:rPr>
          <w:rFonts w:ascii="Times New Roman"/>
          <w:b w:val="false"/>
          <w:i w:val="false"/>
          <w:color w:val="000000"/>
          <w:sz w:val="28"/>
        </w:rPr>
        <w:t>Өтінішке қоса беремін:</w:t>
      </w:r>
      <w:r>
        <w:br/>
      </w:r>
      <w:r>
        <w:rPr>
          <w:rFonts w:ascii="Times New Roman"/>
          <w:b w:val="false"/>
          <w:i w:val="false"/>
          <w:color w:val="000000"/>
          <w:sz w:val="28"/>
        </w:rPr>
        <w:t>
1) ______________________________ 3)_________________________________</w:t>
      </w:r>
      <w:r>
        <w:br/>
      </w:r>
      <w:r>
        <w:rPr>
          <w:rFonts w:ascii="Times New Roman"/>
          <w:b w:val="false"/>
          <w:i w:val="false"/>
          <w:color w:val="000000"/>
          <w:sz w:val="28"/>
        </w:rPr>
        <w:t>
2) ______________________________ 4)_________________________________</w:t>
      </w:r>
    </w:p>
    <w:p>
      <w:pPr>
        <w:spacing w:after="0"/>
        <w:ind w:left="0"/>
        <w:jc w:val="both"/>
      </w:pPr>
      <w:r>
        <w:rPr>
          <w:rFonts w:ascii="Times New Roman"/>
          <w:b w:val="false"/>
          <w:i w:val="false"/>
          <w:color w:val="000000"/>
          <w:sz w:val="28"/>
        </w:rPr>
        <w:t>20__ ж. «___» 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қабылдаған лауазымды тұлғаның Т.А.Ә.)</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20____ж.«____» _______ азамат (ша)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азаматтық хал актілері жазбасына өзгерістер, толықтырулар мен түзетулер енгізу туралы өтініш пен оған қоса берілген ____ құжаттары қарауға қабылданды.</w:t>
      </w:r>
    </w:p>
    <w:p>
      <w:pPr>
        <w:spacing w:after="0"/>
        <w:ind w:left="0"/>
        <w:jc w:val="both"/>
      </w:pPr>
      <w:r>
        <w:rPr>
          <w:rFonts w:ascii="Times New Roman"/>
          <w:b w:val="false"/>
          <w:i w:val="false"/>
          <w:color w:val="000000"/>
          <w:sz w:val="28"/>
        </w:rPr>
        <w:t>Қарау нәтижелері 20____ ж. «___» _______________ хабарланатын болады.</w:t>
      </w:r>
    </w:p>
    <w:p>
      <w:pPr>
        <w:spacing w:after="0"/>
        <w:ind w:left="0"/>
        <w:jc w:val="both"/>
      </w:pPr>
      <w:r>
        <w:rPr>
          <w:rFonts w:ascii="Times New Roman"/>
          <w:b w:val="false"/>
          <w:i w:val="false"/>
          <w:color w:val="000000"/>
          <w:sz w:val="28"/>
        </w:rPr>
        <w:t>Маманның (тегі, аты және әкесінің аты) ______________________________</w:t>
      </w:r>
    </w:p>
    <w:bookmarkStart w:name="z2053" w:id="386"/>
    <w:p>
      <w:pPr>
        <w:spacing w:after="0"/>
        <w:ind w:left="0"/>
        <w:jc w:val="both"/>
      </w:pPr>
      <w:r>
        <w:rPr>
          <w:rFonts w:ascii="Times New Roman"/>
          <w:b w:val="false"/>
          <w:i w:val="false"/>
          <w:color w:val="000000"/>
          <w:sz w:val="28"/>
        </w:rPr>
        <w:t xml:space="preserve">
«Тууды тіркеу, оның ішінде азаматтық   </w:t>
      </w:r>
      <w:r>
        <w:br/>
      </w:r>
      <w:r>
        <w:rPr>
          <w:rFonts w:ascii="Times New Roman"/>
          <w:b w:val="false"/>
          <w:i w:val="false"/>
          <w:color w:val="000000"/>
          <w:sz w:val="28"/>
        </w:rPr>
        <w:t>
хал актілерінің жазбаларына өзгерістерді,</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386"/>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4" w:id="38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387"/>
    <w:bookmarkStart w:name="z2056" w:id="388"/>
    <w:p>
      <w:pPr>
        <w:spacing w:after="0"/>
        <w:ind w:left="0"/>
        <w:jc w:val="left"/>
      </w:pPr>
      <w:r>
        <w:rPr>
          <w:rFonts w:ascii="Times New Roman"/>
          <w:b/>
          <w:i w:val="false"/>
          <w:color w:val="000000"/>
        </w:rPr>
        <w:t xml:space="preserve"> 
«Қайтыс болуды тіркеу, оның ішінде азаматтық хал актілерінің жазбаларына өзгерістерді, толықтырулар мен түзетулерді енгізу» мемлекеттік қызмет стандарты</w:t>
      </w:r>
    </w:p>
    <w:bookmarkEnd w:id="388"/>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057" w:id="389"/>
    <w:p>
      <w:pPr>
        <w:spacing w:after="0"/>
        <w:ind w:left="0"/>
        <w:jc w:val="left"/>
      </w:pPr>
      <w:r>
        <w:rPr>
          <w:rFonts w:ascii="Times New Roman"/>
          <w:b/>
          <w:i w:val="false"/>
          <w:color w:val="000000"/>
        </w:rPr>
        <w:t xml:space="preserve"> 
1. Жалпы ережелер</w:t>
      </w:r>
    </w:p>
    <w:bookmarkEnd w:id="389"/>
    <w:bookmarkStart w:name="z2058" w:id="390"/>
    <w:p>
      <w:pPr>
        <w:spacing w:after="0"/>
        <w:ind w:left="0"/>
        <w:jc w:val="both"/>
      </w:pPr>
      <w:r>
        <w:rPr>
          <w:rFonts w:ascii="Times New Roman"/>
          <w:b w:val="false"/>
          <w:i w:val="false"/>
          <w:color w:val="000000"/>
          <w:sz w:val="28"/>
        </w:rPr>
        <w:t>
      1. «Қайтыс болуды тіркеу, оның ішінде азаматтық хал актілерінің жазбаларына өзгерістерді, толықтырулар мен түзетулерді енгізу» мемлекеттік қызметін (бұдан әрі – мемлекеттік қызмет)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аумақтық әділет органдары (бұдан әрі - уәкілетті органдар), сондай-ақ баламалы негізде халыққа қызмет көрсету орталықтары (бұдан әрі – орталықтар)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мекендердің тұрғындарына мемлекеттік қызмет көрсетудің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268</w:t>
      </w:r>
      <w:r>
        <w:rPr>
          <w:rFonts w:ascii="Times New Roman"/>
          <w:b w:val="false"/>
          <w:i w:val="false"/>
          <w:color w:val="000000"/>
          <w:sz w:val="28"/>
        </w:rPr>
        <w:t>-</w:t>
      </w:r>
      <w:r>
        <w:rPr>
          <w:rFonts w:ascii="Times New Roman"/>
          <w:b w:val="false"/>
          <w:i w:val="false"/>
          <w:color w:val="000000"/>
          <w:sz w:val="28"/>
        </w:rPr>
        <w:t>274-баптарының</w:t>
      </w:r>
      <w:r>
        <w:rPr>
          <w:rFonts w:ascii="Times New Roman"/>
          <w:b w:val="false"/>
          <w:i w:val="false"/>
          <w:color w:val="000000"/>
          <w:sz w:val="28"/>
        </w:rPr>
        <w:t xml:space="preserve"> және «Сәйкестендiру нөмiрлерiнiң ұлттық тiзiлiмдерi туралы» Қазақстан Республикасының 2007 жылғы 12 қаңтардағы Заңының </w:t>
      </w:r>
      <w:r>
        <w:rPr>
          <w:rFonts w:ascii="Times New Roman"/>
          <w:b w:val="false"/>
          <w:i w:val="false"/>
          <w:color w:val="000000"/>
          <w:sz w:val="28"/>
        </w:rPr>
        <w:t>7-бабының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интернет-ресурсында (электрондық мекенжайы www.minjust.kz), сондай-ақ ресми ақпарат көздерінде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үй-жайларындағы стендтерде;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коммуникациялар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тізбесі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орталықтардың үй-жайларындағы стендтерде орналастырылған.</w:t>
      </w:r>
      <w:r>
        <w:br/>
      </w:r>
      <w:r>
        <w:rPr>
          <w:rFonts w:ascii="Times New Roman"/>
          <w:b w:val="false"/>
          <w:i w:val="false"/>
          <w:color w:val="000000"/>
          <w:sz w:val="28"/>
        </w:rPr>
        <w:t>
</w:t>
      </w:r>
      <w:r>
        <w:rPr>
          <w:rFonts w:ascii="Times New Roman"/>
          <w:b w:val="false"/>
          <w:i w:val="false"/>
          <w:color w:val="000000"/>
          <w:sz w:val="28"/>
        </w:rPr>
        <w:t>
      Сонымен бірге мемлекеттік қызмет көрсету тәртібі туралы ақпаратты «электрондық үкіметтің» call-орталық ақпараттық-анықтамалық қызметінің 1414 телефоны бойынша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көрсету нәтижесі:</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қайтыс болуды тіркеу және қайтыс болғаны туралы куәлікті қағаз жеткізгішпен беру не қызмет көрсетуден бас тарту туралы жазбаша дәлелденген жауап беру болып табылады.</w:t>
      </w:r>
      <w:r>
        <w:br/>
      </w:r>
      <w:r>
        <w:rPr>
          <w:rFonts w:ascii="Times New Roman"/>
          <w:b w:val="false"/>
          <w:i w:val="false"/>
          <w:color w:val="000000"/>
          <w:sz w:val="28"/>
        </w:rPr>
        <w:t>
</w:t>
      </w:r>
      <w:r>
        <w:rPr>
          <w:rFonts w:ascii="Times New Roman"/>
          <w:b w:val="false"/>
          <w:i w:val="false"/>
          <w:color w:val="000000"/>
          <w:sz w:val="28"/>
        </w:rPr>
        <w:t>
      Қайтыс болу туралы акт жазбасына өзгерістер, толықтырулар және түзетулер енгізілгеннен кейін мемлекеттік қызмет алушыға құжатты берген уәкілетті тұлғаның қолтаңбасымен бекітілген өзгерістер, толықтырулар және түзетулер енгізілген жаңа куәлік, не қағаз жеткізгішпен дәлелді бас тарту туралы жауап беріледі.</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қайтыс болуғаны туралы куәлікті қағаз жеткізгішпен беру не электрондық құжат нысанында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Құжатты берген уәкілетті тұлғаның қолтаңбасымен бекітілген өзгерістер, толықтырулар және түзетулер енгізілген жаңа куәлік беру, не электрондық құжат нысанында қызмет көрсетуден бас тарту туралы дәлелді бас тарту туралы жауап беріледі.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тұлғаларына, шетелдіктерге және азаматтығы жоқ тұлғаларға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1) қайтыс болуды тіркеу жөніндегі мемлекеттік қызмет 1 жұмыс күні ішінде көрсетіледі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Қайтыс болу туралы акт жазбасына өзгерістер, толықтырулар мен түзетулер енгізу туралы өтініштер республика бойынша Жеке тұлғалар туралы мемлекеттік деректер қорының Орталық серверінде актілік жазбалардың электрондық нұсқасы болған кезде күнтізбелік 15 күн ішінде қаралады, қосымша зерделеу мен тексеруді жүргізу қажет болған кезде қарау мерзімін ұзарту сәтінен бастап 2 жұмыс күнінің ішінде мемлекеттік қызмет алушыға хабарландырыла отырып, күнтiзбелiк 30 күннен аспайтын уақытқа ұзартылады (қабылдау күні мемлекеттік қызмет көрсетудің мерзіміне кірмейді)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қайтыс болуды тіркеу жөніндегі мемлекеттік қызмет 1 жұмыс күні ішінде көрсетіледі (құжаттарды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Қайтыс болу туралы акт жазбасына өзгерістер, толықтырулар мен түзетулер енгізу туралы өтініштер республика бойынша Жеке тұлғалар туралы мемлекеттік деректер қорының Орталық серверінде актілік жазбалардың электрондық нұсқасы болған кезде күнтізбелік 15 күн ішінде қаралады, қосымша зерделеу мен тексеруді жүргізу қажет болған кезде қарау мерзімін ұзарту сәтінен бастап 2 жұмыс күнінің ішінде мемлекеттік қызмет алушыға хабарландырыла отырып, күнтiзбелiк 30 күннен аспайтын уақытқа ұзартылады (қабылдау күні мемлекеттік қызмет көрсетудің мерзіміне кірмейді)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Қайтыс болуды тіркеу жөніндегі мемлекеттік қызмет ақысыз көрсетіледі, азаматтық хал актілеріне өзгерістер, толықтырулар мен түзетулер енгізгені үшін мемлекеттік баж алынады.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мемлекеттік баж белгіленеді. Мемлекеттік баж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w:t>
      </w:r>
      <w:r>
        <w:br/>
      </w:r>
      <w:r>
        <w:rPr>
          <w:rFonts w:ascii="Times New Roman"/>
          <w:b w:val="false"/>
          <w:i w:val="false"/>
          <w:color w:val="000000"/>
          <w:sz w:val="28"/>
        </w:rPr>
        <w:t>
</w:t>
      </w:r>
      <w:r>
        <w:rPr>
          <w:rFonts w:ascii="Times New Roman"/>
          <w:b w:val="false"/>
          <w:i w:val="false"/>
          <w:color w:val="000000"/>
          <w:sz w:val="28"/>
        </w:rPr>
        <w:t>
      құжаттарды қабылдау сенбі, жексенбі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күн сайын сағат 13.00-ден 14.30-ға дейін үзіліспен, сағат 9.00-ден 18.30-ға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кезекке тұру тәртібімен ұсынылады.</w:t>
      </w:r>
      <w:r>
        <w:br/>
      </w:r>
      <w:r>
        <w:rPr>
          <w:rFonts w:ascii="Times New Roman"/>
          <w:b w:val="false"/>
          <w:i w:val="false"/>
          <w:color w:val="000000"/>
          <w:sz w:val="28"/>
        </w:rPr>
        <w:t>
</w:t>
      </w:r>
      <w:r>
        <w:rPr>
          <w:rFonts w:ascii="Times New Roman"/>
          <w:b w:val="false"/>
          <w:i w:val="false"/>
          <w:color w:val="000000"/>
          <w:sz w:val="28"/>
        </w:rPr>
        <w:t>
      орталықтың жұмыс кестесі:</w:t>
      </w:r>
      <w:r>
        <w:br/>
      </w:r>
      <w:r>
        <w:rPr>
          <w:rFonts w:ascii="Times New Roman"/>
          <w:b w:val="false"/>
          <w:i w:val="false"/>
          <w:color w:val="000000"/>
          <w:sz w:val="28"/>
        </w:rPr>
        <w:t>
</w:t>
      </w:r>
      <w:r>
        <w:rPr>
          <w:rFonts w:ascii="Times New Roman"/>
          <w:b w:val="false"/>
          <w:i w:val="false"/>
          <w:color w:val="000000"/>
          <w:sz w:val="28"/>
        </w:rPr>
        <w:t>
      мемлекеттік қызмет еңбек заңнамасына сәйкес жексенбі және мереке күндерін қоспағанда күн сайын, дүйсенбіден бастап сенбіні қоса алғанда, белгіленген жұмыс кестесіне сай үзіліссіз, сағат 9.00-ден 20.00-ге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Мобильдік орталықтар бекітілген орталықпен кестеге сәйкес құжаттар қабылдайды,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10. Уәкілетті органның үй-жайында мүмкіндігі шектеулі тұтынушыларға қызмет көрсетуге жағдайлар қарастырылған азаматтарды қабылдауға арналған жеке кабинеттері болады. Кабинеттерде толтырылған бланк үлгілері бар ақпараттық стендтер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 мемлекеттік қызметті алушының тұрған жері бойынша орталықтың ғимаратында да көрсетіледі, онда мүмкіндігі шектеулі тұтынушылар үшін жағдайлар қарастырылған. Залда анықтама бюросы, күтушілерге арналған креслолар, толтырылған бланк үлгілері бар ақпараттық стендтер орналасқан.</w:t>
      </w:r>
    </w:p>
    <w:bookmarkEnd w:id="390"/>
    <w:bookmarkStart w:name="z2097" w:id="391"/>
    <w:p>
      <w:pPr>
        <w:spacing w:after="0"/>
        <w:ind w:left="0"/>
        <w:jc w:val="left"/>
      </w:pPr>
      <w:r>
        <w:rPr>
          <w:rFonts w:ascii="Times New Roman"/>
          <w:b/>
          <w:i w:val="false"/>
          <w:color w:val="000000"/>
        </w:rPr>
        <w:t xml:space="preserve"> 
2. Мемлекеттік қызмет көрсету тәртібі</w:t>
      </w:r>
    </w:p>
    <w:bookmarkEnd w:id="391"/>
    <w:bookmarkStart w:name="z2098" w:id="392"/>
    <w:p>
      <w:pPr>
        <w:spacing w:after="0"/>
        <w:ind w:left="0"/>
        <w:jc w:val="both"/>
      </w:pPr>
      <w:r>
        <w:rPr>
          <w:rFonts w:ascii="Times New Roman"/>
          <w:b w:val="false"/>
          <w:i w:val="false"/>
          <w:color w:val="000000"/>
          <w:sz w:val="28"/>
        </w:rPr>
        <w:t>
      11. Қайтыс болуды тіркеуді алу үшін мемлекеттік қызметті алушы не оның уәкілетті органы орталыққа не уәкілетті органға:</w:t>
      </w:r>
      <w:r>
        <w:br/>
      </w:r>
      <w:r>
        <w:rPr>
          <w:rFonts w:ascii="Times New Roman"/>
          <w:b w:val="false"/>
          <w:i w:val="false"/>
          <w:color w:val="000000"/>
          <w:sz w:val="28"/>
        </w:rPr>
        <w:t>
</w:t>
      </w:r>
      <w:r>
        <w:rPr>
          <w:rFonts w:ascii="Times New Roman"/>
          <w:b w:val="false"/>
          <w:i w:val="false"/>
          <w:color w:val="000000"/>
          <w:sz w:val="28"/>
        </w:rPr>
        <w:t>
      қайтыс болуды тіркеу үшін:</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стандартқа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қайтыс болу фактісін растайтын құжатын;</w:t>
      </w:r>
      <w:r>
        <w:br/>
      </w:r>
      <w:r>
        <w:rPr>
          <w:rFonts w:ascii="Times New Roman"/>
          <w:b w:val="false"/>
          <w:i w:val="false"/>
          <w:color w:val="000000"/>
          <w:sz w:val="28"/>
        </w:rPr>
        <w:t>
</w:t>
      </w:r>
      <w:r>
        <w:rPr>
          <w:rFonts w:ascii="Times New Roman"/>
          <w:b w:val="false"/>
          <w:i w:val="false"/>
          <w:color w:val="000000"/>
          <w:sz w:val="28"/>
        </w:rPr>
        <w:t>
      3) қайтыс болған адамның жеке басын растайтын құжатты;</w:t>
      </w:r>
      <w:r>
        <w:br/>
      </w:r>
      <w:r>
        <w:rPr>
          <w:rFonts w:ascii="Times New Roman"/>
          <w:b w:val="false"/>
          <w:i w:val="false"/>
          <w:color w:val="000000"/>
          <w:sz w:val="28"/>
        </w:rPr>
        <w:t>
</w:t>
      </w:r>
      <w:r>
        <w:rPr>
          <w:rFonts w:ascii="Times New Roman"/>
          <w:b w:val="false"/>
          <w:i w:val="false"/>
          <w:color w:val="000000"/>
          <w:sz w:val="28"/>
        </w:rPr>
        <w:t>
      4) өкілдің өкілеттігін растайтын құжатты;</w:t>
      </w:r>
      <w:r>
        <w:br/>
      </w:r>
      <w:r>
        <w:rPr>
          <w:rFonts w:ascii="Times New Roman"/>
          <w:b w:val="false"/>
          <w:i w:val="false"/>
          <w:color w:val="000000"/>
          <w:sz w:val="28"/>
        </w:rPr>
        <w:t>
</w:t>
      </w:r>
      <w:r>
        <w:rPr>
          <w:rFonts w:ascii="Times New Roman"/>
          <w:b w:val="false"/>
          <w:i w:val="false"/>
          <w:color w:val="000000"/>
          <w:sz w:val="28"/>
        </w:rPr>
        <w:t>
      қайтыс болу туралы акт жазбасына өзгерістер, толықтырулар мен түзетулерді енгізуді үшін: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қайтыс болғанын тіркеу туралы куәлікті, егер куәліктің төлнұсқасы жоғалған болса – қайтыс болған тіркеу анықтамасын;</w:t>
      </w:r>
      <w:r>
        <w:br/>
      </w:r>
      <w:r>
        <w:rPr>
          <w:rFonts w:ascii="Times New Roman"/>
          <w:b w:val="false"/>
          <w:i w:val="false"/>
          <w:color w:val="000000"/>
          <w:sz w:val="28"/>
        </w:rPr>
        <w:t>
</w:t>
      </w:r>
      <w:r>
        <w:rPr>
          <w:rFonts w:ascii="Times New Roman"/>
          <w:b w:val="false"/>
          <w:i w:val="false"/>
          <w:color w:val="000000"/>
          <w:sz w:val="28"/>
        </w:rPr>
        <w:t>
      3) өзгерістер, толықтырулар мен түзетулер енгізу қажеттігін растайтын құжаттарын;</w:t>
      </w:r>
      <w:r>
        <w:br/>
      </w:r>
      <w:r>
        <w:rPr>
          <w:rFonts w:ascii="Times New Roman"/>
          <w:b w:val="false"/>
          <w:i w:val="false"/>
          <w:color w:val="000000"/>
          <w:sz w:val="28"/>
        </w:rPr>
        <w:t>
</w:t>
      </w:r>
      <w:r>
        <w:rPr>
          <w:rFonts w:ascii="Times New Roman"/>
          <w:b w:val="false"/>
          <w:i w:val="false"/>
          <w:color w:val="000000"/>
          <w:sz w:val="28"/>
        </w:rPr>
        <w:t>
      4) уәкілетті органға жүгінген кезде жеке басты куәландыратын құжаттың көшірмесін ұсынады.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 туралы мәліметтерді орталық тиісті мемлекеттік ақпараттық жүйелерден ЭЦҚ қолтаңбасы қойылған электронды құжат нысанында алады.</w:t>
      </w:r>
      <w:r>
        <w:br/>
      </w:r>
      <w:r>
        <w:rPr>
          <w:rFonts w:ascii="Times New Roman"/>
          <w:b w:val="false"/>
          <w:i w:val="false"/>
          <w:color w:val="000000"/>
          <w:sz w:val="28"/>
        </w:rPr>
        <w:t>
</w:t>
      </w:r>
      <w:r>
        <w:rPr>
          <w:rFonts w:ascii="Times New Roman"/>
          <w:b w:val="false"/>
          <w:i w:val="false"/>
          <w:color w:val="000000"/>
          <w:sz w:val="28"/>
        </w:rPr>
        <w:t>
      5) бюджетке мемлекеттік баждың төленгенін растайтын құжат немесе салық жеңілдігін беруге негіз болып табылатын құжатты;</w:t>
      </w:r>
      <w:r>
        <w:br/>
      </w:r>
      <w:r>
        <w:rPr>
          <w:rFonts w:ascii="Times New Roman"/>
          <w:b w:val="false"/>
          <w:i w:val="false"/>
          <w:color w:val="000000"/>
          <w:sz w:val="28"/>
        </w:rPr>
        <w:t>
</w:t>
      </w:r>
      <w:r>
        <w:rPr>
          <w:rFonts w:ascii="Times New Roman"/>
          <w:b w:val="false"/>
          <w:i w:val="false"/>
          <w:color w:val="000000"/>
          <w:sz w:val="28"/>
        </w:rPr>
        <w:t>
      6) өкілдің өкілеттігін растайтын құжатты ұсынады.</w:t>
      </w:r>
      <w:r>
        <w:br/>
      </w:r>
      <w:r>
        <w:rPr>
          <w:rFonts w:ascii="Times New Roman"/>
          <w:b w:val="false"/>
          <w:i w:val="false"/>
          <w:color w:val="000000"/>
          <w:sz w:val="28"/>
        </w:rPr>
        <w:t>
</w:t>
      </w:r>
      <w:r>
        <w:rPr>
          <w:rFonts w:ascii="Times New Roman"/>
          <w:b w:val="false"/>
          <w:i w:val="false"/>
          <w:color w:val="000000"/>
          <w:sz w:val="28"/>
        </w:rPr>
        <w:t>
      Уәкілетті органда немесе орталықта азаматтық хал актілерін тіркеу туралы мәліметтерді, егер тіркеу 2008 жылдан кейін жүргізілген болса, тиісті мемлекеттік ақпараттық жүйелерден ЭЦҚ қолтаңбасы қойылған электронды құжат нысанында алады.</w:t>
      </w:r>
      <w:r>
        <w:br/>
      </w:r>
      <w:r>
        <w:rPr>
          <w:rFonts w:ascii="Times New Roman"/>
          <w:b w:val="false"/>
          <w:i w:val="false"/>
          <w:color w:val="000000"/>
          <w:sz w:val="28"/>
        </w:rPr>
        <w:t>
</w:t>
      </w:r>
      <w:r>
        <w:rPr>
          <w:rFonts w:ascii="Times New Roman"/>
          <w:b w:val="false"/>
          <w:i w:val="false"/>
          <w:color w:val="000000"/>
          <w:sz w:val="28"/>
        </w:rPr>
        <w:t>
      Уәкілетті органның қызметкері немесе орталықтың қызметкері құжаттардың түпнұсқаларының түпнұсқалылығын мемлекеттік органдардың мемлекеттік ақпараттық жүйелерінен алынған мәліметтердің деректерімен тексереді, содан кейін түпнұсқалы құжаттарды мемлекеттік қызмет алушыға қайтарады.</w:t>
      </w:r>
      <w:r>
        <w:br/>
      </w:r>
      <w:r>
        <w:rPr>
          <w:rFonts w:ascii="Times New Roman"/>
          <w:b w:val="false"/>
          <w:i w:val="false"/>
          <w:color w:val="000000"/>
          <w:sz w:val="28"/>
        </w:rPr>
        <w:t>
</w:t>
      </w:r>
      <w:r>
        <w:rPr>
          <w:rFonts w:ascii="Times New Roman"/>
          <w:b w:val="false"/>
          <w:i w:val="false"/>
          <w:color w:val="000000"/>
          <w:sz w:val="28"/>
        </w:rPr>
        <w:t>
      «Неке (ерлі-зайыптылық) және отбасы туралы» Қазақстан Республикасының Кодексіне сәйкес қайтыс болғаны туралы куәлік қайтыс болған адамның мұрагерлеріне жататын адамдарға беріледі.</w:t>
      </w:r>
      <w:r>
        <w:br/>
      </w:r>
      <w:r>
        <w:rPr>
          <w:rFonts w:ascii="Times New Roman"/>
          <w:b w:val="false"/>
          <w:i w:val="false"/>
          <w:color w:val="000000"/>
          <w:sz w:val="28"/>
        </w:rPr>
        <w:t>
</w:t>
      </w:r>
      <w:r>
        <w:rPr>
          <w:rFonts w:ascii="Times New Roman"/>
          <w:b w:val="false"/>
          <w:i w:val="false"/>
          <w:color w:val="000000"/>
          <w:sz w:val="28"/>
        </w:rPr>
        <w:t>
      12. Өтініштің үлгісі www.e.gov.kz порталында, сондай-ақ Министрліктің интернет-ресурсында: www.minjust.kz («Тіркеу қызметі және құқықтық көмек көрсету» бөлімі «Мемлекеттік қызмет көрсету стандарты» кіші бөлімі) немесе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күту залындағы арнайы тағандарда орналасқан.</w:t>
      </w:r>
      <w:r>
        <w:br/>
      </w:r>
      <w:r>
        <w:rPr>
          <w:rFonts w:ascii="Times New Roman"/>
          <w:b w:val="false"/>
          <w:i w:val="false"/>
          <w:color w:val="000000"/>
          <w:sz w:val="28"/>
        </w:rPr>
        <w:t>
</w:t>
      </w:r>
      <w:r>
        <w:rPr>
          <w:rFonts w:ascii="Times New Roman"/>
          <w:b w:val="false"/>
          <w:i w:val="false"/>
          <w:color w:val="000000"/>
          <w:sz w:val="28"/>
        </w:rPr>
        <w:t>
      Орталықтарда бекітілген нысандағы өтініштердің бланкілері күту залының арнайы тағанында, сондай-ақ «Орталық» РМК-ның www.con.gov.kz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құжаттар мекенжайы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маманына тапсырылады.</w:t>
      </w:r>
      <w:r>
        <w:br/>
      </w:r>
      <w:r>
        <w:rPr>
          <w:rFonts w:ascii="Times New Roman"/>
          <w:b w:val="false"/>
          <w:i w:val="false"/>
          <w:color w:val="000000"/>
          <w:sz w:val="28"/>
        </w:rPr>
        <w:t>
</w:t>
      </w:r>
      <w:r>
        <w:rPr>
          <w:rFonts w:ascii="Times New Roman"/>
          <w:b w:val="false"/>
          <w:i w:val="false"/>
          <w:color w:val="000000"/>
          <w:sz w:val="28"/>
        </w:rPr>
        <w:t>
      Мекенжайлары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көрсетілген орталықтарда құжаттарды қабылдау «тосқауылсыз»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Тиісті құжаттарды қабылдау кезінде уәкілетті органда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 қабылдаған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3) құжаттарды беретін күні мен уақыты;</w:t>
      </w:r>
      <w:r>
        <w:br/>
      </w:r>
      <w:r>
        <w:rPr>
          <w:rFonts w:ascii="Times New Roman"/>
          <w:b w:val="false"/>
          <w:i w:val="false"/>
          <w:color w:val="000000"/>
          <w:sz w:val="28"/>
        </w:rPr>
        <w:t>
</w:t>
      </w:r>
      <w:r>
        <w:rPr>
          <w:rFonts w:ascii="Times New Roman"/>
          <w:b w:val="false"/>
          <w:i w:val="false"/>
          <w:color w:val="000000"/>
          <w:sz w:val="28"/>
        </w:rPr>
        <w:t>
      4) құжаттарды ресімдеуге қабылдаған маманның тегі, есімі, әкесінің аты көрсетілген тиісті құжаттар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Орталыққа жүгінген кезде тұтынушыға:</w:t>
      </w:r>
      <w:r>
        <w:br/>
      </w:r>
      <w:r>
        <w:rPr>
          <w:rFonts w:ascii="Times New Roman"/>
          <w:b w:val="false"/>
          <w:i w:val="false"/>
          <w:color w:val="000000"/>
          <w:sz w:val="28"/>
        </w:rPr>
        <w:t>
</w:t>
      </w:r>
      <w:r>
        <w:rPr>
          <w:rFonts w:ascii="Times New Roman"/>
          <w:b w:val="false"/>
          <w:i w:val="false"/>
          <w:color w:val="000000"/>
          <w:sz w:val="28"/>
        </w:rPr>
        <w:t>
      1) сұрау салудың нөмірі мен қабылдаған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көрсету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беретін жер мен күні (уақыты);</w:t>
      </w:r>
      <w:r>
        <w:br/>
      </w:r>
      <w:r>
        <w:rPr>
          <w:rFonts w:ascii="Times New Roman"/>
          <w:b w:val="false"/>
          <w:i w:val="false"/>
          <w:color w:val="000000"/>
          <w:sz w:val="28"/>
        </w:rPr>
        <w:t>
</w:t>
      </w:r>
      <w:r>
        <w:rPr>
          <w:rFonts w:ascii="Times New Roman"/>
          <w:b w:val="false"/>
          <w:i w:val="false"/>
          <w:color w:val="000000"/>
          <w:sz w:val="28"/>
        </w:rPr>
        <w:t>
      5) құжаттарды ресімдеуге қабылдаған орталық қызметкерінің тегі, есімі,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тегі, есімі, әкесінің аты, уәкілетті өкілдің тегі, есімі, әкесінің аты және олардың байланыс телефондары көрсетілген тиісті құжаттар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Уәкілетті органның маманы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дайын құжаттарды беруді мемлекеттік қызметті алушы өтінішпен келген кезде онда мерзімі көрсетілген қолхаттың негізінде жүзеге асырады.</w:t>
      </w:r>
      <w:r>
        <w:br/>
      </w:r>
      <w:r>
        <w:rPr>
          <w:rFonts w:ascii="Times New Roman"/>
          <w:b w:val="false"/>
          <w:i w:val="false"/>
          <w:color w:val="000000"/>
          <w:sz w:val="28"/>
        </w:rPr>
        <w:t>
</w:t>
      </w:r>
      <w:r>
        <w:rPr>
          <w:rFonts w:ascii="Times New Roman"/>
          <w:b w:val="false"/>
          <w:i w:val="false"/>
          <w:color w:val="000000"/>
          <w:sz w:val="28"/>
        </w:rPr>
        <w:t>
      Орталықта дайын құжаттарды мемлекеттік қызметті алушыға беруді орталықтың қызметкері «терезе» арқылы онда мерзімі көрсетілген қолхаттың негізінде жүзеге асырады.</w:t>
      </w:r>
      <w:r>
        <w:br/>
      </w:r>
      <w:r>
        <w:rPr>
          <w:rFonts w:ascii="Times New Roman"/>
          <w:b w:val="false"/>
          <w:i w:val="false"/>
          <w:color w:val="000000"/>
          <w:sz w:val="28"/>
        </w:rPr>
        <w:t>
</w:t>
      </w:r>
      <w:r>
        <w:rPr>
          <w:rFonts w:ascii="Times New Roman"/>
          <w:b w:val="false"/>
          <w:i w:val="false"/>
          <w:color w:val="000000"/>
          <w:sz w:val="28"/>
        </w:rPr>
        <w:t>
      16. Уәкілетті орган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мемлекеттік қызмет алушы ұсынбаған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Уәкілетті орган ұсынылған құжаттардың толық еместігін анықтаған кезде (оның ішінде міндетті жолдар толтырылмағанда)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берілген күннен бастап 2 жұмыс күні ішінде мемлекеттік қызметті алушыға жазбаша дәлелді бас тарту беріледі.</w:t>
      </w:r>
      <w:r>
        <w:br/>
      </w:r>
      <w:r>
        <w:rPr>
          <w:rFonts w:ascii="Times New Roman"/>
          <w:b w:val="false"/>
          <w:i w:val="false"/>
          <w:color w:val="000000"/>
          <w:sz w:val="28"/>
        </w:rPr>
        <w:t>
</w:t>
      </w:r>
      <w:r>
        <w:rPr>
          <w:rFonts w:ascii="Times New Roman"/>
          <w:b w:val="false"/>
          <w:i w:val="false"/>
          <w:color w:val="000000"/>
          <w:sz w:val="28"/>
        </w:rPr>
        <w:t>
      Уәкілетті органдағы құжаттарды сақтау мерзімі мен жою тәртібі ведомстволық нормативтік құқықтық актілермен айқындалады.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кезде орталықтың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құжаттарды алуға мерзімінде жүгінбеген жағдайларда орталық оның 1 ай бойы сақталуын қамтамасыз етеді де, содан соң оны уәкілетті органға қайтарады.</w:t>
      </w:r>
    </w:p>
    <w:bookmarkEnd w:id="392"/>
    <w:bookmarkStart w:name="z2139" w:id="393"/>
    <w:p>
      <w:pPr>
        <w:spacing w:after="0"/>
        <w:ind w:left="0"/>
        <w:jc w:val="left"/>
      </w:pPr>
      <w:r>
        <w:rPr>
          <w:rFonts w:ascii="Times New Roman"/>
          <w:b/>
          <w:i w:val="false"/>
          <w:color w:val="000000"/>
        </w:rPr>
        <w:t xml:space="preserve"> 
3. Жұмыс қағидаттары</w:t>
      </w:r>
    </w:p>
    <w:bookmarkEnd w:id="393"/>
    <w:bookmarkStart w:name="z2140" w:id="394"/>
    <w:p>
      <w:pPr>
        <w:spacing w:after="0"/>
        <w:ind w:left="0"/>
        <w:jc w:val="both"/>
      </w:pPr>
      <w:r>
        <w:rPr>
          <w:rFonts w:ascii="Times New Roman"/>
          <w:b w:val="false"/>
          <w:i w:val="false"/>
          <w:color w:val="000000"/>
          <w:sz w:val="28"/>
        </w:rPr>
        <w:t>
      17. Уәкілетті органның қызметі адамның конституциялық құқықтарын, қызметтік борышын өтеу кезіндегі заңдылықты сақтауға және әдептілік, толық ақпаратты ұсыну, оның сақталуын, қорғалуы мен құпиялылығын қамтамасыз ету қағидаттарына негізделеді.</w:t>
      </w:r>
    </w:p>
    <w:bookmarkEnd w:id="394"/>
    <w:bookmarkStart w:name="z2141" w:id="395"/>
    <w:p>
      <w:pPr>
        <w:spacing w:after="0"/>
        <w:ind w:left="0"/>
        <w:jc w:val="left"/>
      </w:pPr>
      <w:r>
        <w:rPr>
          <w:rFonts w:ascii="Times New Roman"/>
          <w:b/>
          <w:i w:val="false"/>
          <w:color w:val="000000"/>
        </w:rPr>
        <w:t xml:space="preserve"> 
4. Жұмыс нәтижелері</w:t>
      </w:r>
    </w:p>
    <w:bookmarkEnd w:id="395"/>
    <w:bookmarkStart w:name="z2142" w:id="396"/>
    <w:p>
      <w:pPr>
        <w:spacing w:after="0"/>
        <w:ind w:left="0"/>
        <w:jc w:val="both"/>
      </w:pPr>
      <w:r>
        <w:rPr>
          <w:rFonts w:ascii="Times New Roman"/>
          <w:b w:val="false"/>
          <w:i w:val="false"/>
          <w:color w:val="000000"/>
          <w:sz w:val="28"/>
        </w:rPr>
        <w:t>
      18. Мемлекеттік қызмет көрсетуді тұтынушыға мемлекеттік қызмет көрсету нәтижелері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396"/>
    <w:bookmarkStart w:name="z2144" w:id="397"/>
    <w:p>
      <w:pPr>
        <w:spacing w:after="0"/>
        <w:ind w:left="0"/>
        <w:jc w:val="left"/>
      </w:pPr>
      <w:r>
        <w:rPr>
          <w:rFonts w:ascii="Times New Roman"/>
          <w:b/>
          <w:i w:val="false"/>
          <w:color w:val="000000"/>
        </w:rPr>
        <w:t xml:space="preserve"> 
5. Шағымдану тәртібі</w:t>
      </w:r>
    </w:p>
    <w:bookmarkEnd w:id="397"/>
    <w:bookmarkStart w:name="z2145" w:id="398"/>
    <w:p>
      <w:pPr>
        <w:spacing w:after="0"/>
        <w:ind w:left="0"/>
        <w:jc w:val="both"/>
      </w:pPr>
      <w:r>
        <w:rPr>
          <w:rFonts w:ascii="Times New Roman"/>
          <w:b w:val="false"/>
          <w:i w:val="false"/>
          <w:color w:val="000000"/>
          <w:sz w:val="28"/>
        </w:rPr>
        <w:t>
      20. Әрекетке (әрекетсіздікке) шағым беру тәртібіне түсіндірме және шағымды әзірлеуге жәрдем алу үшін мемлекеттік қызметті алушы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жүгінген кезде орталық қызметкерінің әрекетіне (әрекетсіздігіне) шағым беру тәртібі туралы ақпаратты call-орталықтың (1414) телефоны 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уәкілетті орган басшысының атына сағат 13.00-ден 14.30-ге дейінгі түскі үзіліс пен демалыс және мереке күндерін қоспағанда, жұмыс күндері 9.00-ден 17.00-ге дейін шағым беріледі. Уәкілетті орган басшыларының мекенжайлары мен телефондары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шағымдану Қазақстан Республикасы Әділет министрлігі Тіркеу қызметі және құқықтық көмек көрсету комитетінің атына жұмыс күндері, 13.00-ден 14.30-ға дейін түскі үзіліс пен демалыс және мереке күндерін қоспағанда,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Орталықта шағым тікелей орталық басшысына беріледі.</w:t>
      </w:r>
      <w:r>
        <w:br/>
      </w:r>
      <w:r>
        <w:rPr>
          <w:rFonts w:ascii="Times New Roman"/>
          <w:b w:val="false"/>
          <w:i w:val="false"/>
          <w:color w:val="000000"/>
          <w:sz w:val="28"/>
        </w:rPr>
        <w:t>
</w:t>
      </w:r>
      <w:r>
        <w:rPr>
          <w:rFonts w:ascii="Times New Roman"/>
          <w:b w:val="false"/>
          <w:i w:val="false"/>
          <w:color w:val="000000"/>
          <w:sz w:val="28"/>
        </w:rPr>
        <w:t>
      Орталықтың жауабымен келіспеген жағдайда, шағым осы стандарттың  </w:t>
      </w:r>
      <w:r>
        <w:rPr>
          <w:rFonts w:ascii="Times New Roman"/>
          <w:b w:val="false"/>
          <w:i w:val="false"/>
          <w:color w:val="000000"/>
          <w:sz w:val="28"/>
        </w:rPr>
        <w:t xml:space="preserve">26-тармағында </w:t>
      </w:r>
      <w:r>
        <w:rPr>
          <w:rFonts w:ascii="Times New Roman"/>
          <w:b w:val="false"/>
          <w:i w:val="false"/>
          <w:color w:val="000000"/>
          <w:sz w:val="28"/>
        </w:rPr>
        <w:t>мекенжайы мен телефоны көрсетілген «Орталық» РМК атына беріледі.</w:t>
      </w:r>
      <w:r>
        <w:br/>
      </w:r>
      <w:r>
        <w:rPr>
          <w:rFonts w:ascii="Times New Roman"/>
          <w:b w:val="false"/>
          <w:i w:val="false"/>
          <w:color w:val="000000"/>
          <w:sz w:val="28"/>
        </w:rPr>
        <w:t>
</w:t>
      </w:r>
      <w:r>
        <w:rPr>
          <w:rFonts w:ascii="Times New Roman"/>
          <w:b w:val="false"/>
          <w:i w:val="false"/>
          <w:color w:val="000000"/>
          <w:sz w:val="28"/>
        </w:rPr>
        <w:t>
      22. Орталық қызметкері тиісінше қызмет көрсетпеген жағдайда шағым орталық басшысының атына беріледі. Орталық басшыларының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көрсету нәтижелерімен келіспеген жағдайда мемлекеттік қызметті алушы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23. Шағымдар жазбаша нысанда пошта арқылы немесе қолданыстағы заңнамада көзделген жағдайларда электронды түрде не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ұйымдардың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органдар ұсынған сапасыз мемлекеттік қызмет көрсетуді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24. Шағымдардың уәкілетті органға пошта және қолма-қол қабылданғанының расталуы уәкілетті органның кеңсесінде олардың жеке және заңды тұлғалар өтініштерінің журналына тіркелуі болып табылады (шағымның екінші данасында немесе шағымға ілеспе хатта мөртаңба, кіріс нөмірі және тіркеу мерзімі қойылады).</w:t>
      </w:r>
      <w:r>
        <w:br/>
      </w:r>
      <w:r>
        <w:rPr>
          <w:rFonts w:ascii="Times New Roman"/>
          <w:b w:val="false"/>
          <w:i w:val="false"/>
          <w:color w:val="000000"/>
          <w:sz w:val="28"/>
        </w:rPr>
        <w:t>
</w:t>
      </w:r>
      <w:r>
        <w:rPr>
          <w:rFonts w:ascii="Times New Roman"/>
          <w:b w:val="false"/>
          <w:i w:val="false"/>
          <w:color w:val="000000"/>
          <w:sz w:val="28"/>
        </w:rPr>
        <w:t>
      Шағыммен қолма-қол жүгінген жағдайда шағымды қабылдаған адам мемлекеттік қызметті алушыға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Шағымды қараудың нәтижелері туралы мемлекеттік қызметті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жүгінген кезде шағымдардың пошта және қолма-қол қабылданғанының расталуы олардың орталықта немесе «Орталық» РМК кеңсесінде тіркелуі болып табылады (шағымның екінші данасында немесе шағымға ілеспе хатта мөртаңба, кіріс нөмірі және тіркеу мерзімі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Шағымды қараудың нәтижелері туралы мемлекеттік қызметті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Заңында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Әділет министрлігінің Тіркеу қызметі және құқықтық көмек көрсету комитетінің мекенжайы: 010000, Астана қаласы, Орынбор көшесі, № 8 үй, www.minjust.kz. Интернет-ресурсы.</w:t>
      </w:r>
      <w:r>
        <w:br/>
      </w:r>
      <w:r>
        <w:rPr>
          <w:rFonts w:ascii="Times New Roman"/>
          <w:b w:val="false"/>
          <w:i w:val="false"/>
          <w:color w:val="000000"/>
          <w:sz w:val="28"/>
        </w:rPr>
        <w:t>
</w:t>
      </w:r>
      <w:r>
        <w:rPr>
          <w:rFonts w:ascii="Times New Roman"/>
          <w:b w:val="false"/>
          <w:i w:val="false"/>
          <w:color w:val="000000"/>
          <w:sz w:val="28"/>
        </w:rPr>
        <w:t xml:space="preserve">
      26. «Орталық» РМК-ның мекенжайы: 010000, Астана қаласы, Республика даңғылы, 43А үй, телефоны: 77172- 94-99-95, www.con.gov.kz интернет-ресурсы </w:t>
      </w:r>
    </w:p>
    <w:bookmarkEnd w:id="398"/>
    <w:bookmarkStart w:name="z2164" w:id="399"/>
    <w:p>
      <w:pPr>
        <w:spacing w:after="0"/>
        <w:ind w:left="0"/>
        <w:jc w:val="both"/>
      </w:pPr>
      <w:r>
        <w:rPr>
          <w:rFonts w:ascii="Times New Roman"/>
          <w:b w:val="false"/>
          <w:i w:val="false"/>
          <w:color w:val="000000"/>
          <w:sz w:val="28"/>
        </w:rPr>
        <w:t xml:space="preserve">
«Қайтыс болуды тіркеу, оның ішінде азаматтық </w:t>
      </w:r>
      <w:r>
        <w:br/>
      </w:r>
      <w:r>
        <w:rPr>
          <w:rFonts w:ascii="Times New Roman"/>
          <w:b w:val="false"/>
          <w:i w:val="false"/>
          <w:color w:val="000000"/>
          <w:sz w:val="28"/>
        </w:rPr>
        <w:t xml:space="preserve">
хал актілерінің жазбаларына өзгерістерді,  </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99"/>
    <w:p>
      <w:pPr>
        <w:spacing w:after="0"/>
        <w:ind w:left="0"/>
        <w:jc w:val="left"/>
      </w:pPr>
      <w:r>
        <w:rPr>
          <w:rFonts w:ascii="Times New Roman"/>
          <w:b/>
          <w:i w:val="false"/>
          <w:color w:val="000000"/>
        </w:rPr>
        <w:t xml:space="preserve"> Облыстардың, Астана мен Алматы қалаларының</w:t>
      </w:r>
      <w:r>
        <w:br/>
      </w:r>
      <w:r>
        <w:rPr>
          <w:rFonts w:ascii="Times New Roman"/>
          <w:b/>
          <w:i w:val="false"/>
          <w:color w:val="000000"/>
        </w:rPr>
        <w:t>
уәкілетті органдарының тізімдері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2165" w:id="400"/>
    <w:p>
      <w:pPr>
        <w:spacing w:after="0"/>
        <w:ind w:left="0"/>
        <w:jc w:val="both"/>
      </w:pPr>
      <w:r>
        <w:rPr>
          <w:rFonts w:ascii="Times New Roman"/>
          <w:b w:val="false"/>
          <w:i w:val="false"/>
          <w:color w:val="000000"/>
          <w:sz w:val="28"/>
        </w:rPr>
        <w:t xml:space="preserve">
«Қайтыс болуды тіркеу, оның ішінде азаматтық </w:t>
      </w:r>
      <w:r>
        <w:br/>
      </w:r>
      <w:r>
        <w:rPr>
          <w:rFonts w:ascii="Times New Roman"/>
          <w:b w:val="false"/>
          <w:i w:val="false"/>
          <w:color w:val="000000"/>
          <w:sz w:val="28"/>
        </w:rPr>
        <w:t xml:space="preserve">
хал актілерінің жазбаларына өзгерістерді,  </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00"/>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көшесі6 189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w:t>
            </w:r>
            <w:r>
              <w:br/>
            </w:r>
            <w:r>
              <w:rPr>
                <w:rFonts w:ascii="Times New Roman"/>
                <w:b w:val="false"/>
                <w:i w:val="false"/>
                <w:color w:val="000000"/>
                <w:sz w:val="20"/>
              </w:rPr>
              <w:t>
21-8-3</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(7182)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2166" w:id="401"/>
    <w:p>
      <w:pPr>
        <w:spacing w:after="0"/>
        <w:ind w:left="0"/>
        <w:jc w:val="both"/>
      </w:pPr>
      <w:r>
        <w:rPr>
          <w:rFonts w:ascii="Times New Roman"/>
          <w:b w:val="false"/>
          <w:i w:val="false"/>
          <w:color w:val="000000"/>
          <w:sz w:val="28"/>
        </w:rPr>
        <w:t xml:space="preserve">
«Қайтыс болуды тіркеу, оның ішінде азаматтық </w:t>
      </w:r>
      <w:r>
        <w:br/>
      </w:r>
      <w:r>
        <w:rPr>
          <w:rFonts w:ascii="Times New Roman"/>
          <w:b w:val="false"/>
          <w:i w:val="false"/>
          <w:color w:val="000000"/>
          <w:sz w:val="28"/>
        </w:rPr>
        <w:t xml:space="preserve">
хал актілерінің жазбаларына өзгерістерді,   </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01"/>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куәлік № ___________________________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Қайтыс болуды мемлекеттік тіркеу туралы өтініш</w:t>
      </w:r>
    </w:p>
    <w:p>
      <w:pPr>
        <w:spacing w:after="0"/>
        <w:ind w:left="0"/>
        <w:jc w:val="both"/>
      </w:pPr>
      <w:r>
        <w:rPr>
          <w:rFonts w:ascii="Times New Roman"/>
          <w:b w:val="false"/>
          <w:i w:val="false"/>
          <w:color w:val="000000"/>
          <w:sz w:val="28"/>
        </w:rPr>
        <w:t>Қайтыс болуды мемлекеттік тіркеуіңізді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аты, әкесінің аты (болғанда)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соңғы тұрған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отбасылық жағдайы)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қайтыс болу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өлімінің себебі)</w:t>
      </w:r>
      <w:r>
        <w:br/>
      </w:r>
      <w:r>
        <w:rPr>
          <w:rFonts w:ascii="Times New Roman"/>
          <w:b w:val="false"/>
          <w:i w:val="false"/>
          <w:color w:val="000000"/>
          <w:sz w:val="28"/>
        </w:rPr>
        <w:t>
Өтінішке қосымша берілді:____________________________________________</w:t>
      </w:r>
    </w:p>
    <w:p>
      <w:pPr>
        <w:spacing w:after="0"/>
        <w:ind w:left="0"/>
        <w:jc w:val="both"/>
      </w:pPr>
      <w:r>
        <w:rPr>
          <w:rFonts w:ascii="Times New Roman"/>
          <w:b w:val="false"/>
          <w:i w:val="false"/>
          <w:color w:val="000000"/>
          <w:sz w:val="28"/>
        </w:rPr>
        <w:t>«_____»_____________20___ жыл                Қолы 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(жыртылатын сызығы)</w:t>
      </w:r>
    </w:p>
    <w:p>
      <w:pPr>
        <w:spacing w:after="0"/>
        <w:ind w:left="0"/>
        <w:jc w:val="both"/>
      </w:pPr>
      <w:r>
        <w:rPr>
          <w:rFonts w:ascii="Times New Roman"/>
          <w:b w:val="false"/>
          <w:i w:val="false"/>
          <w:color w:val="000000"/>
          <w:sz w:val="28"/>
        </w:rPr>
        <w:t>«______» __________ 20___ ж. _________ (құжаттар) қарауға қабылданды.</w:t>
      </w:r>
      <w:r>
        <w:br/>
      </w:r>
      <w:r>
        <w:rPr>
          <w:rFonts w:ascii="Times New Roman"/>
          <w:b w:val="false"/>
          <w:i w:val="false"/>
          <w:color w:val="000000"/>
          <w:sz w:val="28"/>
        </w:rPr>
        <w:t>
Өтініш берушінің Т.А.Ә. 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Қайтыс болуды тіркеу туралы куәлікті алу үшін:</w:t>
      </w:r>
      <w:r>
        <w:br/>
      </w:r>
      <w:r>
        <w:rPr>
          <w:rFonts w:ascii="Times New Roman"/>
          <w:b w:val="false"/>
          <w:i w:val="false"/>
          <w:color w:val="000000"/>
          <w:sz w:val="28"/>
        </w:rPr>
        <w:t>
«_____» __________20__. келу керек.</w:t>
      </w:r>
    </w:p>
    <w:p>
      <w:pPr>
        <w:spacing w:after="0"/>
        <w:ind w:left="0"/>
        <w:jc w:val="both"/>
      </w:pPr>
      <w:r>
        <w:rPr>
          <w:rFonts w:ascii="Times New Roman"/>
          <w:b w:val="false"/>
          <w:i w:val="false"/>
          <w:color w:val="000000"/>
          <w:sz w:val="28"/>
        </w:rPr>
        <w:t>Құжаттарды қабылдаған маманның Т.А.Ә.: ______________________________</w:t>
      </w:r>
    </w:p>
    <w:bookmarkStart w:name="z2167" w:id="402"/>
    <w:p>
      <w:pPr>
        <w:spacing w:after="0"/>
        <w:ind w:left="0"/>
        <w:jc w:val="both"/>
      </w:pPr>
      <w:r>
        <w:rPr>
          <w:rFonts w:ascii="Times New Roman"/>
          <w:b w:val="false"/>
          <w:i w:val="false"/>
          <w:color w:val="000000"/>
          <w:sz w:val="28"/>
        </w:rPr>
        <w:t xml:space="preserve">
«Қайтыс болуды тіркеу, оның ішінде азаматтық </w:t>
      </w:r>
      <w:r>
        <w:br/>
      </w:r>
      <w:r>
        <w:rPr>
          <w:rFonts w:ascii="Times New Roman"/>
          <w:b w:val="false"/>
          <w:i w:val="false"/>
          <w:color w:val="000000"/>
          <w:sz w:val="28"/>
        </w:rPr>
        <w:t xml:space="preserve">
хал актілерінің жазбаларына өзгерістерді,  </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02"/>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Азаматтық хал актілеріне өзгерістер,</w:t>
      </w:r>
      <w:r>
        <w:br/>
      </w:r>
      <w:r>
        <w:rPr>
          <w:rFonts w:ascii="Times New Roman"/>
          <w:b/>
          <w:i w:val="false"/>
          <w:color w:val="000000"/>
        </w:rPr>
        <w:t>
толықтырулар мен түзетулер енгізу туралы</w:t>
      </w:r>
      <w:r>
        <w:br/>
      </w:r>
      <w:r>
        <w:rPr>
          <w:rFonts w:ascii="Times New Roman"/>
          <w:b/>
          <w:i w:val="false"/>
          <w:color w:val="000000"/>
        </w:rPr>
        <w:t>
(керегінің астын сызу) ӨТІНІШ</w:t>
      </w:r>
    </w:p>
    <w:p>
      <w:pPr>
        <w:spacing w:after="0"/>
        <w:ind w:left="0"/>
        <w:jc w:val="both"/>
      </w:pPr>
      <w:r>
        <w:rPr>
          <w:rFonts w:ascii="Times New Roman"/>
          <w:b w:val="false"/>
          <w:i w:val="false"/>
          <w:color w:val="000000"/>
          <w:sz w:val="28"/>
        </w:rPr>
        <w:t>________ туралы № _____________________ «___» ________ ж. акт жазуына</w:t>
      </w:r>
      <w:r>
        <w:br/>
      </w:r>
      <w:r>
        <w:rPr>
          <w:rFonts w:ascii="Times New Roman"/>
          <w:b w:val="false"/>
          <w:i w:val="false"/>
          <w:color w:val="000000"/>
          <w:sz w:val="28"/>
        </w:rPr>
        <w:t>
келесі өзгерістерді, қосымшаларды, түзетулерді: _____________________</w:t>
      </w:r>
      <w:r>
        <w:br/>
      </w:r>
      <w:r>
        <w:rPr>
          <w:rFonts w:ascii="Times New Roman"/>
          <w:b w:val="false"/>
          <w:i w:val="false"/>
          <w:color w:val="000000"/>
          <w:sz w:val="28"/>
        </w:rPr>
        <w:t>
_______________________________________________ енгізуіңізді сұраймын</w:t>
      </w:r>
      <w:r>
        <w:br/>
      </w:r>
      <w:r>
        <w:rPr>
          <w:rFonts w:ascii="Times New Roman"/>
          <w:b w:val="false"/>
          <w:i w:val="false"/>
          <w:color w:val="000000"/>
          <w:sz w:val="28"/>
        </w:rPr>
        <w:t>
Өзім туралы келесі мәліметтерді хабарлаймын:</w:t>
      </w:r>
      <w:r>
        <w:br/>
      </w:r>
      <w:r>
        <w:rPr>
          <w:rFonts w:ascii="Times New Roman"/>
          <w:b w:val="false"/>
          <w:i w:val="false"/>
          <w:color w:val="000000"/>
          <w:sz w:val="28"/>
        </w:rPr>
        <w:t>
1 Аты, әкесінің аты (болғанда), тегі ________________________________</w:t>
      </w:r>
      <w:r>
        <w:br/>
      </w:r>
      <w:r>
        <w:rPr>
          <w:rFonts w:ascii="Times New Roman"/>
          <w:b w:val="false"/>
          <w:i w:val="false"/>
          <w:color w:val="000000"/>
          <w:sz w:val="28"/>
        </w:rPr>
        <w:t>
2. Туылған күні _____________________________________________________</w:t>
      </w:r>
      <w:r>
        <w:br/>
      </w:r>
      <w:r>
        <w:rPr>
          <w:rFonts w:ascii="Times New Roman"/>
          <w:b w:val="false"/>
          <w:i w:val="false"/>
          <w:color w:val="000000"/>
          <w:sz w:val="28"/>
        </w:rPr>
        <w:t>
3. Туылған жері______________________________________________________</w:t>
      </w:r>
      <w:r>
        <w:br/>
      </w:r>
      <w:r>
        <w:rPr>
          <w:rFonts w:ascii="Times New Roman"/>
          <w:b w:val="false"/>
          <w:i w:val="false"/>
          <w:color w:val="000000"/>
          <w:sz w:val="28"/>
        </w:rPr>
        <w:t>
4. Ұлты______________________________________________________________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Отбасылық жағдайы ________________________________________________</w:t>
      </w:r>
      <w:r>
        <w:br/>
      </w:r>
      <w:r>
        <w:rPr>
          <w:rFonts w:ascii="Times New Roman"/>
          <w:b w:val="false"/>
          <w:i w:val="false"/>
          <w:color w:val="000000"/>
          <w:sz w:val="28"/>
        </w:rPr>
        <w:t>
7. Кәмелетке толмаған балаларының аты, әкесінің аты, тегі және туылған жерлері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Жеке тұлғаны куәландыратын құжат _________________________________</w:t>
      </w:r>
      <w:r>
        <w:br/>
      </w:r>
      <w:r>
        <w:rPr>
          <w:rFonts w:ascii="Times New Roman"/>
          <w:b w:val="false"/>
          <w:i w:val="false"/>
          <w:color w:val="000000"/>
          <w:sz w:val="28"/>
        </w:rPr>
        <w:t>
9. Қайда және кім болып жұмыс істейді _______________________________</w:t>
      </w:r>
      <w:r>
        <w:br/>
      </w:r>
      <w:r>
        <w:rPr>
          <w:rFonts w:ascii="Times New Roman"/>
          <w:b w:val="false"/>
          <w:i w:val="false"/>
          <w:color w:val="000000"/>
          <w:sz w:val="28"/>
        </w:rPr>
        <w:t>
10. Әскери міндетке қатысы:</w:t>
      </w:r>
      <w:r>
        <w:br/>
      </w:r>
      <w:r>
        <w:rPr>
          <w:rFonts w:ascii="Times New Roman"/>
          <w:b w:val="false"/>
          <w:i w:val="false"/>
          <w:color w:val="000000"/>
          <w:sz w:val="28"/>
        </w:rPr>
        <w:t>
а) қайда тіркеуде тұр _______________________________________________</w:t>
      </w:r>
      <w:r>
        <w:br/>
      </w:r>
      <w:r>
        <w:rPr>
          <w:rFonts w:ascii="Times New Roman"/>
          <w:b w:val="false"/>
          <w:i w:val="false"/>
          <w:color w:val="000000"/>
          <w:sz w:val="28"/>
        </w:rPr>
        <w:t>
б) қызмет атқаратын әскери бөлімшенің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Өмір сүрген жерлердің нақты атаулары және уақыты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Тергеуде, сот қаралуында болу немесе өтелмеген немесе белгіленген тәртіпте шешілмеген сотталуының болуы жағдайында, аты, әкесінің аты, тегі өзгерту туралы өтініш қабылданғаны жөнінде сәйкес сұранысты жолдау үшін, көрсету</w:t>
      </w:r>
      <w:r>
        <w:br/>
      </w:r>
      <w:r>
        <w:rPr>
          <w:rFonts w:ascii="Times New Roman"/>
          <w:b w:val="false"/>
          <w:i w:val="false"/>
          <w:color w:val="000000"/>
          <w:sz w:val="28"/>
        </w:rPr>
        <w:t>
13. Ертеде аты, әкесінің аты, тегі өзгертілді ме: ___________________</w:t>
      </w:r>
      <w:r>
        <w:br/>
      </w:r>
      <w:r>
        <w:rPr>
          <w:rFonts w:ascii="Times New Roman"/>
          <w:b w:val="false"/>
          <w:i w:val="false"/>
          <w:color w:val="000000"/>
          <w:sz w:val="28"/>
        </w:rPr>
        <w:t>
14. Өзгерістерді, қосымшаларды, түзетулерді енгізу себебі:___________</w:t>
      </w:r>
    </w:p>
    <w:p>
      <w:pPr>
        <w:spacing w:after="0"/>
        <w:ind w:left="0"/>
        <w:jc w:val="both"/>
      </w:pPr>
      <w:r>
        <w:rPr>
          <w:rFonts w:ascii="Times New Roman"/>
          <w:b w:val="false"/>
          <w:i w:val="false"/>
          <w:color w:val="000000"/>
          <w:sz w:val="28"/>
        </w:rPr>
        <w:t>Өтінішке өзгерістерді, қосымшаларды, түзетулерді енгізу қажеттілігін растайтын құжаттарды қосып беремін:</w:t>
      </w:r>
      <w:r>
        <w:br/>
      </w:r>
      <w:r>
        <w:rPr>
          <w:rFonts w:ascii="Times New Roman"/>
          <w:b w:val="false"/>
          <w:i w:val="false"/>
          <w:color w:val="000000"/>
          <w:sz w:val="28"/>
        </w:rPr>
        <w:t>
1) ______________________________ 3)_________________________________</w:t>
      </w:r>
      <w:r>
        <w:br/>
      </w:r>
      <w:r>
        <w:rPr>
          <w:rFonts w:ascii="Times New Roman"/>
          <w:b w:val="false"/>
          <w:i w:val="false"/>
          <w:color w:val="000000"/>
          <w:sz w:val="28"/>
        </w:rPr>
        <w:t>
2) ______________________________ 4)_________________________________</w:t>
      </w:r>
    </w:p>
    <w:p>
      <w:pPr>
        <w:spacing w:after="0"/>
        <w:ind w:left="0"/>
        <w:jc w:val="both"/>
      </w:pPr>
      <w:r>
        <w:rPr>
          <w:rFonts w:ascii="Times New Roman"/>
          <w:b w:val="false"/>
          <w:i w:val="false"/>
          <w:color w:val="000000"/>
          <w:sz w:val="28"/>
        </w:rPr>
        <w:t>Жауапкершілік туралы жалған мағлұматтардың хабарының артынан ескертілген</w:t>
      </w:r>
    </w:p>
    <w:p>
      <w:pPr>
        <w:spacing w:after="0"/>
        <w:ind w:left="0"/>
        <w:jc w:val="both"/>
      </w:pPr>
      <w:r>
        <w:rPr>
          <w:rFonts w:ascii="Times New Roman"/>
          <w:b w:val="false"/>
          <w:i w:val="false"/>
          <w:color w:val="000000"/>
          <w:sz w:val="28"/>
        </w:rPr>
        <w:t xml:space="preserve">20__ ж. «___» _____________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қабылдаушының лаулазымды беттін аты, әкесінің аты, тегі)</w:t>
      </w:r>
    </w:p>
    <w:p>
      <w:pPr>
        <w:spacing w:after="0"/>
        <w:ind w:left="0"/>
        <w:jc w:val="both"/>
      </w:pPr>
      <w:r>
        <w:rPr>
          <w:rFonts w:ascii="Times New Roman"/>
          <w:b w:val="false"/>
          <w:i w:val="false"/>
          <w:color w:val="000000"/>
          <w:sz w:val="28"/>
        </w:rPr>
        <w:t>Журнал бойынша № 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20____ж.«____»________ азамат (ша)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азаматтық хал актілері жазбасына өзгерістер, толықтырулар мен түзетулер енгізу туралы өтініш пен оған қоса берілген ____ құжаттары қарауға қабылданды.</w:t>
      </w:r>
    </w:p>
    <w:p>
      <w:pPr>
        <w:spacing w:after="0"/>
        <w:ind w:left="0"/>
        <w:jc w:val="both"/>
      </w:pPr>
      <w:r>
        <w:rPr>
          <w:rFonts w:ascii="Times New Roman"/>
          <w:b w:val="false"/>
          <w:i w:val="false"/>
          <w:color w:val="000000"/>
          <w:sz w:val="28"/>
        </w:rPr>
        <w:t>Қарау нәтижелері 20____ ж. «___» _______________ хабарланатын болады.</w:t>
      </w:r>
    </w:p>
    <w:p>
      <w:pPr>
        <w:spacing w:after="0"/>
        <w:ind w:left="0"/>
        <w:jc w:val="both"/>
      </w:pPr>
      <w:r>
        <w:rPr>
          <w:rFonts w:ascii="Times New Roman"/>
          <w:b w:val="false"/>
          <w:i w:val="false"/>
          <w:color w:val="000000"/>
          <w:sz w:val="28"/>
        </w:rPr>
        <w:t>Маманның (тегі, аты және әкесінің аты) ______________________________</w:t>
      </w:r>
    </w:p>
    <w:bookmarkStart w:name="z2168" w:id="403"/>
    <w:p>
      <w:pPr>
        <w:spacing w:after="0"/>
        <w:ind w:left="0"/>
        <w:jc w:val="both"/>
      </w:pPr>
      <w:r>
        <w:rPr>
          <w:rFonts w:ascii="Times New Roman"/>
          <w:b w:val="false"/>
          <w:i w:val="false"/>
          <w:color w:val="000000"/>
          <w:sz w:val="28"/>
        </w:rPr>
        <w:t xml:space="preserve">
«Қайтыс болуды тіркеу, оның ішінде азаматтық </w:t>
      </w:r>
      <w:r>
        <w:br/>
      </w:r>
      <w:r>
        <w:rPr>
          <w:rFonts w:ascii="Times New Roman"/>
          <w:b w:val="false"/>
          <w:i w:val="false"/>
          <w:color w:val="000000"/>
          <w:sz w:val="28"/>
        </w:rPr>
        <w:t xml:space="preserve">
хал актілерінің жазбаларына өзгерістерді, </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403"/>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тәртiбiне қанағаттанған мемлекеттік қызмет алушылардың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9" w:id="4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404"/>
    <w:bookmarkStart w:name="z2171" w:id="405"/>
    <w:p>
      <w:pPr>
        <w:spacing w:after="0"/>
        <w:ind w:left="0"/>
        <w:jc w:val="left"/>
      </w:pPr>
      <w:r>
        <w:rPr>
          <w:rFonts w:ascii="Times New Roman"/>
          <w:b/>
          <w:i w:val="false"/>
          <w:color w:val="000000"/>
        </w:rPr>
        <w:t xml:space="preserve"> 
«Неке қиюды (ерлі-зайыптылықты) тіркеу, оның ішінде азаматтық</w:t>
      </w:r>
      <w:r>
        <w:br/>
      </w:r>
      <w:r>
        <w:rPr>
          <w:rFonts w:ascii="Times New Roman"/>
          <w:b/>
          <w:i w:val="false"/>
          <w:color w:val="000000"/>
        </w:rPr>
        <w:t>
хал актілері жазбаларына өзгерістерді, толықтырулар мен</w:t>
      </w:r>
      <w:r>
        <w:br/>
      </w:r>
      <w:r>
        <w:rPr>
          <w:rFonts w:ascii="Times New Roman"/>
          <w:b/>
          <w:i w:val="false"/>
          <w:color w:val="000000"/>
        </w:rPr>
        <w:t>
түзетулерді енгізу» мемлекеттік қызмет cтандарты</w:t>
      </w:r>
    </w:p>
    <w:bookmarkEnd w:id="405"/>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172" w:id="406"/>
    <w:p>
      <w:pPr>
        <w:spacing w:after="0"/>
        <w:ind w:left="0"/>
        <w:jc w:val="left"/>
      </w:pPr>
      <w:r>
        <w:rPr>
          <w:rFonts w:ascii="Times New Roman"/>
          <w:b/>
          <w:i w:val="false"/>
          <w:color w:val="000000"/>
        </w:rPr>
        <w:t xml:space="preserve"> 
1. Жалпы ережелер</w:t>
      </w:r>
    </w:p>
    <w:bookmarkEnd w:id="406"/>
    <w:bookmarkStart w:name="z2173" w:id="407"/>
    <w:p>
      <w:pPr>
        <w:spacing w:after="0"/>
        <w:ind w:left="0"/>
        <w:jc w:val="both"/>
      </w:pPr>
      <w:r>
        <w:rPr>
          <w:rFonts w:ascii="Times New Roman"/>
          <w:b w:val="false"/>
          <w:i w:val="false"/>
          <w:color w:val="000000"/>
          <w:sz w:val="28"/>
        </w:rPr>
        <w:t>
      1. «Неке қиюды (ерлі-зайыптылықты) тіркеу, оның ішінде азаматтық хал актілері жазбаларына өзгерістерді, толықтырулар мен түзетулерді енгізу» мемлекеттік қызметін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аумақтық әділет органдары (бұдан әрі –уәкілетті органдар), сондай-ақ неке қиюды (ерлі-зайыптылықты) тіркеуге электрондық өтініш беру бөлігінде мемлекеттік қызметті алушының электрондық цифрлық қолтаңбасы (бұдан әрі -ЭЦҚ) болған ретте, «электрондық үкіметтің» веб-порталы» www.e.gov.kz арқылы (бұдан әрі – портал)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220</w:t>
      </w:r>
      <w:r>
        <w:rPr>
          <w:rFonts w:ascii="Times New Roman"/>
          <w:b w:val="false"/>
          <w:i w:val="false"/>
          <w:color w:val="000000"/>
          <w:sz w:val="28"/>
        </w:rPr>
        <w:t>-</w:t>
      </w:r>
      <w:r>
        <w:rPr>
          <w:rFonts w:ascii="Times New Roman"/>
          <w:b w:val="false"/>
          <w:i w:val="false"/>
          <w:color w:val="000000"/>
          <w:sz w:val="28"/>
        </w:rPr>
        <w:t>237-баптарының</w:t>
      </w: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w:t>
      </w:r>
      <w:r>
        <w:rPr>
          <w:rFonts w:ascii="Times New Roman"/>
          <w:b w:val="false"/>
          <w:i w:val="false"/>
          <w:color w:val="000000"/>
          <w:sz w:val="28"/>
        </w:rPr>
        <w:t>537-бабының</w:t>
      </w:r>
      <w:r>
        <w:rPr>
          <w:rFonts w:ascii="Times New Roman"/>
          <w:b w:val="false"/>
          <w:i w:val="false"/>
          <w:color w:val="000000"/>
          <w:sz w:val="28"/>
        </w:rPr>
        <w:t xml:space="preserve"> және «Сәйкестендiру нөмiрлерiнiң ұлттық тiзiлiмдерi туралы» Қазақстан Республикасының 2007 жылғы 12 қаңтардағы Заңының </w:t>
      </w:r>
      <w:r>
        <w:rPr>
          <w:rFonts w:ascii="Times New Roman"/>
          <w:b w:val="false"/>
          <w:i w:val="false"/>
          <w:color w:val="000000"/>
          <w:sz w:val="28"/>
        </w:rPr>
        <w:t>7-бабының</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интернет-ресурсында (электрондық мекенжайы: www.minjust.kz), сондай-ақ ресми ақпарат көздерінде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үй-жайларындағы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call-центр телефоны (1414) арқылы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көрсету нәтижесі:</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неке қиюды (ерлі- зайыптылықты) мемлекеттік тіркеу және неке қиюды (ерлі-зайыптылықты) мемлекеттік тіркеу туралы куәлікті қағаз жеткізгіште не мемлекеттік қызмет көрсетуден бас тарту туралы дәлелді жауапты электрондық құжат нысанында немесе қағаз жеткізгіште беру болып табылады.</w:t>
      </w:r>
      <w:r>
        <w:br/>
      </w:r>
      <w:r>
        <w:rPr>
          <w:rFonts w:ascii="Times New Roman"/>
          <w:b w:val="false"/>
          <w:i w:val="false"/>
          <w:color w:val="000000"/>
          <w:sz w:val="28"/>
        </w:rPr>
        <w:t>
</w:t>
      </w:r>
      <w:r>
        <w:rPr>
          <w:rFonts w:ascii="Times New Roman"/>
          <w:b w:val="false"/>
          <w:i w:val="false"/>
          <w:color w:val="000000"/>
          <w:sz w:val="28"/>
        </w:rPr>
        <w:t>
      Неке қию (ерлі-зайыптылық) туралы актілік жазбаға өзгерістер, толықтырулар мен түзетулер енгізгеннен кейін мемлекеттік қызметті алушыға құжатты беретін өкілетті тұлғаның қолы қойылған, қағаз жеткізгіште енгізілген өзгерістер, толықтырулар мен түзетулермен жаңа куәлік (анықтаманы) не электрондық құжат нысанында немесе қағаз жеткізгіште қызмет көрсетуден бас тарту туралы дәлелді жауап беріледі.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уәкілетті органның өкілетті тұлғасының ЭЦҚ-сы қойылған, электрондық құжат нысанында неке қиюды (ерлі-зайыптылықты) тіркеу туралы электрондық өтініштің қабылданғаны туралы хабарламаны не электрондық құжат нысанында қызмет көрсетуден бас тарту туралы дәлелді жауапты алу.</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тұлғаларына, шетелдіктерге және азаматтығы жоқ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неке қиюды (ерлі-зайыптылықты) тіркеу некеге (ерлі-зайыптылықтыққа) тұруға ниет білдірушілердің уәкілетті органға өтініш берген күннен бастап күнтізбелік 30 күн өткеннен кейін жүргізіледі (құжаттарды қабылдау күні мемлекеттік қызмет көрсетудің мерзіміне кірмейді).</w:t>
      </w:r>
      <w:r>
        <w:br/>
      </w:r>
      <w:r>
        <w:rPr>
          <w:rFonts w:ascii="Times New Roman"/>
          <w:b w:val="false"/>
          <w:i w:val="false"/>
          <w:color w:val="000000"/>
          <w:sz w:val="28"/>
        </w:rPr>
        <w:t>
</w:t>
      </w:r>
      <w:r>
        <w:rPr>
          <w:rFonts w:ascii="Times New Roman"/>
          <w:b w:val="false"/>
          <w:i w:val="false"/>
          <w:color w:val="000000"/>
          <w:sz w:val="28"/>
        </w:rPr>
        <w:t>
      Некеге (ерлі-зайыптылыққа) тұрушы тұлғалардың бірлесе берген өтініші бойынша тиісті құжаттармен (дәрігерлік-біліктілік комиссияның жүктілік туралы анықтамасы, денсаулық жағдайы туралы анықтама, басқа айрықша мән-жайларды растайтын анықтамалар) расталатын дәлелді себептердің болуы кезінде (жүктілігі, бала туу, тараптардың бірінің өміріне тікелей қауіп төнгенде және басқа да айрықша мән-жайлар) неке қиюды (ерлі-зайыптылықты) мемлекеттік тіркеу орны бойынша уәкілетті органның бастығы бір ай өткенге дейін неке қиюға (ерлі-зайыпты болуға) рұқсат береді не мемлекеттік қызметті алушылардың не олардың бірінің берген жазбаша өтініші негізінде оны бір айдан аспайтын мерзімге ұзартады.</w:t>
      </w:r>
      <w:r>
        <w:br/>
      </w:r>
      <w:r>
        <w:rPr>
          <w:rFonts w:ascii="Times New Roman"/>
          <w:b w:val="false"/>
          <w:i w:val="false"/>
          <w:color w:val="000000"/>
          <w:sz w:val="28"/>
        </w:rPr>
        <w:t>
</w:t>
      </w:r>
      <w:r>
        <w:rPr>
          <w:rFonts w:ascii="Times New Roman"/>
          <w:b w:val="false"/>
          <w:i w:val="false"/>
          <w:color w:val="000000"/>
          <w:sz w:val="28"/>
        </w:rPr>
        <w:t>
      Айрықша мән-жайлар (жүктілігі, баланың тууы, тараптардың біріне тікелей қауіп төнгенде және басқа да ерекше мән-жайларда) болған кезде неке қиюды (ерлі-зайыптылықты) мемлекеттік тіркеу некеге (ерлі-зайыптылыққа) отырушы тұлғалардың ниеті бойынша неке қиюдың себебі мен оны растайтын құжаттарды көрсете отырып, өтініш берген күні жүргізіледі.</w:t>
      </w:r>
      <w:r>
        <w:br/>
      </w:r>
      <w:r>
        <w:rPr>
          <w:rFonts w:ascii="Times New Roman"/>
          <w:b w:val="false"/>
          <w:i w:val="false"/>
          <w:color w:val="000000"/>
          <w:sz w:val="28"/>
        </w:rPr>
        <w:t>
</w:t>
      </w:r>
      <w:r>
        <w:rPr>
          <w:rFonts w:ascii="Times New Roman"/>
          <w:b w:val="false"/>
          <w:i w:val="false"/>
          <w:color w:val="000000"/>
          <w:sz w:val="28"/>
        </w:rPr>
        <w:t>
      Неке қиюды (ерлі-зайыптылықты) салтанатты тіркеу рәсімінің ұзақтығы 20 минуттан аспауы тиіс.</w:t>
      </w:r>
      <w:r>
        <w:br/>
      </w:r>
      <w:r>
        <w:rPr>
          <w:rFonts w:ascii="Times New Roman"/>
          <w:b w:val="false"/>
          <w:i w:val="false"/>
          <w:color w:val="000000"/>
          <w:sz w:val="28"/>
        </w:rPr>
        <w:t>
</w:t>
      </w:r>
      <w:r>
        <w:rPr>
          <w:rFonts w:ascii="Times New Roman"/>
          <w:b w:val="false"/>
          <w:i w:val="false"/>
          <w:color w:val="000000"/>
          <w:sz w:val="28"/>
        </w:rPr>
        <w:t>
      Неке қию туралы актілік жазбаға өзгерістер, толықтырулар мен түзетулер енгізу туралы өтініш Жеке тұлғалар туралы мемлекеттік дерекқордың Орталық серверінде республика бойынша актілік жазбалардың электрондық нұсқасы болғанда, күнтізбелік 15 күн ішінде қаралады, қосымша зерделеу немесе тексеру жүргізу қажет болған кезде қарау мерзімі өтініш берушіге 2 жұмыс күні ішінде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а)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б) құжаттарды алу кезінде кезек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Порталда – өтініштің қабылданғанының расталуы және неке қиюды (ерлі-зайыптылықты) тіркеу күні мен уақытының белгіленуі бөлігіндегі ақпарат бір жұмыс күні ішінде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мемлекеттік баж белгіленеді. Мемлекеттік баж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көрсетуді алу үшін портал арқылы электрондық сұрау салынған жағдайда, төлем «электрондық үкіметтің»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Уәкілетті органның жұмыс істеу кестесі.</w:t>
      </w:r>
      <w:r>
        <w:br/>
      </w:r>
      <w:r>
        <w:rPr>
          <w:rFonts w:ascii="Times New Roman"/>
          <w:b w:val="false"/>
          <w:i w:val="false"/>
          <w:color w:val="000000"/>
          <w:sz w:val="28"/>
        </w:rPr>
        <w:t>
</w:t>
      </w:r>
      <w:r>
        <w:rPr>
          <w:rFonts w:ascii="Times New Roman"/>
          <w:b w:val="false"/>
          <w:i w:val="false"/>
          <w:color w:val="000000"/>
          <w:sz w:val="28"/>
        </w:rPr>
        <w:t>
      Құжаттарды қабылдау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күн сайын сағат 13.00-ден 14.30-ға дейін үзіліспен, сағат 9.00-ден 18.30-ға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кезекке тұру тәртібімен ұсынылады.</w:t>
      </w:r>
      <w:r>
        <w:br/>
      </w:r>
      <w:r>
        <w:rPr>
          <w:rFonts w:ascii="Times New Roman"/>
          <w:b w:val="false"/>
          <w:i w:val="false"/>
          <w:color w:val="000000"/>
          <w:sz w:val="28"/>
        </w:rPr>
        <w:t>
</w:t>
      </w:r>
      <w:r>
        <w:rPr>
          <w:rFonts w:ascii="Times New Roman"/>
          <w:b w:val="false"/>
          <w:i w:val="false"/>
          <w:color w:val="000000"/>
          <w:sz w:val="28"/>
        </w:rPr>
        <w:t>
      Порталдың жұмыс істеу кестесі – тәулік бойы.</w:t>
      </w:r>
      <w:r>
        <w:br/>
      </w:r>
      <w:r>
        <w:rPr>
          <w:rFonts w:ascii="Times New Roman"/>
          <w:b w:val="false"/>
          <w:i w:val="false"/>
          <w:color w:val="000000"/>
          <w:sz w:val="28"/>
        </w:rPr>
        <w:t>
</w:t>
      </w:r>
      <w:r>
        <w:rPr>
          <w:rFonts w:ascii="Times New Roman"/>
          <w:b w:val="false"/>
          <w:i w:val="false"/>
          <w:color w:val="000000"/>
          <w:sz w:val="28"/>
        </w:rPr>
        <w:t>
      10. Неке қиюды (ерлі-зайыптылықты) мемлекеттік тіркеу рәсімі (салтанаты) ақысыз көрсетіледі және некеге тұрушы (ерлі-зайыпты болу) тұлғалардың ниеті бойынша салтанатты түрде жүргізіледі.</w:t>
      </w:r>
      <w:r>
        <w:br/>
      </w:r>
      <w:r>
        <w:rPr>
          <w:rFonts w:ascii="Times New Roman"/>
          <w:b w:val="false"/>
          <w:i w:val="false"/>
          <w:color w:val="000000"/>
          <w:sz w:val="28"/>
        </w:rPr>
        <w:t>
</w:t>
      </w:r>
      <w:r>
        <w:rPr>
          <w:rFonts w:ascii="Times New Roman"/>
          <w:b w:val="false"/>
          <w:i w:val="false"/>
          <w:color w:val="000000"/>
          <w:sz w:val="28"/>
        </w:rPr>
        <w:t>
      Егер некеге (ерлі-зайыпты болу) тұрушы тұлғалар (олардың бірі) ауыр науқасы салдарынан немесе басқа да дәлелді себептер бойынша тіркеу органына келе алмайтын жағдайда, неке қиюды (ерлі-зайыптылықты) мемлекеттік тіркеу некеге (ерлі-зайыпты болу) отырушы тұлғалардың қатысуымен үйінде, медициналық немесе өзге ұйымдарда жүргізіледі.</w:t>
      </w:r>
      <w:r>
        <w:br/>
      </w:r>
      <w:r>
        <w:rPr>
          <w:rFonts w:ascii="Times New Roman"/>
          <w:b w:val="false"/>
          <w:i w:val="false"/>
          <w:color w:val="000000"/>
          <w:sz w:val="28"/>
        </w:rPr>
        <w:t>
</w:t>
      </w:r>
      <w:r>
        <w:rPr>
          <w:rFonts w:ascii="Times New Roman"/>
          <w:b w:val="false"/>
          <w:i w:val="false"/>
          <w:color w:val="000000"/>
          <w:sz w:val="28"/>
        </w:rPr>
        <w:t>
      Неке қиюды (ерлі-зайыптылықты) мемлекеттік тіркеу кезінде:</w:t>
      </w:r>
      <w:r>
        <w:br/>
      </w:r>
      <w:r>
        <w:rPr>
          <w:rFonts w:ascii="Times New Roman"/>
          <w:b w:val="false"/>
          <w:i w:val="false"/>
          <w:color w:val="000000"/>
          <w:sz w:val="28"/>
        </w:rPr>
        <w:t>
</w:t>
      </w:r>
      <w:r>
        <w:rPr>
          <w:rFonts w:ascii="Times New Roman"/>
          <w:b w:val="false"/>
          <w:i w:val="false"/>
          <w:color w:val="000000"/>
          <w:sz w:val="28"/>
        </w:rPr>
        <w:t>
      мемлекеттік тіркеу азаматтарды қабылдау кабинеттері көзделген уәкілетті органның үй-жайында музыкалық сүйемелдеусіз және салтанатты ресімдеусіз жүргізіледі.</w:t>
      </w:r>
      <w:r>
        <w:br/>
      </w:r>
      <w:r>
        <w:rPr>
          <w:rFonts w:ascii="Times New Roman"/>
          <w:b w:val="false"/>
          <w:i w:val="false"/>
          <w:color w:val="000000"/>
          <w:sz w:val="28"/>
        </w:rPr>
        <w:t>
</w:t>
      </w:r>
      <w:r>
        <w:rPr>
          <w:rFonts w:ascii="Times New Roman"/>
          <w:b w:val="false"/>
          <w:i w:val="false"/>
          <w:color w:val="000000"/>
          <w:sz w:val="28"/>
        </w:rPr>
        <w:t>
      Үй-жайда мүмкіндігі шектеулі мемлекеттік қызмет көрсетуді тұтынушыларға қызмет көрсетуге жағдайлар көзделген.</w:t>
      </w:r>
      <w:r>
        <w:br/>
      </w:r>
      <w:r>
        <w:rPr>
          <w:rFonts w:ascii="Times New Roman"/>
          <w:b w:val="false"/>
          <w:i w:val="false"/>
          <w:color w:val="000000"/>
          <w:sz w:val="28"/>
        </w:rPr>
        <w:t>
</w:t>
      </w:r>
      <w:r>
        <w:rPr>
          <w:rFonts w:ascii="Times New Roman"/>
          <w:b w:val="false"/>
          <w:i w:val="false"/>
          <w:color w:val="000000"/>
          <w:sz w:val="28"/>
        </w:rPr>
        <w:t>
      Қол жетімді жерлерде толтырылған бланкі үлгілері бар ақпараттық стенділер орналасқан.</w:t>
      </w:r>
      <w:r>
        <w:br/>
      </w:r>
      <w:r>
        <w:rPr>
          <w:rFonts w:ascii="Times New Roman"/>
          <w:b w:val="false"/>
          <w:i w:val="false"/>
          <w:color w:val="000000"/>
          <w:sz w:val="28"/>
        </w:rPr>
        <w:t>
</w:t>
      </w:r>
      <w:r>
        <w:rPr>
          <w:rFonts w:ascii="Times New Roman"/>
          <w:b w:val="false"/>
          <w:i w:val="false"/>
          <w:color w:val="000000"/>
          <w:sz w:val="28"/>
        </w:rPr>
        <w:t>
      Неке қиюды (ерлі-зайыптылықты) салтанатты түрде мемлекеттік тіркеген кезде неке қиюды (ерлі-зайыптылықты) мемлекеттік тіркеу уәкілетті органның арнайы жабдықталған үй-жайларында не неке қиюды (ерлі-зайыптылықты) тіркеуді салтанатты жүргізу үшін қажетті атрибуттары (Мемлекеттік елтаңба, Мемлекеттік ту), сондай-ақ музыкалық сүйемелдеуі (Ф. Мендельсонның «Той маршы») бар арнайы неке қиюға арналған мемлекеттік неке сарайларында жүргізіледі.</w:t>
      </w:r>
      <w:r>
        <w:br/>
      </w:r>
      <w:r>
        <w:rPr>
          <w:rFonts w:ascii="Times New Roman"/>
          <w:b w:val="false"/>
          <w:i w:val="false"/>
          <w:color w:val="000000"/>
          <w:sz w:val="28"/>
        </w:rPr>
        <w:t>
</w:t>
      </w:r>
      <w:r>
        <w:rPr>
          <w:rFonts w:ascii="Times New Roman"/>
          <w:b w:val="false"/>
          <w:i w:val="false"/>
          <w:color w:val="000000"/>
          <w:sz w:val="28"/>
        </w:rPr>
        <w:t>
      Некені қиюды (ерлі-зайыптылықты) мемлекеттік тіркеу рәсімін салтанатты түрде жүргізу кезінде коммерциялық ұйымдардың қатысуына жол берілмейді.</w:t>
      </w:r>
      <w:r>
        <w:br/>
      </w:r>
      <w:r>
        <w:rPr>
          <w:rFonts w:ascii="Times New Roman"/>
          <w:b w:val="false"/>
          <w:i w:val="false"/>
          <w:color w:val="000000"/>
          <w:sz w:val="28"/>
        </w:rPr>
        <w:t>
</w:t>
      </w:r>
      <w:r>
        <w:rPr>
          <w:rFonts w:ascii="Times New Roman"/>
          <w:b w:val="false"/>
          <w:i w:val="false"/>
          <w:color w:val="000000"/>
          <w:sz w:val="28"/>
        </w:rPr>
        <w:t>
      Некеге (ерлі-зайыпты болу) отырушы тұлғалардың ниеті бойынша неке қию рәсімін уәкілетті органның қатысуынсыз коммерциялық ұйымдар жүргізе алады.</w:t>
      </w:r>
    </w:p>
    <w:bookmarkEnd w:id="407"/>
    <w:bookmarkStart w:name="z2212" w:id="408"/>
    <w:p>
      <w:pPr>
        <w:spacing w:after="0"/>
        <w:ind w:left="0"/>
        <w:jc w:val="left"/>
      </w:pPr>
      <w:r>
        <w:rPr>
          <w:rFonts w:ascii="Times New Roman"/>
          <w:b/>
          <w:i w:val="false"/>
          <w:color w:val="000000"/>
        </w:rPr>
        <w:t xml:space="preserve"> 
2. Мемлекеттік қызмет көрсету тәртібі</w:t>
      </w:r>
    </w:p>
    <w:bookmarkEnd w:id="408"/>
    <w:bookmarkStart w:name="z2213" w:id="409"/>
    <w:p>
      <w:pPr>
        <w:spacing w:after="0"/>
        <w:ind w:left="0"/>
        <w:jc w:val="both"/>
      </w:pPr>
      <w:r>
        <w:rPr>
          <w:rFonts w:ascii="Times New Roman"/>
          <w:b w:val="false"/>
          <w:i w:val="false"/>
          <w:color w:val="000000"/>
          <w:sz w:val="28"/>
        </w:rPr>
        <w:t>
      11. Мемлекеттік қызмет көрсетілу үшін мемлекеттік қызметті алушы уәкілетті органға:</w:t>
      </w:r>
      <w:r>
        <w:br/>
      </w:r>
      <w:r>
        <w:rPr>
          <w:rFonts w:ascii="Times New Roman"/>
          <w:b w:val="false"/>
          <w:i w:val="false"/>
          <w:color w:val="000000"/>
          <w:sz w:val="28"/>
        </w:rPr>
        <w:t>
</w:t>
      </w:r>
      <w:r>
        <w:rPr>
          <w:rFonts w:ascii="Times New Roman"/>
          <w:b w:val="false"/>
          <w:i w:val="false"/>
          <w:color w:val="000000"/>
          <w:sz w:val="28"/>
        </w:rPr>
        <w:t>
      неке қиюды (ерлі-зайыптылықты) тіркеу үшін: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мемлекеттік баждың бюджетке төленгенін растайтын құжатты;</w:t>
      </w:r>
      <w:r>
        <w:br/>
      </w:r>
      <w:r>
        <w:rPr>
          <w:rFonts w:ascii="Times New Roman"/>
          <w:b w:val="false"/>
          <w:i w:val="false"/>
          <w:color w:val="000000"/>
          <w:sz w:val="28"/>
        </w:rPr>
        <w:t>
</w:t>
      </w:r>
      <w:r>
        <w:rPr>
          <w:rFonts w:ascii="Times New Roman"/>
          <w:b w:val="false"/>
          <w:i w:val="false"/>
          <w:color w:val="000000"/>
          <w:sz w:val="28"/>
        </w:rPr>
        <w:t>
      3) бұрынғы некелері туралы мәліметтерді;</w:t>
      </w:r>
      <w:r>
        <w:br/>
      </w:r>
      <w:r>
        <w:rPr>
          <w:rFonts w:ascii="Times New Roman"/>
          <w:b w:val="false"/>
          <w:i w:val="false"/>
          <w:color w:val="000000"/>
          <w:sz w:val="28"/>
        </w:rPr>
        <w:t>
</w:t>
      </w:r>
      <w:r>
        <w:rPr>
          <w:rFonts w:ascii="Times New Roman"/>
          <w:b w:val="false"/>
          <w:i w:val="false"/>
          <w:color w:val="000000"/>
          <w:sz w:val="28"/>
        </w:rPr>
        <w:t>
      4) бар балалары туралы мәліметтерді;</w:t>
      </w:r>
      <w:r>
        <w:br/>
      </w:r>
      <w:r>
        <w:rPr>
          <w:rFonts w:ascii="Times New Roman"/>
          <w:b w:val="false"/>
          <w:i w:val="false"/>
          <w:color w:val="000000"/>
          <w:sz w:val="28"/>
        </w:rPr>
        <w:t>
</w:t>
      </w:r>
      <w:r>
        <w:rPr>
          <w:rFonts w:ascii="Times New Roman"/>
          <w:b w:val="false"/>
          <w:i w:val="false"/>
          <w:color w:val="000000"/>
          <w:sz w:val="28"/>
        </w:rPr>
        <w:t>
      5) бір бірінің денсаулық жағдайы мен материалдық жағдайы туралы хабардар екендігі, сондай-ақ некеге (ерлі-зайыптылыққа) тұруға кедергілердің жоқ екендігі туралы қолхатты ұсынады.</w:t>
      </w:r>
      <w:r>
        <w:br/>
      </w:r>
      <w:r>
        <w:rPr>
          <w:rFonts w:ascii="Times New Roman"/>
          <w:b w:val="false"/>
          <w:i w:val="false"/>
          <w:color w:val="000000"/>
          <w:sz w:val="28"/>
        </w:rPr>
        <w:t>
</w:t>
      </w:r>
      <w:r>
        <w:rPr>
          <w:rFonts w:ascii="Times New Roman"/>
          <w:b w:val="false"/>
          <w:i w:val="false"/>
          <w:color w:val="000000"/>
          <w:sz w:val="28"/>
        </w:rPr>
        <w:t>
      шетелдіктер қосымша мыналарды:</w:t>
      </w:r>
      <w:r>
        <w:br/>
      </w:r>
      <w:r>
        <w:rPr>
          <w:rFonts w:ascii="Times New Roman"/>
          <w:b w:val="false"/>
          <w:i w:val="false"/>
          <w:color w:val="000000"/>
          <w:sz w:val="28"/>
        </w:rPr>
        <w:t>
</w:t>
      </w:r>
      <w:r>
        <w:rPr>
          <w:rFonts w:ascii="Times New Roman"/>
          <w:b w:val="false"/>
          <w:i w:val="false"/>
          <w:color w:val="000000"/>
          <w:sz w:val="28"/>
        </w:rPr>
        <w:t>
      6) Қазақстан Республикасында тұрақты тұратын шетелдік, шетелдіктің Қазақстан Республикасында тұруға арналған ықтиярхатын,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w:t>
      </w:r>
      <w:r>
        <w:br/>
      </w:r>
      <w:r>
        <w:rPr>
          <w:rFonts w:ascii="Times New Roman"/>
          <w:b w:val="false"/>
          <w:i w:val="false"/>
          <w:color w:val="000000"/>
          <w:sz w:val="28"/>
        </w:rPr>
        <w:t>
</w:t>
      </w:r>
      <w:r>
        <w:rPr>
          <w:rFonts w:ascii="Times New Roman"/>
          <w:b w:val="false"/>
          <w:i w:val="false"/>
          <w:color w:val="000000"/>
          <w:sz w:val="28"/>
        </w:rPr>
        <w:t>
      7) қажет болған жағдайда – азаматы болып табылатын мемлекеттің құзыретті органының неке (ерлі-зайыптылыққа) қиюға рұқсат қағазын;</w:t>
      </w:r>
      <w:r>
        <w:br/>
      </w:r>
      <w:r>
        <w:rPr>
          <w:rFonts w:ascii="Times New Roman"/>
          <w:b w:val="false"/>
          <w:i w:val="false"/>
          <w:color w:val="000000"/>
          <w:sz w:val="28"/>
        </w:rPr>
        <w:t>
</w:t>
      </w:r>
      <w:r>
        <w:rPr>
          <w:rFonts w:ascii="Times New Roman"/>
          <w:b w:val="false"/>
          <w:i w:val="false"/>
          <w:color w:val="000000"/>
          <w:sz w:val="28"/>
        </w:rPr>
        <w:t>
      8) жеке басын куәландыратын құжатпен қатар оның мәтінінің қазақ немесе орыс тіліне аударылған нотариалды куәландырылған нұсқасын ұсынады.</w:t>
      </w:r>
      <w:r>
        <w:br/>
      </w:r>
      <w:r>
        <w:rPr>
          <w:rFonts w:ascii="Times New Roman"/>
          <w:b w:val="false"/>
          <w:i w:val="false"/>
          <w:color w:val="000000"/>
          <w:sz w:val="28"/>
        </w:rPr>
        <w:t>
</w:t>
      </w:r>
      <w:r>
        <w:rPr>
          <w:rFonts w:ascii="Times New Roman"/>
          <w:b w:val="false"/>
          <w:i w:val="false"/>
          <w:color w:val="000000"/>
          <w:sz w:val="28"/>
        </w:rPr>
        <w:t>
      Неке қиюды (ерлі-зайыптылықты) тіркеудің заңнамада белгіленген мерзімін қысқарту немесе ұзарту қажет болған жағдайда, мерзімді қысқарту немесе ұзарту негізін растайтын құжат қосымша ұсынылады.</w:t>
      </w:r>
      <w:r>
        <w:br/>
      </w:r>
      <w:r>
        <w:rPr>
          <w:rFonts w:ascii="Times New Roman"/>
          <w:b w:val="false"/>
          <w:i w:val="false"/>
          <w:color w:val="000000"/>
          <w:sz w:val="28"/>
        </w:rPr>
        <w:t>
</w:t>
      </w:r>
      <w:r>
        <w:rPr>
          <w:rFonts w:ascii="Times New Roman"/>
          <w:b w:val="false"/>
          <w:i w:val="false"/>
          <w:color w:val="000000"/>
          <w:sz w:val="28"/>
        </w:rPr>
        <w:t>
      Егер неке қию жасына толмаған тұлғалар некеге (ерлі-зайыпты болу) отырса, некеге (ерлі-зайыпты болу) тұрушы тұлғалардың заңды өкілдерінің келісімі қосымша ұсынылады.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құжаттар туралы мәліметтерді, сондай-ақ азаматтық хал актілерін тіркеу куәліктерін, егер тіркеу 2008 жылдан кейін жүргізілген болса, уәкілетті орган тиісті мемлекеттік ақпараттық жүйелерден қойылған ЭЦҚ-ларды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Уәкілетті органның қызметкері құжаттардың төлнұсқалығының мемлекеттік органдардың мемлекеттік ақпараттық жүйелерінен алған мәліметтерімен түпнұсқалылығын салыстырып тексеріп, содан кейін төлнұсқаларды мемлекеттік қызмет көрсетуді тұтынушыға қайтарады;</w:t>
      </w:r>
      <w:r>
        <w:br/>
      </w:r>
      <w:r>
        <w:rPr>
          <w:rFonts w:ascii="Times New Roman"/>
          <w:b w:val="false"/>
          <w:i w:val="false"/>
          <w:color w:val="000000"/>
          <w:sz w:val="28"/>
        </w:rPr>
        <w:t>
</w:t>
      </w:r>
      <w:r>
        <w:rPr>
          <w:rFonts w:ascii="Times New Roman"/>
          <w:b w:val="false"/>
          <w:i w:val="false"/>
          <w:color w:val="000000"/>
          <w:sz w:val="28"/>
        </w:rPr>
        <w:t>
      неке қию туралы актілік жазбаға өзгерістер, толықтырулар мен түзетулер енгізу үшін:</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w:t>
      </w:r>
      <w:r>
        <w:rPr>
          <w:rFonts w:ascii="Times New Roman"/>
          <w:b w:val="false"/>
          <w:i w:val="false"/>
          <w:color w:val="000000"/>
          <w:sz w:val="28"/>
        </w:rPr>
        <w:t>
      2) неке қиюды (ерлі-зайыптылықты) тіркеу туралы куәлік, егер куәліктің төлнұсқасы жоғалған болса – неке қию (ерлі-зайыптылықты) туралы тіркеу анықтамасын;</w:t>
      </w:r>
      <w:r>
        <w:br/>
      </w:r>
      <w:r>
        <w:rPr>
          <w:rFonts w:ascii="Times New Roman"/>
          <w:b w:val="false"/>
          <w:i w:val="false"/>
          <w:color w:val="000000"/>
          <w:sz w:val="28"/>
        </w:rPr>
        <w:t>
</w:t>
      </w:r>
      <w:r>
        <w:rPr>
          <w:rFonts w:ascii="Times New Roman"/>
          <w:b w:val="false"/>
          <w:i w:val="false"/>
          <w:color w:val="000000"/>
          <w:sz w:val="28"/>
        </w:rPr>
        <w:t>
      3) өзгерістер, толықтырулар мен түзетулер енгізу қажеттігін растайтын құжаттар;</w:t>
      </w:r>
      <w:r>
        <w:br/>
      </w:r>
      <w:r>
        <w:rPr>
          <w:rFonts w:ascii="Times New Roman"/>
          <w:b w:val="false"/>
          <w:i w:val="false"/>
          <w:color w:val="000000"/>
          <w:sz w:val="28"/>
        </w:rPr>
        <w:t>
</w:t>
      </w:r>
      <w:r>
        <w:rPr>
          <w:rFonts w:ascii="Times New Roman"/>
          <w:b w:val="false"/>
          <w:i w:val="false"/>
          <w:color w:val="000000"/>
          <w:sz w:val="28"/>
        </w:rPr>
        <w:t>
      4) мемлекеттік баждың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
      5) өкілдің өкілеттігін растайтын құжат ұсынылады.</w:t>
      </w:r>
      <w:r>
        <w:br/>
      </w:r>
      <w:r>
        <w:rPr>
          <w:rFonts w:ascii="Times New Roman"/>
          <w:b w:val="false"/>
          <w:i w:val="false"/>
          <w:color w:val="000000"/>
          <w:sz w:val="28"/>
        </w:rPr>
        <w:t>
</w:t>
      </w:r>
      <w:r>
        <w:rPr>
          <w:rFonts w:ascii="Times New Roman"/>
          <w:b w:val="false"/>
          <w:i w:val="false"/>
          <w:color w:val="000000"/>
          <w:sz w:val="28"/>
        </w:rPr>
        <w:t>
      Куәліктің төлнұсқасы жоғалған жағдайда, (мемлекеттік қызмет көрсетуді тұтынушы өз түсініктемесінде бұл жөнінде көрсетуі тиіс) аумақтық әділет органдарының осы актілік жазбаның бар екендігі туралы анықтамасы жеткілікті болады.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ЭЦҚ-сы қойылған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мемлекеттік баждың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құжаттары туралы мәліметтерді уәкілетті орган тиісті мемлекеттік ақпараттық жүйелерден қойылған ЭЦҚ-ларды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12. Өтініштің үлгісі порталда, сондай-ақ Министрліктің интернет-ресурсында: www.minjust.kz («Тіркеу қызметі және құқықтық көмек көрсету» бөлімі «Мемлекеттік қызмет көрсету стандарты» кіші бөлімі) немесе уәкілетті органның күту залындағы арнайы тағандарда орналасқан.</w:t>
      </w:r>
      <w:r>
        <w:br/>
      </w:r>
      <w:r>
        <w:rPr>
          <w:rFonts w:ascii="Times New Roman"/>
          <w:b w:val="false"/>
          <w:i w:val="false"/>
          <w:color w:val="000000"/>
          <w:sz w:val="28"/>
        </w:rPr>
        <w:t>
</w:t>
      </w:r>
      <w:r>
        <w:rPr>
          <w:rFonts w:ascii="Times New Roman"/>
          <w:b w:val="false"/>
          <w:i w:val="false"/>
          <w:color w:val="000000"/>
          <w:sz w:val="28"/>
        </w:rPr>
        <w:t>
      Порталға жүгінген кезде сұрау салуды электрондық құжат нысанында толтыру қажет.</w:t>
      </w:r>
      <w:r>
        <w:br/>
      </w:r>
      <w:r>
        <w:rPr>
          <w:rFonts w:ascii="Times New Roman"/>
          <w:b w:val="false"/>
          <w:i w:val="false"/>
          <w:color w:val="000000"/>
          <w:sz w:val="28"/>
        </w:rPr>
        <w:t>
</w:t>
      </w:r>
      <w:r>
        <w:rPr>
          <w:rFonts w:ascii="Times New Roman"/>
          <w:b w:val="false"/>
          <w:i w:val="false"/>
          <w:color w:val="000000"/>
          <w:sz w:val="28"/>
        </w:rPr>
        <w:t>
      13. Уәкілетті органда мемлекеттік қызмет көрсетуді алу үшін құжаттар уәкілетті органның маманына тапсырылады,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салудың қабылдануы мемлекеттік қызметті алушының «жеке кабинеті»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көрсетуге қажетті құжаттарды қабылдау кезінде уәкілетті орган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 қабылдау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w:t>
      </w:r>
      <w:r>
        <w:br/>
      </w:r>
      <w:r>
        <w:rPr>
          <w:rFonts w:ascii="Times New Roman"/>
          <w:b w:val="false"/>
          <w:i w:val="false"/>
          <w:color w:val="000000"/>
          <w:sz w:val="28"/>
        </w:rPr>
        <w:t>
</w:t>
      </w:r>
      <w:r>
        <w:rPr>
          <w:rFonts w:ascii="Times New Roman"/>
          <w:b w:val="false"/>
          <w:i w:val="false"/>
          <w:color w:val="000000"/>
          <w:sz w:val="28"/>
        </w:rPr>
        <w:t>
      3) құжаттарды беру күні мен уақыты;</w:t>
      </w:r>
      <w:r>
        <w:br/>
      </w:r>
      <w:r>
        <w:rPr>
          <w:rFonts w:ascii="Times New Roman"/>
          <w:b w:val="false"/>
          <w:i w:val="false"/>
          <w:color w:val="000000"/>
          <w:sz w:val="28"/>
        </w:rPr>
        <w:t>
</w:t>
      </w:r>
      <w:r>
        <w:rPr>
          <w:rFonts w:ascii="Times New Roman"/>
          <w:b w:val="false"/>
          <w:i w:val="false"/>
          <w:color w:val="000000"/>
          <w:sz w:val="28"/>
        </w:rPr>
        <w:t>
      4) құжаттарды рәсімдеуге өтінішті қабылдаған маманның тегі, аты, әкесінің аты көрсетілген тиісті құжаттар қабылданғаны туралы қолхат береді.</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қызметті алушының порталдағы «жеке кабинетіне» мемлекеттік қызметті алушының мемлекеттік қызмет көрсетудің нәтижесін алу күні мен уақыты көрсетіле отырып, сұрау салудың қабылданғаны туралы есеп-хабарламасы жіберіледі.</w:t>
      </w:r>
      <w:r>
        <w:br/>
      </w:r>
      <w:r>
        <w:rPr>
          <w:rFonts w:ascii="Times New Roman"/>
          <w:b w:val="false"/>
          <w:i w:val="false"/>
          <w:color w:val="000000"/>
          <w:sz w:val="28"/>
        </w:rPr>
        <w:t>
</w:t>
      </w:r>
      <w:r>
        <w:rPr>
          <w:rFonts w:ascii="Times New Roman"/>
          <w:b w:val="false"/>
          <w:i w:val="false"/>
          <w:color w:val="000000"/>
          <w:sz w:val="28"/>
        </w:rPr>
        <w:t>
      15. Актілік жазба жасалынған тұлғалардың азаматтық хал актілері мемлекеттік тіркелгеннен кейін, құжатты берген уәкілетті орган бастығының қолы қойылған және елтаңбалы мөрмен бекітілген белгіленген үлгіде азаматтық хал актілерін мемлекеттік тіркеу туралы куәлік беріледі.</w:t>
      </w:r>
      <w:r>
        <w:br/>
      </w:r>
      <w:r>
        <w:rPr>
          <w:rFonts w:ascii="Times New Roman"/>
          <w:b w:val="false"/>
          <w:i w:val="false"/>
          <w:color w:val="000000"/>
          <w:sz w:val="28"/>
        </w:rPr>
        <w:t>
</w:t>
      </w:r>
      <w:r>
        <w:rPr>
          <w:rFonts w:ascii="Times New Roman"/>
          <w:b w:val="false"/>
          <w:i w:val="false"/>
          <w:color w:val="000000"/>
          <w:sz w:val="28"/>
        </w:rPr>
        <w:t>
      Неке қиюды (ерлі-зайыптылықты) тіркеу туралы куәлікті беруді уәкілетті органның маманы мемлекеттік қызметті алушы өтінішпен келген кезде онда мерзімі көрсетілген қолхаттың негізінде жүзеге асырады.</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қызметті алушының көрсетілетін қызмет нәтижесі порталдағы «жеке кабинетіне» жіберіледі.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мемлекеттік қызметті алушы ұсынбаған жағдайда, уәкілетті орган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Тапсырылған құжаттардың толық болмау фактісі анықталған жағдайда (оның ішінде міндетті жолдар толтырылмағанда),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берілген күннен бастап 2 жұмыс күні ішінде мемлекеттік қызмет көрсетуді тұтынушыға жазбаша дәлелді бас тарту беріледі.</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құжаттарды белгіленген мерзімде алуға өтініш білдірмесе, уәкілетті орган олардың сақталуын ведомстволық нормативтік құқықтық актілерге сәйкес қамтамасыз етеді.</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 көрсетуден бас тарту туралы дәлелді жауапты мемлекеттік қызметті алушы жазбаша түрде уәкілетті органнан, не порталдағы «жеке кабинетінен» электрондық құжат нысанында алады.</w:t>
      </w:r>
    </w:p>
    <w:bookmarkEnd w:id="409"/>
    <w:bookmarkStart w:name="z2256" w:id="410"/>
    <w:p>
      <w:pPr>
        <w:spacing w:after="0"/>
        <w:ind w:left="0"/>
        <w:jc w:val="left"/>
      </w:pPr>
      <w:r>
        <w:rPr>
          <w:rFonts w:ascii="Times New Roman"/>
          <w:b/>
          <w:i w:val="false"/>
          <w:color w:val="000000"/>
        </w:rPr>
        <w:t xml:space="preserve"> 
3. Жұмыс қағидаттары</w:t>
      </w:r>
    </w:p>
    <w:bookmarkEnd w:id="410"/>
    <w:bookmarkStart w:name="z2257" w:id="411"/>
    <w:p>
      <w:pPr>
        <w:spacing w:after="0"/>
        <w:ind w:left="0"/>
        <w:jc w:val="both"/>
      </w:pPr>
      <w:r>
        <w:rPr>
          <w:rFonts w:ascii="Times New Roman"/>
          <w:b w:val="false"/>
          <w:i w:val="false"/>
          <w:color w:val="000000"/>
          <w:sz w:val="28"/>
        </w:rPr>
        <w:t>
      17. Уәкілетті органның қызметі адамның конституциялық құқықтарын, қызметтік борышын өтеу кезіндегі заңдылықты сақтауға негізделеді және сыпайылық, толық ақпаратты ұсыну, оның сақталуын, қорғалуы мен құпиялылығын қамтамасыз ету қағидаттары негізінде жүзеге асырылады.</w:t>
      </w:r>
    </w:p>
    <w:bookmarkEnd w:id="411"/>
    <w:bookmarkStart w:name="z2258" w:id="412"/>
    <w:p>
      <w:pPr>
        <w:spacing w:after="0"/>
        <w:ind w:left="0"/>
        <w:jc w:val="left"/>
      </w:pPr>
      <w:r>
        <w:rPr>
          <w:rFonts w:ascii="Times New Roman"/>
          <w:b/>
          <w:i w:val="false"/>
          <w:color w:val="000000"/>
        </w:rPr>
        <w:t xml:space="preserve"> 
4. Жұмыс нәтижелері</w:t>
      </w:r>
    </w:p>
    <w:bookmarkEnd w:id="412"/>
    <w:bookmarkStart w:name="z2259" w:id="413"/>
    <w:p>
      <w:pPr>
        <w:spacing w:after="0"/>
        <w:ind w:left="0"/>
        <w:jc w:val="both"/>
      </w:pPr>
      <w:r>
        <w:rPr>
          <w:rFonts w:ascii="Times New Roman"/>
          <w:b w:val="false"/>
          <w:i w:val="false"/>
          <w:color w:val="000000"/>
          <w:sz w:val="28"/>
        </w:rPr>
        <w:t>
      18. Мемлекеттік қызметті алушыларға көрсетілетін мемлекеттік қызмет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413"/>
    <w:bookmarkStart w:name="z2261" w:id="414"/>
    <w:p>
      <w:pPr>
        <w:spacing w:after="0"/>
        <w:ind w:left="0"/>
        <w:jc w:val="left"/>
      </w:pPr>
      <w:r>
        <w:rPr>
          <w:rFonts w:ascii="Times New Roman"/>
          <w:b/>
          <w:i w:val="false"/>
          <w:color w:val="000000"/>
        </w:rPr>
        <w:t xml:space="preserve"> 
5. Шағымдану тәртібі</w:t>
      </w:r>
    </w:p>
    <w:bookmarkEnd w:id="414"/>
    <w:bookmarkStart w:name="z2262" w:id="415"/>
    <w:p>
      <w:pPr>
        <w:spacing w:after="0"/>
        <w:ind w:left="0"/>
        <w:jc w:val="both"/>
      </w:pPr>
      <w:r>
        <w:rPr>
          <w:rFonts w:ascii="Times New Roman"/>
          <w:b w:val="false"/>
          <w:i w:val="false"/>
          <w:color w:val="000000"/>
          <w:sz w:val="28"/>
        </w:rPr>
        <w:t>
      20. Уәкілетті орган қызметкерлерінің әрекетіне (әрекетсіздігіне) шағым беру тәртібі түсіндірілуі және шағым арызды жазуға жәрдем көрсетілуі үшін мемлекеттік қызметті алушы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портал арқылы жүгінген кезде шағым беру тәртібі туралы ақпаратты call-орталықтың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21. Уәкілетті орган қызметкерлерінің әрекетіне (әрекетсіздігіне) шағым Қазақстан Республикасының Әділет министрлігінің Тіркеу қызметі және құқықтық көмек көрсету комитетіне демалыс және мереке күндерін қоспағанда, жұмыс күндері сағат 13.00-ден 14.30-ға дейінгі түскі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қызметті алушы өтінішті тиісті мемлекеттік органға порталдағы «виртуалды қабылдағыш» арқылы жібере алады.</w:t>
      </w:r>
      <w:r>
        <w:br/>
      </w:r>
      <w:r>
        <w:rPr>
          <w:rFonts w:ascii="Times New Roman"/>
          <w:b w:val="false"/>
          <w:i w:val="false"/>
          <w:color w:val="000000"/>
          <w:sz w:val="28"/>
        </w:rPr>
        <w:t>
</w:t>
      </w:r>
      <w:r>
        <w:rPr>
          <w:rFonts w:ascii="Times New Roman"/>
          <w:b w:val="false"/>
          <w:i w:val="false"/>
          <w:color w:val="000000"/>
          <w:sz w:val="28"/>
        </w:rPr>
        <w:t>
      22. Көрсетілген қызмет нәтижелерімен келіспеген жағдайда, шағым уәкілетті органдар басшысының атына демалыс және мереке күндерін қоспағанда, жұмыс күндері сағат 13.00-ден 14.30-ға дейінгі түскі үзіліспен, сағат 9.00-ден 17.00-ге дейін беріледі. Уәкілетті орган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нәтижелерімен келіспеген жағдайда, мемлекеттік қызметті алушы заңнамада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23. Шағымдар жазбаша нысанда пошта арқылы немесе қолданыстағы заңнамада көзделген жағдайларда электронды түрде 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ұйымдардың кеңселері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қызметті сапасыз көрсетуін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24. Шағымның қолма-қол, пошта арқылы түскенін растау оның уәкілетті органның кеңсесінде жеке және заңды тұлғалардың өтініштері журналында тіркелуі болып табылады (шағымның екінші данасында немесе шағымға ілеспе хатта мөртаңба, кіріс нөмірі және тіркеу күні қойылады). Шағымды қарау қорытындысы туралы мемлекеттік қызметті алушыға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 электрондық өтініш портал арқылы жіберілгеннен кейін «жеке кабинеттегі» мемлекеттік қызметті алушыға өтініштің мемлекеттік органда қаралуы барысында жаңаланып отыратын өтініш туралы ақпарат (жеткізілгені, тіркелгені, орындалғаны туралы белгілер, қарау немесе қараудан бас тарту туралы жауап) қолжетімді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Әділет министрлігінің Тіркеу қызметі және құқықтық көмек көрсету комитетінің мекенжайы: 010000, Астана қаласы, Орынбор көшесі, № 8 үй, интернет ресурс: www.minjust.kz.</w:t>
      </w:r>
    </w:p>
    <w:bookmarkEnd w:id="415"/>
    <w:bookmarkStart w:name="z2274" w:id="416"/>
    <w:p>
      <w:pPr>
        <w:spacing w:after="0"/>
        <w:ind w:left="0"/>
        <w:jc w:val="both"/>
      </w:pPr>
      <w:r>
        <w:rPr>
          <w:rFonts w:ascii="Times New Roman"/>
          <w:b w:val="false"/>
          <w:i w:val="false"/>
          <w:color w:val="000000"/>
          <w:sz w:val="28"/>
        </w:rPr>
        <w:t xml:space="preserve">
«Неке қиюды (ерлі-зайыптылықты)    </w:t>
      </w:r>
      <w:r>
        <w:br/>
      </w:r>
      <w:r>
        <w:rPr>
          <w:rFonts w:ascii="Times New Roman"/>
          <w:b w:val="false"/>
          <w:i w:val="false"/>
          <w:color w:val="000000"/>
          <w:sz w:val="28"/>
        </w:rPr>
        <w:t xml:space="preserve">
тіркеу, оның ішінде азаматтық хал   </w:t>
      </w:r>
      <w:r>
        <w:br/>
      </w:r>
      <w:r>
        <w:rPr>
          <w:rFonts w:ascii="Times New Roman"/>
          <w:b w:val="false"/>
          <w:i w:val="false"/>
          <w:color w:val="000000"/>
          <w:sz w:val="28"/>
        </w:rPr>
        <w:t xml:space="preserve">
актілері жазбаларына өзгерістерді,  </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16"/>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орналасу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25-06-89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24-63-12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w:t>
            </w:r>
            <w:r>
              <w:br/>
            </w:r>
            <w:r>
              <w:rPr>
                <w:rFonts w:ascii="Times New Roman"/>
                <w:b w:val="false"/>
                <w:i w:val="false"/>
                <w:color w:val="000000"/>
                <w:sz w:val="20"/>
              </w:rPr>
              <w:t>
8 (7232) 55-19-69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Жамбыл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27-13-07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27-04-72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33-26-35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23-32-71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291-90-72,</w:t>
            </w:r>
            <w:r>
              <w:br/>
            </w:r>
            <w:r>
              <w:rPr>
                <w:rFonts w:ascii="Times New Roman"/>
                <w:b w:val="false"/>
                <w:i w:val="false"/>
                <w:color w:val="000000"/>
                <w:sz w:val="20"/>
              </w:rPr>
              <w:t>
291-87-50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291-88-16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w:t>
            </w:r>
            <w:r>
              <w:br/>
            </w:r>
            <w:r>
              <w:rPr>
                <w:rFonts w:ascii="Times New Roman"/>
                <w:b w:val="false"/>
                <w:i w:val="false"/>
                <w:color w:val="000000"/>
                <w:sz w:val="20"/>
              </w:rPr>
              <w:t>
8 (7172) 32-32-95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2275" w:id="417"/>
    <w:p>
      <w:pPr>
        <w:spacing w:after="0"/>
        <w:ind w:left="0"/>
        <w:jc w:val="both"/>
      </w:pPr>
      <w:r>
        <w:rPr>
          <w:rFonts w:ascii="Times New Roman"/>
          <w:b w:val="false"/>
          <w:i w:val="false"/>
          <w:color w:val="000000"/>
          <w:sz w:val="28"/>
        </w:rPr>
        <w:t xml:space="preserve">
«Неке қиюды (ерлі-зайыптылықты)    </w:t>
      </w:r>
      <w:r>
        <w:br/>
      </w:r>
      <w:r>
        <w:rPr>
          <w:rFonts w:ascii="Times New Roman"/>
          <w:b w:val="false"/>
          <w:i w:val="false"/>
          <w:color w:val="000000"/>
          <w:sz w:val="28"/>
        </w:rPr>
        <w:t xml:space="preserve">
тіркеу, оның ішінде азаматтық хал  </w:t>
      </w:r>
      <w:r>
        <w:br/>
      </w:r>
      <w:r>
        <w:rPr>
          <w:rFonts w:ascii="Times New Roman"/>
          <w:b w:val="false"/>
          <w:i w:val="false"/>
          <w:color w:val="000000"/>
          <w:sz w:val="28"/>
        </w:rPr>
        <w:t xml:space="preserve">
актілері жазбаларына өзгерістерді, </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17"/>
    <w:p>
      <w:pPr>
        <w:spacing w:after="0"/>
        <w:ind w:left="0"/>
        <w:jc w:val="both"/>
      </w:pPr>
      <w:r>
        <w:rPr>
          <w:rFonts w:ascii="Times New Roman"/>
          <w:b w:val="false"/>
          <w:i w:val="false"/>
          <w:color w:val="000000"/>
          <w:sz w:val="28"/>
        </w:rPr>
        <w:t>Өтініш «_____»______________ 20__ ж. тіркелді және журналда</w:t>
      </w:r>
      <w:r>
        <w:br/>
      </w:r>
      <w:r>
        <w:rPr>
          <w:rFonts w:ascii="Times New Roman"/>
          <w:b w:val="false"/>
          <w:i w:val="false"/>
          <w:color w:val="000000"/>
          <w:sz w:val="28"/>
        </w:rPr>
        <w:t>
№ _________________________________________________________ тіркелді.</w:t>
      </w:r>
      <w:r>
        <w:br/>
      </w:r>
      <w:r>
        <w:rPr>
          <w:rFonts w:ascii="Times New Roman"/>
          <w:b w:val="false"/>
          <w:i w:val="false"/>
          <w:color w:val="000000"/>
          <w:sz w:val="28"/>
        </w:rPr>
        <w:t>
Неке          қиюды          (ерлі-зайыпты        болуды)      тіркеу</w:t>
      </w:r>
      <w:r>
        <w:br/>
      </w:r>
      <w:r>
        <w:rPr>
          <w:rFonts w:ascii="Times New Roman"/>
          <w:b w:val="false"/>
          <w:i w:val="false"/>
          <w:color w:val="000000"/>
          <w:sz w:val="28"/>
        </w:rPr>
        <w:t>
«______» ________________ 20___ жылына тағайындалды.</w:t>
      </w:r>
    </w:p>
    <w:p>
      <w:pPr>
        <w:spacing w:after="0"/>
        <w:ind w:left="0"/>
        <w:jc w:val="both"/>
      </w:pPr>
      <w:r>
        <w:rPr>
          <w:rFonts w:ascii="Times New Roman"/>
          <w:b w:val="false"/>
          <w:i w:val="false"/>
          <w:color w:val="000000"/>
          <w:sz w:val="28"/>
        </w:rPr>
        <w:t>Қолы _________________</w:t>
      </w:r>
    </w:p>
    <w:p>
      <w:pPr>
        <w:spacing w:after="0"/>
        <w:ind w:left="0"/>
        <w:jc w:val="left"/>
      </w:pPr>
      <w:r>
        <w:rPr>
          <w:rFonts w:ascii="Times New Roman"/>
          <w:b/>
          <w:i w:val="false"/>
          <w:color w:val="000000"/>
        </w:rPr>
        <w:t xml:space="preserve"> НЕКЕГЕ ОТЫРУ (ЕРЛІ-ЗАЙЫПТЫ БОЛУ) ТУРАЛЫ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088"/>
        <w:gridCol w:w="3912"/>
        <w:gridCol w:w="3687"/>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күні, айы, жасы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 «___» ___</w:t>
            </w:r>
          </w:p>
          <w:p>
            <w:pPr>
              <w:spacing w:after="20"/>
              <w:ind w:left="20"/>
              <w:jc w:val="both"/>
            </w:pPr>
            <w:r>
              <w:rPr>
                <w:rFonts w:ascii="Times New Roman"/>
                <w:b w:val="false"/>
                <w:i w:val="false"/>
                <w:color w:val="000000"/>
                <w:sz w:val="20"/>
              </w:rPr>
              <w:t>___ жасқа толды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ж. «___» ___</w:t>
            </w:r>
          </w:p>
          <w:p>
            <w:pPr>
              <w:spacing w:after="20"/>
              <w:ind w:left="20"/>
              <w:jc w:val="both"/>
            </w:pPr>
            <w:r>
              <w:rPr>
                <w:rFonts w:ascii="Times New Roman"/>
                <w:b w:val="false"/>
                <w:i w:val="false"/>
                <w:color w:val="000000"/>
                <w:sz w:val="20"/>
              </w:rPr>
              <w:t>___ жасқа толды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жері (қала, ауыл, аудан, облыс,өңір, республика)</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болып және қайда жұмыс істейді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w:t>
            </w:r>
            <w:r>
              <w:br/>
            </w:r>
            <w:r>
              <w:rPr>
                <w:rFonts w:ascii="Times New Roman"/>
                <w:b w:val="false"/>
                <w:i w:val="false"/>
                <w:color w:val="000000"/>
                <w:sz w:val="20"/>
              </w:rPr>
              <w:t>
некеде (ерлі-зайыпты) болмауы, әйелі қайтыс болған ер адам (жесір), ажырасқан</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ерлі-зайыптының денсаулық жағдайы туралы хабардар/хабарсыз (ия/жоқ)</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балалары туралы мәліметтер</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тұратын жері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жылдан</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Нешінші рет некеге (ерлі-зайыпты болу) отырады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құжаттар (нөмірі, қашан және кім берді)</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Неке қиюға кедергілер жоқ.</w:t>
      </w:r>
      <w:r>
        <w:br/>
      </w:r>
      <w:r>
        <w:rPr>
          <w:rFonts w:ascii="Times New Roman"/>
          <w:b w:val="false"/>
          <w:i w:val="false"/>
          <w:color w:val="000000"/>
          <w:sz w:val="28"/>
        </w:rPr>
        <w:t>
      Неке қиюды (ерлі-зайыптылық) тіркегеннен кейін мына текті алуды тілейміз</w:t>
      </w:r>
      <w:r>
        <w:br/>
      </w:r>
      <w:r>
        <w:rPr>
          <w:rFonts w:ascii="Times New Roman"/>
          <w:b w:val="false"/>
          <w:i w:val="false"/>
          <w:color w:val="000000"/>
          <w:sz w:val="28"/>
        </w:rPr>
        <w:t>
      күйеуі ___________________________</w:t>
      </w:r>
      <w:r>
        <w:br/>
      </w:r>
      <w:r>
        <w:rPr>
          <w:rFonts w:ascii="Times New Roman"/>
          <w:b w:val="false"/>
          <w:i w:val="false"/>
          <w:color w:val="000000"/>
          <w:sz w:val="28"/>
        </w:rPr>
        <w:t>
      жұбайы __________________________</w:t>
      </w:r>
    </w:p>
    <w:p>
      <w:pPr>
        <w:spacing w:after="0"/>
        <w:ind w:left="0"/>
        <w:jc w:val="both"/>
      </w:pPr>
      <w:r>
        <w:rPr>
          <w:rFonts w:ascii="Times New Roman"/>
          <w:b w:val="false"/>
          <w:i w:val="false"/>
          <w:color w:val="000000"/>
          <w:sz w:val="28"/>
        </w:rPr>
        <w:t>      Неке қию (ерлі-зайыпты болу) шарттары мен тәртібі таныстырылды. Болашақ ерлі-зайыптылар мен ата-аналар ретінде құқықтары мен міндеттері түсіндірілді. Некеге отыруға (ерлі-зайыпты болуға) кедергі келтіретін мән-жайларды жасырған үшін жауапкершілік туралы бізге ескертілді (ӘҚБтК-нің 376-бабы).</w:t>
      </w:r>
    </w:p>
    <w:p>
      <w:pPr>
        <w:spacing w:after="0"/>
        <w:ind w:left="0"/>
        <w:jc w:val="both"/>
      </w:pPr>
      <w:r>
        <w:rPr>
          <w:rFonts w:ascii="Times New Roman"/>
          <w:b w:val="false"/>
          <w:i w:val="false"/>
          <w:color w:val="000000"/>
          <w:sz w:val="28"/>
        </w:rPr>
        <w:t>      Неке қиюды тіркеуді салтанатты/салтанатты емес жағдайда жүргізуді сұраймыз. (керек емесін сызып тастау)</w:t>
      </w:r>
    </w:p>
    <w:p>
      <w:pPr>
        <w:spacing w:after="0"/>
        <w:ind w:left="0"/>
        <w:jc w:val="both"/>
      </w:pPr>
      <w:r>
        <w:rPr>
          <w:rFonts w:ascii="Times New Roman"/>
          <w:b w:val="false"/>
          <w:i w:val="false"/>
          <w:color w:val="000000"/>
          <w:sz w:val="28"/>
        </w:rPr>
        <w:t>Некеге отырушылардың қолы:    ЕР ____________________________________</w:t>
      </w:r>
      <w:r>
        <w:br/>
      </w:r>
      <w:r>
        <w:rPr>
          <w:rFonts w:ascii="Times New Roman"/>
          <w:b w:val="false"/>
          <w:i w:val="false"/>
          <w:color w:val="000000"/>
          <w:sz w:val="28"/>
        </w:rPr>
        <w:t>
                                        (некеге дейінгі тегі)</w:t>
      </w:r>
      <w:r>
        <w:br/>
      </w:r>
      <w:r>
        <w:rPr>
          <w:rFonts w:ascii="Times New Roman"/>
          <w:b w:val="false"/>
          <w:i w:val="false"/>
          <w:color w:val="000000"/>
          <w:sz w:val="28"/>
        </w:rPr>
        <w:t>
                            ӘЙЕЛ ____________________________________</w:t>
      </w:r>
      <w:r>
        <w:br/>
      </w:r>
      <w:r>
        <w:rPr>
          <w:rFonts w:ascii="Times New Roman"/>
          <w:b w:val="false"/>
          <w:i w:val="false"/>
          <w:color w:val="000000"/>
          <w:sz w:val="28"/>
        </w:rPr>
        <w:t>
                                        (некеге дейінгі тегі)</w:t>
      </w:r>
    </w:p>
    <w:p>
      <w:pPr>
        <w:spacing w:after="0"/>
        <w:ind w:left="0"/>
        <w:jc w:val="both"/>
      </w:pPr>
      <w:r>
        <w:rPr>
          <w:rFonts w:ascii="Times New Roman"/>
          <w:b w:val="false"/>
          <w:i w:val="false"/>
          <w:color w:val="000000"/>
          <w:sz w:val="28"/>
        </w:rPr>
        <w:t>                            ______ ж. «____» 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20___ж. «______» _____________ _________ құжат қарауға қабылданды.</w:t>
      </w:r>
      <w:r>
        <w:br/>
      </w:r>
      <w:r>
        <w:rPr>
          <w:rFonts w:ascii="Times New Roman"/>
          <w:b w:val="false"/>
          <w:i w:val="false"/>
          <w:color w:val="000000"/>
          <w:sz w:val="28"/>
        </w:rPr>
        <w:t>
Мемлекеттік қызмет көрсетуді алушының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қиюды тіркеу туралы куәлікті алу үшін 20__ж «_____» ______ келу.</w:t>
      </w:r>
    </w:p>
    <w:p>
      <w:pPr>
        <w:spacing w:after="0"/>
        <w:ind w:left="0"/>
        <w:jc w:val="both"/>
      </w:pPr>
      <w:r>
        <w:rPr>
          <w:rFonts w:ascii="Times New Roman"/>
          <w:b w:val="false"/>
          <w:i w:val="false"/>
          <w:color w:val="000000"/>
          <w:sz w:val="28"/>
        </w:rPr>
        <w:t>Құжаттарды қабылдаған маманның Т.А.Ә.________________________________</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Қызымның/ұлымның неке (ерлі-зайыптылық) жасын төмендетуіңізді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 белгіленген неке (ерлі-зайыптылық) жасын төмендету қажеттігі себебімен</w:t>
      </w:r>
      <w:r>
        <w:br/>
      </w:r>
      <w:r>
        <w:rPr>
          <w:rFonts w:ascii="Times New Roman"/>
          <w:b w:val="false"/>
          <w:i w:val="false"/>
          <w:color w:val="000000"/>
          <w:sz w:val="28"/>
        </w:rPr>
        <w:t>
азаматпен (азаматшамен) некеге отыру үшін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әкесінің аты,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w:t>
      </w:r>
    </w:p>
    <w:p>
      <w:pPr>
        <w:spacing w:after="0"/>
        <w:ind w:left="0"/>
        <w:jc w:val="both"/>
      </w:pPr>
      <w:r>
        <w:rPr>
          <w:rFonts w:ascii="Times New Roman"/>
          <w:b w:val="false"/>
          <w:i w:val="false"/>
          <w:color w:val="000000"/>
          <w:sz w:val="28"/>
        </w:rPr>
        <w:t>Келесі құжаттар қоса беріледі: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Некеге (ерлі-зайыптылыққа) отырушылардың келісімі:    Ата-ананың</w:t>
      </w:r>
      <w:r>
        <w:br/>
      </w:r>
      <w:r>
        <w:rPr>
          <w:rFonts w:ascii="Times New Roman"/>
          <w:b w:val="false"/>
          <w:i w:val="false"/>
          <w:color w:val="000000"/>
          <w:sz w:val="28"/>
        </w:rPr>
        <w:t>
                                               (қамқоршылардың) қолы:</w:t>
      </w:r>
      <w:r>
        <w:br/>
      </w:r>
      <w:r>
        <w:rPr>
          <w:rFonts w:ascii="Times New Roman"/>
          <w:b w:val="false"/>
          <w:i w:val="false"/>
          <w:color w:val="000000"/>
          <w:sz w:val="28"/>
        </w:rPr>
        <w:t>
_______________________                         _____________________</w:t>
      </w:r>
    </w:p>
    <w:bookmarkStart w:name="z2276" w:id="418"/>
    <w:p>
      <w:pPr>
        <w:spacing w:after="0"/>
        <w:ind w:left="0"/>
        <w:jc w:val="both"/>
      </w:pPr>
      <w:r>
        <w:rPr>
          <w:rFonts w:ascii="Times New Roman"/>
          <w:b w:val="false"/>
          <w:i w:val="false"/>
          <w:color w:val="000000"/>
          <w:sz w:val="28"/>
        </w:rPr>
        <w:t xml:space="preserve">
«Неке қиюды (ерлі-зайыптылықты)   </w:t>
      </w:r>
      <w:r>
        <w:br/>
      </w:r>
      <w:r>
        <w:rPr>
          <w:rFonts w:ascii="Times New Roman"/>
          <w:b w:val="false"/>
          <w:i w:val="false"/>
          <w:color w:val="000000"/>
          <w:sz w:val="28"/>
        </w:rPr>
        <w:t xml:space="preserve">
тіркеу, оның ішінде азаматтық хал  </w:t>
      </w:r>
      <w:r>
        <w:br/>
      </w:r>
      <w:r>
        <w:rPr>
          <w:rFonts w:ascii="Times New Roman"/>
          <w:b w:val="false"/>
          <w:i w:val="false"/>
          <w:color w:val="000000"/>
          <w:sz w:val="28"/>
        </w:rPr>
        <w:t xml:space="preserve">
актілері жазбаларына өзгерістерді, </w:t>
      </w:r>
      <w:r>
        <w:br/>
      </w:r>
      <w:r>
        <w:rPr>
          <w:rFonts w:ascii="Times New Roman"/>
          <w:b w:val="false"/>
          <w:i w:val="false"/>
          <w:color w:val="000000"/>
          <w:sz w:val="28"/>
        </w:rPr>
        <w:t>
толықтырулар мен түзетулерді енгізу»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18"/>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(өтініш берушінің аты, әкесінің аты, тегі)</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куәлік № _________________________</w:t>
      </w:r>
      <w:r>
        <w:br/>
      </w:r>
      <w:r>
        <w:rPr>
          <w:rFonts w:ascii="Times New Roman"/>
          <w:b w:val="false"/>
          <w:i w:val="false"/>
          <w:color w:val="000000"/>
          <w:sz w:val="28"/>
        </w:rPr>
        <w:t>
(нөмірі, кім және қашан берген)</w:t>
      </w:r>
    </w:p>
    <w:p>
      <w:pPr>
        <w:spacing w:after="0"/>
        <w:ind w:left="0"/>
        <w:jc w:val="left"/>
      </w:pPr>
      <w:r>
        <w:rPr>
          <w:rFonts w:ascii="Times New Roman"/>
          <w:b/>
          <w:i w:val="false"/>
          <w:color w:val="000000"/>
        </w:rPr>
        <w:t xml:space="preserve"> Азаматтық хал актілері жазбасына өзгерістер,</w:t>
      </w:r>
      <w:r>
        <w:br/>
      </w:r>
      <w:r>
        <w:rPr>
          <w:rFonts w:ascii="Times New Roman"/>
          <w:b/>
          <w:i w:val="false"/>
          <w:color w:val="000000"/>
        </w:rPr>
        <w:t>
толықтырулар мен түзетулер енгізу туралы</w:t>
      </w:r>
      <w:r>
        <w:br/>
      </w:r>
      <w:r>
        <w:rPr>
          <w:rFonts w:ascii="Times New Roman"/>
          <w:b/>
          <w:i w:val="false"/>
          <w:color w:val="000000"/>
        </w:rPr>
        <w:t>
(керегін сызу) ӨТІНІШ</w:t>
      </w:r>
    </w:p>
    <w:p>
      <w:pPr>
        <w:spacing w:after="0"/>
        <w:ind w:left="0"/>
        <w:jc w:val="both"/>
      </w:pPr>
      <w:r>
        <w:rPr>
          <w:rFonts w:ascii="Times New Roman"/>
          <w:b w:val="false"/>
          <w:i w:val="false"/>
          <w:color w:val="000000"/>
          <w:sz w:val="28"/>
        </w:rPr>
        <w:t>Неке қиюды (ерлі-зайыптылықты) тіркеу туралы актілік жазбаға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(актілік жазбаны тіркеу № және күнін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актілік жазбаны тіркеген АХАЖ бөлімінің атауы,)</w:t>
      </w:r>
      <w:r>
        <w:br/>
      </w:r>
      <w:r>
        <w:rPr>
          <w:rFonts w:ascii="Times New Roman"/>
          <w:b w:val="false"/>
          <w:i w:val="false"/>
          <w:color w:val="000000"/>
          <w:sz w:val="28"/>
        </w:rPr>
        <w:t>
______________________________________себепті _______________________</w:t>
      </w:r>
      <w:r>
        <w:br/>
      </w:r>
      <w:r>
        <w:rPr>
          <w:rFonts w:ascii="Times New Roman"/>
          <w:b w:val="false"/>
          <w:i w:val="false"/>
          <w:color w:val="000000"/>
          <w:sz w:val="28"/>
        </w:rPr>
        <w:t>
      (өзгерту енгізудің себебін көрсету)</w:t>
      </w:r>
      <w:r>
        <w:br/>
      </w:r>
      <w:r>
        <w:rPr>
          <w:rFonts w:ascii="Times New Roman"/>
          <w:b w:val="false"/>
          <w:i w:val="false"/>
          <w:color w:val="000000"/>
          <w:sz w:val="28"/>
        </w:rPr>
        <w:t>
мынадай өзгерістер, толықтырулар мен түзетулер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(таңдаулы мәліметтерге енгізілетін өзгерістер, толықтырулар мен түзетулерді көрсету)</w:t>
      </w:r>
      <w:r>
        <w:br/>
      </w:r>
      <w:r>
        <w:rPr>
          <w:rFonts w:ascii="Times New Roman"/>
          <w:b w:val="false"/>
          <w:i w:val="false"/>
          <w:color w:val="000000"/>
          <w:sz w:val="28"/>
        </w:rPr>
        <w:t>
_________________ енгізуді сұраймын.</w:t>
      </w:r>
    </w:p>
    <w:p>
      <w:pPr>
        <w:spacing w:after="0"/>
        <w:ind w:left="0"/>
        <w:jc w:val="both"/>
      </w:pPr>
      <w:r>
        <w:rPr>
          <w:rFonts w:ascii="Times New Roman"/>
          <w:b w:val="false"/>
          <w:i w:val="false"/>
          <w:color w:val="000000"/>
          <w:sz w:val="28"/>
        </w:rPr>
        <w:t>Өзім туралы мынадай мәліметтерді хабарлаймын:</w:t>
      </w:r>
      <w:r>
        <w:br/>
      </w:r>
      <w:r>
        <w:rPr>
          <w:rFonts w:ascii="Times New Roman"/>
          <w:b w:val="false"/>
          <w:i w:val="false"/>
          <w:color w:val="000000"/>
          <w:sz w:val="28"/>
        </w:rPr>
        <w:t>
1. Тегі, аты, әкесінің аты __________________________________________</w:t>
      </w:r>
      <w:r>
        <w:br/>
      </w:r>
      <w:r>
        <w:rPr>
          <w:rFonts w:ascii="Times New Roman"/>
          <w:b w:val="false"/>
          <w:i w:val="false"/>
          <w:color w:val="000000"/>
          <w:sz w:val="28"/>
        </w:rPr>
        <w:t>
2. Туған күні (жылы, күні, айы) _____________________________________</w:t>
      </w:r>
      <w:r>
        <w:br/>
      </w:r>
      <w:r>
        <w:rPr>
          <w:rFonts w:ascii="Times New Roman"/>
          <w:b w:val="false"/>
          <w:i w:val="false"/>
          <w:color w:val="000000"/>
          <w:sz w:val="28"/>
        </w:rPr>
        <w:t>
3. Туған жері (ауыл, қала, облыс, республика) _______________________</w:t>
      </w:r>
      <w:r>
        <w:br/>
      </w:r>
      <w:r>
        <w:rPr>
          <w:rFonts w:ascii="Times New Roman"/>
          <w:b w:val="false"/>
          <w:i w:val="false"/>
          <w:color w:val="000000"/>
          <w:sz w:val="28"/>
        </w:rPr>
        <w:t>
4. Ұлты______________________________________________________________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Отбасылық жағдайы (жұбайының Т.А.Ә., туған жылы, күні және айы, некені (ерлі-зайыптылықты) тіркеу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Балалары туралы мәліметтер (өтініш беру кезіндегі Т.А.Ә., туған жылы,күні және айы, тұратын жері) ___________________________________</w:t>
      </w:r>
      <w:r>
        <w:br/>
      </w:r>
      <w:r>
        <w:rPr>
          <w:rFonts w:ascii="Times New Roman"/>
          <w:b w:val="false"/>
          <w:i w:val="false"/>
          <w:color w:val="000000"/>
          <w:sz w:val="28"/>
        </w:rPr>
        <w:t>
8. Жеке басты куәландыратын құжат туралы деректер (№, қашан және кім берді) ______________________________________________________________</w:t>
      </w:r>
      <w:r>
        <w:br/>
      </w:r>
      <w:r>
        <w:rPr>
          <w:rFonts w:ascii="Times New Roman"/>
          <w:b w:val="false"/>
          <w:i w:val="false"/>
          <w:color w:val="000000"/>
          <w:sz w:val="28"/>
        </w:rPr>
        <w:t>
9. Әскери қызметке қатыстылығы:</w:t>
      </w:r>
      <w:r>
        <w:br/>
      </w:r>
      <w:r>
        <w:rPr>
          <w:rFonts w:ascii="Times New Roman"/>
          <w:b w:val="false"/>
          <w:i w:val="false"/>
          <w:color w:val="000000"/>
          <w:sz w:val="28"/>
        </w:rPr>
        <w:t>
а) қай жерде есепте тұр _____________________________________________</w:t>
      </w:r>
      <w:r>
        <w:br/>
      </w:r>
      <w:r>
        <w:rPr>
          <w:rFonts w:ascii="Times New Roman"/>
          <w:b w:val="false"/>
          <w:i w:val="false"/>
          <w:color w:val="000000"/>
          <w:sz w:val="28"/>
        </w:rPr>
        <w:t>
б) қызмет ететін әскери бөлімнің атауы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Бұрын Т.А.Ә. ауыстырды ма, қашан және қайда _____________________</w:t>
      </w:r>
      <w:r>
        <w:br/>
      </w:r>
      <w:r>
        <w:rPr>
          <w:rFonts w:ascii="Times New Roman"/>
          <w:b w:val="false"/>
          <w:i w:val="false"/>
          <w:color w:val="000000"/>
          <w:sz w:val="28"/>
        </w:rPr>
        <w:t>
11. Тұрған уақыты көрсетілген, мемлекеттік қызметті алушының тұрған жерінің толық тізбесі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Тергеу, сот астында болған не заңмен белгіленген тәртіпте өтелмеген немесе алынбаған соттылығы болған жағдайда, қашан және не үшін қылмыстық жауапкершілікке тартылғанын көрсету, егер сотталған болса, қашан және қандай бап бойынша, қандай сотпен және қандай жазалау шарасы қолданылғаны туралы көрсету</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Өтінішке қоса беремін:</w:t>
      </w:r>
      <w:r>
        <w:br/>
      </w:r>
      <w:r>
        <w:rPr>
          <w:rFonts w:ascii="Times New Roman"/>
          <w:b w:val="false"/>
          <w:i w:val="false"/>
          <w:color w:val="000000"/>
          <w:sz w:val="28"/>
        </w:rPr>
        <w:t>
1) ______________________________ 3)_________________________________</w:t>
      </w:r>
      <w:r>
        <w:br/>
      </w:r>
      <w:r>
        <w:rPr>
          <w:rFonts w:ascii="Times New Roman"/>
          <w:b w:val="false"/>
          <w:i w:val="false"/>
          <w:color w:val="000000"/>
          <w:sz w:val="28"/>
        </w:rPr>
        <w:t>
2) ______________________________ 4)_________________________________</w:t>
      </w:r>
    </w:p>
    <w:p>
      <w:pPr>
        <w:spacing w:after="0"/>
        <w:ind w:left="0"/>
        <w:jc w:val="both"/>
      </w:pPr>
      <w:r>
        <w:rPr>
          <w:rFonts w:ascii="Times New Roman"/>
          <w:b w:val="false"/>
          <w:i w:val="false"/>
          <w:color w:val="000000"/>
          <w:sz w:val="28"/>
        </w:rPr>
        <w:t>20__ ж. «___» 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қабылдаған лауазымды тұлғаның Т.А.Ә.)</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(қиып алу сызығы)</w:t>
      </w:r>
    </w:p>
    <w:p>
      <w:pPr>
        <w:spacing w:after="0"/>
        <w:ind w:left="0"/>
        <w:jc w:val="both"/>
      </w:pPr>
      <w:r>
        <w:rPr>
          <w:rFonts w:ascii="Times New Roman"/>
          <w:b w:val="false"/>
          <w:i w:val="false"/>
          <w:color w:val="000000"/>
          <w:sz w:val="28"/>
        </w:rPr>
        <w:t>20____ж.«____»__________ азамат (ша)</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азаматтық хал актілері жазбасына өзгерістер, толықтырулар мен түзетулер енгізу туралы өтініш пен оған қоса берілген _____ құжаттары қарауға қабылданды.</w:t>
      </w:r>
    </w:p>
    <w:p>
      <w:pPr>
        <w:spacing w:after="0"/>
        <w:ind w:left="0"/>
        <w:jc w:val="both"/>
      </w:pPr>
      <w:r>
        <w:rPr>
          <w:rFonts w:ascii="Times New Roman"/>
          <w:b w:val="false"/>
          <w:i w:val="false"/>
          <w:color w:val="000000"/>
          <w:sz w:val="28"/>
        </w:rPr>
        <w:t>Қарау нәтижелері 20____ж. «___» ___________ хабарланатын болады.</w:t>
      </w:r>
    </w:p>
    <w:p>
      <w:pPr>
        <w:spacing w:after="0"/>
        <w:ind w:left="0"/>
        <w:jc w:val="both"/>
      </w:pPr>
      <w:r>
        <w:rPr>
          <w:rFonts w:ascii="Times New Roman"/>
          <w:b w:val="false"/>
          <w:i w:val="false"/>
          <w:color w:val="000000"/>
          <w:sz w:val="28"/>
        </w:rPr>
        <w:t>Маманның (тегі, аты және әкесінің аты) ______________________________</w:t>
      </w:r>
    </w:p>
    <w:bookmarkStart w:name="z2277" w:id="419"/>
    <w:p>
      <w:pPr>
        <w:spacing w:after="0"/>
        <w:ind w:left="0"/>
        <w:jc w:val="both"/>
      </w:pPr>
      <w:r>
        <w:rPr>
          <w:rFonts w:ascii="Times New Roman"/>
          <w:b w:val="false"/>
          <w:i w:val="false"/>
          <w:color w:val="000000"/>
          <w:sz w:val="28"/>
        </w:rPr>
        <w:t xml:space="preserve">
«Неке қиюды (ерлі-зайыптылықты)   </w:t>
      </w:r>
      <w:r>
        <w:br/>
      </w:r>
      <w:r>
        <w:rPr>
          <w:rFonts w:ascii="Times New Roman"/>
          <w:b w:val="false"/>
          <w:i w:val="false"/>
          <w:color w:val="000000"/>
          <w:sz w:val="28"/>
        </w:rPr>
        <w:t xml:space="preserve">
тіркеу, оның ішінде азаматтық хал  </w:t>
      </w:r>
      <w:r>
        <w:br/>
      </w:r>
      <w:r>
        <w:rPr>
          <w:rFonts w:ascii="Times New Roman"/>
          <w:b w:val="false"/>
          <w:i w:val="false"/>
          <w:color w:val="000000"/>
          <w:sz w:val="28"/>
        </w:rPr>
        <w:t xml:space="preserve">
актілері жазбаларына өзгерістерді, </w:t>
      </w:r>
      <w:r>
        <w:br/>
      </w:r>
      <w:r>
        <w:rPr>
          <w:rFonts w:ascii="Times New Roman"/>
          <w:b w:val="false"/>
          <w:i w:val="false"/>
          <w:color w:val="000000"/>
          <w:sz w:val="28"/>
        </w:rPr>
        <w:t>
толықтырулар мен түзетулерді енгізу»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19"/>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8" w:id="4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бекітілген       </w:t>
      </w:r>
    </w:p>
    <w:bookmarkEnd w:id="420"/>
    <w:bookmarkStart w:name="z2280" w:id="421"/>
    <w:p>
      <w:pPr>
        <w:spacing w:after="0"/>
        <w:ind w:left="0"/>
        <w:jc w:val="left"/>
      </w:pPr>
      <w:r>
        <w:rPr>
          <w:rFonts w:ascii="Times New Roman"/>
          <w:b/>
          <w:i w:val="false"/>
          <w:color w:val="000000"/>
        </w:rPr>
        <w:t xml:space="preserve"> 
«Некені (ерлі-зайыптылықты) бұзуды тіркеу, оның ішінде</w:t>
      </w:r>
      <w:r>
        <w:br/>
      </w:r>
      <w:r>
        <w:rPr>
          <w:rFonts w:ascii="Times New Roman"/>
          <w:b/>
          <w:i w:val="false"/>
          <w:color w:val="000000"/>
        </w:rPr>
        <w:t>
азаматтық хал актілері жазбасына өзгерістер, толықтырулар</w:t>
      </w:r>
      <w:r>
        <w:br/>
      </w:r>
      <w:r>
        <w:rPr>
          <w:rFonts w:ascii="Times New Roman"/>
          <w:b/>
          <w:i w:val="false"/>
          <w:color w:val="000000"/>
        </w:rPr>
        <w:t>
мен түзетулер енгізу» мемлекеттік қызмет cтандарты</w:t>
      </w:r>
    </w:p>
    <w:bookmarkEnd w:id="421"/>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281" w:id="422"/>
    <w:p>
      <w:pPr>
        <w:spacing w:after="0"/>
        <w:ind w:left="0"/>
        <w:jc w:val="left"/>
      </w:pPr>
      <w:r>
        <w:rPr>
          <w:rFonts w:ascii="Times New Roman"/>
          <w:b/>
          <w:i w:val="false"/>
          <w:color w:val="000000"/>
        </w:rPr>
        <w:t xml:space="preserve"> 
1. Жалпы ережелер</w:t>
      </w:r>
    </w:p>
    <w:bookmarkEnd w:id="422"/>
    <w:bookmarkStart w:name="z2282" w:id="423"/>
    <w:p>
      <w:pPr>
        <w:spacing w:after="0"/>
        <w:ind w:left="0"/>
        <w:jc w:val="both"/>
      </w:pPr>
      <w:r>
        <w:rPr>
          <w:rFonts w:ascii="Times New Roman"/>
          <w:b w:val="false"/>
          <w:i w:val="false"/>
          <w:color w:val="000000"/>
          <w:sz w:val="28"/>
        </w:rPr>
        <w:t>
      1. «Некені (ерлі-зайыптылықты) бұзуды тіркеу, оның ішінде азаматтық хал актілері жазбасына өзгерістер, толықтырулар мен түзетулер енгізу» мемлекеттік қызметін (бұдан әрі – мемлекеттік қызмет) мекенжайлары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аумақтық әділет органдары (бұдан әрі - уәкілетті органдар), сондай-ақ баламалы негізде халыққа қызмет көрсету орталықтары (бұдан әрі – орталық) арқылы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мекендердің тұрғындарына мемлекеттік қызмет көрсетудің қолжетімділігі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алушының неке (ерлі-зайыптылықты) бұзуды тіркеуге өтініш беру бөлігінде электрондық-цифрлық қолтаңбасы (бұдан әрі - ЭЦҚ) болған ретте «электрондық үкіметтің» </w:t>
      </w:r>
      <w:r>
        <w:rPr>
          <w:rFonts w:ascii="Times New Roman"/>
          <w:b w:val="false"/>
          <w:i w:val="false"/>
          <w:color w:val="000000"/>
          <w:sz w:val="28"/>
          <w:u w:val="single"/>
        </w:rPr>
        <w:t>www.e.gov.kz</w:t>
      </w:r>
      <w:r>
        <w:rPr>
          <w:rFonts w:ascii="Times New Roman"/>
          <w:b w:val="false"/>
          <w:i w:val="false"/>
          <w:color w:val="000000"/>
          <w:sz w:val="28"/>
        </w:rPr>
        <w:t xml:space="preserve"> веб-порталы (бұдан әрі - портал) арқылы да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238</w:t>
      </w:r>
      <w:r>
        <w:rPr>
          <w:rFonts w:ascii="Times New Roman"/>
          <w:b w:val="false"/>
          <w:i w:val="false"/>
          <w:color w:val="000000"/>
          <w:sz w:val="28"/>
        </w:rPr>
        <w:t>-</w:t>
      </w:r>
      <w:r>
        <w:rPr>
          <w:rFonts w:ascii="Times New Roman"/>
          <w:b w:val="false"/>
          <w:i w:val="false"/>
          <w:color w:val="000000"/>
          <w:sz w:val="28"/>
        </w:rPr>
        <w:t>247-баптарының</w:t>
      </w:r>
      <w:r>
        <w:rPr>
          <w:rFonts w:ascii="Times New Roman"/>
          <w:b w:val="false"/>
          <w:i w:val="false"/>
          <w:color w:val="000000"/>
          <w:sz w:val="28"/>
        </w:rPr>
        <w:t>, «Салық және бюджетке төленетін міндетті төлемдер туралы» Қазақстан Республикасының 2008 жылғы 10 желтоқсандағы Кодексі </w:t>
      </w:r>
      <w:r>
        <w:rPr>
          <w:rFonts w:ascii="Times New Roman"/>
          <w:b w:val="false"/>
          <w:i w:val="false"/>
          <w:color w:val="000000"/>
          <w:sz w:val="28"/>
        </w:rPr>
        <w:t>537-бабының</w:t>
      </w:r>
      <w:r>
        <w:rPr>
          <w:rFonts w:ascii="Times New Roman"/>
          <w:b w:val="false"/>
          <w:i w:val="false"/>
          <w:color w:val="000000"/>
          <w:sz w:val="28"/>
        </w:rPr>
        <w:t>, «Сәйкестендiру нөмiрлерiнiң ұлттық тiзiлiмдерi туралы» Қазақстан Республикасының 2007 жылғы 12 қаңтардағы Заңының </w:t>
      </w:r>
      <w:r>
        <w:rPr>
          <w:rFonts w:ascii="Times New Roman"/>
          <w:b w:val="false"/>
          <w:i w:val="false"/>
          <w:color w:val="000000"/>
          <w:sz w:val="28"/>
        </w:rPr>
        <w:t>7-бабының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Әділет министрлігінің интернет-ресурсында (электрондық мекенжайы </w:t>
      </w:r>
      <w:r>
        <w:rPr>
          <w:rFonts w:ascii="Times New Roman"/>
          <w:b w:val="false"/>
          <w:i w:val="false"/>
          <w:color w:val="000000"/>
          <w:sz w:val="28"/>
          <w:u w:val="single"/>
        </w:rPr>
        <w:t>www.minjust.kz</w:t>
      </w:r>
      <w:r>
        <w:rPr>
          <w:rFonts w:ascii="Times New Roman"/>
          <w:b w:val="false"/>
          <w:i w:val="false"/>
          <w:color w:val="000000"/>
          <w:sz w:val="28"/>
        </w:rPr>
        <w:t>), сондай-ақ ресми ақпарат көздерінде және тізбесі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органдардың үй-жайларындағы стендтерде;</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коммуникациялар министрлігі Мемлекеттік қызмет көрсетулерді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РМК) </w:t>
      </w:r>
      <w:r>
        <w:rPr>
          <w:rFonts w:ascii="Times New Roman"/>
          <w:b w:val="false"/>
          <w:i w:val="false"/>
          <w:color w:val="000000"/>
          <w:sz w:val="28"/>
          <w:u w:val="single"/>
        </w:rPr>
        <w:t>www.con.gov.kz</w:t>
      </w:r>
      <w:r>
        <w:rPr>
          <w:rFonts w:ascii="Times New Roman"/>
          <w:b w:val="false"/>
          <w:i w:val="false"/>
          <w:color w:val="000000"/>
          <w:sz w:val="28"/>
        </w:rPr>
        <w:t xml:space="preserve"> интернет-ресурсында;</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тізбесі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Орталықтардың үй-жайларындағы стендтерде;</w:t>
      </w:r>
      <w:r>
        <w:br/>
      </w:r>
      <w:r>
        <w:rPr>
          <w:rFonts w:ascii="Times New Roman"/>
          <w:b w:val="false"/>
          <w:i w:val="false"/>
          <w:color w:val="000000"/>
          <w:sz w:val="28"/>
        </w:rPr>
        <w:t>
</w:t>
      </w:r>
      <w:r>
        <w:rPr>
          <w:rFonts w:ascii="Times New Roman"/>
          <w:b w:val="false"/>
          <w:i w:val="false"/>
          <w:color w:val="000000"/>
          <w:sz w:val="28"/>
        </w:rPr>
        <w:t>
      4) порталда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көрсетудің тәртібі туралы ақпаратты «электрондық үкіметтің» call-орталық ақпараттық-анықтамалық қызметінің 1414 телефоны бойынша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көрсету нәтижесі:</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некені (ерлі-зайыптылықты) бұзуды тіркеу және некені (ерлі-зайыптылықты) бұзуды мемлекеттік тіркеу туралы куәлікті қағаз жеткізгішпен беру не қызмет көрсетуден бас тарту туралы электронды құжат нысанында немесе қағаз жеткізгішпен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Өзгерістер, толықтырулар және түзетулер енгізгеннен кейін мемлекеттік қызметті алушыға қағаз жеткізгішпен құжат берген уәкілетті адамның қолымен бекітілген енгізілген түзетулерімен, толықтырулармен және өзгерістерімен қағаз жеткізгіштегі жаңа куәлік беріледі не мемлекет қызмет көрсетуді ұсынудан бас тарту туралы электронды нысанында құжат немесе қағаз жеткізгіш дәлелді жауап беріледі.</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некені (ерлі-зайыптылықты) бұзуды мемлекеттік тіркеу туралы куәлікті қағаз жеткізгішпен беру не қызмет көрсетуден бас тарту туралы электронды құжат нысанында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енгізілген өзгерістерімен, толықтыруларымен және түзетулерімен құжатты берген уәкілетті тұлғаның қолтаңбасымен бекітілген қағаз жеткізгішпен жаңа куәлік беру не электронды құжат нысанында дәлелді бас тарту туралы жауап беру болып табылады.</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некені (ерлі-зайыптылықты) бұзуды мемлекеттік тіркеуге уәкілетті тұлғаның ЭЦҚ қойылған электронды нысандағы өтінішті қабылдау туралы хабарламаны алу не мемлекеттік қызмет көрсетуден бас тарту туралы электронды құжат нысанында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тұлғаларына, шетелдіктерге және азаматтығы жоқ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уәкілетті орган арқылы жүгінген кезде:</w:t>
      </w:r>
      <w:r>
        <w:br/>
      </w:r>
      <w:r>
        <w:rPr>
          <w:rFonts w:ascii="Times New Roman"/>
          <w:b w:val="false"/>
          <w:i w:val="false"/>
          <w:color w:val="000000"/>
          <w:sz w:val="28"/>
        </w:rPr>
        <w:t>
</w:t>
      </w:r>
      <w:r>
        <w:rPr>
          <w:rFonts w:ascii="Times New Roman"/>
          <w:b w:val="false"/>
          <w:i w:val="false"/>
          <w:color w:val="000000"/>
          <w:sz w:val="28"/>
        </w:rPr>
        <w:t>
      сот шешімінің негізінде некені (ерлі-зайыптылықты) бұзуды тіркеу, сот шешімінің негізінде белгіленген тәртіпте хабар-ошарсыз кеткен деп немесе жан күйзелісі сырқатының немесе ақыл-есі кемдігінің салдарынан әрекетке қабілетсіз деп танылған адамдармен, не қылмыс жасағаны үшін үш жылдан астам мерзімге бас бостандығынан айыруға сотталған адамдармен некені (ерлі-зайыптылықты) бұзуды тіркеу жөніндегі мемлекеттік қызмет көрсету сот шешімінің негізінде 2 жұмыс күнінің ішінде (құжаттарды қабылдау күні мемлекеттік қызмет көрсетудің мерзіміне кірмейді) көрсетіледі.</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күнтізбелік 15 күнге дейін ұзартылады, басқа мемлекеттік органдарға сұрау салу қажет болған кезде қызмет көрсету мерзімі, қарау мерзімі ұзартылған сәттен бастап 2 жұмыс күнінің ішінде мемлекеттік қызметті алушыға хабарландырыла отырып, күнтiзбелiк 30 күннен аспайтын уақытқа ұзартылады (құжаттарды қабылдау күні мемлекеттік қызмет көрсетудің мерзіміне кірмейді) ұзартылады.</w:t>
      </w:r>
      <w:r>
        <w:br/>
      </w:r>
      <w:r>
        <w:rPr>
          <w:rFonts w:ascii="Times New Roman"/>
          <w:b w:val="false"/>
          <w:i w:val="false"/>
          <w:color w:val="000000"/>
          <w:sz w:val="28"/>
        </w:rPr>
        <w:t>
</w:t>
      </w:r>
      <w:r>
        <w:rPr>
          <w:rFonts w:ascii="Times New Roman"/>
          <w:b w:val="false"/>
          <w:i w:val="false"/>
          <w:color w:val="000000"/>
          <w:sz w:val="28"/>
        </w:rPr>
        <w:t>
      Кәмелеттік жасқа толмаған балалары жоқ ерлі-зайыптылардың өзара келісімі бойынша некесін бұзуын тіркеу жөніндегі мемлекеттік қызмет көрсету күнтізбелік 30 күннің ішінде (құжаттарды қабылдау күні мемлекеттік қызмет көрсетудің мерзіміне кірмейді) қаралады.</w:t>
      </w:r>
      <w:r>
        <w:br/>
      </w:r>
      <w:r>
        <w:rPr>
          <w:rFonts w:ascii="Times New Roman"/>
          <w:b w:val="false"/>
          <w:i w:val="false"/>
          <w:color w:val="000000"/>
          <w:sz w:val="28"/>
        </w:rPr>
        <w:t>
</w:t>
      </w:r>
      <w:r>
        <w:rPr>
          <w:rFonts w:ascii="Times New Roman"/>
          <w:b w:val="false"/>
          <w:i w:val="false"/>
          <w:color w:val="000000"/>
          <w:sz w:val="28"/>
        </w:rPr>
        <w:t>
      Өзгерістер, толықтырулар және түзетулер енгізу жөніндегі мемлекеттік қызмет күнтізбелік 15 күннің ішінде көрсетіледі, қосымша зерделеу немесе тексеру қажет болған кезде қарау мерзімі, қарау мерзімі ұзартылған сәттен бастап 2 жұмыс күнінің ішінде мемлекеттік қызметті алушыны хабарландырыла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кезінде кезек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2) орталыққа жүгінген кезде:</w:t>
      </w:r>
      <w:r>
        <w:br/>
      </w:r>
      <w:r>
        <w:rPr>
          <w:rFonts w:ascii="Times New Roman"/>
          <w:b w:val="false"/>
          <w:i w:val="false"/>
          <w:color w:val="000000"/>
          <w:sz w:val="28"/>
        </w:rPr>
        <w:t>
</w:t>
      </w:r>
      <w:r>
        <w:rPr>
          <w:rFonts w:ascii="Times New Roman"/>
          <w:b w:val="false"/>
          <w:i w:val="false"/>
          <w:color w:val="000000"/>
          <w:sz w:val="28"/>
        </w:rPr>
        <w:t xml:space="preserve">
      сот шешімінің негізінде некені (ерлі-зайыптылықты) бұзуды тіркеу, сот шешімінің негізінде белгіленген тәртіпте хабар-ошарсыз кеткен деп не жан күйзелісі сырқатының немесе ақыл-есі кемдігінің салдарынан әрекетке қабілетсіз деп танылған адамдармен, не қылмыс жасағаны үшін үш жылдан астам мерзімге бас бостандығынан айыруға сотталған адамдармен некені (ерлі-зайыптылықты) бұзуды тіркеу жөніндегі мемлекеттік қызмет көрсету сот шешімінің негізінде 2 жұмыс күнінің ішінде (құжаттарды қабылдау және беру күні мемлекеттік қызмет көрсетудің мерзіміне кірмейді) көрсетіледі. </w:t>
      </w:r>
      <w:r>
        <w:br/>
      </w:r>
      <w:r>
        <w:rPr>
          <w:rFonts w:ascii="Times New Roman"/>
          <w:b w:val="false"/>
          <w:i w:val="false"/>
          <w:color w:val="000000"/>
          <w:sz w:val="28"/>
        </w:rPr>
        <w:t>
</w:t>
      </w:r>
      <w:r>
        <w:rPr>
          <w:rFonts w:ascii="Times New Roman"/>
          <w:b w:val="false"/>
          <w:i w:val="false"/>
          <w:color w:val="000000"/>
          <w:sz w:val="28"/>
        </w:rPr>
        <w:t>
      Кәмелеттік жасқа толмаған балалары жоқ ерлі-зайыптылардың өзара келісімі бойынша некесін (ерлі-зайыптылығын) бұзуын тіркеу жөніндегі мемлекеттік қызмет көрсету күнтізбелік 30 күннің ішінде (құжаттарды қабылдау күні мемлекеттік қызмет көрсетудің мерзіміне кірмейді) қаралады.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күнтізбелік 15 күнге дейін ұзартылады, басқа органдарға сұрау салу қажет болған кезде қызмет көрсету мерзімі мемлекеттік қызметті алушыны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Өзгерістер, толықтырулар және түзетулер енгізу жөніндегі мемлекеттік қызмет күнтізбелік 15 күннің ішінде көрсетіледі, қосымша зерделеу немесе тексеру қажет болған кезде қызмет көрсету мерзімі, қарау мерзімі ұзартылған сәттен бастап 2 жұмыс күнінің ішінде мемлекеттік қызметті алушыны хабарландырыла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тұтынушы жүгінген жерде, сол күні мемлекеттік қызмет көрсетуді алғанға дейінгі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тұтынушы жүгінген жерде, сол күні алушыға мемлекеттік қызмет көрсетудің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мемлекеттік баж белгіленеді. Мемлекеттік баж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 көрсетуді алуға электрондық сұрау салынған жағдайда төлем «электрондық үкіметтің»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Уәкілетті мемлекеттік органның жұмыс кестесі:</w:t>
      </w:r>
      <w:r>
        <w:br/>
      </w:r>
      <w:r>
        <w:rPr>
          <w:rFonts w:ascii="Times New Roman"/>
          <w:b w:val="false"/>
          <w:i w:val="false"/>
          <w:color w:val="000000"/>
          <w:sz w:val="28"/>
        </w:rPr>
        <w:t>
</w:t>
      </w:r>
      <w:r>
        <w:rPr>
          <w:rFonts w:ascii="Times New Roman"/>
          <w:b w:val="false"/>
          <w:i w:val="false"/>
          <w:color w:val="000000"/>
          <w:sz w:val="28"/>
        </w:rPr>
        <w:t>
      сенбі, жексенбі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14.30-ға дейін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кезекке тұру тәртібімен ұсынылады.</w:t>
      </w:r>
      <w:r>
        <w:br/>
      </w:r>
      <w:r>
        <w:rPr>
          <w:rFonts w:ascii="Times New Roman"/>
          <w:b w:val="false"/>
          <w:i w:val="false"/>
          <w:color w:val="000000"/>
          <w:sz w:val="28"/>
        </w:rPr>
        <w:t>
</w:t>
      </w:r>
      <w:r>
        <w:rPr>
          <w:rFonts w:ascii="Times New Roman"/>
          <w:b w:val="false"/>
          <w:i w:val="false"/>
          <w:color w:val="000000"/>
          <w:sz w:val="28"/>
        </w:rPr>
        <w:t>
      Орталықтың жұмыс кестесі:</w:t>
      </w:r>
      <w:r>
        <w:br/>
      </w:r>
      <w:r>
        <w:rPr>
          <w:rFonts w:ascii="Times New Roman"/>
          <w:b w:val="false"/>
          <w:i w:val="false"/>
          <w:color w:val="000000"/>
          <w:sz w:val="28"/>
        </w:rPr>
        <w:t>
</w:t>
      </w:r>
      <w:r>
        <w:rPr>
          <w:rFonts w:ascii="Times New Roman"/>
          <w:b w:val="false"/>
          <w:i w:val="false"/>
          <w:color w:val="000000"/>
          <w:sz w:val="28"/>
        </w:rPr>
        <w:t>
      мемлекеттік қызмет еңбек заңнамасына сәйкес жексенбі және мереке күндерін қоспағанда күн сайын, дүйсенбіден бастап сенбіні қоса алғанда, белгіленген жұмыс кестесіне сай үзіліссіз, сағат 9.00-ден 20. 00 дейін.</w:t>
      </w:r>
      <w:r>
        <w:br/>
      </w:r>
      <w:r>
        <w:rPr>
          <w:rFonts w:ascii="Times New Roman"/>
          <w:b w:val="false"/>
          <w:i w:val="false"/>
          <w:color w:val="000000"/>
          <w:sz w:val="28"/>
        </w:rPr>
        <w:t>
</w:t>
      </w:r>
      <w:r>
        <w:rPr>
          <w:rFonts w:ascii="Times New Roman"/>
          <w:b w:val="false"/>
          <w:i w:val="false"/>
          <w:color w:val="000000"/>
          <w:sz w:val="28"/>
        </w:rPr>
        <w:t>
      Қабылдау жеделдетілген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Мобильдік орталықтар бекітілген орталықпен кестеге сәйкес құжаттар қабылдайды,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Уәкілетті органның үй-жайында мүмкіндігі шектеулі тұтынушыларға қызмет көрсетуге жағдайлар қарастырылған азаматтарды қабылдауға арналған жеке кабинеттері болады. Кабинеттерге толтырылған бланкі үлгілері бар ақпараттық стенділер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 тұтынушының тұрған жері бойынша орталықтың ғимаратында да көрсетіледі, онда мүмкіндігі шектеулі тұтынушылар үшін жағдайлар қарастырылған. Залда анықтама бюросы, күтушілерге арналған креслолар, толтырылған бланкі үлгілері бар ақпараттық стенділер орналасқан.</w:t>
      </w:r>
    </w:p>
    <w:bookmarkEnd w:id="423"/>
    <w:bookmarkStart w:name="z2331" w:id="424"/>
    <w:p>
      <w:pPr>
        <w:spacing w:after="0"/>
        <w:ind w:left="0"/>
        <w:jc w:val="left"/>
      </w:pPr>
      <w:r>
        <w:rPr>
          <w:rFonts w:ascii="Times New Roman"/>
          <w:b/>
          <w:i w:val="false"/>
          <w:color w:val="000000"/>
        </w:rPr>
        <w:t xml:space="preserve"> 
2. Мемлекеттік қызмет көрсету тәртібі</w:t>
      </w:r>
    </w:p>
    <w:bookmarkEnd w:id="424"/>
    <w:bookmarkStart w:name="z2332" w:id="425"/>
    <w:p>
      <w:pPr>
        <w:spacing w:after="0"/>
        <w:ind w:left="0"/>
        <w:jc w:val="both"/>
      </w:pPr>
      <w:r>
        <w:rPr>
          <w:rFonts w:ascii="Times New Roman"/>
          <w:b w:val="false"/>
          <w:i w:val="false"/>
          <w:color w:val="000000"/>
          <w:sz w:val="28"/>
        </w:rPr>
        <w:t>
      11. Некені (ерлі-зайыптылықты) бұзуды тіркеу үшін мемлекеттік қызметті алу үшін мемлекеттік қызметті алушылар не оның уәкілеттік берген өкілі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сот шешімінің негізінде некені (ерлі-зайыптылықты) бұзуды тіркеу үшін:</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некені (ерлі-зайыптылықты) бұзу туралы сот шешімінің көшірмесі;</w:t>
      </w:r>
      <w:r>
        <w:br/>
      </w:r>
      <w:r>
        <w:rPr>
          <w:rFonts w:ascii="Times New Roman"/>
          <w:b w:val="false"/>
          <w:i w:val="false"/>
          <w:color w:val="000000"/>
          <w:sz w:val="28"/>
        </w:rPr>
        <w:t>
</w:t>
      </w:r>
      <w:r>
        <w:rPr>
          <w:rFonts w:ascii="Times New Roman"/>
          <w:b w:val="false"/>
          <w:i w:val="false"/>
          <w:color w:val="000000"/>
          <w:sz w:val="28"/>
        </w:rPr>
        <w:t>
      3) бюджетке мемлекеттік баждың төленгенін растайтын құжат;</w:t>
      </w:r>
      <w:r>
        <w:br/>
      </w:r>
      <w:r>
        <w:rPr>
          <w:rFonts w:ascii="Times New Roman"/>
          <w:b w:val="false"/>
          <w:i w:val="false"/>
          <w:color w:val="000000"/>
          <w:sz w:val="28"/>
        </w:rPr>
        <w:t>
</w:t>
      </w:r>
      <w:r>
        <w:rPr>
          <w:rFonts w:ascii="Times New Roman"/>
          <w:b w:val="false"/>
          <w:i w:val="false"/>
          <w:color w:val="000000"/>
          <w:sz w:val="28"/>
        </w:rPr>
        <w:t>
      4) өкілдің өкілеттігін растайтын құжат;</w:t>
      </w:r>
      <w:r>
        <w:br/>
      </w:r>
      <w:r>
        <w:rPr>
          <w:rFonts w:ascii="Times New Roman"/>
          <w:b w:val="false"/>
          <w:i w:val="false"/>
          <w:color w:val="000000"/>
          <w:sz w:val="28"/>
        </w:rPr>
        <w:t>
</w:t>
      </w:r>
      <w:r>
        <w:rPr>
          <w:rFonts w:ascii="Times New Roman"/>
          <w:b w:val="false"/>
          <w:i w:val="false"/>
          <w:color w:val="000000"/>
          <w:sz w:val="28"/>
        </w:rPr>
        <w:t>
      кәмелеттік жасқа толмаған балалары жоқ ерлі-зайыптылардың өзара келісімі бойынша некесін бұзуын тіркеу үшін:</w:t>
      </w:r>
      <w:r>
        <w:br/>
      </w:r>
      <w:r>
        <w:rPr>
          <w:rFonts w:ascii="Times New Roman"/>
          <w:b w:val="false"/>
          <w:i w:val="false"/>
          <w:color w:val="000000"/>
          <w:sz w:val="28"/>
        </w:rPr>
        <w:t>
</w:t>
      </w:r>
      <w:r>
        <w:rPr>
          <w:rFonts w:ascii="Times New Roman"/>
          <w:b w:val="false"/>
          <w:i w:val="false"/>
          <w:color w:val="000000"/>
          <w:sz w:val="28"/>
        </w:rPr>
        <w:t>
      белгіленген нысандағы өтінішті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неке қию (ерлі-зайыптылық) туралы куәлік;</w:t>
      </w:r>
      <w:r>
        <w:br/>
      </w:r>
      <w:r>
        <w:rPr>
          <w:rFonts w:ascii="Times New Roman"/>
          <w:b w:val="false"/>
          <w:i w:val="false"/>
          <w:color w:val="000000"/>
          <w:sz w:val="28"/>
        </w:rPr>
        <w:t>
</w:t>
      </w:r>
      <w:r>
        <w:rPr>
          <w:rFonts w:ascii="Times New Roman"/>
          <w:b w:val="false"/>
          <w:i w:val="false"/>
          <w:color w:val="000000"/>
          <w:sz w:val="28"/>
        </w:rPr>
        <w:t>
      3) бюджетке мемлекеттік баждың төленгенін растайтын құжат;</w:t>
      </w:r>
      <w:r>
        <w:br/>
      </w:r>
      <w:r>
        <w:rPr>
          <w:rFonts w:ascii="Times New Roman"/>
          <w:b w:val="false"/>
          <w:i w:val="false"/>
          <w:color w:val="000000"/>
          <w:sz w:val="28"/>
        </w:rPr>
        <w:t>
</w:t>
      </w:r>
      <w:r>
        <w:rPr>
          <w:rFonts w:ascii="Times New Roman"/>
          <w:b w:val="false"/>
          <w:i w:val="false"/>
          <w:color w:val="000000"/>
          <w:sz w:val="28"/>
        </w:rPr>
        <w:t>
      сот шешімінің негізінде белгіленген тәртіпте хабар-ошарсыз кеткен немесе жан күйзелісі сырқатының немесе ақыл-есі кемдігінің салдарынан әрекетке қабілетсіз деп танылған адамдармен, не қылмыс жасағаны үшін үш жылдан астам мерзімге бас бостандығынан айыруға сотталған адамдармен некені (ерлі-зайыптылықты) бұзуды тіркеу үшін:</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сот шешімінің немесе үкімнің көшірмесі;</w:t>
      </w:r>
      <w:r>
        <w:br/>
      </w:r>
      <w:r>
        <w:rPr>
          <w:rFonts w:ascii="Times New Roman"/>
          <w:b w:val="false"/>
          <w:i w:val="false"/>
          <w:color w:val="000000"/>
          <w:sz w:val="28"/>
        </w:rPr>
        <w:t>
</w:t>
      </w:r>
      <w:r>
        <w:rPr>
          <w:rFonts w:ascii="Times New Roman"/>
          <w:b w:val="false"/>
          <w:i w:val="false"/>
          <w:color w:val="000000"/>
          <w:sz w:val="28"/>
        </w:rPr>
        <w:t>
      3) неке қию (ерлі-зайыптылық) туралы куәлік;</w:t>
      </w:r>
      <w:r>
        <w:br/>
      </w:r>
      <w:r>
        <w:rPr>
          <w:rFonts w:ascii="Times New Roman"/>
          <w:b w:val="false"/>
          <w:i w:val="false"/>
          <w:color w:val="000000"/>
          <w:sz w:val="28"/>
        </w:rPr>
        <w:t>
</w:t>
      </w:r>
      <w:r>
        <w:rPr>
          <w:rFonts w:ascii="Times New Roman"/>
          <w:b w:val="false"/>
          <w:i w:val="false"/>
          <w:color w:val="000000"/>
          <w:sz w:val="28"/>
        </w:rPr>
        <w:t>
      4) бюджетке мемлекеттік баждың төленгенін растайтын құжат;</w:t>
      </w:r>
      <w:r>
        <w:br/>
      </w:r>
      <w:r>
        <w:rPr>
          <w:rFonts w:ascii="Times New Roman"/>
          <w:b w:val="false"/>
          <w:i w:val="false"/>
          <w:color w:val="000000"/>
          <w:sz w:val="28"/>
        </w:rPr>
        <w:t>
</w:t>
      </w:r>
      <w:r>
        <w:rPr>
          <w:rFonts w:ascii="Times New Roman"/>
          <w:b w:val="false"/>
          <w:i w:val="false"/>
          <w:color w:val="000000"/>
          <w:sz w:val="28"/>
        </w:rPr>
        <w:t>
      5) өкілдің өкілеттігін растайтын құжат;</w:t>
      </w:r>
      <w:r>
        <w:br/>
      </w:r>
      <w:r>
        <w:rPr>
          <w:rFonts w:ascii="Times New Roman"/>
          <w:b w:val="false"/>
          <w:i w:val="false"/>
          <w:color w:val="000000"/>
          <w:sz w:val="28"/>
        </w:rPr>
        <w:t>
</w:t>
      </w:r>
      <w:r>
        <w:rPr>
          <w:rFonts w:ascii="Times New Roman"/>
          <w:b w:val="false"/>
          <w:i w:val="false"/>
          <w:color w:val="000000"/>
          <w:sz w:val="28"/>
        </w:rPr>
        <w:t>
      өзгерістер, түзетулер және толықтырулар енгізу үшін:</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стандарттың 6-қосымшасына сәйкес);</w:t>
      </w:r>
      <w:r>
        <w:br/>
      </w:r>
      <w:r>
        <w:rPr>
          <w:rFonts w:ascii="Times New Roman"/>
          <w:b w:val="false"/>
          <w:i w:val="false"/>
          <w:color w:val="000000"/>
          <w:sz w:val="28"/>
        </w:rPr>
        <w:t>
</w:t>
      </w:r>
      <w:r>
        <w:rPr>
          <w:rFonts w:ascii="Times New Roman"/>
          <w:b w:val="false"/>
          <w:i w:val="false"/>
          <w:color w:val="000000"/>
          <w:sz w:val="28"/>
        </w:rPr>
        <w:t>
      2) некені (ерлі-зайыптылықты) бұзу туралы куәлік, егер куәліктің төлнұсқасы жоғалған болса – некені (ерлі-зайыптылықты) бұзу туралы тіркеу анықтамасын;</w:t>
      </w:r>
      <w:r>
        <w:br/>
      </w:r>
      <w:r>
        <w:rPr>
          <w:rFonts w:ascii="Times New Roman"/>
          <w:b w:val="false"/>
          <w:i w:val="false"/>
          <w:color w:val="000000"/>
          <w:sz w:val="28"/>
        </w:rPr>
        <w:t>
</w:t>
      </w:r>
      <w:r>
        <w:rPr>
          <w:rFonts w:ascii="Times New Roman"/>
          <w:b w:val="false"/>
          <w:i w:val="false"/>
          <w:color w:val="000000"/>
          <w:sz w:val="28"/>
        </w:rPr>
        <w:t>
      3) бюджетке мемлекеттік баждың төленгенін растайтын құжат;</w:t>
      </w:r>
      <w:r>
        <w:br/>
      </w:r>
      <w:r>
        <w:rPr>
          <w:rFonts w:ascii="Times New Roman"/>
          <w:b w:val="false"/>
          <w:i w:val="false"/>
          <w:color w:val="000000"/>
          <w:sz w:val="28"/>
        </w:rPr>
        <w:t>
</w:t>
      </w:r>
      <w:r>
        <w:rPr>
          <w:rFonts w:ascii="Times New Roman"/>
          <w:b w:val="false"/>
          <w:i w:val="false"/>
          <w:color w:val="000000"/>
          <w:sz w:val="28"/>
        </w:rPr>
        <w:t>
      4) өкілдің өкілеттігін растайтын құжат;</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құжаттар туралы мәліметтерді, сондай-ақ азаматтық хал актілерін тіркеу куәліктерін, егер тіркеу 2008 жылдан кейін жүргізілген болса, уәкілетті орган немесе орталық тиісті мемлекеттік ақпараттық жүйелерден ЭЦҚ қолтаңбасы қойылған электронды құжат нысанында алады.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 мемлекеттік органдардың мемлекеттік ақпараттық жүйелерінен берілген мәліметтері бар құжаттардың түпнұсқалығын тексеріп, содан кейін түпнұсқаларды мемлекеттік қызмет көрсетуді алушыға қайтарады.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некені (ерлі-зайыптылықты) бұзу кезінде порталда:</w:t>
      </w:r>
      <w:r>
        <w:br/>
      </w:r>
      <w:r>
        <w:rPr>
          <w:rFonts w:ascii="Times New Roman"/>
          <w:b w:val="false"/>
          <w:i w:val="false"/>
          <w:color w:val="000000"/>
          <w:sz w:val="28"/>
        </w:rPr>
        <w:t>
</w:t>
      </w:r>
      <w:r>
        <w:rPr>
          <w:rFonts w:ascii="Times New Roman"/>
          <w:b w:val="false"/>
          <w:i w:val="false"/>
          <w:color w:val="000000"/>
          <w:sz w:val="28"/>
        </w:rPr>
        <w:t>
      кәмелеттік жасқа толмаған балалары жоқ ерлі-зайыптылардың өзара келісімі бойынша некесін (ерлі-зайыптылығын) бұзуын тіркеу үшін:</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 қолтаңбасы қойылған электронды құжат нысанында сұрау салу;</w:t>
      </w:r>
      <w:r>
        <w:br/>
      </w:r>
      <w:r>
        <w:rPr>
          <w:rFonts w:ascii="Times New Roman"/>
          <w:b w:val="false"/>
          <w:i w:val="false"/>
          <w:color w:val="000000"/>
          <w:sz w:val="28"/>
        </w:rPr>
        <w:t>
</w:t>
      </w:r>
      <w:r>
        <w:rPr>
          <w:rFonts w:ascii="Times New Roman"/>
          <w:b w:val="false"/>
          <w:i w:val="false"/>
          <w:color w:val="000000"/>
          <w:sz w:val="28"/>
        </w:rPr>
        <w:t>
      2) бюджетке мемлекеттік баждың төленгенін растайтын құжат;</w:t>
      </w:r>
      <w:r>
        <w:br/>
      </w:r>
      <w:r>
        <w:rPr>
          <w:rFonts w:ascii="Times New Roman"/>
          <w:b w:val="false"/>
          <w:i w:val="false"/>
          <w:color w:val="000000"/>
          <w:sz w:val="28"/>
        </w:rPr>
        <w:t>
</w:t>
      </w:r>
      <w:r>
        <w:rPr>
          <w:rFonts w:ascii="Times New Roman"/>
          <w:b w:val="false"/>
          <w:i w:val="false"/>
          <w:color w:val="000000"/>
          <w:sz w:val="28"/>
        </w:rPr>
        <w:t>
      3) мемлекеттік қызметті алуышының жеке басын куәландыратын құжаттар туралы мәліметтерді, сондай-ақ азаматтық хал актілерін тіркеу куәліктерін, егер тіркеу 2008 жылдан кейін жүргізілген болса, уәкілетті орган тиісті мемлекеттік ақпараттық жүйелерден ЭЦҚ қолтаңбасы қойылған электронды құжат нысанында алады.</w:t>
      </w:r>
      <w:r>
        <w:br/>
      </w:r>
      <w:r>
        <w:rPr>
          <w:rFonts w:ascii="Times New Roman"/>
          <w:b w:val="false"/>
          <w:i w:val="false"/>
          <w:color w:val="000000"/>
          <w:sz w:val="28"/>
        </w:rPr>
        <w:t>
</w:t>
      </w:r>
      <w:r>
        <w:rPr>
          <w:rFonts w:ascii="Times New Roman"/>
          <w:b w:val="false"/>
          <w:i w:val="false"/>
          <w:color w:val="000000"/>
          <w:sz w:val="28"/>
        </w:rPr>
        <w:t>
      Азаматтық хал актілерін тіркеу туралы мәліметтері 2008 жылға дейін жүргізілген болса,құжаттың сканерден өткізілген көшірмесі электронды сұрау салуға қоса тіркеледі.</w:t>
      </w:r>
      <w:r>
        <w:br/>
      </w:r>
      <w:r>
        <w:rPr>
          <w:rFonts w:ascii="Times New Roman"/>
          <w:b w:val="false"/>
          <w:i w:val="false"/>
          <w:color w:val="000000"/>
          <w:sz w:val="28"/>
        </w:rPr>
        <w:t>
</w:t>
      </w:r>
      <w:r>
        <w:rPr>
          <w:rFonts w:ascii="Times New Roman"/>
          <w:b w:val="false"/>
          <w:i w:val="false"/>
          <w:color w:val="000000"/>
          <w:sz w:val="28"/>
        </w:rPr>
        <w:t>
      12. Өтініштің үлгісі порталда, сондай-ақ Министрліктің Интернет-ресурсында: www.minjust.kz («Тіркеу қызметі және құқықтық көмек көрсету» бөлімі «Мемлекеттік қызмет көрсету стандарты» кіші бөлімі) немесе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күту залындағы арнайы тағандарда орналасқан.</w:t>
      </w:r>
      <w:r>
        <w:br/>
      </w:r>
      <w:r>
        <w:rPr>
          <w:rFonts w:ascii="Times New Roman"/>
          <w:b w:val="false"/>
          <w:i w:val="false"/>
          <w:color w:val="000000"/>
          <w:sz w:val="28"/>
        </w:rPr>
        <w:t>
</w:t>
      </w:r>
      <w:r>
        <w:rPr>
          <w:rFonts w:ascii="Times New Roman"/>
          <w:b w:val="false"/>
          <w:i w:val="false"/>
          <w:color w:val="000000"/>
          <w:sz w:val="28"/>
        </w:rPr>
        <w:t>
      Орталықтарда бекітілген нысандағы өтініштердің бланкілері күту залының арнайы тағанында, сондай-ақ «Орталық» РМК-ның www.con.gov.kz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Порталға жүгінген кезде сұрау салуды электрондық құжат нысанында толтыру қажет.</w:t>
      </w:r>
      <w:r>
        <w:br/>
      </w:r>
      <w:r>
        <w:rPr>
          <w:rFonts w:ascii="Times New Roman"/>
          <w:b w:val="false"/>
          <w:i w:val="false"/>
          <w:color w:val="000000"/>
          <w:sz w:val="28"/>
        </w:rPr>
        <w:t>
</w:t>
      </w:r>
      <w:r>
        <w:rPr>
          <w:rFonts w:ascii="Times New Roman"/>
          <w:b w:val="false"/>
          <w:i w:val="false"/>
          <w:color w:val="000000"/>
          <w:sz w:val="28"/>
        </w:rPr>
        <w:t>
      13. Уәкілетті органда мемлекеттік қызмет көрсетуді алу үшін құжаттар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маманына тапсырылады.</w:t>
      </w:r>
      <w:r>
        <w:br/>
      </w:r>
      <w:r>
        <w:rPr>
          <w:rFonts w:ascii="Times New Roman"/>
          <w:b w:val="false"/>
          <w:i w:val="false"/>
          <w:color w:val="000000"/>
          <w:sz w:val="28"/>
        </w:rPr>
        <w:t>
</w:t>
      </w:r>
      <w:r>
        <w:rPr>
          <w:rFonts w:ascii="Times New Roman"/>
          <w:b w:val="false"/>
          <w:i w:val="false"/>
          <w:color w:val="000000"/>
          <w:sz w:val="28"/>
        </w:rPr>
        <w:t>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орталықтарда құжаттарды қабылдау «тосқауылсыз»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салуды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Тиісті құжаттарды қабылдау кезінде уәкілетті органда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 қабылдаған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w:t>
      </w:r>
      <w:r>
        <w:br/>
      </w:r>
      <w:r>
        <w:rPr>
          <w:rFonts w:ascii="Times New Roman"/>
          <w:b w:val="false"/>
          <w:i w:val="false"/>
          <w:color w:val="000000"/>
          <w:sz w:val="28"/>
        </w:rPr>
        <w:t>
</w:t>
      </w:r>
      <w:r>
        <w:rPr>
          <w:rFonts w:ascii="Times New Roman"/>
          <w:b w:val="false"/>
          <w:i w:val="false"/>
          <w:color w:val="000000"/>
          <w:sz w:val="28"/>
        </w:rPr>
        <w:t>
      3) құжаттарды беретін күні мен уақыты;</w:t>
      </w:r>
      <w:r>
        <w:br/>
      </w:r>
      <w:r>
        <w:rPr>
          <w:rFonts w:ascii="Times New Roman"/>
          <w:b w:val="false"/>
          <w:i w:val="false"/>
          <w:color w:val="000000"/>
          <w:sz w:val="28"/>
        </w:rPr>
        <w:t>
</w:t>
      </w:r>
      <w:r>
        <w:rPr>
          <w:rFonts w:ascii="Times New Roman"/>
          <w:b w:val="false"/>
          <w:i w:val="false"/>
          <w:color w:val="000000"/>
          <w:sz w:val="28"/>
        </w:rPr>
        <w:t>
      4) құжаттарды рәсімдеуге қабылдаған маманның тегі, есімі, әкесінің аты көрсетілген тиісті құжаттар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орталыққа жүгінген кезде:</w:t>
      </w:r>
      <w:r>
        <w:br/>
      </w:r>
      <w:r>
        <w:rPr>
          <w:rFonts w:ascii="Times New Roman"/>
          <w:b w:val="false"/>
          <w:i w:val="false"/>
          <w:color w:val="000000"/>
          <w:sz w:val="28"/>
        </w:rPr>
        <w:t>
</w:t>
      </w:r>
      <w:r>
        <w:rPr>
          <w:rFonts w:ascii="Times New Roman"/>
          <w:b w:val="false"/>
          <w:i w:val="false"/>
          <w:color w:val="000000"/>
          <w:sz w:val="28"/>
        </w:rPr>
        <w:t>
      1) сұрау салудың нөмірі мен қабылдаған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көрсету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беретін күні (уақыты);</w:t>
      </w:r>
      <w:r>
        <w:br/>
      </w:r>
      <w:r>
        <w:rPr>
          <w:rFonts w:ascii="Times New Roman"/>
          <w:b w:val="false"/>
          <w:i w:val="false"/>
          <w:color w:val="000000"/>
          <w:sz w:val="28"/>
        </w:rPr>
        <w:t>
</w:t>
      </w:r>
      <w:r>
        <w:rPr>
          <w:rFonts w:ascii="Times New Roman"/>
          <w:b w:val="false"/>
          <w:i w:val="false"/>
          <w:color w:val="000000"/>
          <w:sz w:val="28"/>
        </w:rPr>
        <w:t>
      5) құжаттарды рәсімдеуге қабылдаған орталық қызметкерінің тегі, есімі, әкесінің аты көрсетілген тиісті құжаттар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Порталына жүгінген кезде мемлекеттік қызметті алушыға, порталдағы «жеке кабинетке» хабарлама - мемлекеттік қызметті алушының мемлекеттік қызмет көрсетудің нәтижесін алған күні және уақыты көрсетілген сұрау салуды қабылдағаны туралы есеп жіберіледі.</w:t>
      </w:r>
      <w:r>
        <w:br/>
      </w:r>
      <w:r>
        <w:rPr>
          <w:rFonts w:ascii="Times New Roman"/>
          <w:b w:val="false"/>
          <w:i w:val="false"/>
          <w:color w:val="000000"/>
          <w:sz w:val="28"/>
        </w:rPr>
        <w:t>
</w:t>
      </w:r>
      <w:r>
        <w:rPr>
          <w:rFonts w:ascii="Times New Roman"/>
          <w:b w:val="false"/>
          <w:i w:val="false"/>
          <w:color w:val="000000"/>
          <w:sz w:val="28"/>
        </w:rPr>
        <w:t>
      15. Дайын құжаттарды беруді уәкілетті органның маманы мемлекеттік қызметті алушы өтінішпен келген кезде онда мерзімі көрсетілген қолхаттың негізінде жүзеге асырады.</w:t>
      </w:r>
      <w:r>
        <w:br/>
      </w:r>
      <w:r>
        <w:rPr>
          <w:rFonts w:ascii="Times New Roman"/>
          <w:b w:val="false"/>
          <w:i w:val="false"/>
          <w:color w:val="000000"/>
          <w:sz w:val="28"/>
        </w:rPr>
        <w:t>
</w:t>
      </w:r>
      <w:r>
        <w:rPr>
          <w:rFonts w:ascii="Times New Roman"/>
          <w:b w:val="false"/>
          <w:i w:val="false"/>
          <w:color w:val="000000"/>
          <w:sz w:val="28"/>
        </w:rPr>
        <w:t>
      Орталықта дайын құжаттарды мемлекеттік қызметті алушыға беруді орталықтың инспекторы «терезе» арқылы онда мерзімі көрсетілген қолхаттың негізінде жүзеге асырады.</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қызметті алушыға қызмет көрсетудің нәтижесі туралы «жеке кабинетке жіберіледі.</w:t>
      </w:r>
      <w:r>
        <w:br/>
      </w:r>
      <w:r>
        <w:rPr>
          <w:rFonts w:ascii="Times New Roman"/>
          <w:b w:val="false"/>
          <w:i w:val="false"/>
          <w:color w:val="000000"/>
          <w:sz w:val="28"/>
        </w:rPr>
        <w:t>
</w:t>
      </w:r>
      <w:r>
        <w:rPr>
          <w:rFonts w:ascii="Times New Roman"/>
          <w:b w:val="false"/>
          <w:i w:val="false"/>
          <w:color w:val="000000"/>
          <w:sz w:val="28"/>
        </w:rPr>
        <w:t>
      16. Уәкілетті орган осы стандарттың 11-тармағында көзделген құжаттарды мемлекеттік қызметті алушы ұсынбаған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Тапсырған құжаттары толық болмау фактісі анықталған жағдайда (оның ішінде міндетті жолдар толтырылмағанда)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берілген күннен бастап 2 жұмыс күні ішінде мемлекеттік қызметті алушыға жазбаша дәлелді бас тарту беріледі.</w:t>
      </w:r>
      <w:r>
        <w:br/>
      </w:r>
      <w:r>
        <w:rPr>
          <w:rFonts w:ascii="Times New Roman"/>
          <w:b w:val="false"/>
          <w:i w:val="false"/>
          <w:color w:val="000000"/>
          <w:sz w:val="28"/>
        </w:rPr>
        <w:t>
</w:t>
      </w:r>
      <w:r>
        <w:rPr>
          <w:rFonts w:ascii="Times New Roman"/>
          <w:b w:val="false"/>
          <w:i w:val="false"/>
          <w:color w:val="000000"/>
          <w:sz w:val="28"/>
        </w:rPr>
        <w:t>
      Уәкілетті органдағы құжаттарды сақтау мерзімі мен жою тәртібі ведомстволық нормативтік құқықтық актілермен айқындалады.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кезде орталықтың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құжаттарды алуға мерзімінде жүгінбеген жағдайларда орталық оның 1 ай бойы сақталуын қамтамасыз етеді де, содан соң оны уәкілетті органға қайтарады.</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 көрсетуден бас тарту туралы дәлелді жауапты мемлекеттік қызметті алушы жазбаша түрде уәкілетті органнан, не порталдағы «жеке кабинетінде» электрондық құжат нысанында алады.</w:t>
      </w:r>
    </w:p>
    <w:bookmarkEnd w:id="425"/>
    <w:bookmarkStart w:name="z2389" w:id="426"/>
    <w:p>
      <w:pPr>
        <w:spacing w:after="0"/>
        <w:ind w:left="0"/>
        <w:jc w:val="left"/>
      </w:pPr>
      <w:r>
        <w:rPr>
          <w:rFonts w:ascii="Times New Roman"/>
          <w:b/>
          <w:i w:val="false"/>
          <w:color w:val="000000"/>
        </w:rPr>
        <w:t xml:space="preserve"> 
3. Жұмыс қағидаттары</w:t>
      </w:r>
    </w:p>
    <w:bookmarkEnd w:id="426"/>
    <w:bookmarkStart w:name="z2390" w:id="427"/>
    <w:p>
      <w:pPr>
        <w:spacing w:after="0"/>
        <w:ind w:left="0"/>
        <w:jc w:val="both"/>
      </w:pPr>
      <w:r>
        <w:rPr>
          <w:rFonts w:ascii="Times New Roman"/>
          <w:b w:val="false"/>
          <w:i w:val="false"/>
          <w:color w:val="000000"/>
          <w:sz w:val="28"/>
        </w:rPr>
        <w:t>
      17. Уәкілетті органның қызметі адамның конституциялық құқықтарын, қызметтік борышын өтеу кезіндегі заңдылықты сақтауға және әдептілік, толық ақпаратты ұсыну, оның сақталуын, қорғалуы мен құпиялылығын қамтамасыз ету қағидаттарына негізделеді.</w:t>
      </w:r>
    </w:p>
    <w:bookmarkEnd w:id="427"/>
    <w:bookmarkStart w:name="z2391" w:id="428"/>
    <w:p>
      <w:pPr>
        <w:spacing w:after="0"/>
        <w:ind w:left="0"/>
        <w:jc w:val="left"/>
      </w:pPr>
      <w:r>
        <w:rPr>
          <w:rFonts w:ascii="Times New Roman"/>
          <w:b/>
          <w:i w:val="false"/>
          <w:color w:val="000000"/>
        </w:rPr>
        <w:t xml:space="preserve"> 
4. Жұмыс нәтижелері</w:t>
      </w:r>
    </w:p>
    <w:bookmarkEnd w:id="428"/>
    <w:bookmarkStart w:name="z2392" w:id="429"/>
    <w:p>
      <w:pPr>
        <w:spacing w:after="0"/>
        <w:ind w:left="0"/>
        <w:jc w:val="both"/>
      </w:pPr>
      <w:r>
        <w:rPr>
          <w:rFonts w:ascii="Times New Roman"/>
          <w:b w:val="false"/>
          <w:i w:val="false"/>
          <w:color w:val="000000"/>
          <w:sz w:val="28"/>
        </w:rPr>
        <w:t>
      18. Мемлекеттік қызмет көрсетуді тұтынушыға мемлекеттік қызмет көрсетудің нәтижелері осы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429"/>
    <w:bookmarkStart w:name="z2394" w:id="430"/>
    <w:p>
      <w:pPr>
        <w:spacing w:after="0"/>
        <w:ind w:left="0"/>
        <w:jc w:val="left"/>
      </w:pPr>
      <w:r>
        <w:rPr>
          <w:rFonts w:ascii="Times New Roman"/>
          <w:b/>
          <w:i w:val="false"/>
          <w:color w:val="000000"/>
        </w:rPr>
        <w:t xml:space="preserve"> 
5. Шағымдану тәртібі</w:t>
      </w:r>
    </w:p>
    <w:bookmarkEnd w:id="430"/>
    <w:bookmarkStart w:name="z2395" w:id="431"/>
    <w:p>
      <w:pPr>
        <w:spacing w:after="0"/>
        <w:ind w:left="0"/>
        <w:jc w:val="both"/>
      </w:pPr>
      <w:r>
        <w:rPr>
          <w:rFonts w:ascii="Times New Roman"/>
          <w:b w:val="false"/>
          <w:i w:val="false"/>
          <w:color w:val="000000"/>
          <w:sz w:val="28"/>
        </w:rPr>
        <w:t>
      20. Әрекетке (әрекетсіздікке) шағым беру тәртібіне түсіндірме және шағымды әзірлеуге жәрдем алу үшін мемлекеттік қызметті алушы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және портал арқылы жүгінген кезде орталық қызметкерінің әрекетіне (әрекетсіздігіне) шағым беру тәртібі туралы ақпаратты call-орталықтың телефоны (1414) не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басшысының атына жұмыс күндері, 13.00-ден 14. 30-ға дейін түскі үзіліспен демалыс және мереке күндерін қоспағанда, сағат 9.00-ден 17.00-ге дейін беріледі. Уәкілетті орган басшыларының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шағымдану Қазақстан Республикасы Әділет министрлігі Тіркеу қызметі және құқықтық көмек көрсету комитетінің атына жұмыс күндері, 13.00-ден 14. 30-ға дейін түскі үзіліспен демалыс және мереке күндерін қоспағанда,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Орталық көрсеткен мемлекеттік қызмет нәтижесімен келіспеген жағдайда шағым мекенжайы мен телефонды осы стандарттың 26-тармағында көрсетілген «Орталық» РМК атына беріледі.</w:t>
      </w:r>
      <w:r>
        <w:br/>
      </w:r>
      <w:r>
        <w:rPr>
          <w:rFonts w:ascii="Times New Roman"/>
          <w:b w:val="false"/>
          <w:i w:val="false"/>
          <w:color w:val="000000"/>
          <w:sz w:val="28"/>
        </w:rPr>
        <w:t>
</w:t>
      </w:r>
      <w:r>
        <w:rPr>
          <w:rFonts w:ascii="Times New Roman"/>
          <w:b w:val="false"/>
          <w:i w:val="false"/>
          <w:color w:val="000000"/>
          <w:sz w:val="28"/>
        </w:rPr>
        <w:t>
      22. Орталық қызметкері тиісінше қызмет көрсетпеген жағдайда шағым орталық басшысының атына беріледі. Орталық басшыларының мекенжайлары мен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көрсету нәтижелерімен келіспеген жағдайда мемлекеттік қызметті алушы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23. Шағымдар жазбаша нысанда пошта арқылы немесе қолданыстағы заңнамада көзделген жағдайларда электронды түрде не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ұйымдардың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органдар ұсынған сапасыз мемлекеттік қызмет көрсетуді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24. Шағымдардың уәкілетті органда пошта және қолма-қол қабылданғанын растау оларды уәкілетті органның кеңсесінде жеке және заңды тұлғалар өтінішін журналға тіркеу болып табылады (шағымның екінші данасында немесе шағымға ілеспе хатта мөртаңба, кіріс нөмірі және тіркеу мерзімі қойылады).</w:t>
      </w:r>
      <w:r>
        <w:br/>
      </w:r>
      <w:r>
        <w:rPr>
          <w:rFonts w:ascii="Times New Roman"/>
          <w:b w:val="false"/>
          <w:i w:val="false"/>
          <w:color w:val="000000"/>
          <w:sz w:val="28"/>
        </w:rPr>
        <w:t>
</w:t>
      </w:r>
      <w:r>
        <w:rPr>
          <w:rFonts w:ascii="Times New Roman"/>
          <w:b w:val="false"/>
          <w:i w:val="false"/>
          <w:color w:val="000000"/>
          <w:sz w:val="28"/>
        </w:rPr>
        <w:t>
      Өтінішпен қолма-қол жүгінген жағдайда шағымды қабылдаған адам мемлекеттік қызметті алушыға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қараудың нәтижелері туралы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жүгінген кезде шағымдардың пошта және қолма-қол қабылданғанын растау оларды орталықтың кеңсесінде немесе «Орталық» РМК-да тіркеу болып табылады (шағымның екінші данасында немесе шағымға ілеспе хатта мөртаңба, кіріс нөмірі және тіркеу мерзімі қойылады).</w:t>
      </w:r>
      <w:r>
        <w:br/>
      </w:r>
      <w:r>
        <w:rPr>
          <w:rFonts w:ascii="Times New Roman"/>
          <w:b w:val="false"/>
          <w:i w:val="false"/>
          <w:color w:val="000000"/>
          <w:sz w:val="28"/>
        </w:rPr>
        <w:t>
</w:t>
      </w:r>
      <w:r>
        <w:rPr>
          <w:rFonts w:ascii="Times New Roman"/>
          <w:b w:val="false"/>
          <w:i w:val="false"/>
          <w:color w:val="000000"/>
          <w:sz w:val="28"/>
        </w:rPr>
        <w:t>
      Шағымды қабылдаған адам мемлекеттік қызметті алушыға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қараудың нәтижелері туралы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Портал арқылы электронды өтініш жіберілгеннен кейін «жеке кабинеттегі» мемлекеттік қызметті алушыға өтініші туралы мемлекеттік органда қаралу барысында жаңаланып отыратын ақпаратына (жеткізілгені, тіркелгені, орындалғаны туралы белгілер, қарау немесе қараудан бас тарту туралы жауап) қолжетімді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қаралады.</w:t>
      </w:r>
      <w:r>
        <w:br/>
      </w:r>
      <w:r>
        <w:rPr>
          <w:rFonts w:ascii="Times New Roman"/>
          <w:b w:val="false"/>
          <w:i w:val="false"/>
          <w:color w:val="000000"/>
          <w:sz w:val="28"/>
        </w:rPr>
        <w:t>
</w:t>
      </w:r>
      <w:r>
        <w:rPr>
          <w:rFonts w:ascii="Times New Roman"/>
          <w:b w:val="false"/>
          <w:i w:val="false"/>
          <w:color w:val="000000"/>
          <w:sz w:val="28"/>
        </w:rPr>
        <w:t>
      25. Қазақстан Республикасы Әділет министрлігінің Тіркеу қызметі және құқықтық көмек көрсету комитетінің мекенжайы: 010000, Астана қаласы, Орынбор көшесі, № 8 үй, интернет ресурс: www.minjust.kz.</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даңғылы,43 үй, телефоны: 77172- 94-99-95, интернет ресурс: www.con.gov.kz</w:t>
      </w:r>
    </w:p>
    <w:bookmarkEnd w:id="431"/>
    <w:bookmarkStart w:name="z2414" w:id="432"/>
    <w:p>
      <w:pPr>
        <w:spacing w:after="0"/>
        <w:ind w:left="0"/>
        <w:jc w:val="both"/>
      </w:pPr>
      <w:r>
        <w:rPr>
          <w:rFonts w:ascii="Times New Roman"/>
          <w:b w:val="false"/>
          <w:i w:val="false"/>
          <w:color w:val="000000"/>
          <w:sz w:val="28"/>
        </w:rPr>
        <w:t xml:space="preserve">
«Некені (ерлі-зайыптылықты) бұзуды тіркеу,   </w:t>
      </w:r>
      <w:r>
        <w:br/>
      </w:r>
      <w:r>
        <w:rPr>
          <w:rFonts w:ascii="Times New Roman"/>
          <w:b w:val="false"/>
          <w:i w:val="false"/>
          <w:color w:val="000000"/>
          <w:sz w:val="28"/>
        </w:rPr>
        <w:t xml:space="preserve">
оның ішінде азаматтық хал актілері жазбасына </w:t>
      </w:r>
      <w:r>
        <w:br/>
      </w:r>
      <w:r>
        <w:rPr>
          <w:rFonts w:ascii="Times New Roman"/>
          <w:b w:val="false"/>
          <w:i w:val="false"/>
          <w:color w:val="000000"/>
          <w:sz w:val="28"/>
        </w:rPr>
        <w:t>
өзгерістер, толықтырулар мен түзетулер енгізуді»</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32"/>
    <w:p>
      <w:pPr>
        <w:spacing w:after="0"/>
        <w:ind w:left="0"/>
        <w:jc w:val="left"/>
      </w:pPr>
      <w:r>
        <w:rPr>
          <w:rFonts w:ascii="Times New Roman"/>
          <w:b/>
          <w:i w:val="false"/>
          <w:color w:val="000000"/>
        </w:rPr>
        <w:t xml:space="preserve"> Облыстардың, Астана мен Алматы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102"/>
        <w:gridCol w:w="3748"/>
        <w:gridCol w:w="2312"/>
        <w:gridCol w:w="2455"/>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телефон нөмірі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25-06-89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25-29-16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55-30-80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24-63-12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51-31-45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27-13-07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27-04-72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33-51-57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33-26-35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23-32-71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291-90-72, 291-87-50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32-22-87, 8 (7172) 32-32-95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2415" w:id="433"/>
    <w:p>
      <w:pPr>
        <w:spacing w:after="0"/>
        <w:ind w:left="0"/>
        <w:jc w:val="both"/>
      </w:pPr>
      <w:r>
        <w:rPr>
          <w:rFonts w:ascii="Times New Roman"/>
          <w:b w:val="false"/>
          <w:i w:val="false"/>
          <w:color w:val="000000"/>
          <w:sz w:val="28"/>
        </w:rPr>
        <w:t xml:space="preserve">
«Некені (ерлі-зайыптылықты) бұзуды тіркеу,  </w:t>
      </w:r>
      <w:r>
        <w:br/>
      </w:r>
      <w:r>
        <w:rPr>
          <w:rFonts w:ascii="Times New Roman"/>
          <w:b w:val="false"/>
          <w:i w:val="false"/>
          <w:color w:val="000000"/>
          <w:sz w:val="28"/>
        </w:rPr>
        <w:t xml:space="preserve">
оның ішінде азаматтық хал актілері жазбасына </w:t>
      </w:r>
      <w:r>
        <w:br/>
      </w:r>
      <w:r>
        <w:rPr>
          <w:rFonts w:ascii="Times New Roman"/>
          <w:b w:val="false"/>
          <w:i w:val="false"/>
          <w:color w:val="000000"/>
          <w:sz w:val="28"/>
        </w:rPr>
        <w:t xml:space="preserve">
өзгерістер, толықтырулар мен түзетулер   </w:t>
      </w:r>
      <w:r>
        <w:br/>
      </w:r>
      <w:r>
        <w:rPr>
          <w:rFonts w:ascii="Times New Roman"/>
          <w:b w:val="false"/>
          <w:i w:val="false"/>
          <w:color w:val="000000"/>
          <w:sz w:val="28"/>
        </w:rPr>
        <w:t xml:space="preserve">
енгізуді» мемлекеттік қызмет стандартына  </w:t>
      </w:r>
      <w:r>
        <w:br/>
      </w:r>
      <w:r>
        <w:rPr>
          <w:rFonts w:ascii="Times New Roman"/>
          <w:b w:val="false"/>
          <w:i w:val="false"/>
          <w:color w:val="000000"/>
          <w:sz w:val="28"/>
        </w:rPr>
        <w:t xml:space="preserve">
2-қосымша                 </w:t>
      </w:r>
    </w:p>
    <w:bookmarkEnd w:id="433"/>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p>
          <w:p>
            <w:pPr>
              <w:spacing w:after="20"/>
              <w:ind w:left="20"/>
              <w:jc w:val="both"/>
            </w:pPr>
            <w:r>
              <w:rPr>
                <w:rFonts w:ascii="Times New Roman"/>
                <w:b w:val="false"/>
                <w:i w:val="false"/>
                <w:color w:val="000000"/>
                <w:sz w:val="20"/>
              </w:rPr>
              <w:t>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 Қарамеңді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Үйінің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2416" w:id="434"/>
    <w:p>
      <w:pPr>
        <w:spacing w:after="0"/>
        <w:ind w:left="0"/>
        <w:jc w:val="both"/>
      </w:pPr>
      <w:r>
        <w:rPr>
          <w:rFonts w:ascii="Times New Roman"/>
          <w:b w:val="false"/>
          <w:i w:val="false"/>
          <w:color w:val="000000"/>
          <w:sz w:val="28"/>
        </w:rPr>
        <w:t xml:space="preserve">
«Некені (ерлі-зайыптылықты) бұзуды тіркеу,     </w:t>
      </w:r>
      <w:r>
        <w:br/>
      </w:r>
      <w:r>
        <w:rPr>
          <w:rFonts w:ascii="Times New Roman"/>
          <w:b w:val="false"/>
          <w:i w:val="false"/>
          <w:color w:val="000000"/>
          <w:sz w:val="28"/>
        </w:rPr>
        <w:t xml:space="preserve">
оның ішінде азаматтық хал актілері жазбасына    </w:t>
      </w:r>
      <w:r>
        <w:br/>
      </w:r>
      <w:r>
        <w:rPr>
          <w:rFonts w:ascii="Times New Roman"/>
          <w:b w:val="false"/>
          <w:i w:val="false"/>
          <w:color w:val="000000"/>
          <w:sz w:val="28"/>
        </w:rPr>
        <w:t xml:space="preserve">
өзгерістер, толықтырулар мен түзетулер енгізуді»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34"/>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 xml:space="preserve">(тіркеуші органның атауы)     </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НЕКЕНІ (ЕРЛІ-ЗАЙЫПТЫЛЫҚТЫ) БҰЗУ ТУРАЛЫ ӨТІНІШ</w:t>
      </w:r>
    </w:p>
    <w:p>
      <w:pPr>
        <w:spacing w:after="0"/>
        <w:ind w:left="0"/>
        <w:jc w:val="both"/>
      </w:pPr>
      <w:r>
        <w:rPr>
          <w:rFonts w:ascii="Times New Roman"/>
          <w:b w:val="false"/>
          <w:i w:val="false"/>
          <w:color w:val="000000"/>
          <w:sz w:val="28"/>
        </w:rPr>
        <w:t>Некені (ерлі-зайыптылықты) бұзуды ерлі-зайыптылардың некені бұзу (ерлі-зайыптылықты) туралы соттың ___________________________________ шешімінің негізінде          (соттың атауы, шешімнің күні мен нөмірі)</w:t>
      </w:r>
    </w:p>
    <w:p>
      <w:pPr>
        <w:spacing w:after="0"/>
        <w:ind w:left="0"/>
        <w:jc w:val="both"/>
      </w:pPr>
      <w:r>
        <w:rPr>
          <w:rFonts w:ascii="Times New Roman"/>
          <w:b w:val="false"/>
          <w:i w:val="false"/>
          <w:color w:val="000000"/>
          <w:sz w:val="28"/>
        </w:rPr>
        <w:t>тіркеуді сұраймыз (-мын)</w:t>
      </w:r>
      <w:r>
        <w:br/>
      </w:r>
      <w:r>
        <w:rPr>
          <w:rFonts w:ascii="Times New Roman"/>
          <w:b w:val="false"/>
          <w:i w:val="false"/>
          <w:color w:val="000000"/>
          <w:sz w:val="28"/>
        </w:rPr>
        <w:t>
Некені (ерлі-зайыптылықты) бұзушылар туралы мынадай мәліметтерді хабарлаймыз (мын):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6196"/>
        <w:gridCol w:w="3130"/>
        <w:gridCol w:w="3347"/>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некені (ерлі-зайыптылықты) бұзғанға дейінгі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бұзғаннан кейінгі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(болған ретте)</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жасқа толды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жасқа толды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жылдан бастап</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және кім болып істейді (егер жұмыс істемесе, күнкөріс көзін көрсету керек)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бойынша нешінші некеде тұрған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Бұзған некесі (ерлі-зайыптылығы) қайда жасалған (неке қию туралы актілік жазбаның нөмірі мен күні)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алуға жататын мемлекеттік баждың сомасы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(тегі, аты, әкесінің 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басты куәландыратын құжаттары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Өтінішке қоса тіркейміз (-мін):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Некені (ерлі-зайыптылықты) бұзушылардың қолдары: ЕР _________________ ӘЙЕЛ ____________________</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 (қиып алу сызығы)</w:t>
      </w:r>
    </w:p>
    <w:p>
      <w:pPr>
        <w:spacing w:after="0"/>
        <w:ind w:left="0"/>
        <w:jc w:val="both"/>
      </w:pPr>
      <w:r>
        <w:rPr>
          <w:rFonts w:ascii="Times New Roman"/>
          <w:b w:val="false"/>
          <w:i w:val="false"/>
          <w:color w:val="000000"/>
          <w:sz w:val="28"/>
        </w:rPr>
        <w:t>20___жылғы «______» ___________ _________ құжаттар қарауға қабылданды</w:t>
      </w:r>
      <w:r>
        <w:br/>
      </w:r>
      <w:r>
        <w:rPr>
          <w:rFonts w:ascii="Times New Roman"/>
          <w:b w:val="false"/>
          <w:i w:val="false"/>
          <w:color w:val="000000"/>
          <w:sz w:val="28"/>
        </w:rPr>
        <w:t>
Өтініш берушінің Т.А.Ә.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Некені (ерлі-зайыптылықты) бұзуды тіркеу туралы куәлікті алу үшін: «_____» __________ 20__ ж. келеді.</w:t>
      </w:r>
      <w:r>
        <w:br/>
      </w:r>
      <w:r>
        <w:rPr>
          <w:rFonts w:ascii="Times New Roman"/>
          <w:b w:val="false"/>
          <w:i w:val="false"/>
          <w:color w:val="000000"/>
          <w:sz w:val="28"/>
        </w:rPr>
        <w:t>
Құжаттарды қабылдаған маманның Т.А.Ә. _______________________________</w:t>
      </w:r>
    </w:p>
    <w:p>
      <w:pPr>
        <w:spacing w:after="0"/>
        <w:ind w:left="0"/>
        <w:jc w:val="both"/>
      </w:pPr>
      <w:r>
        <w:rPr>
          <w:rFonts w:ascii="Times New Roman"/>
          <w:b w:val="false"/>
          <w:i w:val="false"/>
          <w:color w:val="000000"/>
          <w:sz w:val="28"/>
        </w:rPr>
        <w:t>Өтініш 20__ жылғы "___" ____________ қабылданды және № ______________</w:t>
      </w:r>
      <w:r>
        <w:br/>
      </w:r>
      <w:r>
        <w:rPr>
          <w:rFonts w:ascii="Times New Roman"/>
          <w:b w:val="false"/>
          <w:i w:val="false"/>
          <w:color w:val="000000"/>
          <w:sz w:val="28"/>
        </w:rPr>
        <w:t>
журналында тіркелді.</w:t>
      </w:r>
      <w:r>
        <w:br/>
      </w:r>
      <w:r>
        <w:rPr>
          <w:rFonts w:ascii="Times New Roman"/>
          <w:b w:val="false"/>
          <w:i w:val="false"/>
          <w:color w:val="000000"/>
          <w:sz w:val="28"/>
        </w:rPr>
        <w:t>
Некені (ерлі-зайыптылықты) бұзуды тіркеу 20__ жылғы "__" ____________</w:t>
      </w:r>
      <w:r>
        <w:br/>
      </w:r>
      <w:r>
        <w:rPr>
          <w:rFonts w:ascii="Times New Roman"/>
          <w:b w:val="false"/>
          <w:i w:val="false"/>
          <w:color w:val="000000"/>
          <w:sz w:val="28"/>
        </w:rPr>
        <w:t>
тағайындалды.</w:t>
      </w:r>
      <w:r>
        <w:br/>
      </w:r>
      <w:r>
        <w:rPr>
          <w:rFonts w:ascii="Times New Roman"/>
          <w:b w:val="false"/>
          <w:i w:val="false"/>
          <w:color w:val="000000"/>
          <w:sz w:val="28"/>
        </w:rPr>
        <w:t>
Қолы ________________________________________________________________</w:t>
      </w:r>
    </w:p>
    <w:bookmarkStart w:name="z2417" w:id="435"/>
    <w:p>
      <w:pPr>
        <w:spacing w:after="0"/>
        <w:ind w:left="0"/>
        <w:jc w:val="both"/>
      </w:pPr>
      <w:r>
        <w:rPr>
          <w:rFonts w:ascii="Times New Roman"/>
          <w:b w:val="false"/>
          <w:i w:val="false"/>
          <w:color w:val="000000"/>
          <w:sz w:val="28"/>
        </w:rPr>
        <w:t xml:space="preserve">
«Некені (ерлі-зайыптылықты) бұзуды тіркеу, </w:t>
      </w:r>
      <w:r>
        <w:br/>
      </w:r>
      <w:r>
        <w:rPr>
          <w:rFonts w:ascii="Times New Roman"/>
          <w:b w:val="false"/>
          <w:i w:val="false"/>
          <w:color w:val="000000"/>
          <w:sz w:val="28"/>
        </w:rPr>
        <w:t>
оның ішінде азаматтық хал актілері жазбасына</w:t>
      </w:r>
      <w:r>
        <w:br/>
      </w:r>
      <w:r>
        <w:rPr>
          <w:rFonts w:ascii="Times New Roman"/>
          <w:b w:val="false"/>
          <w:i w:val="false"/>
          <w:color w:val="000000"/>
          <w:sz w:val="28"/>
        </w:rPr>
        <w:t xml:space="preserve">
өзгерістер, толықтырулар мен түзетулер    </w:t>
      </w:r>
      <w:r>
        <w:br/>
      </w:r>
      <w:r>
        <w:rPr>
          <w:rFonts w:ascii="Times New Roman"/>
          <w:b w:val="false"/>
          <w:i w:val="false"/>
          <w:color w:val="000000"/>
          <w:sz w:val="28"/>
        </w:rPr>
        <w:t xml:space="preserve">
енгізуді» мемлекеттік қызмет стандартына  </w:t>
      </w:r>
      <w:r>
        <w:br/>
      </w:r>
      <w:r>
        <w:rPr>
          <w:rFonts w:ascii="Times New Roman"/>
          <w:b w:val="false"/>
          <w:i w:val="false"/>
          <w:color w:val="000000"/>
          <w:sz w:val="28"/>
        </w:rPr>
        <w:t xml:space="preserve">
4-қосымша                 </w:t>
      </w:r>
    </w:p>
    <w:bookmarkEnd w:id="435"/>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НЕКЕНІ (ЕРЛІ-ЗАЙЫПТЫЛЫҚТЫ) БҰЗУ ТУРАЛЫ ӨТІНІШ</w:t>
      </w:r>
    </w:p>
    <w:p>
      <w:pPr>
        <w:spacing w:after="0"/>
        <w:ind w:left="0"/>
        <w:jc w:val="both"/>
      </w:pPr>
      <w:r>
        <w:rPr>
          <w:rFonts w:ascii="Times New Roman"/>
          <w:b w:val="false"/>
          <w:i w:val="false"/>
          <w:color w:val="000000"/>
          <w:sz w:val="28"/>
        </w:rPr>
        <w:t>      Біз, төменде қол қоюшылар, өзара келісім бойынша некені (ерлі-зайыптылықты) бұзуды сұраймыз. Бізде кәмелеттік жасқа толмаған балалар және мүлікті бөлуге байланысты даулар жоқ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9"/>
        <w:gridCol w:w="2057"/>
        <w:gridCol w:w="2454"/>
      </w:tblGrid>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Тегі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Әкесінің аты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Туған, күні, айы, жылы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Ұлты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Заңды мекенжайы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Кім болып және қайда жұмыс істейді (егер жұмыс істемесе, күнкөріс көздерін көрсету)</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Білімі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Саны бойынша нешінші некеде тұрған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Бұзылатын неке (ерлі-зайыптылық) қай жерде жасалынған, неке қию туралы актінің нөмірі мен күні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Некені (ерлі-зайыптылықты) бұзған соң кімнің тегін алғысы келеді (некеге дейінгі немесе некені қиған кезде қабылдаған)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Некені (ерлі-зайыптылықты) бұзу себебі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Жеке басты куәландыратын құжаттың деректері (нөмірі, қашан және кім берген)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Некені (ерлі-зайыптылықты) бұзу шарттарымен және тәртібімен таныстық. Азаматтық хал актілерінде жазылған қағидаларды бұзатын болсақ, «Әкімшілік құқық бұзушылықтар туралы» Кодекстің 376-бабына сәйкес әкімшілік жаза қолданылатындығы туралы ескертілдік.</w:t>
      </w:r>
      <w:r>
        <w:br/>
      </w:r>
      <w:r>
        <w:rPr>
          <w:rFonts w:ascii="Times New Roman"/>
          <w:b w:val="false"/>
          <w:i w:val="false"/>
          <w:color w:val="000000"/>
          <w:sz w:val="28"/>
        </w:rPr>
        <w:t>
      </w:t>
      </w:r>
      <w:r>
        <w:rPr>
          <w:rFonts w:ascii="Times New Roman"/>
          <w:b/>
          <w:i w:val="false"/>
          <w:color w:val="000000"/>
          <w:sz w:val="28"/>
        </w:rPr>
        <w:t>Некені (ерлі-зайыптылықты) бұзушылардың қолдары:</w:t>
      </w:r>
      <w:r>
        <w:br/>
      </w:r>
      <w:r>
        <w:rPr>
          <w:rFonts w:ascii="Times New Roman"/>
          <w:b w:val="false"/>
          <w:i w:val="false"/>
          <w:color w:val="000000"/>
          <w:sz w:val="28"/>
        </w:rPr>
        <w:t>
ЕР ____________________________         ӘЙЕЛ ________________________</w:t>
      </w:r>
      <w:r>
        <w:br/>
      </w:r>
      <w:r>
        <w:rPr>
          <w:rFonts w:ascii="Times New Roman"/>
          <w:b w:val="false"/>
          <w:i w:val="false"/>
          <w:color w:val="000000"/>
          <w:sz w:val="28"/>
        </w:rPr>
        <w:t>
(некедегі тегі, аты, әкесінің аты)  (некедегі тегі аты, әкесінің аты)</w:t>
      </w:r>
    </w:p>
    <w:p>
      <w:pPr>
        <w:spacing w:after="0"/>
        <w:ind w:left="0"/>
        <w:jc w:val="both"/>
      </w:pPr>
      <w:r>
        <w:rPr>
          <w:rFonts w:ascii="Times New Roman"/>
          <w:b w:val="false"/>
          <w:i w:val="false"/>
          <w:color w:val="000000"/>
          <w:sz w:val="28"/>
        </w:rPr>
        <w:t>      20___ жылғы «___» 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(қиып алу сызығы)</w:t>
      </w:r>
    </w:p>
    <w:p>
      <w:pPr>
        <w:spacing w:after="0"/>
        <w:ind w:left="0"/>
        <w:jc w:val="both"/>
      </w:pPr>
      <w:r>
        <w:rPr>
          <w:rFonts w:ascii="Times New Roman"/>
          <w:b w:val="false"/>
          <w:i w:val="false"/>
          <w:color w:val="000000"/>
          <w:sz w:val="28"/>
        </w:rPr>
        <w:t>_______ құжаттары қарауға 20___жылғы «______» ___________ қабылданды.</w:t>
      </w:r>
      <w:r>
        <w:br/>
      </w:r>
      <w:r>
        <w:rPr>
          <w:rFonts w:ascii="Times New Roman"/>
          <w:b w:val="false"/>
          <w:i w:val="false"/>
          <w:color w:val="000000"/>
          <w:sz w:val="28"/>
        </w:rPr>
        <w:t>
Өтініш берушінің Т.А.Ә.______________________________________________</w:t>
      </w:r>
      <w:r>
        <w:br/>
      </w:r>
      <w:r>
        <w:rPr>
          <w:rFonts w:ascii="Times New Roman"/>
          <w:b w:val="false"/>
          <w:i w:val="false"/>
          <w:color w:val="000000"/>
          <w:sz w:val="28"/>
        </w:rPr>
        <w:t>
Некені (ерлі-зайыптылықты) бұзуды тіркеу туралы куәлікті алу үшін: «_____» __________ 20__ ж. келеді.</w:t>
      </w:r>
      <w:r>
        <w:br/>
      </w:r>
      <w:r>
        <w:rPr>
          <w:rFonts w:ascii="Times New Roman"/>
          <w:b w:val="false"/>
          <w:i w:val="false"/>
          <w:color w:val="000000"/>
          <w:sz w:val="28"/>
        </w:rPr>
        <w:t>
Құжаттарды қабылдаған маманның Т.А.Ә. _______________________________</w:t>
      </w:r>
    </w:p>
    <w:p>
      <w:pPr>
        <w:spacing w:after="0"/>
        <w:ind w:left="0"/>
        <w:jc w:val="both"/>
      </w:pPr>
      <w:r>
        <w:rPr>
          <w:rFonts w:ascii="Times New Roman"/>
          <w:b w:val="false"/>
          <w:i w:val="false"/>
          <w:color w:val="000000"/>
          <w:sz w:val="28"/>
        </w:rPr>
        <w:t>Өтініш 20__ жылғы «___» _____________________ қабылданды.</w:t>
      </w:r>
      <w:r>
        <w:br/>
      </w:r>
      <w:r>
        <w:rPr>
          <w:rFonts w:ascii="Times New Roman"/>
          <w:b w:val="false"/>
          <w:i w:val="false"/>
          <w:color w:val="000000"/>
          <w:sz w:val="28"/>
        </w:rPr>
        <w:t>
Некені (ерлі-зайыптылықты) тіркеу 20__ жылғы «___» ________</w:t>
      </w:r>
      <w:r>
        <w:br/>
      </w:r>
      <w:r>
        <w:rPr>
          <w:rFonts w:ascii="Times New Roman"/>
          <w:b w:val="false"/>
          <w:i w:val="false"/>
          <w:color w:val="000000"/>
          <w:sz w:val="28"/>
        </w:rPr>
        <w:t>
тағайындалды.</w:t>
      </w:r>
      <w:r>
        <w:br/>
      </w:r>
      <w:r>
        <w:rPr>
          <w:rFonts w:ascii="Times New Roman"/>
          <w:b w:val="false"/>
          <w:i w:val="false"/>
          <w:color w:val="000000"/>
          <w:sz w:val="28"/>
        </w:rPr>
        <w:t>
Қолы _______________________</w:t>
      </w:r>
    </w:p>
    <w:bookmarkStart w:name="z2418" w:id="436"/>
    <w:p>
      <w:pPr>
        <w:spacing w:after="0"/>
        <w:ind w:left="0"/>
        <w:jc w:val="both"/>
      </w:pPr>
      <w:r>
        <w:rPr>
          <w:rFonts w:ascii="Times New Roman"/>
          <w:b w:val="false"/>
          <w:i w:val="false"/>
          <w:color w:val="000000"/>
          <w:sz w:val="28"/>
        </w:rPr>
        <w:t xml:space="preserve">
«Некені (ерлі-зайыптылықты) бұзуды тіркеу, </w:t>
      </w:r>
      <w:r>
        <w:br/>
      </w:r>
      <w:r>
        <w:rPr>
          <w:rFonts w:ascii="Times New Roman"/>
          <w:b w:val="false"/>
          <w:i w:val="false"/>
          <w:color w:val="000000"/>
          <w:sz w:val="28"/>
        </w:rPr>
        <w:t>
оның ішінде азаматтық хал актілері жазбасына</w:t>
      </w:r>
      <w:r>
        <w:br/>
      </w:r>
      <w:r>
        <w:rPr>
          <w:rFonts w:ascii="Times New Roman"/>
          <w:b w:val="false"/>
          <w:i w:val="false"/>
          <w:color w:val="000000"/>
          <w:sz w:val="28"/>
        </w:rPr>
        <w:t xml:space="preserve">
өзгерістер, толықтырулар мен түзетулер   </w:t>
      </w:r>
      <w:r>
        <w:br/>
      </w:r>
      <w:r>
        <w:rPr>
          <w:rFonts w:ascii="Times New Roman"/>
          <w:b w:val="false"/>
          <w:i w:val="false"/>
          <w:color w:val="000000"/>
          <w:sz w:val="28"/>
        </w:rPr>
        <w:t xml:space="preserve">
енгізуді» мемлекеттік қызмет стандартына  </w:t>
      </w:r>
      <w:r>
        <w:br/>
      </w:r>
      <w:r>
        <w:rPr>
          <w:rFonts w:ascii="Times New Roman"/>
          <w:b w:val="false"/>
          <w:i w:val="false"/>
          <w:color w:val="000000"/>
          <w:sz w:val="28"/>
        </w:rPr>
        <w:t xml:space="preserve">
5-қосымша                 </w:t>
      </w:r>
    </w:p>
    <w:bookmarkEnd w:id="436"/>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Белгіленген тәртіппен хабар-ошарсыз жоғалып кеткен немесе жан күйзелісі сырқаты немесе ақыл-есі кемдігінің салдарынан әрекетке қабілетсіз деп танылған, не қылмыс жасағаны үшін үш жылдан астам мерзімге бостандығынан айрылған сотталған адамдармен сот шешімінің негізінде некені (ерлі-зайыптылықты) бұзуды тіркеу туралы өтініші</w:t>
      </w:r>
    </w:p>
    <w:p>
      <w:pPr>
        <w:spacing w:after="0"/>
        <w:ind w:left="0"/>
        <w:jc w:val="both"/>
      </w:pPr>
      <w:r>
        <w:rPr>
          <w:rFonts w:ascii="Times New Roman"/>
          <w:b w:val="false"/>
          <w:i w:val="false"/>
          <w:color w:val="000000"/>
          <w:sz w:val="28"/>
        </w:rPr>
        <w:t>_______________________ туралы сотының ______________________________</w:t>
      </w:r>
      <w:r>
        <w:br/>
      </w:r>
      <w:r>
        <w:rPr>
          <w:rFonts w:ascii="Times New Roman"/>
          <w:b w:val="false"/>
          <w:i w:val="false"/>
          <w:color w:val="000000"/>
          <w:sz w:val="28"/>
        </w:rPr>
        <w:t>
                                          (тегі, есімі, әкесінің аты)</w:t>
      </w:r>
      <w:r>
        <w:br/>
      </w:r>
      <w:r>
        <w:rPr>
          <w:rFonts w:ascii="Times New Roman"/>
          <w:b w:val="false"/>
          <w:i w:val="false"/>
          <w:color w:val="000000"/>
          <w:sz w:val="28"/>
        </w:rPr>
        <w:t>
20__ жылғы «__» _________ № _____ шешімінің/үкімінің негізінде</w:t>
      </w:r>
      <w:r>
        <w:br/>
      </w:r>
      <w:r>
        <w:rPr>
          <w:rFonts w:ascii="Times New Roman"/>
          <w:b w:val="false"/>
          <w:i w:val="false"/>
          <w:color w:val="000000"/>
          <w:sz w:val="28"/>
        </w:rPr>
        <w:t>
___________________-мен некені (ерлі-зайыптылықты) бұзуды сұраймын.</w:t>
      </w:r>
      <w:r>
        <w:br/>
      </w:r>
      <w:r>
        <w:rPr>
          <w:rFonts w:ascii="Times New Roman"/>
          <w:b w:val="false"/>
          <w:i w:val="false"/>
          <w:color w:val="000000"/>
          <w:sz w:val="28"/>
        </w:rPr>
        <w:t>
Некені (ерлі-зайыптылықты) бұзушылар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395"/>
        <w:gridCol w:w="3157"/>
        <w:gridCol w:w="3137"/>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некені бұзғанға дейінгі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бұзғаннан кейінгі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(болған ретте)</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жасқа толды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жасқа толды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жылдан бастап тұрады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болып және қай жерде жұмыс істейді (егер жұмыс істемесе, күнкөріс көзін көрсету керек)</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бойынша нешінші некеде тұрған</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Бұзылатын неке (ерлі-зайыптылық) қай жерде қиылған</w:t>
            </w:r>
            <w:r>
              <w:br/>
            </w:r>
            <w:r>
              <w:rPr>
                <w:rFonts w:ascii="Times New Roman"/>
                <w:b w:val="false"/>
                <w:i w:val="false"/>
                <w:color w:val="000000"/>
                <w:sz w:val="20"/>
              </w:rPr>
              <w:t>
(некені қию туралы актілік жазбаның нөмірі мен күні)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алуға жататын мемлекеттік баждың сомасы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(тегі, аты, әкесінің аты)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құжаттың деректері (нөмірі, қашан және кім берген)</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Пошталық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 жұбайының, әрекетке қабілетсіз жұбайының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қорғаншысының, хабар-ошарсыз жоғалып кеткен жұбайының мүлкіне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қорғаншысының тегі, атын, әкесінің атын, нақты мекенжайын көрсету)</w:t>
      </w:r>
    </w:p>
    <w:p>
      <w:pPr>
        <w:spacing w:after="0"/>
        <w:ind w:left="0"/>
        <w:jc w:val="both"/>
      </w:pPr>
      <w:r>
        <w:rPr>
          <w:rFonts w:ascii="Times New Roman"/>
          <w:b w:val="false"/>
          <w:i w:val="false"/>
          <w:color w:val="000000"/>
          <w:sz w:val="28"/>
        </w:rPr>
        <w:t>Өтінішке қоса береміз (-мін): _______________________________________</w:t>
      </w:r>
      <w:r>
        <w:br/>
      </w:r>
      <w:r>
        <w:rPr>
          <w:rFonts w:ascii="Times New Roman"/>
          <w:b w:val="false"/>
          <w:i w:val="false"/>
          <w:color w:val="000000"/>
          <w:sz w:val="28"/>
        </w:rPr>
        <w:t>
Өтініш берушінің қолы: ЕР ______________        ӘЙЕЛ ________________</w:t>
      </w:r>
    </w:p>
    <w:p>
      <w:pPr>
        <w:spacing w:after="0"/>
        <w:ind w:left="0"/>
        <w:jc w:val="both"/>
      </w:pP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(қиып алу сызығы)</w:t>
      </w:r>
    </w:p>
    <w:p>
      <w:pPr>
        <w:spacing w:after="0"/>
        <w:ind w:left="0"/>
        <w:jc w:val="both"/>
      </w:pPr>
      <w:r>
        <w:rPr>
          <w:rFonts w:ascii="Times New Roman"/>
          <w:b w:val="false"/>
          <w:i w:val="false"/>
          <w:color w:val="000000"/>
          <w:sz w:val="28"/>
        </w:rPr>
        <w:t>20___жылғы «______» _____________ _________________________ құжаттары</w:t>
      </w:r>
      <w:r>
        <w:br/>
      </w:r>
      <w:r>
        <w:rPr>
          <w:rFonts w:ascii="Times New Roman"/>
          <w:b w:val="false"/>
          <w:i w:val="false"/>
          <w:color w:val="000000"/>
          <w:sz w:val="28"/>
        </w:rPr>
        <w:t>
қарауға қабылданды.</w:t>
      </w:r>
      <w:r>
        <w:br/>
      </w:r>
      <w:r>
        <w:rPr>
          <w:rFonts w:ascii="Times New Roman"/>
          <w:b w:val="false"/>
          <w:i w:val="false"/>
          <w:color w:val="000000"/>
          <w:sz w:val="28"/>
        </w:rPr>
        <w:t>
Өтініш берушінің Т.А.Ә.______________________________________________</w:t>
      </w:r>
      <w:r>
        <w:br/>
      </w:r>
      <w:r>
        <w:rPr>
          <w:rFonts w:ascii="Times New Roman"/>
          <w:b w:val="false"/>
          <w:i w:val="false"/>
          <w:color w:val="000000"/>
          <w:sz w:val="28"/>
        </w:rPr>
        <w:t>
Некені (ерлі-зайыптылықты) бұзуды тіркеу туралы куәлікті алу үшін 20___ жылғы «______» _____________ келеді.</w:t>
      </w:r>
    </w:p>
    <w:p>
      <w:pPr>
        <w:spacing w:after="0"/>
        <w:ind w:left="0"/>
        <w:jc w:val="both"/>
      </w:pPr>
      <w:r>
        <w:rPr>
          <w:rFonts w:ascii="Times New Roman"/>
          <w:b w:val="false"/>
          <w:i w:val="false"/>
          <w:color w:val="000000"/>
          <w:sz w:val="28"/>
        </w:rPr>
        <w:t>_______________________________ құжаттарын қабылдаған маманның Т.А.Ә.</w:t>
      </w:r>
    </w:p>
    <w:bookmarkStart w:name="z2419" w:id="437"/>
    <w:p>
      <w:pPr>
        <w:spacing w:after="0"/>
        <w:ind w:left="0"/>
        <w:jc w:val="both"/>
      </w:pPr>
      <w:r>
        <w:rPr>
          <w:rFonts w:ascii="Times New Roman"/>
          <w:b w:val="false"/>
          <w:i w:val="false"/>
          <w:color w:val="000000"/>
          <w:sz w:val="28"/>
        </w:rPr>
        <w:t xml:space="preserve">
«Некені (ерлі-зайыптылықты) бұзуды тіркеу, </w:t>
      </w:r>
      <w:r>
        <w:br/>
      </w:r>
      <w:r>
        <w:rPr>
          <w:rFonts w:ascii="Times New Roman"/>
          <w:b w:val="false"/>
          <w:i w:val="false"/>
          <w:color w:val="000000"/>
          <w:sz w:val="28"/>
        </w:rPr>
        <w:t>
оның ішінде азаматтық хал актілері жазбасына</w:t>
      </w:r>
      <w:r>
        <w:br/>
      </w:r>
      <w:r>
        <w:rPr>
          <w:rFonts w:ascii="Times New Roman"/>
          <w:b w:val="false"/>
          <w:i w:val="false"/>
          <w:color w:val="000000"/>
          <w:sz w:val="28"/>
        </w:rPr>
        <w:t xml:space="preserve">
өзгерістер, толықтырулар мен түзетулер   </w:t>
      </w:r>
      <w:r>
        <w:br/>
      </w:r>
      <w:r>
        <w:rPr>
          <w:rFonts w:ascii="Times New Roman"/>
          <w:b w:val="false"/>
          <w:i w:val="false"/>
          <w:color w:val="000000"/>
          <w:sz w:val="28"/>
        </w:rPr>
        <w:t xml:space="preserve">
енгізуді» мемлекеттік қызмет стандартына </w:t>
      </w:r>
      <w:r>
        <w:br/>
      </w:r>
      <w:r>
        <w:rPr>
          <w:rFonts w:ascii="Times New Roman"/>
          <w:b w:val="false"/>
          <w:i w:val="false"/>
          <w:color w:val="000000"/>
          <w:sz w:val="28"/>
        </w:rPr>
        <w:t xml:space="preserve">
6-қосымша                 </w:t>
      </w:r>
    </w:p>
    <w:bookmarkEnd w:id="437"/>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Азаматтық хал актілеріне өзгерістер,</w:t>
      </w:r>
      <w:r>
        <w:br/>
      </w:r>
      <w:r>
        <w:rPr>
          <w:rFonts w:ascii="Times New Roman"/>
          <w:b/>
          <w:i w:val="false"/>
          <w:color w:val="000000"/>
        </w:rPr>
        <w:t>
толықтырулар мен түзетулер енгізу туралы</w:t>
      </w:r>
      <w:r>
        <w:br/>
      </w:r>
      <w:r>
        <w:rPr>
          <w:rFonts w:ascii="Times New Roman"/>
          <w:b/>
          <w:i w:val="false"/>
          <w:color w:val="000000"/>
        </w:rPr>
        <w:t>
(керегінің астын сызу) ӨТІНІШ</w:t>
      </w:r>
    </w:p>
    <w:p>
      <w:pPr>
        <w:spacing w:after="0"/>
        <w:ind w:left="0"/>
        <w:jc w:val="both"/>
      </w:pPr>
      <w:r>
        <w:rPr>
          <w:rFonts w:ascii="Times New Roman"/>
          <w:b w:val="false"/>
          <w:i w:val="false"/>
          <w:color w:val="000000"/>
          <w:sz w:val="28"/>
        </w:rPr>
        <w:t>_______________________________________________________ туралы актіге</w:t>
      </w:r>
      <w:r>
        <w:br/>
      </w:r>
      <w:r>
        <w:rPr>
          <w:rFonts w:ascii="Times New Roman"/>
          <w:b w:val="false"/>
          <w:i w:val="false"/>
          <w:color w:val="000000"/>
          <w:sz w:val="28"/>
        </w:rPr>
        <w:t>
      </w:t>
      </w:r>
      <w:r>
        <w:rPr>
          <w:rFonts w:ascii="Times New Roman"/>
          <w:b w:val="false"/>
          <w:i/>
          <w:color w:val="000000"/>
          <w:sz w:val="28"/>
        </w:rPr>
        <w:t>(актілік жазбаның № және күнін көрсету,</w:t>
      </w:r>
      <w:r>
        <w:br/>
      </w:r>
      <w:r>
        <w:rPr>
          <w:rFonts w:ascii="Times New Roman"/>
          <w:b w:val="false"/>
          <w:i w:val="false"/>
          <w:color w:val="000000"/>
          <w:sz w:val="28"/>
        </w:rPr>
        <w:t>
_____________________________________________________________ себепті</w:t>
      </w:r>
      <w:r>
        <w:br/>
      </w:r>
      <w:r>
        <w:rPr>
          <w:rFonts w:ascii="Times New Roman"/>
          <w:b w:val="false"/>
          <w:i w:val="false"/>
          <w:color w:val="000000"/>
          <w:sz w:val="28"/>
        </w:rPr>
        <w:t>
      </w:t>
      </w:r>
      <w:r>
        <w:rPr>
          <w:rFonts w:ascii="Times New Roman"/>
          <w:b w:val="false"/>
          <w:i/>
          <w:color w:val="000000"/>
          <w:sz w:val="28"/>
        </w:rPr>
        <w:t>актілік жазаны тіркеген АХАЖ бөлімінің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(енгізілетін өзгерістер, толықтырулар мен түзетулер)</w:t>
      </w:r>
      <w:r>
        <w:br/>
      </w:r>
      <w:r>
        <w:rPr>
          <w:rFonts w:ascii="Times New Roman"/>
          <w:b w:val="false"/>
          <w:i w:val="false"/>
          <w:color w:val="000000"/>
          <w:sz w:val="28"/>
        </w:rPr>
        <w:t>
_________________________________________________ мынадай өзгерістер,</w:t>
      </w:r>
      <w:r>
        <w:br/>
      </w:r>
      <w:r>
        <w:rPr>
          <w:rFonts w:ascii="Times New Roman"/>
          <w:b w:val="false"/>
          <w:i w:val="false"/>
          <w:color w:val="000000"/>
          <w:sz w:val="28"/>
        </w:rPr>
        <w:t>
толықтырулар мен түзетулер енгізуді сұраймыз.</w:t>
      </w:r>
    </w:p>
    <w:p>
      <w:pPr>
        <w:spacing w:after="0"/>
        <w:ind w:left="0"/>
        <w:jc w:val="both"/>
      </w:pPr>
      <w:r>
        <w:rPr>
          <w:rFonts w:ascii="Times New Roman"/>
          <w:b w:val="false"/>
          <w:i w:val="false"/>
          <w:color w:val="000000"/>
          <w:sz w:val="28"/>
        </w:rPr>
        <w:t>Өзім туралы мыналарды хабарлаймын:</w:t>
      </w:r>
      <w:r>
        <w:br/>
      </w:r>
      <w:r>
        <w:rPr>
          <w:rFonts w:ascii="Times New Roman"/>
          <w:b w:val="false"/>
          <w:i w:val="false"/>
          <w:color w:val="000000"/>
          <w:sz w:val="28"/>
        </w:rPr>
        <w:t>
1. Тегі, есімі, әкесінің аты (болған ретте)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Туған күні, айы, жылы ____________________________________________</w:t>
      </w:r>
      <w:r>
        <w:br/>
      </w:r>
      <w:r>
        <w:rPr>
          <w:rFonts w:ascii="Times New Roman"/>
          <w:b w:val="false"/>
          <w:i w:val="false"/>
          <w:color w:val="000000"/>
          <w:sz w:val="28"/>
        </w:rPr>
        <w:t>
3. Туған жері _______________________________________________________</w:t>
      </w:r>
      <w:r>
        <w:br/>
      </w:r>
      <w:r>
        <w:rPr>
          <w:rFonts w:ascii="Times New Roman"/>
          <w:b w:val="false"/>
          <w:i w:val="false"/>
          <w:color w:val="000000"/>
          <w:sz w:val="28"/>
        </w:rPr>
        <w:t>
4. Ұлты______________________________________________________________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 жағдайы ___________________________________________________</w:t>
      </w:r>
      <w:r>
        <w:br/>
      </w:r>
      <w:r>
        <w:rPr>
          <w:rFonts w:ascii="Times New Roman"/>
          <w:b w:val="false"/>
          <w:i w:val="false"/>
          <w:color w:val="000000"/>
          <w:sz w:val="28"/>
        </w:rPr>
        <w:t>
7. Кәмелетке толмаған балалары туралы мәліметтер (тегі, аты, әкесінің аты (болған ретте), туған күні, айы мен туған жылы, туған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Жеке басты куәландыратын құжаты туралы деректер (№, қашан және кім берген) _____________________________________________________________</w:t>
      </w:r>
      <w:r>
        <w:br/>
      </w:r>
      <w:r>
        <w:rPr>
          <w:rFonts w:ascii="Times New Roman"/>
          <w:b w:val="false"/>
          <w:i w:val="false"/>
          <w:color w:val="000000"/>
          <w:sz w:val="28"/>
        </w:rPr>
        <w:t>
9. Қайда және кім болып жұмыс</w:t>
      </w:r>
      <w:r>
        <w:br/>
      </w:r>
      <w:r>
        <w:rPr>
          <w:rFonts w:ascii="Times New Roman"/>
          <w:b w:val="false"/>
          <w:i w:val="false"/>
          <w:color w:val="000000"/>
          <w:sz w:val="28"/>
        </w:rPr>
        <w:t>
істейді _____________________________________________________________</w:t>
      </w:r>
      <w:r>
        <w:br/>
      </w:r>
      <w:r>
        <w:rPr>
          <w:rFonts w:ascii="Times New Roman"/>
          <w:b w:val="false"/>
          <w:i w:val="false"/>
          <w:color w:val="000000"/>
          <w:sz w:val="28"/>
        </w:rPr>
        <w:t>
10. Әскери қызметке қатыстылығы:</w:t>
      </w:r>
      <w:r>
        <w:br/>
      </w:r>
      <w:r>
        <w:rPr>
          <w:rFonts w:ascii="Times New Roman"/>
          <w:b w:val="false"/>
          <w:i w:val="false"/>
          <w:color w:val="000000"/>
          <w:sz w:val="28"/>
        </w:rPr>
        <w:t>
а) қай жерде есепте тұр _____________________________________________</w:t>
      </w:r>
      <w:r>
        <w:br/>
      </w:r>
      <w:r>
        <w:rPr>
          <w:rFonts w:ascii="Times New Roman"/>
          <w:b w:val="false"/>
          <w:i w:val="false"/>
          <w:color w:val="000000"/>
          <w:sz w:val="28"/>
        </w:rPr>
        <w:t>
б) қызмет ететін әскери бөлімінің атауы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Тұрған уақыты көрсетілген, тұтынушының тұрған жерінің толық тізбесі _____________________________________________________________</w:t>
      </w:r>
      <w:r>
        <w:br/>
      </w:r>
      <w:r>
        <w:rPr>
          <w:rFonts w:ascii="Times New Roman"/>
          <w:b w:val="false"/>
          <w:i w:val="false"/>
          <w:color w:val="000000"/>
          <w:sz w:val="28"/>
        </w:rPr>
        <w:t>
12. Тергеуде, сотта жатқан не өтелмеген не заңда белгіленген тәртіпте шығарылмаған соттылығы болған жағдайда, қашан және не үшін қылмыстық жауапкершілікке тартылғанын, егер сотталған болса қашан және қандай баппен, қандай сотпен және қандай жазалау шарасы қолданылғаны туралы көрсетілсін _________________________________________________________</w:t>
      </w:r>
      <w:r>
        <w:br/>
      </w:r>
      <w:r>
        <w:rPr>
          <w:rFonts w:ascii="Times New Roman"/>
          <w:b w:val="false"/>
          <w:i w:val="false"/>
          <w:color w:val="000000"/>
          <w:sz w:val="28"/>
        </w:rPr>
        <w:t>
13. Бұрын тегі, аты, әкесінің аты өзгертілген бе</w:t>
      </w:r>
      <w:r>
        <w:br/>
      </w:r>
      <w:r>
        <w:rPr>
          <w:rFonts w:ascii="Times New Roman"/>
          <w:b w:val="false"/>
          <w:i w:val="false"/>
          <w:color w:val="000000"/>
          <w:sz w:val="28"/>
        </w:rPr>
        <w:t>
14. Өзгерістер, толықтырулар мен түзетулер енгізудің себебі _________</w:t>
      </w:r>
    </w:p>
    <w:p>
      <w:pPr>
        <w:spacing w:after="0"/>
        <w:ind w:left="0"/>
        <w:jc w:val="both"/>
      </w:pPr>
      <w:r>
        <w:rPr>
          <w:rFonts w:ascii="Times New Roman"/>
          <w:b w:val="false"/>
          <w:i w:val="false"/>
          <w:color w:val="000000"/>
          <w:sz w:val="28"/>
        </w:rPr>
        <w:t>      Өтінішке өзгерістер, толықтырулар мен түзетулер енгізудің қажеттілігін растайтын мына құжаттарды қоса беремін:</w:t>
      </w:r>
      <w:r>
        <w:br/>
      </w:r>
      <w:r>
        <w:rPr>
          <w:rFonts w:ascii="Times New Roman"/>
          <w:b w:val="false"/>
          <w:i w:val="false"/>
          <w:color w:val="000000"/>
          <w:sz w:val="28"/>
        </w:rPr>
        <w:t>
1) _______________________________ 3)________________________________</w:t>
      </w:r>
      <w:r>
        <w:br/>
      </w:r>
      <w:r>
        <w:rPr>
          <w:rFonts w:ascii="Times New Roman"/>
          <w:b w:val="false"/>
          <w:i w:val="false"/>
          <w:color w:val="000000"/>
          <w:sz w:val="28"/>
        </w:rPr>
        <w:t>
2) _______________________________ 4)________________________________</w:t>
      </w:r>
      <w:r>
        <w:br/>
      </w:r>
      <w:r>
        <w:rPr>
          <w:rFonts w:ascii="Times New Roman"/>
          <w:b w:val="false"/>
          <w:i w:val="false"/>
          <w:color w:val="000000"/>
          <w:sz w:val="28"/>
        </w:rPr>
        <w:t>
      Жалған мәліметтер берілгендігі үшін жауапкершілікте болатындығым жөнінде ескертілдім.</w:t>
      </w:r>
    </w:p>
    <w:p>
      <w:pPr>
        <w:spacing w:after="0"/>
        <w:ind w:left="0"/>
        <w:jc w:val="both"/>
      </w:pPr>
      <w:r>
        <w:rPr>
          <w:rFonts w:ascii="Times New Roman"/>
          <w:b w:val="false"/>
          <w:i w:val="false"/>
          <w:color w:val="000000"/>
          <w:sz w:val="28"/>
        </w:rPr>
        <w:t>«___» _____________ 20__ ж.</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(өтінішті қабылдаған лауазымды тұлғаның тегі, аты, әкесінің аты, лауазымы)</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(қиып алу сызығы)</w:t>
      </w:r>
    </w:p>
    <w:p>
      <w:pPr>
        <w:spacing w:after="0"/>
        <w:ind w:left="0"/>
        <w:jc w:val="both"/>
      </w:pPr>
      <w:r>
        <w:rPr>
          <w:rFonts w:ascii="Times New Roman"/>
          <w:b w:val="false"/>
          <w:i w:val="false"/>
          <w:color w:val="000000"/>
          <w:sz w:val="28"/>
        </w:rPr>
        <w:t>20____ жылғы «____»_________ азамат (ша)_____________________________</w:t>
      </w:r>
      <w:r>
        <w:br/>
      </w:r>
      <w:r>
        <w:rPr>
          <w:rFonts w:ascii="Times New Roman"/>
          <w:b w:val="false"/>
          <w:i w:val="false"/>
          <w:color w:val="000000"/>
          <w:sz w:val="28"/>
        </w:rPr>
        <w:t>
азаматтық хал актілері жазбасына өзгерістер, толықтырулар мен түзетулер енгізу туралы өтініш ______________________________ қосымша құжаттарымен қарауға қабылданды.</w:t>
      </w:r>
    </w:p>
    <w:p>
      <w:pPr>
        <w:spacing w:after="0"/>
        <w:ind w:left="0"/>
        <w:jc w:val="both"/>
      </w:pPr>
      <w:r>
        <w:rPr>
          <w:rFonts w:ascii="Times New Roman"/>
          <w:b w:val="false"/>
          <w:i w:val="false"/>
          <w:color w:val="000000"/>
          <w:sz w:val="28"/>
        </w:rPr>
        <w:t>Қарау нәтижелері 20____ жылғы «___» ____________ хабарланатын болады.</w:t>
      </w:r>
    </w:p>
    <w:p>
      <w:pPr>
        <w:spacing w:after="0"/>
        <w:ind w:left="0"/>
        <w:jc w:val="both"/>
      </w:pPr>
      <w:r>
        <w:rPr>
          <w:rFonts w:ascii="Times New Roman"/>
          <w:b w:val="false"/>
          <w:i w:val="false"/>
          <w:color w:val="000000"/>
          <w:sz w:val="28"/>
        </w:rPr>
        <w:t>Маман _________________________________</w:t>
      </w:r>
      <w:r>
        <w:br/>
      </w:r>
      <w:r>
        <w:rPr>
          <w:rFonts w:ascii="Times New Roman"/>
          <w:b w:val="false"/>
          <w:i w:val="false"/>
          <w:color w:val="000000"/>
          <w:sz w:val="28"/>
        </w:rPr>
        <w:t>
          тегі, аты және әкесінің аты)</w:t>
      </w:r>
    </w:p>
    <w:bookmarkStart w:name="z2420" w:id="438"/>
    <w:p>
      <w:pPr>
        <w:spacing w:after="0"/>
        <w:ind w:left="0"/>
        <w:jc w:val="both"/>
      </w:pPr>
      <w:r>
        <w:rPr>
          <w:rFonts w:ascii="Times New Roman"/>
          <w:b w:val="false"/>
          <w:i w:val="false"/>
          <w:color w:val="000000"/>
          <w:sz w:val="28"/>
        </w:rPr>
        <w:t xml:space="preserve">
«Некені (ерлі-зайыптылықты) бұзуды тіркеу, </w:t>
      </w:r>
      <w:r>
        <w:br/>
      </w:r>
      <w:r>
        <w:rPr>
          <w:rFonts w:ascii="Times New Roman"/>
          <w:b w:val="false"/>
          <w:i w:val="false"/>
          <w:color w:val="000000"/>
          <w:sz w:val="28"/>
        </w:rPr>
        <w:t>
оның ішінде азаматтық хал актілері жазбасына</w:t>
      </w:r>
      <w:r>
        <w:br/>
      </w:r>
      <w:r>
        <w:rPr>
          <w:rFonts w:ascii="Times New Roman"/>
          <w:b w:val="false"/>
          <w:i w:val="false"/>
          <w:color w:val="000000"/>
          <w:sz w:val="28"/>
        </w:rPr>
        <w:t xml:space="preserve">
өзгерістер, толықтырулар мен түзетулер   </w:t>
      </w:r>
      <w:r>
        <w:br/>
      </w:r>
      <w:r>
        <w:rPr>
          <w:rFonts w:ascii="Times New Roman"/>
          <w:b w:val="false"/>
          <w:i w:val="false"/>
          <w:color w:val="000000"/>
          <w:sz w:val="28"/>
        </w:rPr>
        <w:t xml:space="preserve">
енгізуді» мемлекеттік қызмет       </w:t>
      </w:r>
      <w:r>
        <w:br/>
      </w:r>
      <w:r>
        <w:rPr>
          <w:rFonts w:ascii="Times New Roman"/>
          <w:b w:val="false"/>
          <w:i w:val="false"/>
          <w:color w:val="000000"/>
          <w:sz w:val="28"/>
        </w:rPr>
        <w:t xml:space="preserve">
стандартына 7-қосымша          </w:t>
      </w:r>
    </w:p>
    <w:bookmarkEnd w:id="438"/>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1" w:id="4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439"/>
    <w:bookmarkStart w:name="z2423" w:id="440"/>
    <w:p>
      <w:pPr>
        <w:spacing w:after="0"/>
        <w:ind w:left="0"/>
        <w:jc w:val="left"/>
      </w:pPr>
      <w:r>
        <w:rPr>
          <w:rFonts w:ascii="Times New Roman"/>
          <w:b/>
          <w:i w:val="false"/>
          <w:color w:val="000000"/>
        </w:rPr>
        <w:t xml:space="preserve"> 
«Әке болуды анықтауды тіркеу, оның ішінде азаматтық хал актілері жазбаларына өзгерістерді, толықтырулар мен түзетулерді енгізу» мемлекеттік қызмет стандарты</w:t>
      </w:r>
    </w:p>
    <w:bookmarkEnd w:id="440"/>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424" w:id="441"/>
    <w:p>
      <w:pPr>
        <w:spacing w:after="0"/>
        <w:ind w:left="0"/>
        <w:jc w:val="left"/>
      </w:pPr>
      <w:r>
        <w:rPr>
          <w:rFonts w:ascii="Times New Roman"/>
          <w:b/>
          <w:i w:val="false"/>
          <w:color w:val="000000"/>
        </w:rPr>
        <w:t xml:space="preserve"> 
1. Жалпы ережелер</w:t>
      </w:r>
    </w:p>
    <w:bookmarkEnd w:id="441"/>
    <w:bookmarkStart w:name="z2425" w:id="442"/>
    <w:p>
      <w:pPr>
        <w:spacing w:after="0"/>
        <w:ind w:left="0"/>
        <w:jc w:val="both"/>
      </w:pPr>
      <w:r>
        <w:rPr>
          <w:rFonts w:ascii="Times New Roman"/>
          <w:b w:val="false"/>
          <w:i w:val="false"/>
          <w:color w:val="000000"/>
          <w:sz w:val="28"/>
        </w:rPr>
        <w:t>
      1. «Әке болуды анықтауды тіркеу, оның ішінде азаматтық хал актілері жазбаларына өзгерістерді, толықтырулар мен түзетулерді енгізу» мемлекеттік қызметін (бұдан әрі – мемлекеттік қызмет)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аумақтық әділет органдары (бұдан әрі - уәкілетті органдар)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«Неке (ерлі-зайыптылық) және отбасы туралы» Қазақстан Республикасының 2011 жылғы 26 желтоқсандағы </w:t>
      </w:r>
      <w:r>
        <w:rPr>
          <w:rFonts w:ascii="Times New Roman"/>
          <w:b w:val="false"/>
          <w:i w:val="false"/>
          <w:color w:val="000000"/>
          <w:sz w:val="28"/>
        </w:rPr>
        <w:t>Кодексінің</w:t>
      </w:r>
      <w:r>
        <w:rPr>
          <w:rFonts w:ascii="Times New Roman"/>
          <w:b w:val="false"/>
          <w:i w:val="false"/>
          <w:color w:val="000000"/>
          <w:sz w:val="28"/>
        </w:rPr>
        <w:t>, «Салық және бюджетке төленетін міндетті төлемдер туралы» Қазақстан Республикасының 2008 жылғы 10 желтоқсандағы </w:t>
      </w:r>
      <w:r>
        <w:rPr>
          <w:rFonts w:ascii="Times New Roman"/>
          <w:b w:val="false"/>
          <w:i w:val="false"/>
          <w:color w:val="000000"/>
          <w:sz w:val="28"/>
        </w:rPr>
        <w:t>Кодексінің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стандарты Қазақстан Республикасы Әділет министрлігінің интернет-ресурсында (электрондық мекенжайы www.minjust.kz), сондай-ақ ресми ақпарат көздерінде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үй-жайларындағы стенділерде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w:t>
      </w:r>
      <w:r>
        <w:br/>
      </w:r>
      <w:r>
        <w:rPr>
          <w:rFonts w:ascii="Times New Roman"/>
          <w:b w:val="false"/>
          <w:i w:val="false"/>
          <w:color w:val="000000"/>
          <w:sz w:val="28"/>
        </w:rPr>
        <w:t>
</w:t>
      </w:r>
      <w:r>
        <w:rPr>
          <w:rFonts w:ascii="Times New Roman"/>
          <w:b w:val="false"/>
          <w:i w:val="false"/>
          <w:color w:val="000000"/>
          <w:sz w:val="28"/>
        </w:rPr>
        <w:t>
      әке болуды анықтауды мемлекеттік тіркеу және әке болуды анықтау туралы куәлікті беру, не қағаз жүзінде әке болуды анықтаудан дәлелді бас тарту.</w:t>
      </w:r>
      <w:r>
        <w:br/>
      </w:r>
      <w:r>
        <w:rPr>
          <w:rFonts w:ascii="Times New Roman"/>
          <w:b w:val="false"/>
          <w:i w:val="false"/>
          <w:color w:val="000000"/>
          <w:sz w:val="28"/>
        </w:rPr>
        <w:t>
</w:t>
      </w:r>
      <w:r>
        <w:rPr>
          <w:rFonts w:ascii="Times New Roman"/>
          <w:b w:val="false"/>
          <w:i w:val="false"/>
          <w:color w:val="000000"/>
          <w:sz w:val="28"/>
        </w:rPr>
        <w:t>
      Тууды тіркеу мен әке болуды анықтауды тіркеу туралы өтініштер бір мезгілде берілген жағдайда, туу мен әке болуды анықтауды тіркеу мемлекеттік тіркеу және туу мен әке болуды анықтау туралы куәліктер беру болып табылады.</w:t>
      </w:r>
      <w:r>
        <w:br/>
      </w:r>
      <w:r>
        <w:rPr>
          <w:rFonts w:ascii="Times New Roman"/>
          <w:b w:val="false"/>
          <w:i w:val="false"/>
          <w:color w:val="000000"/>
          <w:sz w:val="28"/>
        </w:rPr>
        <w:t>
</w:t>
      </w:r>
      <w:r>
        <w:rPr>
          <w:rFonts w:ascii="Times New Roman"/>
          <w:b w:val="false"/>
          <w:i w:val="false"/>
          <w:color w:val="000000"/>
          <w:sz w:val="28"/>
        </w:rPr>
        <w:t>
      Әке болуды анықтаудың актілік жазбасына өзгерістер, толықтырулар мен түзетулер енгізілгеннен кейін мемлекеттік қызметті алушыға қағаз жүзіндегі құжатты берген уәкілетті тұлғаның қол қойылып куәландырылған өзгерістер, толықтырулар мен түзетулер енгізілген жаңа куәлік беріледі, не электрондық құжат нысанында немесе қағаз жүзінде дәлелді бас тарту туралы жауап беріледі.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тұлғаларына, шетелдіктерге және азаматтығы жоқ адамдарға (бұдан әрі – мемлекеттік қызмет көрсетуді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2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Егер туу туралы акт жазбасы басқа аймақта болса, уәкілетті орган көрсетілген мәліметтерді анықтау үшін көшірмелерді сұратады.</w:t>
      </w:r>
      <w:r>
        <w:br/>
      </w:r>
      <w:r>
        <w:rPr>
          <w:rFonts w:ascii="Times New Roman"/>
          <w:b w:val="false"/>
          <w:i w:val="false"/>
          <w:color w:val="000000"/>
          <w:sz w:val="28"/>
        </w:rPr>
        <w:t>
</w:t>
      </w:r>
      <w:r>
        <w:rPr>
          <w:rFonts w:ascii="Times New Roman"/>
          <w:b w:val="false"/>
          <w:i w:val="false"/>
          <w:color w:val="000000"/>
          <w:sz w:val="28"/>
        </w:rPr>
        <w:t>
      Қызмет көрсету мерзімі мемлекеттік қызметті алушыны 2 жұмыс күні ішінде хабардар ете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Әке болуды анықтау актілік жазбаға өзгерістер, толықтырулар мен түзетулер енгізу туралы өтініш Жеке тұлғалар туралы мемлекеттік дерекқордың Орталық серверінде республика бойынша актілік жазбалардың электрондық нұсқасы болғанда, күнтізбелік 15 күн ішінде қаралады, басқа мемлекеттік органдарға сұрау салу қажет болған кезде қызмет көрсету мерзімі мемлекеттік қызметті алушыны 2 жұмыс күні ішінде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2) құжаттар тапсырған кезде кезек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Әке болуды анықтауды тіркеу тегін көрсетіледі, өзгерістер, толықтырулар мен түзетулер енгізу үшін мемлекеттік баж алынады.</w:t>
      </w:r>
      <w:r>
        <w:br/>
      </w:r>
      <w:r>
        <w:rPr>
          <w:rFonts w:ascii="Times New Roman"/>
          <w:b w:val="false"/>
          <w:i w:val="false"/>
          <w:color w:val="000000"/>
          <w:sz w:val="28"/>
        </w:rPr>
        <w:t>
</w:t>
      </w:r>
      <w:r>
        <w:rPr>
          <w:rFonts w:ascii="Times New Roman"/>
          <w:b w:val="false"/>
          <w:i w:val="false"/>
          <w:color w:val="000000"/>
          <w:sz w:val="28"/>
        </w:rPr>
        <w:t>
      Мемлекеттік баж сомасы «Салық және бюджетке төленетін басқа да төлемдер туралы» Қазақстан Республикасының 2008 жылғы 10 желтоқсандағы Кодексінде (Салық кодексі)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9. Құжаттарды қабылдау күн сайын, сенбі, жексенбі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14.30-ға дейін үзіліспен, сағат 9.00-ден 18.30-ға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кезекке тұру тәртібімен жүргізіледі.</w:t>
      </w:r>
      <w:r>
        <w:br/>
      </w:r>
      <w:r>
        <w:rPr>
          <w:rFonts w:ascii="Times New Roman"/>
          <w:b w:val="false"/>
          <w:i w:val="false"/>
          <w:color w:val="000000"/>
          <w:sz w:val="28"/>
        </w:rPr>
        <w:t>
</w:t>
      </w:r>
      <w:r>
        <w:rPr>
          <w:rFonts w:ascii="Times New Roman"/>
          <w:b w:val="false"/>
          <w:i w:val="false"/>
          <w:color w:val="000000"/>
          <w:sz w:val="28"/>
        </w:rPr>
        <w:t>
      10. Уәкілетті органның үй-жайында азаматтарды қабылдауға арналған жеке кабинеттері болады, онда мүмкіндігі шектеулі мемлекеттік қызмет көрсетуді тұтынушыларға қызмет көрсетуге жағдайлар қарастырылған. Кабинеттерде толтырылған бланкілер үлгілері бар ақпараттық стенділер орналасқан.</w:t>
      </w:r>
    </w:p>
    <w:bookmarkEnd w:id="442"/>
    <w:bookmarkStart w:name="z2446" w:id="443"/>
    <w:p>
      <w:pPr>
        <w:spacing w:after="0"/>
        <w:ind w:left="0"/>
        <w:jc w:val="left"/>
      </w:pPr>
      <w:r>
        <w:rPr>
          <w:rFonts w:ascii="Times New Roman"/>
          <w:b/>
          <w:i w:val="false"/>
          <w:color w:val="000000"/>
        </w:rPr>
        <w:t xml:space="preserve"> 
2. Мемлекеттік қызмет көрсету тәртібі</w:t>
      </w:r>
    </w:p>
    <w:bookmarkEnd w:id="443"/>
    <w:bookmarkStart w:name="z2447" w:id="444"/>
    <w:p>
      <w:pPr>
        <w:spacing w:after="0"/>
        <w:ind w:left="0"/>
        <w:jc w:val="both"/>
      </w:pPr>
      <w:r>
        <w:rPr>
          <w:rFonts w:ascii="Times New Roman"/>
          <w:b w:val="false"/>
          <w:i w:val="false"/>
          <w:color w:val="000000"/>
          <w:sz w:val="28"/>
        </w:rPr>
        <w:t>
      11. Мемлекеттік қызметті алу үшін мемлекеттік қызметті алушылар:</w:t>
      </w:r>
      <w:r>
        <w:br/>
      </w:r>
      <w:r>
        <w:rPr>
          <w:rFonts w:ascii="Times New Roman"/>
          <w:b w:val="false"/>
          <w:i w:val="false"/>
          <w:color w:val="000000"/>
          <w:sz w:val="28"/>
        </w:rPr>
        <w:t>
</w:t>
      </w:r>
      <w:r>
        <w:rPr>
          <w:rFonts w:ascii="Times New Roman"/>
          <w:b w:val="false"/>
          <w:i w:val="false"/>
          <w:color w:val="000000"/>
          <w:sz w:val="28"/>
        </w:rPr>
        <w:t>
      ата-анасының бірлескен өтініші бойынша әке болуды анықтауды тіркеу үшін:</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стандартқа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баланың туу туралы куәлігін, ондай өтініш бала туылғанға дейін берілген кезде – медициналық ұйым немесе жекеше практикамен айналысатын дәрігер берген анасының жүктілігін растайтын медициналық анықтамасын. Егер әке болуды анықтауды мемлекеттік тіркеу тууды мемлекеттік тіркеумен бір мезгілде жүргізілетін болса, баланың туу туралы куәлігі талап етілмейді;</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анасы қайтыс болған, анасы қайтыс болды деп жарияланған; анасының психикалық ауруының немесе ақыл есі кемдігі салдарынан әрекетке қабілетсіз деп танылған; анасы ата-ана құқығынан айрылған немесе шектелген; баланың анасының тұратын жерін анықтау мүмкін болмаған жағдайларда баланың әкесінің өтініші бойынша әке болуды анықтауды тіркеу үшін:</w:t>
      </w:r>
      <w:r>
        <w:br/>
      </w:r>
      <w:r>
        <w:rPr>
          <w:rFonts w:ascii="Times New Roman"/>
          <w:b w:val="false"/>
          <w:i w:val="false"/>
          <w:color w:val="000000"/>
          <w:sz w:val="28"/>
        </w:rPr>
        <w:t>
</w:t>
      </w:r>
      <w:r>
        <w:rPr>
          <w:rFonts w:ascii="Times New Roman"/>
          <w:b w:val="false"/>
          <w:i w:val="false"/>
          <w:color w:val="000000"/>
          <w:sz w:val="28"/>
        </w:rPr>
        <w:t>
      1) өзін баланың әкесі деп мойындайтын адамның өтінішін (осы стандартқа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анасының болмауының мән-жайларын растайтын құжаттар: анасының қайтыс болу туралы куәлігі; психикалық немесе ақыл есі кемдігі салдарынан анасын әрекетке қабілетсіз деп тану туралы, оны қайтыс болды деп тану туралы, анасын ата-ана құқықтарынан айыру немесе шектеу туралы сот шешімі; анасының тұратын жерін анықтау мүмкін еместігі туралы анықтама;</w:t>
      </w:r>
      <w:r>
        <w:br/>
      </w:r>
      <w:r>
        <w:rPr>
          <w:rFonts w:ascii="Times New Roman"/>
          <w:b w:val="false"/>
          <w:i w:val="false"/>
          <w:color w:val="000000"/>
          <w:sz w:val="28"/>
        </w:rPr>
        <w:t>
</w:t>
      </w:r>
      <w:r>
        <w:rPr>
          <w:rFonts w:ascii="Times New Roman"/>
          <w:b w:val="false"/>
          <w:i w:val="false"/>
          <w:color w:val="000000"/>
          <w:sz w:val="28"/>
        </w:rPr>
        <w:t>
      3)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сот шешімінің негізінде әке болуды анықтауды тіркеу үшін:</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стандартқа 4</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әке болуды анықтау туралы сот шешімінің көшірмесін;</w:t>
      </w:r>
      <w:r>
        <w:br/>
      </w:r>
      <w:r>
        <w:rPr>
          <w:rFonts w:ascii="Times New Roman"/>
          <w:b w:val="false"/>
          <w:i w:val="false"/>
          <w:color w:val="000000"/>
          <w:sz w:val="28"/>
        </w:rPr>
        <w:t>
</w:t>
      </w:r>
      <w:r>
        <w:rPr>
          <w:rFonts w:ascii="Times New Roman"/>
          <w:b w:val="false"/>
          <w:i w:val="false"/>
          <w:color w:val="000000"/>
          <w:sz w:val="28"/>
        </w:rPr>
        <w:t>
      3) баланың туу туралы куәлігін;</w:t>
      </w:r>
      <w:r>
        <w:br/>
      </w:r>
      <w:r>
        <w:rPr>
          <w:rFonts w:ascii="Times New Roman"/>
          <w:b w:val="false"/>
          <w:i w:val="false"/>
          <w:color w:val="000000"/>
          <w:sz w:val="28"/>
        </w:rPr>
        <w:t>
</w:t>
      </w:r>
      <w:r>
        <w:rPr>
          <w:rFonts w:ascii="Times New Roman"/>
          <w:b w:val="false"/>
          <w:i w:val="false"/>
          <w:color w:val="000000"/>
          <w:sz w:val="28"/>
        </w:rPr>
        <w:t>
      4)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әке болуды анықтау туралы актілік жазбаға өзгерістер, толықтырулар мен түзетулер енгізу үшін:</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5-қосымшасына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туу туралы куәлігін, егер куәліктің төлнұсқасы жоғалған болса – туу туралы тіркеу анықтамасын;</w:t>
      </w:r>
      <w:r>
        <w:br/>
      </w:r>
      <w:r>
        <w:rPr>
          <w:rFonts w:ascii="Times New Roman"/>
          <w:b w:val="false"/>
          <w:i w:val="false"/>
          <w:color w:val="000000"/>
          <w:sz w:val="28"/>
        </w:rPr>
        <w:t>
</w:t>
      </w:r>
      <w:r>
        <w:rPr>
          <w:rFonts w:ascii="Times New Roman"/>
          <w:b w:val="false"/>
          <w:i w:val="false"/>
          <w:color w:val="000000"/>
          <w:sz w:val="28"/>
        </w:rPr>
        <w:t>
      3) әке болуды туралы куәлігін, егер куәліктің төлнұсқасы жоғалған болса – әке болуды туралы анықтау тіркеу анықтамасын;</w:t>
      </w:r>
      <w:r>
        <w:br/>
      </w:r>
      <w:r>
        <w:rPr>
          <w:rFonts w:ascii="Times New Roman"/>
          <w:b w:val="false"/>
          <w:i w:val="false"/>
          <w:color w:val="000000"/>
          <w:sz w:val="28"/>
        </w:rPr>
        <w:t>
</w:t>
      </w:r>
      <w:r>
        <w:rPr>
          <w:rFonts w:ascii="Times New Roman"/>
          <w:b w:val="false"/>
          <w:i w:val="false"/>
          <w:color w:val="000000"/>
          <w:sz w:val="28"/>
        </w:rPr>
        <w:t>
      4) өзгерістер, толықтырулар мен түзетулер енгізуді керектігін растайтын құжаттарды;</w:t>
      </w:r>
      <w:r>
        <w:br/>
      </w:r>
      <w:r>
        <w:rPr>
          <w:rFonts w:ascii="Times New Roman"/>
          <w:b w:val="false"/>
          <w:i w:val="false"/>
          <w:color w:val="000000"/>
          <w:sz w:val="28"/>
        </w:rPr>
        <w:t>
</w:t>
      </w:r>
      <w:r>
        <w:rPr>
          <w:rFonts w:ascii="Times New Roman"/>
          <w:b w:val="false"/>
          <w:i w:val="false"/>
          <w:color w:val="000000"/>
          <w:sz w:val="28"/>
        </w:rPr>
        <w:t>
      5) мемлекеттік баждың бюджетке төленгенін растайтын құжатты немесе салық жеңілдіктерін беруге негіз болып табылатын құжатты ұсынады;</w:t>
      </w:r>
      <w:r>
        <w:br/>
      </w:r>
      <w:r>
        <w:rPr>
          <w:rFonts w:ascii="Times New Roman"/>
          <w:b w:val="false"/>
          <w:i w:val="false"/>
          <w:color w:val="000000"/>
          <w:sz w:val="28"/>
        </w:rPr>
        <w:t>
</w:t>
      </w:r>
      <w:r>
        <w:rPr>
          <w:rFonts w:ascii="Times New Roman"/>
          <w:b w:val="false"/>
          <w:i w:val="false"/>
          <w:color w:val="000000"/>
          <w:sz w:val="28"/>
        </w:rPr>
        <w:t>
      6) өкілдің өкілеттігін растайтын құжат.</w:t>
      </w:r>
      <w:r>
        <w:br/>
      </w:r>
      <w:r>
        <w:rPr>
          <w:rFonts w:ascii="Times New Roman"/>
          <w:b w:val="false"/>
          <w:i w:val="false"/>
          <w:color w:val="000000"/>
          <w:sz w:val="28"/>
        </w:rPr>
        <w:t>
</w:t>
      </w:r>
      <w:r>
        <w:rPr>
          <w:rFonts w:ascii="Times New Roman"/>
          <w:b w:val="false"/>
          <w:i w:val="false"/>
          <w:color w:val="000000"/>
          <w:sz w:val="28"/>
        </w:rPr>
        <w:t>
      12. Өтініш үлгісі порталда, сонымен қатар Әділет министрлігінің: www.minjust.kz интернет-ресурсында («Тіркеу қызметі және құқықтық көмек көрсету» бөлімінің «Мемлекеттік қызмет көрсету стандарттары» кіші бөлімі) немесе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көрсетілген уәкілетті органның күту залындағы арнайы тағандарда орналастырылған.</w:t>
      </w:r>
      <w:r>
        <w:br/>
      </w:r>
      <w:r>
        <w:rPr>
          <w:rFonts w:ascii="Times New Roman"/>
          <w:b w:val="false"/>
          <w:i w:val="false"/>
          <w:color w:val="000000"/>
          <w:sz w:val="28"/>
        </w:rPr>
        <w:t>
</w:t>
      </w:r>
      <w:r>
        <w:rPr>
          <w:rFonts w:ascii="Times New Roman"/>
          <w:b w:val="false"/>
          <w:i w:val="false"/>
          <w:color w:val="000000"/>
          <w:sz w:val="28"/>
        </w:rPr>
        <w:t>
      13. Уәкілетті органда мемлекеттік қызметті алу үшін құжаттар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маманына тапсырылады.</w:t>
      </w:r>
      <w:r>
        <w:br/>
      </w:r>
      <w:r>
        <w:rPr>
          <w:rFonts w:ascii="Times New Roman"/>
          <w:b w:val="false"/>
          <w:i w:val="false"/>
          <w:color w:val="000000"/>
          <w:sz w:val="28"/>
        </w:rPr>
        <w:t>
</w:t>
      </w:r>
      <w:r>
        <w:rPr>
          <w:rFonts w:ascii="Times New Roman"/>
          <w:b w:val="false"/>
          <w:i w:val="false"/>
          <w:color w:val="000000"/>
          <w:sz w:val="28"/>
        </w:rPr>
        <w:t>
      14. Тиісті құжаттарды уәкілетті органда қабылдау кезінде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 қабылдаған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w:t>
      </w:r>
      <w:r>
        <w:br/>
      </w:r>
      <w:r>
        <w:rPr>
          <w:rFonts w:ascii="Times New Roman"/>
          <w:b w:val="false"/>
          <w:i w:val="false"/>
          <w:color w:val="000000"/>
          <w:sz w:val="28"/>
        </w:rPr>
        <w:t>
</w:t>
      </w:r>
      <w:r>
        <w:rPr>
          <w:rFonts w:ascii="Times New Roman"/>
          <w:b w:val="false"/>
          <w:i w:val="false"/>
          <w:color w:val="000000"/>
          <w:sz w:val="28"/>
        </w:rPr>
        <w:t>
      3) құжаттарды беру күні, уақыты;</w:t>
      </w:r>
      <w:r>
        <w:br/>
      </w:r>
      <w:r>
        <w:rPr>
          <w:rFonts w:ascii="Times New Roman"/>
          <w:b w:val="false"/>
          <w:i w:val="false"/>
          <w:color w:val="000000"/>
          <w:sz w:val="28"/>
        </w:rPr>
        <w:t>
</w:t>
      </w:r>
      <w:r>
        <w:rPr>
          <w:rFonts w:ascii="Times New Roman"/>
          <w:b w:val="false"/>
          <w:i w:val="false"/>
          <w:color w:val="000000"/>
          <w:sz w:val="28"/>
        </w:rPr>
        <w:t>
      4) құжаттарды ресімдеуге қабылдаған маманның тегі, аты, әкесінің аты көрсетілген тиісті құжаттар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дайын құжаттарды беруді уәкілетті органның маманы қолхат негізінде мемлекеттік қызметті алушының онда көрсетілген мерзімде келген кезінде жүзеге асырады.</w:t>
      </w:r>
      <w:r>
        <w:br/>
      </w:r>
      <w:r>
        <w:rPr>
          <w:rFonts w:ascii="Times New Roman"/>
          <w:b w:val="false"/>
          <w:i w:val="false"/>
          <w:color w:val="000000"/>
          <w:sz w:val="28"/>
        </w:rPr>
        <w:t>
</w:t>
      </w:r>
      <w:r>
        <w:rPr>
          <w:rFonts w:ascii="Times New Roman"/>
          <w:b w:val="false"/>
          <w:i w:val="false"/>
          <w:color w:val="000000"/>
          <w:sz w:val="28"/>
        </w:rPr>
        <w:t>
      16. Уәкілетті орган мемлекеттік қызмет көрсетуді тұтынушы осы стандарттың 11-тармағында көрсетілген құжаттарды ұсынбаған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ұсынылмағаны анықталған кезде (міндетті жолдардың толтырылмауын қоса алғанда), мемлекеттік қызметті алушыға құжаттар тапсырылғаннан кейін 2 жұмыс күні ішінде себептері көрсетілген дәлелді жазбаша негіздегі бас тарту беріледі.</w:t>
      </w:r>
      <w:r>
        <w:br/>
      </w:r>
      <w:r>
        <w:rPr>
          <w:rFonts w:ascii="Times New Roman"/>
          <w:b w:val="false"/>
          <w:i w:val="false"/>
          <w:color w:val="000000"/>
          <w:sz w:val="28"/>
        </w:rPr>
        <w:t>
</w:t>
      </w:r>
      <w:r>
        <w:rPr>
          <w:rFonts w:ascii="Times New Roman"/>
          <w:b w:val="false"/>
          <w:i w:val="false"/>
          <w:color w:val="000000"/>
          <w:sz w:val="28"/>
        </w:rPr>
        <w:t>
      Уәкілетті органда құжаттарды сақтау мерзімі және жою тәртібі ведомстволық нормативтік құқықтық актілермен айқындалады.</w:t>
      </w:r>
    </w:p>
    <w:bookmarkEnd w:id="444"/>
    <w:bookmarkStart w:name="z2479" w:id="445"/>
    <w:p>
      <w:pPr>
        <w:spacing w:after="0"/>
        <w:ind w:left="0"/>
        <w:jc w:val="left"/>
      </w:pPr>
      <w:r>
        <w:rPr>
          <w:rFonts w:ascii="Times New Roman"/>
          <w:b/>
          <w:i w:val="false"/>
          <w:color w:val="000000"/>
        </w:rPr>
        <w:t xml:space="preserve"> 
3. Жұмыс қағидаттары</w:t>
      </w:r>
    </w:p>
    <w:bookmarkEnd w:id="445"/>
    <w:bookmarkStart w:name="z2480" w:id="446"/>
    <w:p>
      <w:pPr>
        <w:spacing w:after="0"/>
        <w:ind w:left="0"/>
        <w:jc w:val="both"/>
      </w:pPr>
      <w:r>
        <w:rPr>
          <w:rFonts w:ascii="Times New Roman"/>
          <w:b w:val="false"/>
          <w:i w:val="false"/>
          <w:color w:val="000000"/>
          <w:sz w:val="28"/>
        </w:rPr>
        <w:t>
      17. Уәкілетті органның қызметі адамның конституциялық құқықтарын, қызметтік борышын өтеу кезіндегі заңдылықты сақтауға және әдептілік, толық ақпаратты ұсыну, оның сақталуын, қорғалуы мен құпиялылығын қамтамасыз ету қағидаттарына негізделеді.</w:t>
      </w:r>
    </w:p>
    <w:bookmarkEnd w:id="446"/>
    <w:bookmarkStart w:name="z2481" w:id="447"/>
    <w:p>
      <w:pPr>
        <w:spacing w:after="0"/>
        <w:ind w:left="0"/>
        <w:jc w:val="left"/>
      </w:pPr>
      <w:r>
        <w:rPr>
          <w:rFonts w:ascii="Times New Roman"/>
          <w:b/>
          <w:i w:val="false"/>
          <w:color w:val="000000"/>
        </w:rPr>
        <w:t xml:space="preserve"> 
4. Жұмыс нәтижелері</w:t>
      </w:r>
    </w:p>
    <w:bookmarkEnd w:id="447"/>
    <w:bookmarkStart w:name="z2482" w:id="448"/>
    <w:p>
      <w:pPr>
        <w:spacing w:after="0"/>
        <w:ind w:left="0"/>
        <w:jc w:val="both"/>
      </w:pPr>
      <w:r>
        <w:rPr>
          <w:rFonts w:ascii="Times New Roman"/>
          <w:b w:val="false"/>
          <w:i w:val="false"/>
          <w:color w:val="000000"/>
          <w:sz w:val="28"/>
        </w:rPr>
        <w:t>
      18. Мемлекеттік қызмет көрсетуді тұтынушыларға мемлекеттік қызмет көрсетудің нәтижелері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448"/>
    <w:bookmarkStart w:name="z2484" w:id="449"/>
    <w:p>
      <w:pPr>
        <w:spacing w:after="0"/>
        <w:ind w:left="0"/>
        <w:jc w:val="left"/>
      </w:pPr>
      <w:r>
        <w:rPr>
          <w:rFonts w:ascii="Times New Roman"/>
          <w:b/>
          <w:i w:val="false"/>
          <w:color w:val="000000"/>
        </w:rPr>
        <w:t xml:space="preserve"> 
5. Шағымдану тәртібі</w:t>
      </w:r>
    </w:p>
    <w:bookmarkEnd w:id="449"/>
    <w:bookmarkStart w:name="z2485" w:id="450"/>
    <w:p>
      <w:pPr>
        <w:spacing w:after="0"/>
        <w:ind w:left="0"/>
        <w:jc w:val="both"/>
      </w:pPr>
      <w:r>
        <w:rPr>
          <w:rFonts w:ascii="Times New Roman"/>
          <w:b w:val="false"/>
          <w:i w:val="false"/>
          <w:color w:val="000000"/>
          <w:sz w:val="28"/>
        </w:rPr>
        <w:t>
      20. Әрекетке (әрекетсіздікке) шағымдану тәртібін түсіндіру және шағымды дайындауға көмек көрсету үшін мемлекеттік қызметті алушы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21. Уәкілетті органдардың әрекетіне (әрекетсіздігіне) шағым Қазақстан Республикасы Әділет министрлігі Тіркеу қызметі және құқықтық көмек көрсету комитетіне демалыс және мереке күндерін қоспағанда, жұмыс күндері түскі асқа сағат 13.00-ден 14.30-ға дейінгі түскі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22. Көрсетілген қызмет нәтижелерімен келіспеген жағдайда шағым уәкілетті орган басшысының атына демалыс және мереке күндерін қоспағанда, жұмыс күндері сағат 13.00-ден 14.30-ға дейінгі түскі үзіліспен, сағат 9.00-ден 17.00-ге дейін беріледі. Уәкілетті органдар басшыларының телефондары мен мекенжайлары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нәтижелерімен келіспеген жағдайда мемлекеттік қызметті алушы заңнамада белгіленген тәртіпте сотқа жүгінуге құқылы.</w:t>
      </w:r>
      <w:r>
        <w:br/>
      </w:r>
      <w:r>
        <w:rPr>
          <w:rFonts w:ascii="Times New Roman"/>
          <w:b w:val="false"/>
          <w:i w:val="false"/>
          <w:color w:val="000000"/>
          <w:sz w:val="28"/>
        </w:rPr>
        <w:t>
</w:t>
      </w:r>
      <w:r>
        <w:rPr>
          <w:rFonts w:ascii="Times New Roman"/>
          <w:b w:val="false"/>
          <w:i w:val="false"/>
          <w:color w:val="000000"/>
          <w:sz w:val="28"/>
        </w:rPr>
        <w:t>
      23. Шағым жазбаша түрде пошта арқылы немесе заңнамада көзделген жағдайларда электронды түрде не жұмыс күндері қолма-қол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ұйымдардың кеңселері арқылы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қызметті сапасыз көрсеткенін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24. Қолма-қол арқылы да және пошта арқылы да уәкілетті органға түскен шағымның қабылданғанын растау оны уәкілетті органның кеңсесінде жеке және заңды тұлғалар өтініштері журналына тіркеу болып табылады (шағымның екінші данасына немесе шағымға ілеспе хатта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шағымын қолма-қол өткізген жағдайда оны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Әділет министрлігі Тіркеу қызметі және құқықтық көмек көрсету комитетінің мекенжайы: 010000, Астана қаласы, Орынбор көшесі, № 8 үй, интернет-ресурс: www.minjust.kz.</w:t>
      </w:r>
    </w:p>
    <w:bookmarkEnd w:id="450"/>
    <w:bookmarkStart w:name="z2495" w:id="451"/>
    <w:p>
      <w:pPr>
        <w:spacing w:after="0"/>
        <w:ind w:left="0"/>
        <w:jc w:val="both"/>
      </w:pPr>
      <w:r>
        <w:rPr>
          <w:rFonts w:ascii="Times New Roman"/>
          <w:b w:val="false"/>
          <w:i w:val="false"/>
          <w:color w:val="000000"/>
          <w:sz w:val="28"/>
        </w:rPr>
        <w:t xml:space="preserve">
«Әке болуды анықтауды тіркеу, оның    </w:t>
      </w:r>
      <w:r>
        <w:br/>
      </w:r>
      <w:r>
        <w:rPr>
          <w:rFonts w:ascii="Times New Roman"/>
          <w:b w:val="false"/>
          <w:i w:val="false"/>
          <w:color w:val="000000"/>
          <w:sz w:val="28"/>
        </w:rPr>
        <w:t>
ішінде азаматтық хал актілері жазбаларына</w:t>
      </w:r>
      <w:r>
        <w:br/>
      </w:r>
      <w:r>
        <w:rPr>
          <w:rFonts w:ascii="Times New Roman"/>
          <w:b w:val="false"/>
          <w:i w:val="false"/>
          <w:color w:val="000000"/>
          <w:sz w:val="28"/>
        </w:rPr>
        <w:t>
өзгерістерді, толықтырулар мен түзетулерді</w:t>
      </w:r>
      <w:r>
        <w:br/>
      </w:r>
      <w:r>
        <w:rPr>
          <w:rFonts w:ascii="Times New Roman"/>
          <w:b w:val="false"/>
          <w:i w:val="false"/>
          <w:color w:val="000000"/>
          <w:sz w:val="28"/>
        </w:rPr>
        <w:t xml:space="preserve">
енгізу» мемлекеттік қызмет стандартына  </w:t>
      </w:r>
      <w:r>
        <w:br/>
      </w:r>
      <w:r>
        <w:rPr>
          <w:rFonts w:ascii="Times New Roman"/>
          <w:b w:val="false"/>
          <w:i w:val="false"/>
          <w:color w:val="000000"/>
          <w:sz w:val="28"/>
        </w:rPr>
        <w:t xml:space="preserve">
1-қосымша                 </w:t>
      </w:r>
    </w:p>
    <w:bookmarkEnd w:id="451"/>
    <w:p>
      <w:pPr>
        <w:spacing w:after="0"/>
        <w:ind w:left="0"/>
        <w:jc w:val="left"/>
      </w:pPr>
      <w:r>
        <w:rPr>
          <w:rFonts w:ascii="Times New Roman"/>
          <w:b/>
          <w:i w:val="false"/>
          <w:color w:val="000000"/>
        </w:rPr>
        <w:t xml:space="preserve"> Облыстардың, Астана мен Алматы қалаларының</w:t>
      </w:r>
      <w:r>
        <w:br/>
      </w:r>
      <w:r>
        <w:rPr>
          <w:rFonts w:ascii="Times New Roman"/>
          <w:b/>
          <w:i w:val="false"/>
          <w:color w:val="000000"/>
        </w:rPr>
        <w:t>
уәкілетті органдарының тізімдері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2496" w:id="452"/>
    <w:p>
      <w:pPr>
        <w:spacing w:after="0"/>
        <w:ind w:left="0"/>
        <w:jc w:val="both"/>
      </w:pPr>
      <w:r>
        <w:rPr>
          <w:rFonts w:ascii="Times New Roman"/>
          <w:b w:val="false"/>
          <w:i w:val="false"/>
          <w:color w:val="000000"/>
          <w:sz w:val="28"/>
        </w:rPr>
        <w:t xml:space="preserve">
«Әке болуды анықтауды тіркеу, оның    </w:t>
      </w:r>
      <w:r>
        <w:br/>
      </w:r>
      <w:r>
        <w:rPr>
          <w:rFonts w:ascii="Times New Roman"/>
          <w:b w:val="false"/>
          <w:i w:val="false"/>
          <w:color w:val="000000"/>
          <w:sz w:val="28"/>
        </w:rPr>
        <w:t>
ішінде азаматтық хал актілері жазбаларына</w:t>
      </w:r>
      <w:r>
        <w:br/>
      </w:r>
      <w:r>
        <w:rPr>
          <w:rFonts w:ascii="Times New Roman"/>
          <w:b w:val="false"/>
          <w:i w:val="false"/>
          <w:color w:val="000000"/>
          <w:sz w:val="28"/>
        </w:rPr>
        <w:t>
өзгерістерді, толықтырулар мен түзетулерді</w:t>
      </w:r>
      <w:r>
        <w:br/>
      </w:r>
      <w:r>
        <w:rPr>
          <w:rFonts w:ascii="Times New Roman"/>
          <w:b w:val="false"/>
          <w:i w:val="false"/>
          <w:color w:val="000000"/>
          <w:sz w:val="28"/>
        </w:rPr>
        <w:t xml:space="preserve">
енгізу» мемлекеттік қызмет стандартына </w:t>
      </w:r>
      <w:r>
        <w:br/>
      </w:r>
      <w:r>
        <w:rPr>
          <w:rFonts w:ascii="Times New Roman"/>
          <w:b w:val="false"/>
          <w:i w:val="false"/>
          <w:color w:val="000000"/>
          <w:sz w:val="28"/>
        </w:rPr>
        <w:t xml:space="preserve">
2-қосымша                </w:t>
      </w:r>
    </w:p>
    <w:bookmarkEnd w:id="452"/>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Әке болуды тануды мемлекеттік тіркеу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Мен,_________________________________________________________________</w:t>
      </w:r>
      <w:r>
        <w:br/>
      </w:r>
      <w:r>
        <w:rPr>
          <w:rFonts w:ascii="Times New Roman"/>
          <w:b w:val="false"/>
          <w:i w:val="false"/>
          <w:color w:val="000000"/>
          <w:sz w:val="28"/>
        </w:rPr>
        <w:t>
                        </w:t>
      </w:r>
      <w:r>
        <w:rPr>
          <w:rFonts w:ascii="Times New Roman"/>
          <w:b w:val="false"/>
          <w:i/>
          <w:color w:val="000000"/>
          <w:sz w:val="28"/>
        </w:rPr>
        <w:t>(аты, әкесінің аты, тегі)</w:t>
      </w:r>
      <w:r>
        <w:br/>
      </w:r>
      <w:r>
        <w:rPr>
          <w:rFonts w:ascii="Times New Roman"/>
          <w:b w:val="false"/>
          <w:i w:val="false"/>
          <w:color w:val="000000"/>
          <w:sz w:val="28"/>
        </w:rPr>
        <w:t>
өзімді баланың әкесімін деп растаймын,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(баланың аты, әкесінің аты, тегі)</w:t>
      </w:r>
      <w:r>
        <w:br/>
      </w:r>
      <w:r>
        <w:rPr>
          <w:rFonts w:ascii="Times New Roman"/>
          <w:b w:val="false"/>
          <w:i w:val="false"/>
          <w:color w:val="000000"/>
          <w:sz w:val="28"/>
        </w:rPr>
        <w:t>
азаматшада __________________________________________________________</w:t>
      </w:r>
      <w:r>
        <w:br/>
      </w:r>
      <w:r>
        <w:rPr>
          <w:rFonts w:ascii="Times New Roman"/>
          <w:b w:val="false"/>
          <w:i w:val="false"/>
          <w:color w:val="000000"/>
          <w:sz w:val="28"/>
        </w:rPr>
        <w:t>
                     </w:t>
      </w:r>
      <w:r>
        <w:rPr>
          <w:rFonts w:ascii="Times New Roman"/>
          <w:b w:val="false"/>
          <w:i/>
          <w:color w:val="000000"/>
          <w:sz w:val="28"/>
        </w:rPr>
        <w:t>(анасының аты, әкесінің аты, тегі)</w:t>
      </w:r>
      <w:r>
        <w:br/>
      </w:r>
      <w:r>
        <w:rPr>
          <w:rFonts w:ascii="Times New Roman"/>
          <w:b w:val="false"/>
          <w:i w:val="false"/>
          <w:color w:val="000000"/>
          <w:sz w:val="28"/>
        </w:rPr>
        <w:t>
«__________» _______________20 ________ жылы туылған</w:t>
      </w:r>
    </w:p>
    <w:p>
      <w:pPr>
        <w:spacing w:after="0"/>
        <w:ind w:left="0"/>
        <w:jc w:val="both"/>
      </w:pPr>
      <w:r>
        <w:rPr>
          <w:rFonts w:ascii="Times New Roman"/>
          <w:b w:val="false"/>
          <w:i w:val="false"/>
          <w:color w:val="000000"/>
          <w:sz w:val="28"/>
        </w:rPr>
        <w:t>Мен,</w:t>
      </w:r>
      <w:r>
        <w:br/>
      </w:r>
      <w:r>
        <w:rPr>
          <w:rFonts w:ascii="Times New Roman"/>
          <w:b w:val="false"/>
          <w:i w:val="false"/>
          <w:color w:val="000000"/>
          <w:sz w:val="28"/>
        </w:rPr>
        <w:t>
_____________________________________________________________ баланың</w:t>
      </w:r>
      <w:r>
        <w:br/>
      </w:r>
      <w:r>
        <w:rPr>
          <w:rFonts w:ascii="Times New Roman"/>
          <w:b w:val="false"/>
          <w:i w:val="false"/>
          <w:color w:val="000000"/>
          <w:sz w:val="28"/>
        </w:rPr>
        <w:t>
             </w:t>
      </w:r>
      <w:r>
        <w:rPr>
          <w:rFonts w:ascii="Times New Roman"/>
          <w:b w:val="false"/>
          <w:i/>
          <w:color w:val="000000"/>
          <w:sz w:val="28"/>
        </w:rPr>
        <w:t>(баланың аты, әкесінің аты, тегі)</w:t>
      </w:r>
      <w:r>
        <w:br/>
      </w:r>
      <w:r>
        <w:rPr>
          <w:rFonts w:ascii="Times New Roman"/>
          <w:b w:val="false"/>
          <w:i w:val="false"/>
          <w:color w:val="000000"/>
          <w:sz w:val="28"/>
        </w:rPr>
        <w:t>
анасы _______________________________________________________________</w:t>
      </w:r>
      <w:r>
        <w:br/>
      </w:r>
      <w:r>
        <w:rPr>
          <w:rFonts w:ascii="Times New Roman"/>
          <w:b w:val="false"/>
          <w:i w:val="false"/>
          <w:color w:val="000000"/>
          <w:sz w:val="28"/>
        </w:rPr>
        <w:t>
                       </w:t>
      </w:r>
      <w:r>
        <w:rPr>
          <w:rFonts w:ascii="Times New Roman"/>
          <w:b w:val="false"/>
          <w:i/>
          <w:color w:val="000000"/>
          <w:sz w:val="28"/>
        </w:rPr>
        <w:t>(аты, әкесінің аты, тегі)</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w:t>
      </w:r>
      <w:r>
        <w:rPr>
          <w:rFonts w:ascii="Times New Roman"/>
          <w:b w:val="false"/>
          <w:i/>
          <w:color w:val="000000"/>
          <w:sz w:val="28"/>
        </w:rPr>
        <w:t>(әкесінің аты, әкесінің аты, тегі)</w:t>
      </w:r>
      <w:r>
        <w:br/>
      </w:r>
      <w:r>
        <w:rPr>
          <w:rFonts w:ascii="Times New Roman"/>
          <w:b w:val="false"/>
          <w:i w:val="false"/>
          <w:color w:val="000000"/>
          <w:sz w:val="28"/>
        </w:rPr>
        <w:t>
______________________________ менің баламның әкесі екенін растаймын</w:t>
      </w:r>
      <w:r>
        <w:br/>
      </w:r>
      <w:r>
        <w:rPr>
          <w:rFonts w:ascii="Times New Roman"/>
          <w:b w:val="false"/>
          <w:i w:val="false"/>
          <w:color w:val="000000"/>
          <w:sz w:val="28"/>
        </w:rPr>
        <w:t>
Әке болуды тануды баланың әкесінің атын әкесінің аты бойынша жазып тіркеуді сұраймыз</w:t>
      </w:r>
      <w:r>
        <w:br/>
      </w:r>
      <w:r>
        <w:rPr>
          <w:rFonts w:ascii="Times New Roman"/>
          <w:b w:val="false"/>
          <w:i w:val="false"/>
          <w:color w:val="000000"/>
          <w:sz w:val="28"/>
        </w:rPr>
        <w:t>
тегін беруді ________________________________________________________</w:t>
      </w:r>
    </w:p>
    <w:p>
      <w:pPr>
        <w:spacing w:after="0"/>
        <w:ind w:left="0"/>
        <w:jc w:val="both"/>
      </w:pPr>
      <w:r>
        <w:rPr>
          <w:rFonts w:ascii="Times New Roman"/>
          <w:b w:val="false"/>
          <w:i w:val="false"/>
          <w:color w:val="000000"/>
          <w:sz w:val="28"/>
        </w:rPr>
        <w:t>Сонымен бірге баланың тууы туралы акт жазуында әке туралы мәліметті енгізуді және ананың некеге дейінгі тегін түзетуді сұраймыз</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Баланың әкесімен неке қию барысында қабылдаған</w:t>
      </w:r>
      <w:r>
        <w:br/>
      </w:r>
      <w:r>
        <w:rPr>
          <w:rFonts w:ascii="Times New Roman"/>
          <w:b w:val="false"/>
          <w:i w:val="false"/>
          <w:color w:val="000000"/>
          <w:sz w:val="28"/>
        </w:rPr>
        <w:t>
_______________________________________________ тегіне ауыстыруыңызды</w:t>
      </w:r>
      <w:r>
        <w:br/>
      </w:r>
      <w:r>
        <w:rPr>
          <w:rFonts w:ascii="Times New Roman"/>
          <w:b w:val="false"/>
          <w:i w:val="false"/>
          <w:color w:val="000000"/>
          <w:sz w:val="28"/>
        </w:rPr>
        <w:t>
(бала әкесімен некелі (ерлі-зайыптылықты) жағдайда анасы толтырады)</w:t>
      </w:r>
    </w:p>
    <w:p>
      <w:pPr>
        <w:spacing w:after="0"/>
        <w:ind w:left="0"/>
        <w:jc w:val="both"/>
      </w:pPr>
      <w:r>
        <w:rPr>
          <w:rFonts w:ascii="Times New Roman"/>
          <w:b w:val="false"/>
          <w:i w:val="false"/>
          <w:color w:val="000000"/>
          <w:sz w:val="28"/>
        </w:rPr>
        <w:t>Туу «__»______________________20____ж.</w:t>
      </w:r>
      <w:r>
        <w:br/>
      </w:r>
      <w:r>
        <w:rPr>
          <w:rFonts w:ascii="Times New Roman"/>
          <w:b w:val="false"/>
          <w:i w:val="false"/>
          <w:color w:val="000000"/>
          <w:sz w:val="28"/>
        </w:rPr>
        <w:t>
___________________________________________________________ тіркелген</w:t>
      </w:r>
      <w:r>
        <w:br/>
      </w:r>
      <w:r>
        <w:rPr>
          <w:rFonts w:ascii="Times New Roman"/>
          <w:b w:val="false"/>
          <w:i w:val="false"/>
          <w:color w:val="000000"/>
          <w:sz w:val="28"/>
        </w:rPr>
        <w:t>
                  </w:t>
      </w:r>
      <w:r>
        <w:rPr>
          <w:rFonts w:ascii="Times New Roman"/>
          <w:b w:val="false"/>
          <w:i/>
          <w:color w:val="000000"/>
          <w:sz w:val="28"/>
        </w:rPr>
        <w:t>(тіркеуші орган атауы)</w:t>
      </w:r>
      <w:r>
        <w:br/>
      </w:r>
      <w:r>
        <w:rPr>
          <w:rFonts w:ascii="Times New Roman"/>
          <w:b w:val="false"/>
          <w:i w:val="false"/>
          <w:color w:val="000000"/>
          <w:sz w:val="28"/>
        </w:rPr>
        <w:t>
Акт жазуының нөмірі _________________________________________________</w:t>
      </w:r>
      <w:r>
        <w:br/>
      </w:r>
      <w:r>
        <w:rPr>
          <w:rFonts w:ascii="Times New Roman"/>
          <w:b w:val="false"/>
          <w:i w:val="false"/>
          <w:color w:val="000000"/>
          <w:sz w:val="28"/>
        </w:rPr>
        <w:t>
</w:t>
      </w:r>
      <w:r>
        <w:rPr>
          <w:rFonts w:ascii="Times New Roman"/>
          <w:b/>
          <w:i w:val="false"/>
          <w:color w:val="000000"/>
          <w:sz w:val="28"/>
        </w:rPr>
        <w:t>Анасы туралы мәлімет:</w:t>
      </w:r>
      <w:r>
        <w:br/>
      </w:r>
      <w:r>
        <w:rPr>
          <w:rFonts w:ascii="Times New Roman"/>
          <w:b w:val="false"/>
          <w:i w:val="false"/>
          <w:color w:val="000000"/>
          <w:sz w:val="28"/>
        </w:rPr>
        <w:t>
Аты _____________________ Әкесінің аты (бар болғанда)___________ Тегі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«__________» ____________ 20______ ж. Ұлты _______________</w:t>
      </w:r>
      <w:r>
        <w:br/>
      </w:r>
      <w:r>
        <w:rPr>
          <w:rFonts w:ascii="Times New Roman"/>
          <w:b w:val="false"/>
          <w:i w:val="false"/>
          <w:color w:val="000000"/>
          <w:sz w:val="28"/>
        </w:rPr>
        <w:t>
Жасы: _______________________________________________________________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Жұмыс орны және лауазымы ____________________________________________</w:t>
      </w:r>
      <w:r>
        <w:br/>
      </w:r>
      <w:r>
        <w:rPr>
          <w:rFonts w:ascii="Times New Roman"/>
          <w:b w:val="false"/>
          <w:i w:val="false"/>
          <w:color w:val="000000"/>
          <w:sz w:val="28"/>
        </w:rPr>
        <w:t>
Отбасылық жағдайы ___________________________________________________</w:t>
      </w:r>
      <w:r>
        <w:br/>
      </w:r>
      <w:r>
        <w:rPr>
          <w:rFonts w:ascii="Times New Roman"/>
          <w:b w:val="false"/>
          <w:i w:val="false"/>
          <w:color w:val="000000"/>
          <w:sz w:val="28"/>
        </w:rPr>
        <w:t xml:space="preserve">
Некені (ерлі-зайыптылықты) тіркеу күні мен орны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(ерлі-зайыптылық) туралы акт жазуының нөмірі ___________________</w:t>
      </w:r>
      <w:r>
        <w:br/>
      </w:r>
      <w:r>
        <w:rPr>
          <w:rFonts w:ascii="Times New Roman"/>
          <w:b w:val="false"/>
          <w:i w:val="false"/>
          <w:color w:val="000000"/>
          <w:sz w:val="28"/>
        </w:rPr>
        <w:t>
Заңды мекен-жайы ____________________________________________________</w:t>
      </w:r>
      <w:r>
        <w:br/>
      </w:r>
      <w:r>
        <w:rPr>
          <w:rFonts w:ascii="Times New Roman"/>
          <w:b w:val="false"/>
          <w:i w:val="false"/>
          <w:color w:val="000000"/>
          <w:sz w:val="28"/>
        </w:rPr>
        <w:t>
</w:t>
      </w:r>
      <w:r>
        <w:rPr>
          <w:rFonts w:ascii="Times New Roman"/>
          <w:b/>
          <w:i w:val="false"/>
          <w:color w:val="000000"/>
          <w:sz w:val="28"/>
        </w:rPr>
        <w:t>Әкесі туралы мәлімет:</w:t>
      </w:r>
      <w:r>
        <w:br/>
      </w:r>
      <w:r>
        <w:rPr>
          <w:rFonts w:ascii="Times New Roman"/>
          <w:b w:val="false"/>
          <w:i w:val="false"/>
          <w:color w:val="000000"/>
          <w:sz w:val="28"/>
        </w:rPr>
        <w:t>
Аты _____________________ Әкесінің аты (бар болғанда) 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Туған күні «__________» ____________ 20______ ж. Ұлты _______________</w:t>
      </w:r>
      <w:r>
        <w:br/>
      </w:r>
      <w:r>
        <w:rPr>
          <w:rFonts w:ascii="Times New Roman"/>
          <w:b w:val="false"/>
          <w:i w:val="false"/>
          <w:color w:val="000000"/>
          <w:sz w:val="28"/>
        </w:rPr>
        <w:t>
Жасы: _______________________________________________________________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Білімі ______________________________________________________________</w:t>
      </w:r>
      <w:r>
        <w:br/>
      </w:r>
      <w:r>
        <w:rPr>
          <w:rFonts w:ascii="Times New Roman"/>
          <w:b w:val="false"/>
          <w:i w:val="false"/>
          <w:color w:val="000000"/>
          <w:sz w:val="28"/>
        </w:rPr>
        <w:t>
Жұмыс орны және лауазымы ____________________________________________</w:t>
      </w:r>
      <w:r>
        <w:br/>
      </w:r>
      <w:r>
        <w:rPr>
          <w:rFonts w:ascii="Times New Roman"/>
          <w:b w:val="false"/>
          <w:i w:val="false"/>
          <w:color w:val="000000"/>
          <w:sz w:val="28"/>
        </w:rPr>
        <w:t>
Отбасылық жағдайы ___________________________________________________</w:t>
      </w:r>
      <w:r>
        <w:br/>
      </w:r>
      <w:r>
        <w:rPr>
          <w:rFonts w:ascii="Times New Roman"/>
          <w:b w:val="false"/>
          <w:i w:val="false"/>
          <w:color w:val="000000"/>
          <w:sz w:val="28"/>
        </w:rPr>
        <w:t>
Некені (ерлі-зайыптылықты) тіркеу күні мен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(ерлі-зайыптылық) туралы акт жазуының нөмірі ___________________</w:t>
      </w:r>
      <w:r>
        <w:br/>
      </w:r>
      <w:r>
        <w:rPr>
          <w:rFonts w:ascii="Times New Roman"/>
          <w:b w:val="false"/>
          <w:i w:val="false"/>
          <w:color w:val="000000"/>
          <w:sz w:val="28"/>
        </w:rPr>
        <w:t>
Заңды мекен-жайы ____________________________________________________</w:t>
      </w:r>
    </w:p>
    <w:p>
      <w:pPr>
        <w:spacing w:after="0"/>
        <w:ind w:left="0"/>
        <w:jc w:val="both"/>
      </w:pPr>
      <w:r>
        <w:rPr>
          <w:rFonts w:ascii="Times New Roman"/>
          <w:b w:val="false"/>
          <w:i w:val="false"/>
          <w:color w:val="000000"/>
          <w:sz w:val="28"/>
        </w:rPr>
        <w:t>Өтінішке қосымша тапсырамыз: 1. Баланың тууы туралы куәлік</w:t>
      </w:r>
      <w:r>
        <w:br/>
      </w:r>
      <w:r>
        <w:rPr>
          <w:rFonts w:ascii="Times New Roman"/>
          <w:b w:val="false"/>
          <w:i w:val="false"/>
          <w:color w:val="000000"/>
          <w:sz w:val="28"/>
        </w:rPr>
        <w:t>
                             2. Ата-анасы некелі (ерлі-зайыпты)</w:t>
      </w:r>
      <w:r>
        <w:br/>
      </w:r>
      <w:r>
        <w:rPr>
          <w:rFonts w:ascii="Times New Roman"/>
          <w:b w:val="false"/>
          <w:i w:val="false"/>
          <w:color w:val="000000"/>
          <w:sz w:val="28"/>
        </w:rPr>
        <w:t>
                                болса, неке қию (ерлі-зайыпты болу)</w:t>
      </w:r>
      <w:r>
        <w:br/>
      </w:r>
      <w:r>
        <w:rPr>
          <w:rFonts w:ascii="Times New Roman"/>
          <w:b w:val="false"/>
          <w:i w:val="false"/>
          <w:color w:val="000000"/>
          <w:sz w:val="28"/>
        </w:rPr>
        <w:t>
                                туралы куәлік.</w:t>
      </w:r>
    </w:p>
    <w:p>
      <w:pPr>
        <w:spacing w:after="0"/>
        <w:ind w:left="0"/>
        <w:jc w:val="both"/>
      </w:pPr>
      <w:r>
        <w:rPr>
          <w:rFonts w:ascii="Times New Roman"/>
          <w:b w:val="false"/>
          <w:i w:val="false"/>
          <w:color w:val="000000"/>
          <w:sz w:val="28"/>
        </w:rPr>
        <w:t>Әкесі ________________________________________________________ (қолы)</w:t>
      </w:r>
      <w:r>
        <w:br/>
      </w:r>
      <w:r>
        <w:rPr>
          <w:rFonts w:ascii="Times New Roman"/>
          <w:b w:val="false"/>
          <w:i w:val="false"/>
          <w:color w:val="000000"/>
          <w:sz w:val="28"/>
        </w:rPr>
        <w:t>
Анасы ________________________________________________________ (қолы)</w:t>
      </w:r>
      <w:r>
        <w:br/>
      </w:r>
      <w:r>
        <w:rPr>
          <w:rFonts w:ascii="Times New Roman"/>
          <w:b w:val="false"/>
          <w:i w:val="false"/>
          <w:color w:val="000000"/>
          <w:sz w:val="28"/>
        </w:rPr>
        <w:t>
                                      «____» ________________20___ ж.</w:t>
      </w:r>
    </w:p>
    <w:bookmarkStart w:name="z2497" w:id="453"/>
    <w:p>
      <w:pPr>
        <w:spacing w:after="0"/>
        <w:ind w:left="0"/>
        <w:jc w:val="both"/>
      </w:pPr>
      <w:r>
        <w:rPr>
          <w:rFonts w:ascii="Times New Roman"/>
          <w:b w:val="false"/>
          <w:i w:val="false"/>
          <w:color w:val="000000"/>
          <w:sz w:val="28"/>
        </w:rPr>
        <w:t xml:space="preserve">
«Әке болуды анықтауды тіркеу, оның     </w:t>
      </w:r>
      <w:r>
        <w:br/>
      </w:r>
      <w:r>
        <w:rPr>
          <w:rFonts w:ascii="Times New Roman"/>
          <w:b w:val="false"/>
          <w:i w:val="false"/>
          <w:color w:val="000000"/>
          <w:sz w:val="28"/>
        </w:rPr>
        <w:t>
ішінде азаматтық хал актілері жазбаларына</w:t>
      </w:r>
      <w:r>
        <w:br/>
      </w:r>
      <w:r>
        <w:rPr>
          <w:rFonts w:ascii="Times New Roman"/>
          <w:b w:val="false"/>
          <w:i w:val="false"/>
          <w:color w:val="000000"/>
          <w:sz w:val="28"/>
        </w:rPr>
        <w:t>
өзгерістерді, толықтырулар мен түзетулерді</w:t>
      </w:r>
      <w:r>
        <w:br/>
      </w:r>
      <w:r>
        <w:rPr>
          <w:rFonts w:ascii="Times New Roman"/>
          <w:b w:val="false"/>
          <w:i w:val="false"/>
          <w:color w:val="000000"/>
          <w:sz w:val="28"/>
        </w:rPr>
        <w:t>
енгізу» мемлекеттік қызмет стандартына</w:t>
      </w:r>
      <w:r>
        <w:br/>
      </w:r>
      <w:r>
        <w:rPr>
          <w:rFonts w:ascii="Times New Roman"/>
          <w:b w:val="false"/>
          <w:i w:val="false"/>
          <w:color w:val="000000"/>
          <w:sz w:val="28"/>
        </w:rPr>
        <w:t xml:space="preserve">
3-қосымша                </w:t>
      </w:r>
    </w:p>
    <w:bookmarkEnd w:id="453"/>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Өзін баланың әкесімін деп танитын адамның өтініші бойынша</w:t>
      </w:r>
      <w:r>
        <w:br/>
      </w:r>
      <w:r>
        <w:rPr>
          <w:rFonts w:ascii="Times New Roman"/>
          <w:b/>
          <w:i w:val="false"/>
          <w:color w:val="000000"/>
        </w:rPr>
        <w:t>
әке болуды белгілеу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Мен, _________________________________________________________ өзімді</w:t>
      </w:r>
      <w:r>
        <w:br/>
      </w:r>
      <w:r>
        <w:rPr>
          <w:rFonts w:ascii="Times New Roman"/>
          <w:b w:val="false"/>
          <w:i w:val="false"/>
          <w:color w:val="000000"/>
          <w:sz w:val="28"/>
        </w:rPr>
        <w:t>
                    </w:t>
      </w:r>
      <w:r>
        <w:rPr>
          <w:rFonts w:ascii="Times New Roman"/>
          <w:b w:val="false"/>
          <w:i/>
          <w:color w:val="000000"/>
          <w:sz w:val="28"/>
        </w:rPr>
        <w:t>(аты, әкесінің аты, тегі)</w:t>
      </w:r>
      <w:r>
        <w:br/>
      </w:r>
      <w:r>
        <w:rPr>
          <w:rFonts w:ascii="Times New Roman"/>
          <w:b w:val="false"/>
          <w:i w:val="false"/>
          <w:color w:val="000000"/>
          <w:sz w:val="28"/>
        </w:rPr>
        <w:t>
азаматша ____________________________________________________________</w:t>
      </w:r>
      <w:r>
        <w:br/>
      </w:r>
      <w:r>
        <w:rPr>
          <w:rFonts w:ascii="Times New Roman"/>
          <w:b w:val="false"/>
          <w:i w:val="false"/>
          <w:color w:val="000000"/>
          <w:sz w:val="28"/>
        </w:rPr>
        <w:t>
                     </w:t>
      </w:r>
      <w:r>
        <w:rPr>
          <w:rFonts w:ascii="Times New Roman"/>
          <w:b w:val="false"/>
          <w:i/>
          <w:color w:val="000000"/>
          <w:sz w:val="28"/>
        </w:rPr>
        <w:t>(аты, әкесінің аты, тегі)</w:t>
      </w:r>
      <w:r>
        <w:br/>
      </w:r>
      <w:r>
        <w:rPr>
          <w:rFonts w:ascii="Times New Roman"/>
          <w:b w:val="false"/>
          <w:i w:val="false"/>
          <w:color w:val="000000"/>
          <w:sz w:val="28"/>
        </w:rPr>
        <w:t>
___ жылы "___" ___________ туған ___________________________, баланың</w:t>
      </w:r>
      <w:r>
        <w:br/>
      </w:r>
      <w:r>
        <w:rPr>
          <w:rFonts w:ascii="Times New Roman"/>
          <w:b w:val="false"/>
          <w:i w:val="false"/>
          <w:color w:val="000000"/>
          <w:sz w:val="28"/>
        </w:rPr>
        <w:t>
                                   </w:t>
      </w:r>
      <w:r>
        <w:rPr>
          <w:rFonts w:ascii="Times New Roman"/>
          <w:b w:val="false"/>
          <w:i/>
          <w:color w:val="000000"/>
          <w:sz w:val="28"/>
        </w:rPr>
        <w:t>(аты, әкесінің аты, тегі)</w:t>
      </w:r>
      <w:r>
        <w:br/>
      </w:r>
      <w:r>
        <w:rPr>
          <w:rFonts w:ascii="Times New Roman"/>
          <w:b w:val="false"/>
          <w:i w:val="false"/>
          <w:color w:val="000000"/>
          <w:sz w:val="28"/>
        </w:rPr>
        <w:t xml:space="preserve">
әкесімін деп танимын. </w:t>
      </w:r>
      <w:r>
        <w:br/>
      </w:r>
      <w:r>
        <w:rPr>
          <w:rFonts w:ascii="Times New Roman"/>
          <w:b w:val="false"/>
          <w:i w:val="false"/>
          <w:color w:val="000000"/>
          <w:sz w:val="28"/>
        </w:rPr>
        <w:t>
Баланың әкесінің атын менің есімім __________________________________</w:t>
      </w:r>
      <w:r>
        <w:br/>
      </w:r>
      <w:r>
        <w:rPr>
          <w:rFonts w:ascii="Times New Roman"/>
          <w:b w:val="false"/>
          <w:i w:val="false"/>
          <w:color w:val="000000"/>
          <w:sz w:val="28"/>
        </w:rPr>
        <w:t>
бойынша көрсетіп, ___________________________________________________</w:t>
      </w:r>
      <w:r>
        <w:br/>
      </w:r>
      <w:r>
        <w:rPr>
          <w:rFonts w:ascii="Times New Roman"/>
          <w:b w:val="false"/>
          <w:i w:val="false"/>
          <w:color w:val="000000"/>
          <w:sz w:val="28"/>
        </w:rPr>
        <w:t>
тегін көрсетіп, әке болуды тіркеуді сұраймын.</w:t>
      </w:r>
      <w:r>
        <w:br/>
      </w:r>
      <w:r>
        <w:rPr>
          <w:rFonts w:ascii="Times New Roman"/>
          <w:b w:val="false"/>
          <w:i w:val="false"/>
          <w:color w:val="000000"/>
          <w:sz w:val="28"/>
        </w:rPr>
        <w:t>
Бір мезгілде баланың туу туралы акті жазбасына әкесі туралы мәліметті енгізуді, сондай-ақ ондағы анасының некеге дейінгі тегін ______________________________________ баланың әкесімен некеге тұрған кезде қабылдаған тегіне _________________________ түзетуді сұраймын.</w:t>
      </w:r>
    </w:p>
    <w:p>
      <w:pPr>
        <w:spacing w:after="0"/>
        <w:ind w:left="0"/>
        <w:jc w:val="both"/>
      </w:pPr>
      <w:r>
        <w:rPr>
          <w:rFonts w:ascii="Times New Roman"/>
          <w:b w:val="false"/>
          <w:i w:val="false"/>
          <w:color w:val="000000"/>
          <w:sz w:val="28"/>
        </w:rPr>
        <w:t>Баланың туу туралы жаңа куәлігі берілсін, туу</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p>
    <w:p>
      <w:pPr>
        <w:spacing w:after="0"/>
        <w:ind w:left="0"/>
        <w:jc w:val="both"/>
      </w:pPr>
      <w:r>
        <w:rPr>
          <w:rFonts w:ascii="Times New Roman"/>
          <w:b w:val="false"/>
          <w:i w:val="false"/>
          <w:color w:val="000000"/>
          <w:sz w:val="28"/>
        </w:rPr>
        <w:t>____ жылғы "___" __________ тіркелген.</w:t>
      </w:r>
    </w:p>
    <w:p>
      <w:pPr>
        <w:spacing w:after="0"/>
        <w:ind w:left="0"/>
        <w:jc w:val="both"/>
      </w:pPr>
      <w:r>
        <w:rPr>
          <w:rFonts w:ascii="Times New Roman"/>
          <w:b w:val="false"/>
          <w:i w:val="false"/>
          <w:color w:val="000000"/>
          <w:sz w:val="28"/>
        </w:rPr>
        <w:t>Акті жазбасының нөмірі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Анасы мен әкесі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780"/>
        <w:gridCol w:w="5107"/>
        <w:gridCol w:w="4615"/>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ӘКЕСІ</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жылғы «___» __________</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жылғы «___» _________</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тұратын жері</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(ауылы) ___________</w:t>
            </w:r>
            <w:r>
              <w:br/>
            </w:r>
            <w:r>
              <w:rPr>
                <w:rFonts w:ascii="Times New Roman"/>
                <w:b w:val="false"/>
                <w:i w:val="false"/>
                <w:color w:val="000000"/>
                <w:sz w:val="20"/>
              </w:rPr>
              <w:t>
ауданы__________________</w:t>
            </w:r>
            <w:r>
              <w:br/>
            </w:r>
            <w:r>
              <w:rPr>
                <w:rFonts w:ascii="Times New Roman"/>
                <w:b w:val="false"/>
                <w:i w:val="false"/>
                <w:color w:val="000000"/>
                <w:sz w:val="20"/>
              </w:rPr>
              <w:t>
облысы (өңірі,</w:t>
            </w:r>
            <w:r>
              <w:br/>
            </w:r>
            <w:r>
              <w:rPr>
                <w:rFonts w:ascii="Times New Roman"/>
                <w:b w:val="false"/>
                <w:i w:val="false"/>
                <w:color w:val="000000"/>
                <w:sz w:val="20"/>
              </w:rPr>
              <w:t>
республикасы) __________</w:t>
            </w:r>
            <w:r>
              <w:br/>
            </w:r>
            <w:r>
              <w:rPr>
                <w:rFonts w:ascii="Times New Roman"/>
                <w:b w:val="false"/>
                <w:i w:val="false"/>
                <w:color w:val="000000"/>
                <w:sz w:val="20"/>
              </w:rPr>
              <w:t>
________________________</w:t>
            </w:r>
            <w:r>
              <w:br/>
            </w:r>
            <w:r>
              <w:rPr>
                <w:rFonts w:ascii="Times New Roman"/>
                <w:b w:val="false"/>
                <w:i w:val="false"/>
                <w:color w:val="000000"/>
                <w:sz w:val="20"/>
              </w:rPr>
              <w:t>
көшесі _________________</w:t>
            </w:r>
            <w:r>
              <w:br/>
            </w:r>
            <w:r>
              <w:rPr>
                <w:rFonts w:ascii="Times New Roman"/>
                <w:b w:val="false"/>
                <w:i w:val="false"/>
                <w:color w:val="000000"/>
                <w:sz w:val="20"/>
              </w:rPr>
              <w:t>
пәтер № _____________</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(ауылы) ________</w:t>
            </w:r>
            <w:r>
              <w:br/>
            </w:r>
            <w:r>
              <w:rPr>
                <w:rFonts w:ascii="Times New Roman"/>
                <w:b w:val="false"/>
                <w:i w:val="false"/>
                <w:color w:val="000000"/>
                <w:sz w:val="20"/>
              </w:rPr>
              <w:t>
ауданы________________</w:t>
            </w:r>
            <w:r>
              <w:br/>
            </w:r>
            <w:r>
              <w:rPr>
                <w:rFonts w:ascii="Times New Roman"/>
                <w:b w:val="false"/>
                <w:i w:val="false"/>
                <w:color w:val="000000"/>
                <w:sz w:val="20"/>
              </w:rPr>
              <w:t>
облысы (өңірі,</w:t>
            </w:r>
            <w:r>
              <w:br/>
            </w:r>
            <w:r>
              <w:rPr>
                <w:rFonts w:ascii="Times New Roman"/>
                <w:b w:val="false"/>
                <w:i w:val="false"/>
                <w:color w:val="000000"/>
                <w:sz w:val="20"/>
              </w:rPr>
              <w:t>
республикасы) ________</w:t>
            </w:r>
            <w:r>
              <w:br/>
            </w:r>
            <w:r>
              <w:rPr>
                <w:rFonts w:ascii="Times New Roman"/>
                <w:b w:val="false"/>
                <w:i w:val="false"/>
                <w:color w:val="000000"/>
                <w:sz w:val="20"/>
              </w:rPr>
              <w:t>
______________________</w:t>
            </w:r>
            <w:r>
              <w:br/>
            </w:r>
            <w:r>
              <w:rPr>
                <w:rFonts w:ascii="Times New Roman"/>
                <w:b w:val="false"/>
                <w:i w:val="false"/>
                <w:color w:val="000000"/>
                <w:sz w:val="20"/>
              </w:rPr>
              <w:t>
көшесі _______________</w:t>
            </w:r>
            <w:r>
              <w:br/>
            </w:r>
            <w:r>
              <w:rPr>
                <w:rFonts w:ascii="Times New Roman"/>
                <w:b w:val="false"/>
                <w:i w:val="false"/>
                <w:color w:val="000000"/>
                <w:sz w:val="20"/>
              </w:rPr>
              <w:t>
пәтер № ___________</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жылдан бастап</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және кім болып жұмыс істейді</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құжаты (сериясы,</w:t>
            </w:r>
            <w:r>
              <w:br/>
            </w:r>
            <w:r>
              <w:rPr>
                <w:rFonts w:ascii="Times New Roman"/>
                <w:b w:val="false"/>
                <w:i w:val="false"/>
                <w:color w:val="000000"/>
                <w:sz w:val="20"/>
              </w:rPr>
              <w:t>
нөмірі, қашан және кім берген)</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Анасының болмауының мән-жайларын растайтын құжаттың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(қашан және қандай орган берген, нөмірі мен берген күні)</w:t>
      </w:r>
    </w:p>
    <w:p>
      <w:pPr>
        <w:spacing w:after="0"/>
        <w:ind w:left="0"/>
        <w:jc w:val="both"/>
      </w:pPr>
      <w:r>
        <w:rPr>
          <w:rFonts w:ascii="Times New Roman"/>
          <w:b w:val="false"/>
          <w:i w:val="false"/>
          <w:color w:val="000000"/>
          <w:sz w:val="28"/>
        </w:rPr>
        <w:t>      Өтінішке қоса беремін:</w:t>
      </w:r>
      <w:r>
        <w:br/>
      </w:r>
      <w:r>
        <w:rPr>
          <w:rFonts w:ascii="Times New Roman"/>
          <w:b w:val="false"/>
          <w:i w:val="false"/>
          <w:color w:val="000000"/>
          <w:sz w:val="28"/>
        </w:rPr>
        <w:t>
      1) өзін баланың әкесі деп танитын адамның өтініші;</w:t>
      </w:r>
      <w:r>
        <w:br/>
      </w:r>
      <w:r>
        <w:rPr>
          <w:rFonts w:ascii="Times New Roman"/>
          <w:b w:val="false"/>
          <w:i w:val="false"/>
          <w:color w:val="000000"/>
          <w:sz w:val="28"/>
        </w:rPr>
        <w:t>
      2) әкесінің жеке басын куәландыратын құжаты;</w:t>
      </w:r>
      <w:r>
        <w:br/>
      </w:r>
      <w:r>
        <w:rPr>
          <w:rFonts w:ascii="Times New Roman"/>
          <w:b w:val="false"/>
          <w:i w:val="false"/>
          <w:color w:val="000000"/>
          <w:sz w:val="28"/>
        </w:rPr>
        <w:t>
      3) егер ата-анасы некеде (ерлі-зайыптылықта) тұрған болса, неке қиғаны (ерлі-зайыптылық) туралы куәлігі;</w:t>
      </w:r>
      <w:r>
        <w:br/>
      </w:r>
      <w:r>
        <w:rPr>
          <w:rFonts w:ascii="Times New Roman"/>
          <w:b w:val="false"/>
          <w:i w:val="false"/>
          <w:color w:val="000000"/>
          <w:sz w:val="28"/>
        </w:rPr>
        <w:t>
      4) анасының болмауы мән-жайларын растайтын құжаттары: анасының қайтыс болуы туралы куәлігі; психикалық ауруы немесе есі кемдігі салдарынан анасын әркетке қабілетсіз деп тану туралы, оны қайтыс болды деп жариялағаны туралы, анасын ата-ана құқығынан айыру немесе шектеу туралы сот шешімі; анасының тұрғылықты жерін белгілеудің мүмкін еместігі туралы анықтама.</w:t>
      </w:r>
    </w:p>
    <w:p>
      <w:pPr>
        <w:spacing w:after="0"/>
        <w:ind w:left="0"/>
        <w:jc w:val="both"/>
      </w:pPr>
      <w:r>
        <w:rPr>
          <w:rFonts w:ascii="Times New Roman"/>
          <w:b w:val="false"/>
          <w:i w:val="false"/>
          <w:color w:val="000000"/>
          <w:sz w:val="28"/>
        </w:rPr>
        <w:t>Әкесі</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color w:val="000000"/>
          <w:sz w:val="28"/>
        </w:rPr>
        <w:t xml:space="preserve">(қолы)        </w:t>
      </w:r>
      <w:r>
        <w:br/>
      </w:r>
      <w:r>
        <w:rPr>
          <w:rFonts w:ascii="Times New Roman"/>
          <w:b w:val="false"/>
          <w:i w:val="false"/>
          <w:color w:val="000000"/>
          <w:sz w:val="28"/>
        </w:rPr>
        <w:t>
20__ жылғы "___" 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(жыртылатын жері)</w:t>
      </w:r>
    </w:p>
    <w:p>
      <w:pPr>
        <w:spacing w:after="0"/>
        <w:ind w:left="0"/>
        <w:jc w:val="both"/>
      </w:pPr>
      <w:r>
        <w:rPr>
          <w:rFonts w:ascii="Times New Roman"/>
          <w:b w:val="false"/>
          <w:i w:val="false"/>
          <w:color w:val="000000"/>
          <w:sz w:val="28"/>
        </w:rPr>
        <w:t>20___ж. «______» _________ қарауға _____________ құжаттар қабылданды.</w:t>
      </w:r>
      <w:r>
        <w:br/>
      </w:r>
      <w:r>
        <w:rPr>
          <w:rFonts w:ascii="Times New Roman"/>
          <w:b w:val="false"/>
          <w:i w:val="false"/>
          <w:color w:val="000000"/>
          <w:sz w:val="28"/>
        </w:rPr>
        <w:t>
Өтініш берушінің Т.А.Ә. _____________________________________________</w:t>
      </w:r>
      <w:r>
        <w:br/>
      </w:r>
      <w:r>
        <w:rPr>
          <w:rFonts w:ascii="Times New Roman"/>
          <w:b w:val="false"/>
          <w:i w:val="false"/>
          <w:color w:val="000000"/>
          <w:sz w:val="28"/>
        </w:rPr>
        <w:t>
Әке болуды белгілеу туралы куәлікті алу үшін: 20___ж. «______» ______</w:t>
      </w:r>
      <w:r>
        <w:br/>
      </w:r>
      <w:r>
        <w:rPr>
          <w:rFonts w:ascii="Times New Roman"/>
          <w:b w:val="false"/>
          <w:i w:val="false"/>
          <w:color w:val="000000"/>
          <w:sz w:val="28"/>
        </w:rPr>
        <w:t>
келсін.</w:t>
      </w:r>
      <w:r>
        <w:br/>
      </w:r>
      <w:r>
        <w:rPr>
          <w:rFonts w:ascii="Times New Roman"/>
          <w:b w:val="false"/>
          <w:i w:val="false"/>
          <w:color w:val="000000"/>
          <w:sz w:val="28"/>
        </w:rPr>
        <w:t>
Құжаттарды қабылдаған маманның Т.А.Ә.________________________________</w:t>
      </w:r>
    </w:p>
    <w:bookmarkStart w:name="z2498" w:id="454"/>
    <w:p>
      <w:pPr>
        <w:spacing w:after="0"/>
        <w:ind w:left="0"/>
        <w:jc w:val="both"/>
      </w:pPr>
      <w:r>
        <w:rPr>
          <w:rFonts w:ascii="Times New Roman"/>
          <w:b w:val="false"/>
          <w:i w:val="false"/>
          <w:color w:val="000000"/>
          <w:sz w:val="28"/>
        </w:rPr>
        <w:t xml:space="preserve">
«Әке болуды анықтауды тіркеу, оның    </w:t>
      </w:r>
      <w:r>
        <w:br/>
      </w:r>
      <w:r>
        <w:rPr>
          <w:rFonts w:ascii="Times New Roman"/>
          <w:b w:val="false"/>
          <w:i w:val="false"/>
          <w:color w:val="000000"/>
          <w:sz w:val="28"/>
        </w:rPr>
        <w:t>
ішінде азаматтық хал актілері жазбаларына</w:t>
      </w:r>
      <w:r>
        <w:br/>
      </w:r>
      <w:r>
        <w:rPr>
          <w:rFonts w:ascii="Times New Roman"/>
          <w:b w:val="false"/>
          <w:i w:val="false"/>
          <w:color w:val="000000"/>
          <w:sz w:val="28"/>
        </w:rPr>
        <w:t>
өзгерістерді, толықтырулар мен түзетулерді</w:t>
      </w:r>
      <w:r>
        <w:br/>
      </w:r>
      <w:r>
        <w:rPr>
          <w:rFonts w:ascii="Times New Roman"/>
          <w:b w:val="false"/>
          <w:i w:val="false"/>
          <w:color w:val="000000"/>
          <w:sz w:val="28"/>
        </w:rPr>
        <w:t>
енгізу» мемлекеттік қызмет стандартына</w:t>
      </w:r>
      <w:r>
        <w:br/>
      </w:r>
      <w:r>
        <w:rPr>
          <w:rFonts w:ascii="Times New Roman"/>
          <w:b w:val="false"/>
          <w:i w:val="false"/>
          <w:color w:val="000000"/>
          <w:sz w:val="28"/>
        </w:rPr>
        <w:t xml:space="preserve">
4-қосымша                 </w:t>
      </w:r>
    </w:p>
    <w:bookmarkEnd w:id="454"/>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Соттың шешімі бойынша әке болуды белгілеу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 сотының 200__ жылғы "___"</w:t>
      </w:r>
      <w:r>
        <w:br/>
      </w:r>
      <w:r>
        <w:rPr>
          <w:rFonts w:ascii="Times New Roman"/>
          <w:b w:val="false"/>
          <w:i w:val="false"/>
          <w:color w:val="000000"/>
          <w:sz w:val="28"/>
        </w:rPr>
        <w:t>
_______________ № _________шешімінің негізінде азамат _______________</w:t>
      </w:r>
      <w:r>
        <w:br/>
      </w:r>
      <w:r>
        <w:rPr>
          <w:rFonts w:ascii="Times New Roman"/>
          <w:b w:val="false"/>
          <w:i w:val="false"/>
          <w:color w:val="000000"/>
          <w:sz w:val="28"/>
        </w:rPr>
        <w:t>
баланың әкесі болып</w:t>
      </w:r>
      <w:r>
        <w:br/>
      </w:r>
      <w:r>
        <w:rPr>
          <w:rFonts w:ascii="Times New Roman"/>
          <w:b w:val="false"/>
          <w:i w:val="false"/>
          <w:color w:val="000000"/>
          <w:sz w:val="28"/>
        </w:rPr>
        <w:t>
танылды _____________________________________________________________</w:t>
      </w:r>
      <w:r>
        <w:br/>
      </w:r>
      <w:r>
        <w:rPr>
          <w:rFonts w:ascii="Times New Roman"/>
          <w:b w:val="false"/>
          <w:i w:val="false"/>
          <w:color w:val="000000"/>
          <w:sz w:val="28"/>
        </w:rPr>
        <w:t>
      </w:t>
      </w:r>
      <w:r>
        <w:rPr>
          <w:rFonts w:ascii="Times New Roman"/>
          <w:b w:val="false"/>
          <w:i/>
          <w:color w:val="000000"/>
          <w:sz w:val="28"/>
        </w:rPr>
        <w:t>(анасының тегі бойынша баланың тегі, аты, әкесінің аты)</w:t>
      </w:r>
      <w:r>
        <w:br/>
      </w:r>
      <w:r>
        <w:rPr>
          <w:rFonts w:ascii="Times New Roman"/>
          <w:b w:val="false"/>
          <w:i w:val="false"/>
          <w:color w:val="000000"/>
          <w:sz w:val="28"/>
        </w:rPr>
        <w:t>
азаматша ____________________________________________________________</w:t>
      </w:r>
      <w:r>
        <w:br/>
      </w:r>
      <w:r>
        <w:rPr>
          <w:rFonts w:ascii="Times New Roman"/>
          <w:b w:val="false"/>
          <w:i w:val="false"/>
          <w:color w:val="000000"/>
          <w:sz w:val="28"/>
        </w:rPr>
        <w:t>
                 </w:t>
      </w:r>
      <w:r>
        <w:rPr>
          <w:rFonts w:ascii="Times New Roman"/>
          <w:b w:val="false"/>
          <w:i/>
          <w:color w:val="000000"/>
          <w:sz w:val="28"/>
        </w:rPr>
        <w:t>(анасының тегі, аты, әкесінің аты)</w:t>
      </w:r>
      <w:r>
        <w:br/>
      </w:r>
      <w:r>
        <w:rPr>
          <w:rFonts w:ascii="Times New Roman"/>
          <w:b w:val="false"/>
          <w:i w:val="false"/>
          <w:color w:val="000000"/>
          <w:sz w:val="28"/>
        </w:rPr>
        <w:t>
</w:t>
      </w:r>
      <w:r>
        <w:rPr>
          <w:rFonts w:ascii="Times New Roman"/>
          <w:b w:val="false"/>
          <w:i/>
          <w:color w:val="000000"/>
          <w:sz w:val="28"/>
        </w:rPr>
        <w:t>"___" ____________ ж. т. туған.</w:t>
      </w:r>
      <w:r>
        <w:br/>
      </w:r>
      <w:r>
        <w:rPr>
          <w:rFonts w:ascii="Times New Roman"/>
          <w:b w:val="false"/>
          <w:i w:val="false"/>
          <w:color w:val="000000"/>
          <w:sz w:val="28"/>
        </w:rPr>
        <w:t>
      Баланың әкесінің атын ________________________________ әкесінің</w:t>
      </w:r>
      <w:r>
        <w:br/>
      </w:r>
      <w:r>
        <w:rPr>
          <w:rFonts w:ascii="Times New Roman"/>
          <w:b w:val="false"/>
          <w:i w:val="false"/>
          <w:color w:val="000000"/>
          <w:sz w:val="28"/>
        </w:rPr>
        <w:t>
аты бойынша көрсетіп, _________________________________________ тегін</w:t>
      </w:r>
      <w:r>
        <w:br/>
      </w:r>
      <w:r>
        <w:rPr>
          <w:rFonts w:ascii="Times New Roman"/>
          <w:b w:val="false"/>
          <w:i w:val="false"/>
          <w:color w:val="000000"/>
          <w:sz w:val="28"/>
        </w:rPr>
        <w:t>
беріп әке болуды тіркеуді сұраймыз.</w:t>
      </w:r>
      <w:r>
        <w:br/>
      </w:r>
      <w:r>
        <w:rPr>
          <w:rFonts w:ascii="Times New Roman"/>
          <w:b w:val="false"/>
          <w:i w:val="false"/>
          <w:color w:val="000000"/>
          <w:sz w:val="28"/>
        </w:rPr>
        <w:t>
Баланың туу... жылы "___" ___________ _______________________________</w:t>
      </w:r>
      <w:r>
        <w:br/>
      </w:r>
      <w:r>
        <w:rPr>
          <w:rFonts w:ascii="Times New Roman"/>
          <w:b w:val="false"/>
          <w:i w:val="false"/>
          <w:color w:val="000000"/>
          <w:sz w:val="28"/>
        </w:rPr>
        <w:t>
АХАЖ бөлімінде № ________________________________ жазбамен тіркелген.</w:t>
      </w:r>
    </w:p>
    <w:p>
      <w:pPr>
        <w:spacing w:after="0"/>
        <w:ind w:left="0"/>
        <w:jc w:val="left"/>
      </w:pPr>
      <w:r>
        <w:rPr>
          <w:rFonts w:ascii="Times New Roman"/>
          <w:b/>
          <w:i w:val="false"/>
          <w:color w:val="000000"/>
        </w:rPr>
        <w:t xml:space="preserve"> Мынадай мәліметтерді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9274"/>
        <w:gridCol w:w="1533"/>
        <w:gridCol w:w="1669"/>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тұратын жері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және кім болып жұмыс істейді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басты куәландыратын құжаты (№, қашан және кім берген)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 20__ ж. «___» 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(жыртылатын жері)</w:t>
      </w:r>
    </w:p>
    <w:p>
      <w:pPr>
        <w:spacing w:after="0"/>
        <w:ind w:left="0"/>
        <w:jc w:val="both"/>
      </w:pPr>
      <w:r>
        <w:rPr>
          <w:rFonts w:ascii="Times New Roman"/>
          <w:b w:val="false"/>
          <w:i w:val="false"/>
          <w:color w:val="000000"/>
          <w:sz w:val="28"/>
        </w:rPr>
        <w:t>20___ж. «______» _____________ қарауға _________ құжаттар қабылданды.</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 болуды белгілеу туралы куәлікті алуға: 20___ж. «______» _________</w:t>
      </w:r>
      <w:r>
        <w:br/>
      </w:r>
      <w:r>
        <w:rPr>
          <w:rFonts w:ascii="Times New Roman"/>
          <w:b w:val="false"/>
          <w:i w:val="false"/>
          <w:color w:val="000000"/>
          <w:sz w:val="28"/>
        </w:rPr>
        <w:t>
келсін.</w:t>
      </w:r>
    </w:p>
    <w:p>
      <w:pPr>
        <w:spacing w:after="0"/>
        <w:ind w:left="0"/>
        <w:jc w:val="both"/>
      </w:pPr>
      <w:r>
        <w:rPr>
          <w:rFonts w:ascii="Times New Roman"/>
          <w:b w:val="false"/>
          <w:i w:val="false"/>
          <w:color w:val="000000"/>
          <w:sz w:val="28"/>
        </w:rPr>
        <w:t>Құжаттарды қабылдаған маманның Т.А.Ә. _______________________________</w:t>
      </w:r>
    </w:p>
    <w:bookmarkStart w:name="z2499" w:id="455"/>
    <w:p>
      <w:pPr>
        <w:spacing w:after="0"/>
        <w:ind w:left="0"/>
        <w:jc w:val="both"/>
      </w:pPr>
      <w:r>
        <w:rPr>
          <w:rFonts w:ascii="Times New Roman"/>
          <w:b w:val="false"/>
          <w:i w:val="false"/>
          <w:color w:val="000000"/>
          <w:sz w:val="28"/>
        </w:rPr>
        <w:t xml:space="preserve">
«Әке болуды анықтауды тіркеу, оның     </w:t>
      </w:r>
      <w:r>
        <w:br/>
      </w:r>
      <w:r>
        <w:rPr>
          <w:rFonts w:ascii="Times New Roman"/>
          <w:b w:val="false"/>
          <w:i w:val="false"/>
          <w:color w:val="000000"/>
          <w:sz w:val="28"/>
        </w:rPr>
        <w:t xml:space="preserve">
ішінде азаматтық хал актілері жазбаларына </w:t>
      </w:r>
      <w:r>
        <w:br/>
      </w:r>
      <w:r>
        <w:rPr>
          <w:rFonts w:ascii="Times New Roman"/>
          <w:b w:val="false"/>
          <w:i w:val="false"/>
          <w:color w:val="000000"/>
          <w:sz w:val="28"/>
        </w:rPr>
        <w:t>
өзгерістерді, толықтырулар мен түзетулерді</w:t>
      </w:r>
      <w:r>
        <w:br/>
      </w:r>
      <w:r>
        <w:rPr>
          <w:rFonts w:ascii="Times New Roman"/>
          <w:b w:val="false"/>
          <w:i w:val="false"/>
          <w:color w:val="000000"/>
          <w:sz w:val="28"/>
        </w:rPr>
        <w:t xml:space="preserve">
енгізу» мемлекеттік қызмет стандартына </w:t>
      </w:r>
      <w:r>
        <w:br/>
      </w:r>
      <w:r>
        <w:rPr>
          <w:rFonts w:ascii="Times New Roman"/>
          <w:b w:val="false"/>
          <w:i w:val="false"/>
          <w:color w:val="000000"/>
          <w:sz w:val="28"/>
        </w:rPr>
        <w:t xml:space="preserve">
5-қосымша                  </w:t>
      </w:r>
    </w:p>
    <w:bookmarkEnd w:id="455"/>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Азаматтық хал актілеріне өзгерістер,</w:t>
      </w:r>
      <w:r>
        <w:br/>
      </w:r>
      <w:r>
        <w:rPr>
          <w:rFonts w:ascii="Times New Roman"/>
          <w:b/>
          <w:i w:val="false"/>
          <w:color w:val="000000"/>
        </w:rPr>
        <w:t>
толықтырулар мен түзетулер енгізу туралы</w:t>
      </w:r>
      <w:r>
        <w:br/>
      </w:r>
      <w:r>
        <w:rPr>
          <w:rFonts w:ascii="Times New Roman"/>
          <w:b/>
          <w:i w:val="false"/>
          <w:color w:val="000000"/>
        </w:rPr>
        <w:t>
(керегінің астын сызу) ӨТІНІШ</w:t>
      </w:r>
    </w:p>
    <w:p>
      <w:pPr>
        <w:spacing w:after="0"/>
        <w:ind w:left="0"/>
        <w:jc w:val="both"/>
      </w:pPr>
      <w:r>
        <w:rPr>
          <w:rFonts w:ascii="Times New Roman"/>
          <w:b w:val="false"/>
          <w:i w:val="false"/>
          <w:color w:val="000000"/>
          <w:sz w:val="28"/>
        </w:rPr>
        <w:t>______ туралы № _______________________ «___» ________ ж. акт жазуына</w:t>
      </w:r>
      <w:r>
        <w:br/>
      </w:r>
      <w:r>
        <w:rPr>
          <w:rFonts w:ascii="Times New Roman"/>
          <w:b w:val="false"/>
          <w:i w:val="false"/>
          <w:color w:val="000000"/>
          <w:sz w:val="28"/>
        </w:rPr>
        <w:t>
келесі өзгерістерді, қосымшаларды, түзетулерді:______________________</w:t>
      </w:r>
      <w:r>
        <w:br/>
      </w:r>
      <w:r>
        <w:rPr>
          <w:rFonts w:ascii="Times New Roman"/>
          <w:b w:val="false"/>
          <w:i w:val="false"/>
          <w:color w:val="000000"/>
          <w:sz w:val="28"/>
        </w:rPr>
        <w:t>
______________________________________________ енгізуіңізді сұраймын.</w:t>
      </w:r>
      <w:r>
        <w:br/>
      </w:r>
      <w:r>
        <w:rPr>
          <w:rFonts w:ascii="Times New Roman"/>
          <w:b w:val="false"/>
          <w:i w:val="false"/>
          <w:color w:val="000000"/>
          <w:sz w:val="28"/>
        </w:rPr>
        <w:t>
Өзім туралы келесі мәліметтерді хабарлаймын:</w:t>
      </w:r>
      <w:r>
        <w:br/>
      </w:r>
      <w:r>
        <w:rPr>
          <w:rFonts w:ascii="Times New Roman"/>
          <w:b w:val="false"/>
          <w:i w:val="false"/>
          <w:color w:val="000000"/>
          <w:sz w:val="28"/>
        </w:rPr>
        <w:t>
1 Аты, әкесінің аты (болғанда), тегі ________________________________</w:t>
      </w:r>
      <w:r>
        <w:br/>
      </w:r>
      <w:r>
        <w:rPr>
          <w:rFonts w:ascii="Times New Roman"/>
          <w:b w:val="false"/>
          <w:i w:val="false"/>
          <w:color w:val="000000"/>
          <w:sz w:val="28"/>
        </w:rPr>
        <w:t>
2. Туылған күні _____________________________________________________</w:t>
      </w:r>
      <w:r>
        <w:br/>
      </w:r>
      <w:r>
        <w:rPr>
          <w:rFonts w:ascii="Times New Roman"/>
          <w:b w:val="false"/>
          <w:i w:val="false"/>
          <w:color w:val="000000"/>
          <w:sz w:val="28"/>
        </w:rPr>
        <w:t>
3. Туылған жері______________________________________________________</w:t>
      </w:r>
      <w:r>
        <w:br/>
      </w:r>
      <w:r>
        <w:rPr>
          <w:rFonts w:ascii="Times New Roman"/>
          <w:b w:val="false"/>
          <w:i w:val="false"/>
          <w:color w:val="000000"/>
          <w:sz w:val="28"/>
        </w:rPr>
        <w:t>
4. Ұлты______________________________________________________________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Отбасылық жағдайы ________________________________________________</w:t>
      </w:r>
      <w:r>
        <w:br/>
      </w:r>
      <w:r>
        <w:rPr>
          <w:rFonts w:ascii="Times New Roman"/>
          <w:b w:val="false"/>
          <w:i w:val="false"/>
          <w:color w:val="000000"/>
          <w:sz w:val="28"/>
        </w:rPr>
        <w:t>
7. Кәмелетке толмаған балаларының аты, әкесінің аты, тегі және туылған жерлері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Жеке тұлғаны куәландыратын құжат _________________________________</w:t>
      </w:r>
      <w:r>
        <w:br/>
      </w:r>
      <w:r>
        <w:rPr>
          <w:rFonts w:ascii="Times New Roman"/>
          <w:b w:val="false"/>
          <w:i w:val="false"/>
          <w:color w:val="000000"/>
          <w:sz w:val="28"/>
        </w:rPr>
        <w:t>
9. Қайда және кім болып жұмыс істейді _______________________________</w:t>
      </w:r>
      <w:r>
        <w:br/>
      </w:r>
      <w:r>
        <w:rPr>
          <w:rFonts w:ascii="Times New Roman"/>
          <w:b w:val="false"/>
          <w:i w:val="false"/>
          <w:color w:val="000000"/>
          <w:sz w:val="28"/>
        </w:rPr>
        <w:t>
10. Әскери міндетке қатысы:</w:t>
      </w:r>
      <w:r>
        <w:br/>
      </w:r>
      <w:r>
        <w:rPr>
          <w:rFonts w:ascii="Times New Roman"/>
          <w:b w:val="false"/>
          <w:i w:val="false"/>
          <w:color w:val="000000"/>
          <w:sz w:val="28"/>
        </w:rPr>
        <w:t>
а) қайда тіркеуде тұр _______________________________________________</w:t>
      </w:r>
      <w:r>
        <w:br/>
      </w:r>
      <w:r>
        <w:rPr>
          <w:rFonts w:ascii="Times New Roman"/>
          <w:b w:val="false"/>
          <w:i w:val="false"/>
          <w:color w:val="000000"/>
          <w:sz w:val="28"/>
        </w:rPr>
        <w:t>
б) қызмет атқаратын әскери бөлімшенің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Өмір сүрген жерлердің нақты атаулары және уақыты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Тергеуде, сот қаралуында болу немесе өтелмеген немесе белгіленген тәртіпте шешілмеген сотталуының болуы жағдайында, аты, әкесінің аты, тегі өзгерту туралы өтініш қабылданғаны жөнінде сәйкес сұранысты жолдау үшін, көрсету</w:t>
      </w:r>
      <w:r>
        <w:br/>
      </w:r>
      <w:r>
        <w:rPr>
          <w:rFonts w:ascii="Times New Roman"/>
          <w:b w:val="false"/>
          <w:i w:val="false"/>
          <w:color w:val="000000"/>
          <w:sz w:val="28"/>
        </w:rPr>
        <w:t>
13. Ертеде аты, әкесінің аты, тегі өзгертілді ме: ___________________</w:t>
      </w:r>
      <w:r>
        <w:br/>
      </w:r>
      <w:r>
        <w:rPr>
          <w:rFonts w:ascii="Times New Roman"/>
          <w:b w:val="false"/>
          <w:i w:val="false"/>
          <w:color w:val="000000"/>
          <w:sz w:val="28"/>
        </w:rPr>
        <w:t>
14. Өзгерістерді, қосымшаларды, түзетулерді енгізу себебі:___________</w:t>
      </w:r>
    </w:p>
    <w:p>
      <w:pPr>
        <w:spacing w:after="0"/>
        <w:ind w:left="0"/>
        <w:jc w:val="both"/>
      </w:pPr>
      <w:r>
        <w:rPr>
          <w:rFonts w:ascii="Times New Roman"/>
          <w:b w:val="false"/>
          <w:i w:val="false"/>
          <w:color w:val="000000"/>
          <w:sz w:val="28"/>
        </w:rPr>
        <w:t>Өтінішке өзгерістерді, қосымшаларды, түзетулерді енгізу қажеттілігін растайтын құжаттарды қосып баремін:</w:t>
      </w:r>
      <w:r>
        <w:br/>
      </w:r>
      <w:r>
        <w:rPr>
          <w:rFonts w:ascii="Times New Roman"/>
          <w:b w:val="false"/>
          <w:i w:val="false"/>
          <w:color w:val="000000"/>
          <w:sz w:val="28"/>
        </w:rPr>
        <w:t>
1) _______________________________ 3)________________________________</w:t>
      </w:r>
      <w:r>
        <w:br/>
      </w:r>
      <w:r>
        <w:rPr>
          <w:rFonts w:ascii="Times New Roman"/>
          <w:b w:val="false"/>
          <w:i w:val="false"/>
          <w:color w:val="000000"/>
          <w:sz w:val="28"/>
        </w:rPr>
        <w:t>
2) _______________________________ 4)________________________________</w:t>
      </w:r>
    </w:p>
    <w:p>
      <w:pPr>
        <w:spacing w:after="0"/>
        <w:ind w:left="0"/>
        <w:jc w:val="both"/>
      </w:pPr>
      <w:r>
        <w:rPr>
          <w:rFonts w:ascii="Times New Roman"/>
          <w:b w:val="false"/>
          <w:i w:val="false"/>
          <w:color w:val="000000"/>
          <w:sz w:val="28"/>
        </w:rPr>
        <w:t xml:space="preserve">Жауапкершілік туралы жалған мағлұматтардың хабарының артынан ескертілген </w:t>
      </w:r>
    </w:p>
    <w:p>
      <w:pPr>
        <w:spacing w:after="0"/>
        <w:ind w:left="0"/>
        <w:jc w:val="both"/>
      </w:pPr>
      <w:r>
        <w:rPr>
          <w:rFonts w:ascii="Times New Roman"/>
          <w:b w:val="false"/>
          <w:i w:val="false"/>
          <w:color w:val="000000"/>
          <w:sz w:val="28"/>
        </w:rPr>
        <w:t>20__ ж. «___» 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(өтініш қабылдаушының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(қиып алу сызығы)</w:t>
      </w:r>
    </w:p>
    <w:p>
      <w:pPr>
        <w:spacing w:after="0"/>
        <w:ind w:left="0"/>
        <w:jc w:val="both"/>
      </w:pPr>
      <w:r>
        <w:rPr>
          <w:rFonts w:ascii="Times New Roman"/>
          <w:b w:val="false"/>
          <w:i w:val="false"/>
          <w:color w:val="000000"/>
          <w:sz w:val="28"/>
        </w:rPr>
        <w:t>20____ жылғы «____» _________ азамат (ша) ___________________________</w:t>
      </w:r>
      <w:r>
        <w:br/>
      </w:r>
      <w:r>
        <w:rPr>
          <w:rFonts w:ascii="Times New Roman"/>
          <w:b w:val="false"/>
          <w:i w:val="false"/>
          <w:color w:val="000000"/>
          <w:sz w:val="28"/>
        </w:rPr>
        <w:t>
азаматтық хал актілері жазбасына өзгерістер, толықтырулар мен түзетулер енгізу туралы өтініш ______________________________ қосымша құжаттарымен қарауға қабылданды.</w:t>
      </w:r>
    </w:p>
    <w:p>
      <w:pPr>
        <w:spacing w:after="0"/>
        <w:ind w:left="0"/>
        <w:jc w:val="both"/>
      </w:pPr>
      <w:r>
        <w:rPr>
          <w:rFonts w:ascii="Times New Roman"/>
          <w:b w:val="false"/>
          <w:i w:val="false"/>
          <w:color w:val="000000"/>
          <w:sz w:val="28"/>
        </w:rPr>
        <w:t>Қарау нәтижелері 20____жылғы «___»___________ хабарланатын болады.</w:t>
      </w:r>
    </w:p>
    <w:p>
      <w:pPr>
        <w:spacing w:after="0"/>
        <w:ind w:left="0"/>
        <w:jc w:val="both"/>
      </w:pPr>
      <w:r>
        <w:rPr>
          <w:rFonts w:ascii="Times New Roman"/>
          <w:b w:val="false"/>
          <w:i w:val="false"/>
          <w:color w:val="000000"/>
          <w:sz w:val="28"/>
        </w:rPr>
        <w:t>Маман _________________________</w:t>
      </w:r>
      <w:r>
        <w:br/>
      </w:r>
      <w:r>
        <w:rPr>
          <w:rFonts w:ascii="Times New Roman"/>
          <w:b w:val="false"/>
          <w:i w:val="false"/>
          <w:color w:val="000000"/>
          <w:sz w:val="28"/>
        </w:rPr>
        <w:t>
    </w:t>
      </w:r>
      <w:r>
        <w:rPr>
          <w:rFonts w:ascii="Times New Roman"/>
          <w:b w:val="false"/>
          <w:i/>
          <w:color w:val="000000"/>
          <w:sz w:val="28"/>
        </w:rPr>
        <w:t>(тегі, аты және әкесінің аты)</w:t>
      </w:r>
    </w:p>
    <w:bookmarkStart w:name="z2500" w:id="456"/>
    <w:p>
      <w:pPr>
        <w:spacing w:after="0"/>
        <w:ind w:left="0"/>
        <w:jc w:val="both"/>
      </w:pPr>
      <w:r>
        <w:rPr>
          <w:rFonts w:ascii="Times New Roman"/>
          <w:b w:val="false"/>
          <w:i w:val="false"/>
          <w:color w:val="000000"/>
          <w:sz w:val="28"/>
        </w:rPr>
        <w:t xml:space="preserve">
«Әке болуды анықтауды тіркеу, оның    </w:t>
      </w:r>
      <w:r>
        <w:br/>
      </w:r>
      <w:r>
        <w:rPr>
          <w:rFonts w:ascii="Times New Roman"/>
          <w:b w:val="false"/>
          <w:i w:val="false"/>
          <w:color w:val="000000"/>
          <w:sz w:val="28"/>
        </w:rPr>
        <w:t>
ішінде азаматтық хал актілері жазбаларына</w:t>
      </w:r>
      <w:r>
        <w:br/>
      </w:r>
      <w:r>
        <w:rPr>
          <w:rFonts w:ascii="Times New Roman"/>
          <w:b w:val="false"/>
          <w:i w:val="false"/>
          <w:color w:val="000000"/>
          <w:sz w:val="28"/>
        </w:rPr>
        <w:t>
өзгерістерді, толықтырулар мен түзетулерді</w:t>
      </w:r>
      <w:r>
        <w:br/>
      </w:r>
      <w:r>
        <w:rPr>
          <w:rFonts w:ascii="Times New Roman"/>
          <w:b w:val="false"/>
          <w:i w:val="false"/>
          <w:color w:val="000000"/>
          <w:sz w:val="28"/>
        </w:rPr>
        <w:t xml:space="preserve">
енгізу» мемлекеттік қызмет     </w:t>
      </w:r>
      <w:r>
        <w:br/>
      </w:r>
      <w:r>
        <w:rPr>
          <w:rFonts w:ascii="Times New Roman"/>
          <w:b w:val="false"/>
          <w:i w:val="false"/>
          <w:color w:val="000000"/>
          <w:sz w:val="28"/>
        </w:rPr>
        <w:t xml:space="preserve">
стандартына 6-қосымша       </w:t>
      </w:r>
    </w:p>
    <w:bookmarkEnd w:id="456"/>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жеткiзуге болатын қызметтер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1" w:id="4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457"/>
    <w:bookmarkStart w:name="z2503" w:id="458"/>
    <w:p>
      <w:pPr>
        <w:spacing w:after="0"/>
        <w:ind w:left="0"/>
        <w:jc w:val="left"/>
      </w:pPr>
      <w:r>
        <w:rPr>
          <w:rFonts w:ascii="Times New Roman"/>
          <w:b/>
          <w:i w:val="false"/>
          <w:color w:val="000000"/>
        </w:rPr>
        <w:t xml:space="preserve"> 
«Бала асырап алуды тіркеу, оның ішінде азаматтық хал актілері жазбаларына өзгерістерді, толықтырулар мен түзетулерді</w:t>
      </w:r>
      <w:r>
        <w:br/>
      </w:r>
      <w:r>
        <w:rPr>
          <w:rFonts w:ascii="Times New Roman"/>
          <w:b/>
          <w:i w:val="false"/>
          <w:color w:val="000000"/>
        </w:rPr>
        <w:t>
енгізу» мемлекеттік қызмет стандарты</w:t>
      </w:r>
    </w:p>
    <w:bookmarkEnd w:id="458"/>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504" w:id="459"/>
    <w:p>
      <w:pPr>
        <w:spacing w:after="0"/>
        <w:ind w:left="0"/>
        <w:jc w:val="left"/>
      </w:pPr>
      <w:r>
        <w:rPr>
          <w:rFonts w:ascii="Times New Roman"/>
          <w:b/>
          <w:i w:val="false"/>
          <w:color w:val="000000"/>
        </w:rPr>
        <w:t xml:space="preserve"> 
1. Жалпы ережелер</w:t>
      </w:r>
    </w:p>
    <w:bookmarkEnd w:id="459"/>
    <w:bookmarkStart w:name="z2505" w:id="460"/>
    <w:p>
      <w:pPr>
        <w:spacing w:after="0"/>
        <w:ind w:left="0"/>
        <w:jc w:val="both"/>
      </w:pPr>
      <w:r>
        <w:rPr>
          <w:rFonts w:ascii="Times New Roman"/>
          <w:b w:val="false"/>
          <w:i w:val="false"/>
          <w:color w:val="000000"/>
          <w:sz w:val="28"/>
        </w:rPr>
        <w:t>
      1. «Бала асырап алуды тіркеу, оның ішінде азаматтық хал актілері жазбаларына өзгерістерді, толықтырулар мен түзетулерді енгізу» мемлекеттік қызметін (бұдан әрі – мемлекеттік қызмет)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аумақтық әділет органдары (бұдан әрі – уәкілетті органдар)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«Неке (ерлі-зайыптылық) және отбасы туралы» Қазақстан Республикасының 2011 жылғы 26 желтоқсандағы Кодексі (бұдан әрі - Кодекс) </w:t>
      </w:r>
      <w:r>
        <w:rPr>
          <w:rFonts w:ascii="Times New Roman"/>
          <w:b w:val="false"/>
          <w:i w:val="false"/>
          <w:color w:val="000000"/>
          <w:sz w:val="28"/>
        </w:rPr>
        <w:t>248</w:t>
      </w:r>
      <w:r>
        <w:rPr>
          <w:rFonts w:ascii="Times New Roman"/>
          <w:b w:val="false"/>
          <w:i w:val="false"/>
          <w:color w:val="000000"/>
          <w:sz w:val="28"/>
        </w:rPr>
        <w:t>-</w:t>
      </w:r>
      <w:r>
        <w:rPr>
          <w:rFonts w:ascii="Times New Roman"/>
          <w:b w:val="false"/>
          <w:i w:val="false"/>
          <w:color w:val="000000"/>
          <w:sz w:val="28"/>
        </w:rPr>
        <w:t>256-баптарының</w:t>
      </w:r>
      <w:r>
        <w:rPr>
          <w:rFonts w:ascii="Times New Roman"/>
          <w:b w:val="false"/>
          <w:i w:val="false"/>
          <w:color w:val="000000"/>
          <w:sz w:val="28"/>
        </w:rPr>
        <w:t>, «Салық және бюджетке төленетін міндетті төлемдер туралы» Қазақстан Республикасының 2008 жылғы 10 желтоқсандағы Кодексі (Салық кодексі) </w:t>
      </w:r>
      <w:r>
        <w:rPr>
          <w:rFonts w:ascii="Times New Roman"/>
          <w:b w:val="false"/>
          <w:i w:val="false"/>
          <w:color w:val="000000"/>
          <w:sz w:val="28"/>
        </w:rPr>
        <w:t>537-бабының</w:t>
      </w:r>
      <w:r>
        <w:rPr>
          <w:rFonts w:ascii="Times New Roman"/>
          <w:b w:val="false"/>
          <w:i w:val="false"/>
          <w:color w:val="000000"/>
          <w:sz w:val="28"/>
        </w:rPr>
        <w:t>, «Сәйкестендiру нөмiрлерiнiң ұлттық тiзiлiмдерi туралы» Қазақстан Республикасының 2007 жылғы 12 қаңтардағы Заңы </w:t>
      </w:r>
      <w:r>
        <w:rPr>
          <w:rFonts w:ascii="Times New Roman"/>
          <w:b w:val="false"/>
          <w:i w:val="false"/>
          <w:color w:val="000000"/>
          <w:sz w:val="28"/>
        </w:rPr>
        <w:t>7-бабының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Қазақстан Республикасы Әділет министрлігінің Интернет-ресурсында (электрондық мекенжайы www.minjust.kz), сондай-ақ ресми ақпарат көздерінде және тізбесі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органдардың үй-жайларындағы стенділерде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w:t>
      </w:r>
      <w:r>
        <w:br/>
      </w:r>
      <w:r>
        <w:rPr>
          <w:rFonts w:ascii="Times New Roman"/>
          <w:b w:val="false"/>
          <w:i w:val="false"/>
          <w:color w:val="000000"/>
          <w:sz w:val="28"/>
        </w:rPr>
        <w:t>
</w:t>
      </w:r>
      <w:r>
        <w:rPr>
          <w:rFonts w:ascii="Times New Roman"/>
          <w:b w:val="false"/>
          <w:i w:val="false"/>
          <w:color w:val="000000"/>
          <w:sz w:val="28"/>
        </w:rPr>
        <w:t>
      бала асырап алуды тіркеу және бала асырап алу туралы қағаз тасығышта куәлік беру болып табылады.</w:t>
      </w:r>
      <w:r>
        <w:br/>
      </w:r>
      <w:r>
        <w:rPr>
          <w:rFonts w:ascii="Times New Roman"/>
          <w:b w:val="false"/>
          <w:i w:val="false"/>
          <w:color w:val="000000"/>
          <w:sz w:val="28"/>
        </w:rPr>
        <w:t>
</w:t>
      </w:r>
      <w:r>
        <w:rPr>
          <w:rFonts w:ascii="Times New Roman"/>
          <w:b w:val="false"/>
          <w:i w:val="false"/>
          <w:color w:val="000000"/>
          <w:sz w:val="28"/>
        </w:rPr>
        <w:t>
      Туу туралы актілік жазбаға өзгерістер, толықтырулар мен түзетулер енгізілген кезде мемлекеттік қызметті алушыға енгізілген өзгерістерімен, толықтыруларымен және түзетулерімен, құжатты берген тіркеуші орган басшысының қолтаңбасымен және елтаңбалы мөрімен бекітілген мемлекеттік тіркеу туралы жаңа куәлік не қағаз тасығышта дәлелді бас тарту туралы жауап беріледі.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тұлғаларына және шетелдіктерге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бала асырап алуды тіркеген кезде – 1 жұмыс күні;</w:t>
      </w:r>
      <w:r>
        <w:br/>
      </w:r>
      <w:r>
        <w:rPr>
          <w:rFonts w:ascii="Times New Roman"/>
          <w:b w:val="false"/>
          <w:i w:val="false"/>
          <w:color w:val="000000"/>
          <w:sz w:val="28"/>
        </w:rPr>
        <w:t>
</w:t>
      </w:r>
      <w:r>
        <w:rPr>
          <w:rFonts w:ascii="Times New Roman"/>
          <w:b w:val="false"/>
          <w:i w:val="false"/>
          <w:color w:val="000000"/>
          <w:sz w:val="28"/>
        </w:rPr>
        <w:t>
      республика бойынша Жеке тұлғалар туралы мемлекеттік деректер қорының Орталық серверінде актілік жазбасының электрондық нұсқасы болған кезде, өзгерістер, толықтырулар мен түзетулер енгізуді тіркеу кезінде өтініш 15 күн ішінде қаралады, басқа мемлекеттік органдарға сұрау салу қажет болған кезде қызмет көрсету мерзімі мемлекеттік қызметті алушыны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азаматтары бала асырап алған кезде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Шетелдіктер бала асырап алған кезде, сондай-ақ өзгерістер, толықтырулар мен түзетулер енгізілген кезде мемлекеттік баж алынады.</w:t>
      </w:r>
      <w:r>
        <w:br/>
      </w:r>
      <w:r>
        <w:rPr>
          <w:rFonts w:ascii="Times New Roman"/>
          <w:b w:val="false"/>
          <w:i w:val="false"/>
          <w:color w:val="000000"/>
          <w:sz w:val="28"/>
        </w:rPr>
        <w:t>
</w:t>
      </w:r>
      <w:r>
        <w:rPr>
          <w:rFonts w:ascii="Times New Roman"/>
          <w:b w:val="false"/>
          <w:i w:val="false"/>
          <w:color w:val="000000"/>
          <w:sz w:val="28"/>
        </w:rPr>
        <w:t>
      Мемлекеттік баж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9. Құжаттарды қабылдау күн сайын, сенбі, жексенбі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14.30-ға дейін үзіліспен, сағат 9.00-ден 18.30-ға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жеделдетілген қызмет көрсетусіз, кезекке тұру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Уәкілетті органның үй-жайында мүмкіндігі шектеулі тұтынушыларға қызмет көрсетуге жағдайлар қарастырылған азаматтарды, қабылдауға арналған жеке кабинеттері болады. Кабинеттерге толтырылған бланкі үлгілері бар ақпараттық стенділер орналасқан.</w:t>
      </w:r>
    </w:p>
    <w:bookmarkEnd w:id="460"/>
    <w:bookmarkStart w:name="z2524" w:id="461"/>
    <w:p>
      <w:pPr>
        <w:spacing w:after="0"/>
        <w:ind w:left="0"/>
        <w:jc w:val="left"/>
      </w:pPr>
      <w:r>
        <w:rPr>
          <w:rFonts w:ascii="Times New Roman"/>
          <w:b/>
          <w:i w:val="false"/>
          <w:color w:val="000000"/>
        </w:rPr>
        <w:t xml:space="preserve"> 
2. Мемлекеттік қызмет көрсету тәртібі</w:t>
      </w:r>
    </w:p>
    <w:bookmarkEnd w:id="461"/>
    <w:bookmarkStart w:name="z2525" w:id="462"/>
    <w:p>
      <w:pPr>
        <w:spacing w:after="0"/>
        <w:ind w:left="0"/>
        <w:jc w:val="both"/>
      </w:pPr>
      <w:r>
        <w:rPr>
          <w:rFonts w:ascii="Times New Roman"/>
          <w:b w:val="false"/>
          <w:i w:val="false"/>
          <w:color w:val="000000"/>
          <w:sz w:val="28"/>
        </w:rPr>
        <w:t>
      11. Мемлекеттік қызметті алу үшін мемлекеттік қызметті алушылар не оның уәкілетті өкілі:</w:t>
      </w:r>
      <w:r>
        <w:br/>
      </w:r>
      <w:r>
        <w:rPr>
          <w:rFonts w:ascii="Times New Roman"/>
          <w:b w:val="false"/>
          <w:i w:val="false"/>
          <w:color w:val="000000"/>
          <w:sz w:val="28"/>
        </w:rPr>
        <w:t>
</w:t>
      </w:r>
      <w:r>
        <w:rPr>
          <w:rFonts w:ascii="Times New Roman"/>
          <w:b w:val="false"/>
          <w:i w:val="false"/>
          <w:color w:val="000000"/>
          <w:sz w:val="28"/>
        </w:rPr>
        <w:t>
      бала асырап алуды тіркеу үшін:</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стандартқа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жеке бастарын куәландыратын құжаттарының көшірмелерін;</w:t>
      </w:r>
      <w:r>
        <w:br/>
      </w:r>
      <w:r>
        <w:rPr>
          <w:rFonts w:ascii="Times New Roman"/>
          <w:b w:val="false"/>
          <w:i w:val="false"/>
          <w:color w:val="000000"/>
          <w:sz w:val="28"/>
        </w:rPr>
        <w:t>
</w:t>
      </w:r>
      <w:r>
        <w:rPr>
          <w:rFonts w:ascii="Times New Roman"/>
          <w:b w:val="false"/>
          <w:i w:val="false"/>
          <w:color w:val="000000"/>
          <w:sz w:val="28"/>
        </w:rPr>
        <w:t>
      3) бала асырап алу туралы сот шешімінің көшірмесін;</w:t>
      </w:r>
      <w:r>
        <w:br/>
      </w:r>
      <w:r>
        <w:rPr>
          <w:rFonts w:ascii="Times New Roman"/>
          <w:b w:val="false"/>
          <w:i w:val="false"/>
          <w:color w:val="000000"/>
          <w:sz w:val="28"/>
        </w:rPr>
        <w:t>
</w:t>
      </w:r>
      <w:r>
        <w:rPr>
          <w:rFonts w:ascii="Times New Roman"/>
          <w:b w:val="false"/>
          <w:i w:val="false"/>
          <w:color w:val="000000"/>
          <w:sz w:val="28"/>
        </w:rPr>
        <w:t>
      4) баланың туу туралы куәлігін;</w:t>
      </w:r>
      <w:r>
        <w:br/>
      </w:r>
      <w:r>
        <w:rPr>
          <w:rFonts w:ascii="Times New Roman"/>
          <w:b w:val="false"/>
          <w:i w:val="false"/>
          <w:color w:val="000000"/>
          <w:sz w:val="28"/>
        </w:rPr>
        <w:t>
</w:t>
      </w:r>
      <w:r>
        <w:rPr>
          <w:rFonts w:ascii="Times New Roman"/>
          <w:b w:val="false"/>
          <w:i w:val="false"/>
          <w:color w:val="000000"/>
          <w:sz w:val="28"/>
        </w:rPr>
        <w:t>
      5) егер некеге 2008 жылға дейін тұрған болса, бала асырап алу алушылардың неке туралы куәлігінің көшірмесі,сондай-ақ шетелдік азаматтар үшін де осындай талап қойылады;</w:t>
      </w:r>
      <w:r>
        <w:br/>
      </w:r>
      <w:r>
        <w:rPr>
          <w:rFonts w:ascii="Times New Roman"/>
          <w:b w:val="false"/>
          <w:i w:val="false"/>
          <w:color w:val="000000"/>
          <w:sz w:val="28"/>
        </w:rPr>
        <w:t>
</w:t>
      </w:r>
      <w:r>
        <w:rPr>
          <w:rFonts w:ascii="Times New Roman"/>
          <w:b w:val="false"/>
          <w:i w:val="false"/>
          <w:color w:val="000000"/>
          <w:sz w:val="28"/>
        </w:rPr>
        <w:t>
      6) өкілдің уәкілеттігін растайтын құжат;</w:t>
      </w:r>
      <w:r>
        <w:br/>
      </w:r>
      <w:r>
        <w:rPr>
          <w:rFonts w:ascii="Times New Roman"/>
          <w:b w:val="false"/>
          <w:i w:val="false"/>
          <w:color w:val="000000"/>
          <w:sz w:val="28"/>
        </w:rPr>
        <w:t>
</w:t>
      </w:r>
      <w:r>
        <w:rPr>
          <w:rFonts w:ascii="Times New Roman"/>
          <w:b w:val="false"/>
          <w:i w:val="false"/>
          <w:color w:val="000000"/>
          <w:sz w:val="28"/>
        </w:rPr>
        <w:t>
      7) шетелдіктер үшін бюджетке мемлекеттік баждың төлегенін растайтын құжаттары;</w:t>
      </w:r>
      <w:r>
        <w:br/>
      </w:r>
      <w:r>
        <w:rPr>
          <w:rFonts w:ascii="Times New Roman"/>
          <w:b w:val="false"/>
          <w:i w:val="false"/>
          <w:color w:val="000000"/>
          <w:sz w:val="28"/>
        </w:rPr>
        <w:t>
</w:t>
      </w:r>
      <w:r>
        <w:rPr>
          <w:rFonts w:ascii="Times New Roman"/>
          <w:b w:val="false"/>
          <w:i w:val="false"/>
          <w:color w:val="000000"/>
          <w:sz w:val="28"/>
        </w:rPr>
        <w:t>
      8) шетелдіктің тұруға ықтиярхаты;</w:t>
      </w:r>
      <w:r>
        <w:br/>
      </w:r>
      <w:r>
        <w:rPr>
          <w:rFonts w:ascii="Times New Roman"/>
          <w:b w:val="false"/>
          <w:i w:val="false"/>
          <w:color w:val="000000"/>
          <w:sz w:val="28"/>
        </w:rPr>
        <w:t>
</w:t>
      </w:r>
      <w:r>
        <w:rPr>
          <w:rFonts w:ascii="Times New Roman"/>
          <w:b w:val="false"/>
          <w:i w:val="false"/>
          <w:color w:val="000000"/>
          <w:sz w:val="28"/>
        </w:rPr>
        <w:t>
      9) жеке бастарын куәландыратын құжатпен бірге шетелдіктер мұның нотариалды куәландырылған мемлекеттік немесе орыс тіліне аударылған мәтінін ұсынады;</w:t>
      </w:r>
      <w:r>
        <w:br/>
      </w:r>
      <w:r>
        <w:rPr>
          <w:rFonts w:ascii="Times New Roman"/>
          <w:b w:val="false"/>
          <w:i w:val="false"/>
          <w:color w:val="000000"/>
          <w:sz w:val="28"/>
        </w:rPr>
        <w:t>
</w:t>
      </w:r>
      <w:r>
        <w:rPr>
          <w:rFonts w:ascii="Times New Roman"/>
          <w:b w:val="false"/>
          <w:i w:val="false"/>
          <w:color w:val="000000"/>
          <w:sz w:val="28"/>
        </w:rPr>
        <w:t>
      бала асырап алуды тіркеуге байланысты туу туралы актілік жазбаға өзгерістер мен толықтырулар енгізу үшін:</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 (осы стандартқа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туу туралы куәлігін, егер куәліктің төлнұсқасы жоғалған болса – туу туралы тіркеу анықтамасын;</w:t>
      </w:r>
      <w:r>
        <w:br/>
      </w:r>
      <w:r>
        <w:rPr>
          <w:rFonts w:ascii="Times New Roman"/>
          <w:b w:val="false"/>
          <w:i w:val="false"/>
          <w:color w:val="000000"/>
          <w:sz w:val="28"/>
        </w:rPr>
        <w:t>
</w:t>
      </w:r>
      <w:r>
        <w:rPr>
          <w:rFonts w:ascii="Times New Roman"/>
          <w:b w:val="false"/>
          <w:i w:val="false"/>
          <w:color w:val="000000"/>
          <w:sz w:val="28"/>
        </w:rPr>
        <w:t>
      3) бала асырап алуды туралы куәлігін, егер куәліктің төлнұсқасы жоғалған болса – бала асырап алуды туралы тіркеу анықтамасын;</w:t>
      </w:r>
      <w:r>
        <w:br/>
      </w:r>
      <w:r>
        <w:rPr>
          <w:rFonts w:ascii="Times New Roman"/>
          <w:b w:val="false"/>
          <w:i w:val="false"/>
          <w:color w:val="000000"/>
          <w:sz w:val="28"/>
        </w:rPr>
        <w:t>
</w:t>
      </w:r>
      <w:r>
        <w:rPr>
          <w:rFonts w:ascii="Times New Roman"/>
          <w:b w:val="false"/>
          <w:i w:val="false"/>
          <w:color w:val="000000"/>
          <w:sz w:val="28"/>
        </w:rPr>
        <w:t>
      4) соттың бала асырап алуды жою немесе жарамсыз деп тану туралы шешімі;</w:t>
      </w:r>
      <w:r>
        <w:br/>
      </w:r>
      <w:r>
        <w:rPr>
          <w:rFonts w:ascii="Times New Roman"/>
          <w:b w:val="false"/>
          <w:i w:val="false"/>
          <w:color w:val="000000"/>
          <w:sz w:val="28"/>
        </w:rPr>
        <w:t>
</w:t>
      </w:r>
      <w:r>
        <w:rPr>
          <w:rFonts w:ascii="Times New Roman"/>
          <w:b w:val="false"/>
          <w:i w:val="false"/>
          <w:color w:val="000000"/>
          <w:sz w:val="28"/>
        </w:rPr>
        <w:t>
      5) өзгерістер мен толықтырулар енгізу қажеттігін растайтын құжаттар;</w:t>
      </w:r>
      <w:r>
        <w:br/>
      </w:r>
      <w:r>
        <w:rPr>
          <w:rFonts w:ascii="Times New Roman"/>
          <w:b w:val="false"/>
          <w:i w:val="false"/>
          <w:color w:val="000000"/>
          <w:sz w:val="28"/>
        </w:rPr>
        <w:t>
</w:t>
      </w:r>
      <w:r>
        <w:rPr>
          <w:rFonts w:ascii="Times New Roman"/>
          <w:b w:val="false"/>
          <w:i w:val="false"/>
          <w:color w:val="000000"/>
          <w:sz w:val="28"/>
        </w:rPr>
        <w:t>
      6) бюджетке мемлекеттік баждың төленгенін растайтын құжат немесе салықтық жеңілдіктер берілуге негіз болып табылатын құжат;</w:t>
      </w:r>
      <w:r>
        <w:br/>
      </w:r>
      <w:r>
        <w:rPr>
          <w:rFonts w:ascii="Times New Roman"/>
          <w:b w:val="false"/>
          <w:i w:val="false"/>
          <w:color w:val="000000"/>
          <w:sz w:val="28"/>
        </w:rPr>
        <w:t>
</w:t>
      </w:r>
      <w:r>
        <w:rPr>
          <w:rFonts w:ascii="Times New Roman"/>
          <w:b w:val="false"/>
          <w:i w:val="false"/>
          <w:color w:val="000000"/>
          <w:sz w:val="28"/>
        </w:rPr>
        <w:t>
      7) өкілдің уәкілеттігін растайтын құжатты ұсынады.</w:t>
      </w:r>
      <w:r>
        <w:br/>
      </w:r>
      <w:r>
        <w:rPr>
          <w:rFonts w:ascii="Times New Roman"/>
          <w:b w:val="false"/>
          <w:i w:val="false"/>
          <w:color w:val="000000"/>
          <w:sz w:val="28"/>
        </w:rPr>
        <w:t>
</w:t>
      </w:r>
      <w:r>
        <w:rPr>
          <w:rFonts w:ascii="Times New Roman"/>
          <w:b w:val="false"/>
          <w:i w:val="false"/>
          <w:color w:val="000000"/>
          <w:sz w:val="28"/>
        </w:rPr>
        <w:t>
      12. Өтініштің үлгісі Министрліктің порталында, сондай-ақ интерент-ресурсында www.minjust.kz (Тіркеу қызметі және құқықтық көмек көрсету стандарттары бөлімінің «Мемлекеттік қызмет көрсету стандарттары» кіші бөлімінде) немесе мекенжайы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ұйымның күту залындағы арнайы тағандарда орналасқан.</w:t>
      </w:r>
      <w:r>
        <w:br/>
      </w:r>
      <w:r>
        <w:rPr>
          <w:rFonts w:ascii="Times New Roman"/>
          <w:b w:val="false"/>
          <w:i w:val="false"/>
          <w:color w:val="000000"/>
          <w:sz w:val="28"/>
        </w:rPr>
        <w:t>
</w:t>
      </w:r>
      <w:r>
        <w:rPr>
          <w:rFonts w:ascii="Times New Roman"/>
          <w:b w:val="false"/>
          <w:i w:val="false"/>
          <w:color w:val="000000"/>
          <w:sz w:val="28"/>
        </w:rPr>
        <w:t>
      13. Уәкілетті органда мемлекеттік қызметті алу үшін құжаттар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маманына тапсырылады.</w:t>
      </w:r>
      <w:r>
        <w:br/>
      </w:r>
      <w:r>
        <w:rPr>
          <w:rFonts w:ascii="Times New Roman"/>
          <w:b w:val="false"/>
          <w:i w:val="false"/>
          <w:color w:val="000000"/>
          <w:sz w:val="28"/>
        </w:rPr>
        <w:t>
</w:t>
      </w:r>
      <w:r>
        <w:rPr>
          <w:rFonts w:ascii="Times New Roman"/>
          <w:b w:val="false"/>
          <w:i w:val="false"/>
          <w:color w:val="000000"/>
          <w:sz w:val="28"/>
        </w:rPr>
        <w:t>
      14. Тиісті құжаттарды қабылдау кезінде уәкілетті органда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сұрау салуды қабылдаған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w:t>
      </w:r>
      <w:r>
        <w:br/>
      </w:r>
      <w:r>
        <w:rPr>
          <w:rFonts w:ascii="Times New Roman"/>
          <w:b w:val="false"/>
          <w:i w:val="false"/>
          <w:color w:val="000000"/>
          <w:sz w:val="28"/>
        </w:rPr>
        <w:t>
</w:t>
      </w:r>
      <w:r>
        <w:rPr>
          <w:rFonts w:ascii="Times New Roman"/>
          <w:b w:val="false"/>
          <w:i w:val="false"/>
          <w:color w:val="000000"/>
          <w:sz w:val="28"/>
        </w:rPr>
        <w:t>
      3) құжаттарды беретін күні, уақыты;</w:t>
      </w:r>
      <w:r>
        <w:br/>
      </w:r>
      <w:r>
        <w:rPr>
          <w:rFonts w:ascii="Times New Roman"/>
          <w:b w:val="false"/>
          <w:i w:val="false"/>
          <w:color w:val="000000"/>
          <w:sz w:val="28"/>
        </w:rPr>
        <w:t>
</w:t>
      </w:r>
      <w:r>
        <w:rPr>
          <w:rFonts w:ascii="Times New Roman"/>
          <w:b w:val="false"/>
          <w:i w:val="false"/>
          <w:color w:val="000000"/>
          <w:sz w:val="28"/>
        </w:rPr>
        <w:t>
      4) құжаттарды рәсімдеуге қабылдаған маманның тегі, есімі, әкесінің аты көрсетілген тиісті құжаттар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дайын құжаттарды беруді уәкілетті органның маманы мемлекеттік қызметті алушы өтінішпен келген кезде онда мерзімі көрсетілген қолхаттың негізінде жүзеге асырады.</w:t>
      </w:r>
      <w:r>
        <w:br/>
      </w:r>
      <w:r>
        <w:rPr>
          <w:rFonts w:ascii="Times New Roman"/>
          <w:b w:val="false"/>
          <w:i w:val="false"/>
          <w:color w:val="000000"/>
          <w:sz w:val="28"/>
        </w:rPr>
        <w:t>
</w:t>
      </w:r>
      <w:r>
        <w:rPr>
          <w:rFonts w:ascii="Times New Roman"/>
          <w:b w:val="false"/>
          <w:i w:val="false"/>
          <w:color w:val="000000"/>
          <w:sz w:val="28"/>
        </w:rPr>
        <w:t>
      16. Уәкілетті орган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мемлекеттік қызметті алушы ұсынбаған жағдайда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Тапсырған құжаттары толық болмау фактісі анықталған жағдайда (оның ішінде міндетті жолдар толтырылмағанда)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берілген күннен бастап 2 жұмыс күні ішінде мемлекеттік қызметті алушыға жазбаша дәлелді бас тарту беріледі.</w:t>
      </w:r>
      <w:r>
        <w:br/>
      </w:r>
      <w:r>
        <w:rPr>
          <w:rFonts w:ascii="Times New Roman"/>
          <w:b w:val="false"/>
          <w:i w:val="false"/>
          <w:color w:val="000000"/>
          <w:sz w:val="28"/>
        </w:rPr>
        <w:t>
</w:t>
      </w:r>
      <w:r>
        <w:rPr>
          <w:rFonts w:ascii="Times New Roman"/>
          <w:b w:val="false"/>
          <w:i w:val="false"/>
          <w:color w:val="000000"/>
          <w:sz w:val="28"/>
        </w:rPr>
        <w:t>
      Уәкілетті органдағы құжаттарды сақтау мерзімі мен жою тәртібі ведомстволық нормативтік құқықтық актілермен айқындалады.</w:t>
      </w:r>
    </w:p>
    <w:bookmarkEnd w:id="462"/>
    <w:bookmarkStart w:name="z2555" w:id="463"/>
    <w:p>
      <w:pPr>
        <w:spacing w:after="0"/>
        <w:ind w:left="0"/>
        <w:jc w:val="left"/>
      </w:pPr>
      <w:r>
        <w:rPr>
          <w:rFonts w:ascii="Times New Roman"/>
          <w:b/>
          <w:i w:val="false"/>
          <w:color w:val="000000"/>
        </w:rPr>
        <w:t xml:space="preserve"> 
3. Жұмыс қағидаттары</w:t>
      </w:r>
    </w:p>
    <w:bookmarkEnd w:id="463"/>
    <w:bookmarkStart w:name="z2556" w:id="464"/>
    <w:p>
      <w:pPr>
        <w:spacing w:after="0"/>
        <w:ind w:left="0"/>
        <w:jc w:val="both"/>
      </w:pPr>
      <w:r>
        <w:rPr>
          <w:rFonts w:ascii="Times New Roman"/>
          <w:b w:val="false"/>
          <w:i w:val="false"/>
          <w:color w:val="000000"/>
          <w:sz w:val="28"/>
        </w:rPr>
        <w:t>
      17. Уәкілетті органның қызметі адамның конституциялық құқықтарын, қызметтік борышын өтеу кезіндегі заңдылықты сақтауға және сыпайылық, толық ақпаратты ұсыну, оның сақталуын, қорғалуы мен құпиялылығын қамтамасыз ету қағидаттарына негізделеді.</w:t>
      </w:r>
    </w:p>
    <w:bookmarkEnd w:id="464"/>
    <w:bookmarkStart w:name="z2557" w:id="465"/>
    <w:p>
      <w:pPr>
        <w:spacing w:after="0"/>
        <w:ind w:left="0"/>
        <w:jc w:val="left"/>
      </w:pPr>
      <w:r>
        <w:rPr>
          <w:rFonts w:ascii="Times New Roman"/>
          <w:b/>
          <w:i w:val="false"/>
          <w:color w:val="000000"/>
        </w:rPr>
        <w:t xml:space="preserve"> 
4. Жұмыс нәтижелері</w:t>
      </w:r>
    </w:p>
    <w:bookmarkEnd w:id="465"/>
    <w:bookmarkStart w:name="z2558" w:id="466"/>
    <w:p>
      <w:pPr>
        <w:spacing w:after="0"/>
        <w:ind w:left="0"/>
        <w:jc w:val="both"/>
      </w:pPr>
      <w:r>
        <w:rPr>
          <w:rFonts w:ascii="Times New Roman"/>
          <w:b w:val="false"/>
          <w:i w:val="false"/>
          <w:color w:val="000000"/>
          <w:sz w:val="28"/>
        </w:rPr>
        <w:t>
      18. Тұтынушыларға мемлекеттік қызмет көрсетудің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466"/>
    <w:bookmarkStart w:name="z2560" w:id="467"/>
    <w:p>
      <w:pPr>
        <w:spacing w:after="0"/>
        <w:ind w:left="0"/>
        <w:jc w:val="left"/>
      </w:pPr>
      <w:r>
        <w:rPr>
          <w:rFonts w:ascii="Times New Roman"/>
          <w:b/>
          <w:i w:val="false"/>
          <w:color w:val="000000"/>
        </w:rPr>
        <w:t xml:space="preserve"> 
5. Шағымдану тәртібі</w:t>
      </w:r>
    </w:p>
    <w:bookmarkEnd w:id="467"/>
    <w:bookmarkStart w:name="z2561" w:id="468"/>
    <w:p>
      <w:pPr>
        <w:spacing w:after="0"/>
        <w:ind w:left="0"/>
        <w:jc w:val="both"/>
      </w:pPr>
      <w:r>
        <w:rPr>
          <w:rFonts w:ascii="Times New Roman"/>
          <w:b w:val="false"/>
          <w:i w:val="false"/>
          <w:color w:val="000000"/>
          <w:sz w:val="28"/>
        </w:rPr>
        <w:t>
      20. Әрекетіне (әрекетсіздігіне) және шағымды дайындауға көмек көрсету тәртібін түсіндіру үшін мемлекеттік қызметті алушы мекенжайлары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21. Уәкілетті органдардың әрекетіне (әрекетсіздігіне) шағымдану Қазақстан Республикасы Әділет министрлігі Тіркеу қызметі және құқықтық көмек көрсету комитетінің атына демалыс және мереке күндерін қоспағанда, жұмыс күндері сағат 13.00-ден 14.30-ға дейін түскі асқа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22. Көрсетілген қызмет нәтижелерімен келіспеген жағдайда шағым уәкілетті орган басшысының атына демалыс және мереке күндерін қоспағанда, жұмыс күндері сағат 13.00-ден 14.30-ға дейін түскі үзіліспен, сағат 9.00-ден 17.00-ге дейін беріледі. Уәкілетті органдар басшыларының телефондары мен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23. Шағымдар жазбаша нысанда пошта арқылы немесе қолданыстағы заңда көрсетілген жағдайда электронды түрде не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ұйымның кеңсесі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 ұсынған мемлекеттік қызметтің сапасыздығын растайтын құжаттарды қоса беріледі.</w:t>
      </w:r>
      <w:r>
        <w:br/>
      </w:r>
      <w:r>
        <w:rPr>
          <w:rFonts w:ascii="Times New Roman"/>
          <w:b w:val="false"/>
          <w:i w:val="false"/>
          <w:color w:val="000000"/>
          <w:sz w:val="28"/>
        </w:rPr>
        <w:t>
</w:t>
      </w:r>
      <w:r>
        <w:rPr>
          <w:rFonts w:ascii="Times New Roman"/>
          <w:b w:val="false"/>
          <w:i w:val="false"/>
          <w:color w:val="000000"/>
          <w:sz w:val="28"/>
        </w:rPr>
        <w:t>
      24. Шағымдардың пошта және қолма-қол уәкілетті органда қабылданғанын растау оларды уәкілетті органның кеңсесінде жеке және заңды тұлғалар өтінішін журналға тіркеу болып табылады (шағымның екінші данасында немесе шағымға ілеспе хатта мөртаңба, кіріс нөмірі және тіркеу мерзімі қойылады).</w:t>
      </w:r>
      <w:r>
        <w:br/>
      </w:r>
      <w:r>
        <w:rPr>
          <w:rFonts w:ascii="Times New Roman"/>
          <w:b w:val="false"/>
          <w:i w:val="false"/>
          <w:color w:val="000000"/>
          <w:sz w:val="28"/>
        </w:rPr>
        <w:t>
</w:t>
      </w:r>
      <w:r>
        <w:rPr>
          <w:rFonts w:ascii="Times New Roman"/>
          <w:b w:val="false"/>
          <w:i w:val="false"/>
          <w:color w:val="000000"/>
          <w:sz w:val="28"/>
        </w:rPr>
        <w:t>
      Шағымды қараудың нәтижелері туралы мемлекеттік қызметті алушыға жазбаша түрде пошта бойынша хабарланады.</w:t>
      </w:r>
      <w:r>
        <w:br/>
      </w:r>
      <w:r>
        <w:rPr>
          <w:rFonts w:ascii="Times New Roman"/>
          <w:b w:val="false"/>
          <w:i w:val="false"/>
          <w:color w:val="000000"/>
          <w:sz w:val="28"/>
        </w:rPr>
        <w:t>
</w:t>
      </w:r>
      <w:r>
        <w:rPr>
          <w:rFonts w:ascii="Times New Roman"/>
          <w:b w:val="false"/>
          <w:i w:val="false"/>
          <w:color w:val="000000"/>
          <w:sz w:val="28"/>
        </w:rPr>
        <w:t>
      Шағымды қолма-қол берген кезде мемлекеттік қызметті алшыға оның шағымын қабылдап алғандығы туралы растап, шағымды қабылдаған адам номері, күні, шағымды қабылдаған адамның тегі, байланыс мәліметтері бар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Заңында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Әділет министрлігі Тіркеу қызметі және құқықтық көмек көрсету комитетінің мекенжайы: 010000, Астана қаласы, Орынбор көшесі, № 8 үй, интернет ресурс: www.minjust.kz.</w:t>
      </w:r>
    </w:p>
    <w:bookmarkEnd w:id="468"/>
    <w:bookmarkStart w:name="z2572" w:id="469"/>
    <w:p>
      <w:pPr>
        <w:spacing w:after="0"/>
        <w:ind w:left="0"/>
        <w:jc w:val="both"/>
      </w:pPr>
      <w:r>
        <w:rPr>
          <w:rFonts w:ascii="Times New Roman"/>
          <w:b w:val="false"/>
          <w:i w:val="false"/>
          <w:color w:val="000000"/>
          <w:sz w:val="28"/>
        </w:rPr>
        <w:t xml:space="preserve">
«Бала асырап алуды тіркеу, оның ішінде    </w:t>
      </w:r>
      <w:r>
        <w:br/>
      </w:r>
      <w:r>
        <w:rPr>
          <w:rFonts w:ascii="Times New Roman"/>
          <w:b w:val="false"/>
          <w:i w:val="false"/>
          <w:color w:val="000000"/>
          <w:sz w:val="28"/>
        </w:rPr>
        <w:t>
азаматтық хал актілері жазбаларына өзгерістерді,</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69"/>
    <w:p>
      <w:pPr>
        <w:spacing w:after="0"/>
        <w:ind w:left="0"/>
        <w:jc w:val="left"/>
      </w:pPr>
      <w:r>
        <w:rPr>
          <w:rFonts w:ascii="Times New Roman"/>
          <w:b/>
          <w:i w:val="false"/>
          <w:color w:val="000000"/>
        </w:rPr>
        <w:t xml:space="preserve"> Облыстардың, Алматы және Астана қалаларының</w:t>
      </w:r>
      <w:r>
        <w:br/>
      </w:r>
      <w:r>
        <w:rPr>
          <w:rFonts w:ascii="Times New Roman"/>
          <w:b/>
          <w:i w:val="false"/>
          <w:color w:val="000000"/>
        </w:rPr>
        <w:t>
уәкілетті органдарының тізімі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4075"/>
        <w:gridCol w:w="3805"/>
        <w:gridCol w:w="2303"/>
        <w:gridCol w:w="2439"/>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телефон нөмірі</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25-06-89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25-29-16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56-03-36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56-30-80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24-63-12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w:t>
            </w:r>
            <w:r>
              <w:br/>
            </w:r>
            <w:r>
              <w:rPr>
                <w:rFonts w:ascii="Times New Roman"/>
                <w:b w:val="false"/>
                <w:i w:val="false"/>
                <w:color w:val="000000"/>
                <w:sz w:val="20"/>
              </w:rPr>
              <w:t>
35-75-10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22-26-61, 8 (7232) 55-19-69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45-20-89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51-52-69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51-31-45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41-44-73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54-39-94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27-13-07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27-04-72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33-51-57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32-16-21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33-76-66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33-26-35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23-32-71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291-90-72, 291-87-50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291-88-16 қабылдау бөлмесі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32-22-87, 8 (7172) 32-32-95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2573" w:id="470"/>
    <w:p>
      <w:pPr>
        <w:spacing w:after="0"/>
        <w:ind w:left="0"/>
        <w:jc w:val="both"/>
      </w:pPr>
      <w:r>
        <w:rPr>
          <w:rFonts w:ascii="Times New Roman"/>
          <w:b w:val="false"/>
          <w:i w:val="false"/>
          <w:color w:val="000000"/>
          <w:sz w:val="28"/>
        </w:rPr>
        <w:t xml:space="preserve">
«Бала асырап алуды тіркеу, оның ішінде    </w:t>
      </w:r>
      <w:r>
        <w:br/>
      </w:r>
      <w:r>
        <w:rPr>
          <w:rFonts w:ascii="Times New Roman"/>
          <w:b w:val="false"/>
          <w:i w:val="false"/>
          <w:color w:val="000000"/>
          <w:sz w:val="28"/>
        </w:rPr>
        <w:t>
азаматтық хал актілері жазбаларына өзгерістерді,</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70"/>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Бала асырап алуды тіркеу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Мен 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(тегі, есімі, әкесінің аты)</w:t>
      </w:r>
      <w:r>
        <w:br/>
      </w:r>
      <w:r>
        <w:rPr>
          <w:rFonts w:ascii="Times New Roman"/>
          <w:b w:val="false"/>
          <w:i w:val="false"/>
          <w:color w:val="000000"/>
          <w:sz w:val="28"/>
        </w:rPr>
        <w:t>
және азаматша _______________________________________________________</w:t>
      </w:r>
      <w:r>
        <w:br/>
      </w:r>
      <w:r>
        <w:rPr>
          <w:rFonts w:ascii="Times New Roman"/>
          <w:b w:val="false"/>
          <w:i w:val="false"/>
          <w:color w:val="000000"/>
          <w:sz w:val="28"/>
        </w:rPr>
        <w:t>
                         </w:t>
      </w:r>
      <w:r>
        <w:rPr>
          <w:rFonts w:ascii="Times New Roman"/>
          <w:b w:val="false"/>
          <w:i/>
          <w:color w:val="000000"/>
          <w:sz w:val="28"/>
        </w:rPr>
        <w:t>(тегі, есімі, әкесінің есімі)</w:t>
      </w:r>
      <w:r>
        <w:br/>
      </w:r>
      <w:r>
        <w:rPr>
          <w:rFonts w:ascii="Times New Roman"/>
          <w:b w:val="false"/>
          <w:i w:val="false"/>
          <w:color w:val="000000"/>
          <w:sz w:val="28"/>
        </w:rPr>
        <w:t>
балаға ______________________________________________________________</w:t>
      </w:r>
      <w:r>
        <w:br/>
      </w:r>
      <w:r>
        <w:rPr>
          <w:rFonts w:ascii="Times New Roman"/>
          <w:b w:val="false"/>
          <w:i w:val="false"/>
          <w:color w:val="000000"/>
          <w:sz w:val="28"/>
        </w:rPr>
        <w:t>
             </w:t>
      </w:r>
      <w:r>
        <w:rPr>
          <w:rFonts w:ascii="Times New Roman"/>
          <w:b w:val="false"/>
          <w:i/>
          <w:color w:val="000000"/>
          <w:sz w:val="28"/>
        </w:rPr>
        <w:t>(баланың асырап алынғаннан кейінгі Т.Е.Ә.)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(соттың атауы)</w:t>
      </w:r>
    </w:p>
    <w:p>
      <w:pPr>
        <w:spacing w:after="0"/>
        <w:ind w:left="0"/>
        <w:jc w:val="both"/>
      </w:pPr>
      <w:r>
        <w:rPr>
          <w:rFonts w:ascii="Times New Roman"/>
          <w:b w:val="false"/>
          <w:i w:val="false"/>
          <w:color w:val="000000"/>
          <w:sz w:val="28"/>
        </w:rPr>
        <w:t>заңдық күшіне енген шешімі ұсынылады.</w:t>
      </w:r>
      <w:r>
        <w:br/>
      </w:r>
      <w:r>
        <w:rPr>
          <w:rFonts w:ascii="Times New Roman"/>
          <w:b w:val="false"/>
          <w:i w:val="false"/>
          <w:color w:val="000000"/>
          <w:sz w:val="28"/>
        </w:rPr>
        <w:t>
Баланың туған күні 20___ жылғы "__________" ________________________</w:t>
      </w:r>
      <w:r>
        <w:br/>
      </w:r>
      <w:r>
        <w:rPr>
          <w:rFonts w:ascii="Times New Roman"/>
          <w:b w:val="false"/>
          <w:i w:val="false"/>
          <w:color w:val="000000"/>
          <w:sz w:val="28"/>
        </w:rPr>
        <w:t>
Баланың туған жері _________________________________________________</w:t>
      </w:r>
      <w:r>
        <w:br/>
      </w:r>
      <w:r>
        <w:rPr>
          <w:rFonts w:ascii="Times New Roman"/>
          <w:b w:val="false"/>
          <w:i w:val="false"/>
          <w:color w:val="000000"/>
          <w:sz w:val="28"/>
        </w:rPr>
        <w:t>
Баланың туу 20______ жылғы "_____________" _________________________</w:t>
      </w:r>
      <w:r>
        <w:br/>
      </w:r>
      <w:r>
        <w:rPr>
          <w:rFonts w:ascii="Times New Roman"/>
          <w:b w:val="false"/>
          <w:i w:val="false"/>
          <w:color w:val="000000"/>
          <w:sz w:val="28"/>
        </w:rPr>
        <w:t>
_________________________________________________________ тіркелген.</w:t>
      </w:r>
    </w:p>
    <w:p>
      <w:pPr>
        <w:spacing w:after="0"/>
        <w:ind w:left="0"/>
        <w:jc w:val="both"/>
      </w:pPr>
      <w:r>
        <w:rPr>
          <w:rFonts w:ascii="Times New Roman"/>
          <w:b w:val="false"/>
          <w:i w:val="false"/>
          <w:color w:val="000000"/>
          <w:sz w:val="28"/>
        </w:rPr>
        <w:t>Бала туралы мәліметтерді көрсете отырып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(баланың асырап алынғаннан кейінгі Т.Е.Ә, туған жері, туған күні)</w:t>
      </w:r>
    </w:p>
    <w:p>
      <w:pPr>
        <w:spacing w:after="0"/>
        <w:ind w:left="0"/>
        <w:jc w:val="both"/>
      </w:pPr>
      <w:r>
        <w:rPr>
          <w:rFonts w:ascii="Times New Roman"/>
          <w:b w:val="false"/>
          <w:i w:val="false"/>
          <w:color w:val="000000"/>
          <w:sz w:val="28"/>
        </w:rPr>
        <w:t>баланы асырап алуды тіркеуді сұраймыз.</w:t>
      </w:r>
      <w:r>
        <w:br/>
      </w:r>
      <w:r>
        <w:rPr>
          <w:rFonts w:ascii="Times New Roman"/>
          <w:b w:val="false"/>
          <w:i w:val="false"/>
          <w:color w:val="000000"/>
          <w:sz w:val="28"/>
        </w:rPr>
        <w:t>
Бір мезгілде ата-анасы туралы мәліметтер енгізуді (егер соттың шешімінде көрсетілген болса) және жаңа куәлік беруді сұраймын.</w:t>
      </w:r>
    </w:p>
    <w:p>
      <w:pPr>
        <w:spacing w:after="0"/>
        <w:ind w:left="0"/>
        <w:jc w:val="both"/>
      </w:pPr>
      <w:r>
        <w:rPr>
          <w:rFonts w:ascii="Times New Roman"/>
          <w:b w:val="false"/>
          <w:i w:val="false"/>
          <w:color w:val="000000"/>
          <w:sz w:val="28"/>
        </w:rPr>
        <w:t>Өтініш берушілердің қолы ____________________________________________</w:t>
      </w:r>
      <w:r>
        <w:br/>
      </w:r>
      <w:r>
        <w:rPr>
          <w:rFonts w:ascii="Times New Roman"/>
          <w:b w:val="false"/>
          <w:i w:val="false"/>
          <w:color w:val="000000"/>
          <w:sz w:val="28"/>
        </w:rPr>
        <w:t>
Өтінішті берген күні ________________________________________________</w:t>
      </w:r>
    </w:p>
    <w:p>
      <w:pPr>
        <w:spacing w:after="0"/>
        <w:ind w:left="0"/>
        <w:jc w:val="both"/>
      </w:pPr>
      <w:r>
        <w:rPr>
          <w:rFonts w:ascii="Times New Roman"/>
          <w:b w:val="false"/>
          <w:i w:val="false"/>
          <w:color w:val="000000"/>
          <w:sz w:val="28"/>
        </w:rPr>
        <w:t>Жалған мәліметтер берген үшін жауапкершілікте болатыным туралы ескертілдім.</w:t>
      </w:r>
      <w:r>
        <w:br/>
      </w:r>
      <w:r>
        <w:rPr>
          <w:rFonts w:ascii="Times New Roman"/>
          <w:b w:val="false"/>
          <w:i w:val="false"/>
          <w:color w:val="000000"/>
          <w:sz w:val="28"/>
        </w:rPr>
        <w:t>
«______» 20___ 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(өтінішті қабылдап алған адамның тегі, есімі, әкесінің аты)</w:t>
      </w:r>
    </w:p>
    <w:p>
      <w:pPr>
        <w:spacing w:after="0"/>
        <w:ind w:left="0"/>
        <w:jc w:val="both"/>
      </w:pPr>
      <w:r>
        <w:rPr>
          <w:rFonts w:ascii="Times New Roman"/>
          <w:b w:val="false"/>
          <w:i w:val="false"/>
          <w:color w:val="000000"/>
          <w:sz w:val="28"/>
        </w:rPr>
        <w:t>Журнал бойынша № 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(қиып алу сызығы)</w:t>
      </w:r>
    </w:p>
    <w:p>
      <w:pPr>
        <w:spacing w:after="0"/>
        <w:ind w:left="0"/>
        <w:jc w:val="both"/>
      </w:pPr>
      <w:r>
        <w:rPr>
          <w:rFonts w:ascii="Times New Roman"/>
          <w:b w:val="false"/>
          <w:i w:val="false"/>
          <w:color w:val="000000"/>
          <w:sz w:val="28"/>
        </w:rPr>
        <w:t>20___ жылғы «______» ___________,_________ өтініш қарауға қабылданды.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Қараудың нәтижесі</w:t>
      </w:r>
      <w:r>
        <w:br/>
      </w:r>
      <w:r>
        <w:rPr>
          <w:rFonts w:ascii="Times New Roman"/>
          <w:b w:val="false"/>
          <w:i w:val="false"/>
          <w:color w:val="000000"/>
          <w:sz w:val="28"/>
        </w:rPr>
        <w:t>
20__ жылғы «_____» __________ хабарланады.</w:t>
      </w:r>
    </w:p>
    <w:p>
      <w:pPr>
        <w:spacing w:after="0"/>
        <w:ind w:left="0"/>
        <w:jc w:val="both"/>
      </w:pPr>
      <w:r>
        <w:rPr>
          <w:rFonts w:ascii="Times New Roman"/>
          <w:b w:val="false"/>
          <w:i w:val="false"/>
          <w:color w:val="000000"/>
          <w:sz w:val="28"/>
        </w:rPr>
        <w:t>Құжаттарды қабылдаған</w:t>
      </w:r>
    </w:p>
    <w:p>
      <w:pPr>
        <w:spacing w:after="0"/>
        <w:ind w:left="0"/>
        <w:jc w:val="both"/>
      </w:pPr>
      <w:r>
        <w:rPr>
          <w:rFonts w:ascii="Times New Roman"/>
          <w:b w:val="false"/>
          <w:i w:val="false"/>
          <w:color w:val="000000"/>
          <w:sz w:val="28"/>
        </w:rPr>
        <w:t>Маман ___________________________________</w:t>
      </w:r>
      <w:r>
        <w:br/>
      </w:r>
      <w:r>
        <w:rPr>
          <w:rFonts w:ascii="Times New Roman"/>
          <w:b w:val="false"/>
          <w:i w:val="false"/>
          <w:color w:val="000000"/>
          <w:sz w:val="28"/>
        </w:rPr>
        <w:t>
           </w:t>
      </w:r>
      <w:r>
        <w:rPr>
          <w:rFonts w:ascii="Times New Roman"/>
          <w:b w:val="false"/>
          <w:i/>
          <w:color w:val="000000"/>
          <w:sz w:val="28"/>
        </w:rPr>
        <w:t>(тегі,есімі, әкесінің аты)</w:t>
      </w:r>
    </w:p>
    <w:bookmarkStart w:name="z2574" w:id="471"/>
    <w:p>
      <w:pPr>
        <w:spacing w:after="0"/>
        <w:ind w:left="0"/>
        <w:jc w:val="both"/>
      </w:pPr>
      <w:r>
        <w:rPr>
          <w:rFonts w:ascii="Times New Roman"/>
          <w:b w:val="false"/>
          <w:i w:val="false"/>
          <w:color w:val="000000"/>
          <w:sz w:val="28"/>
        </w:rPr>
        <w:t xml:space="preserve">
«Бала асырап алуды тіркеу, оның ішінде     </w:t>
      </w:r>
      <w:r>
        <w:br/>
      </w:r>
      <w:r>
        <w:rPr>
          <w:rFonts w:ascii="Times New Roman"/>
          <w:b w:val="false"/>
          <w:i w:val="false"/>
          <w:color w:val="000000"/>
          <w:sz w:val="28"/>
        </w:rPr>
        <w:t>
азаматтық хал актілері жазбаларына өзгерістерді,</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71"/>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Азаматтық хал актілеріне өзгерістер,</w:t>
      </w:r>
      <w:r>
        <w:br/>
      </w:r>
      <w:r>
        <w:rPr>
          <w:rFonts w:ascii="Times New Roman"/>
          <w:b/>
          <w:i w:val="false"/>
          <w:color w:val="000000"/>
        </w:rPr>
        <w:t>
толықтырулар мен түзетулер енгізу туралы</w:t>
      </w:r>
      <w:r>
        <w:br/>
      </w:r>
      <w:r>
        <w:rPr>
          <w:rFonts w:ascii="Times New Roman"/>
          <w:b/>
          <w:i w:val="false"/>
          <w:color w:val="000000"/>
        </w:rPr>
        <w:t>
(керегінің астын сызу)</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 туралы актіге</w:t>
      </w:r>
      <w:r>
        <w:br/>
      </w:r>
      <w:r>
        <w:rPr>
          <w:rFonts w:ascii="Times New Roman"/>
          <w:b w:val="false"/>
          <w:i w:val="false"/>
          <w:color w:val="000000"/>
          <w:sz w:val="28"/>
        </w:rPr>
        <w:t>
      </w:t>
      </w:r>
      <w:r>
        <w:rPr>
          <w:rFonts w:ascii="Times New Roman"/>
          <w:b w:val="false"/>
          <w:i/>
          <w:color w:val="000000"/>
          <w:sz w:val="28"/>
        </w:rPr>
        <w:t>(актілік жазбаның № және күнін көрсету,</w:t>
      </w:r>
      <w:r>
        <w:br/>
      </w:r>
      <w:r>
        <w:rPr>
          <w:rFonts w:ascii="Times New Roman"/>
          <w:b w:val="false"/>
          <w:i w:val="false"/>
          <w:color w:val="000000"/>
          <w:sz w:val="28"/>
        </w:rPr>
        <w:t>
себепті _____________________________________________________________</w:t>
      </w:r>
      <w:r>
        <w:br/>
      </w:r>
      <w:r>
        <w:rPr>
          <w:rFonts w:ascii="Times New Roman"/>
          <w:b w:val="false"/>
          <w:i w:val="false"/>
          <w:color w:val="000000"/>
          <w:sz w:val="28"/>
        </w:rPr>
        <w:t>
                  </w:t>
      </w:r>
      <w:r>
        <w:rPr>
          <w:rFonts w:ascii="Times New Roman"/>
          <w:b w:val="false"/>
          <w:i/>
          <w:color w:val="000000"/>
          <w:sz w:val="28"/>
        </w:rPr>
        <w:t>актілік жазаны тіркеген АХАЖ бөлімінің атауы)</w:t>
      </w:r>
      <w:r>
        <w:br/>
      </w:r>
      <w:r>
        <w:rPr>
          <w:rFonts w:ascii="Times New Roman"/>
          <w:b w:val="false"/>
          <w:i w:val="false"/>
          <w:color w:val="000000"/>
          <w:sz w:val="28"/>
        </w:rPr>
        <w:t>
_______________________ _____________________________________________</w:t>
      </w:r>
      <w:r>
        <w:br/>
      </w:r>
      <w:r>
        <w:rPr>
          <w:rFonts w:ascii="Times New Roman"/>
          <w:b w:val="false"/>
          <w:i w:val="false"/>
          <w:color w:val="000000"/>
          <w:sz w:val="28"/>
        </w:rPr>
        <w:t>
_________________________________________________ мынадай өзгерістер,</w:t>
      </w:r>
      <w:r>
        <w:br/>
      </w:r>
      <w:r>
        <w:rPr>
          <w:rFonts w:ascii="Times New Roman"/>
          <w:b w:val="false"/>
          <w:i w:val="false"/>
          <w:color w:val="000000"/>
          <w:sz w:val="28"/>
        </w:rPr>
        <w:t>
толықтырулар мен түзетулер енгізуді сұраймын ________________________</w:t>
      </w:r>
      <w:r>
        <w:br/>
      </w:r>
      <w:r>
        <w:rPr>
          <w:rFonts w:ascii="Times New Roman"/>
          <w:b w:val="false"/>
          <w:i w:val="false"/>
          <w:color w:val="000000"/>
          <w:sz w:val="28"/>
        </w:rPr>
        <w:t>
__________________________ __________________________________________</w:t>
      </w:r>
      <w:r>
        <w:br/>
      </w:r>
      <w:r>
        <w:rPr>
          <w:rFonts w:ascii="Times New Roman"/>
          <w:b w:val="false"/>
          <w:i w:val="false"/>
          <w:color w:val="000000"/>
          <w:sz w:val="28"/>
        </w:rPr>
        <w:t>
Өзім туралы мыналарды хабарлаймын:</w:t>
      </w:r>
      <w:r>
        <w:br/>
      </w:r>
      <w:r>
        <w:rPr>
          <w:rFonts w:ascii="Times New Roman"/>
          <w:b w:val="false"/>
          <w:i w:val="false"/>
          <w:color w:val="000000"/>
          <w:sz w:val="28"/>
        </w:rPr>
        <w:t>
1. Тегі, аты, әкесінің аты __________________________________________</w:t>
      </w:r>
      <w:r>
        <w:br/>
      </w:r>
      <w:r>
        <w:rPr>
          <w:rFonts w:ascii="Times New Roman"/>
          <w:b w:val="false"/>
          <w:i w:val="false"/>
          <w:color w:val="000000"/>
          <w:sz w:val="28"/>
        </w:rPr>
        <w:t>
2. Туған күні (күні, айы, жылы) _____________________________________</w:t>
      </w:r>
      <w:r>
        <w:br/>
      </w:r>
      <w:r>
        <w:rPr>
          <w:rFonts w:ascii="Times New Roman"/>
          <w:b w:val="false"/>
          <w:i w:val="false"/>
          <w:color w:val="000000"/>
          <w:sz w:val="28"/>
        </w:rPr>
        <w:t>
3. Туған жері (республикасы, облысы, қаласы,ауылы) __________________</w:t>
      </w:r>
      <w:r>
        <w:br/>
      </w:r>
      <w:r>
        <w:rPr>
          <w:rFonts w:ascii="Times New Roman"/>
          <w:b w:val="false"/>
          <w:i w:val="false"/>
          <w:color w:val="000000"/>
          <w:sz w:val="28"/>
        </w:rPr>
        <w:t>
4. Ұлты 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 жағдайы ___________________________________________________</w:t>
      </w:r>
      <w:r>
        <w:br/>
      </w:r>
      <w:r>
        <w:rPr>
          <w:rFonts w:ascii="Times New Roman"/>
          <w:b w:val="false"/>
          <w:i w:val="false"/>
          <w:color w:val="000000"/>
          <w:sz w:val="28"/>
        </w:rPr>
        <w:t>
7. Кәмелетке толмаған балаларының аты, әкесінің аты туралы мәліметтер (Т.А.Ә., туған күні, айы мен туған жылы, өтініш берген сәттегі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Жеке басты куәландыратын құжаты туралы деректер (№, қашан және кім берген) _____________________________________________________________</w:t>
      </w:r>
      <w:r>
        <w:br/>
      </w:r>
      <w:r>
        <w:rPr>
          <w:rFonts w:ascii="Times New Roman"/>
          <w:b w:val="false"/>
          <w:i w:val="false"/>
          <w:color w:val="000000"/>
          <w:sz w:val="28"/>
        </w:rPr>
        <w:t>
9. Қайда, кім болып істейді__________________________________________</w:t>
      </w:r>
      <w:r>
        <w:br/>
      </w:r>
      <w:r>
        <w:rPr>
          <w:rFonts w:ascii="Times New Roman"/>
          <w:b w:val="false"/>
          <w:i w:val="false"/>
          <w:color w:val="000000"/>
          <w:sz w:val="28"/>
        </w:rPr>
        <w:t>
10. Әскери қызметке қатыстылығы:</w:t>
      </w:r>
      <w:r>
        <w:br/>
      </w:r>
      <w:r>
        <w:rPr>
          <w:rFonts w:ascii="Times New Roman"/>
          <w:b w:val="false"/>
          <w:i w:val="false"/>
          <w:color w:val="000000"/>
          <w:sz w:val="28"/>
        </w:rPr>
        <w:t>
а) қай жерде есепте тұр _____________________________________________</w:t>
      </w:r>
      <w:r>
        <w:br/>
      </w:r>
      <w:r>
        <w:rPr>
          <w:rFonts w:ascii="Times New Roman"/>
          <w:b w:val="false"/>
          <w:i w:val="false"/>
          <w:color w:val="000000"/>
          <w:sz w:val="28"/>
        </w:rPr>
        <w:t>
б) қызмет ететін әскери бөлімінің атауы _____________________________</w:t>
      </w:r>
      <w:r>
        <w:br/>
      </w:r>
      <w:r>
        <w:rPr>
          <w:rFonts w:ascii="Times New Roman"/>
          <w:b w:val="false"/>
          <w:i w:val="false"/>
          <w:color w:val="000000"/>
          <w:sz w:val="28"/>
        </w:rPr>
        <w:t>
11. Тұрған уақыты көрсетілген, тұтынушының тұрған жерінің толық тізбесі _____________________________________________________________</w:t>
      </w:r>
      <w:r>
        <w:br/>
      </w:r>
      <w:r>
        <w:rPr>
          <w:rFonts w:ascii="Times New Roman"/>
          <w:b w:val="false"/>
          <w:i w:val="false"/>
          <w:color w:val="000000"/>
          <w:sz w:val="28"/>
        </w:rPr>
        <w:t>
12. Тергеуде, сотта жатқан не өтелмеген не заңда белгіленген тәртіпте шығарылмаған соттылығы болған жағдайда, қашан және не үшін қылмыстық жауапкершілікке тартылғанын, егер сотталған болса қашан және қандай баппен, қандай сотпен және қандай жазалау шарасы қолданылғаны туралы көрсетілсін _________________________________________________________</w:t>
      </w:r>
    </w:p>
    <w:p>
      <w:pPr>
        <w:spacing w:after="0"/>
        <w:ind w:left="0"/>
        <w:jc w:val="both"/>
      </w:pPr>
      <w:r>
        <w:rPr>
          <w:rFonts w:ascii="Times New Roman"/>
          <w:b w:val="false"/>
          <w:i w:val="false"/>
          <w:color w:val="000000"/>
          <w:sz w:val="28"/>
        </w:rPr>
        <w:t>Өтінішке мыналарды қоса беремін:</w:t>
      </w:r>
      <w:r>
        <w:br/>
      </w:r>
      <w:r>
        <w:rPr>
          <w:rFonts w:ascii="Times New Roman"/>
          <w:b w:val="false"/>
          <w:i w:val="false"/>
          <w:color w:val="000000"/>
          <w:sz w:val="28"/>
        </w:rPr>
        <w:t>
1) _______________________________ 3)________________________________</w:t>
      </w:r>
      <w:r>
        <w:br/>
      </w:r>
      <w:r>
        <w:rPr>
          <w:rFonts w:ascii="Times New Roman"/>
          <w:b w:val="false"/>
          <w:i w:val="false"/>
          <w:color w:val="000000"/>
          <w:sz w:val="28"/>
        </w:rPr>
        <w:t>
2) _______________________________ 4)________________________________</w:t>
      </w:r>
    </w:p>
    <w:p>
      <w:pPr>
        <w:spacing w:after="0"/>
        <w:ind w:left="0"/>
        <w:jc w:val="both"/>
      </w:pPr>
      <w:r>
        <w:rPr>
          <w:rFonts w:ascii="Times New Roman"/>
          <w:b w:val="false"/>
          <w:i w:val="false"/>
          <w:color w:val="000000"/>
          <w:sz w:val="28"/>
        </w:rPr>
        <w:t>20__ жылғы "___" _____________</w:t>
      </w:r>
    </w:p>
    <w:p>
      <w:pPr>
        <w:spacing w:after="0"/>
        <w:ind w:left="0"/>
        <w:jc w:val="both"/>
      </w:pPr>
      <w:r>
        <w:rPr>
          <w:rFonts w:ascii="Times New Roman"/>
          <w:b w:val="false"/>
          <w:i w:val="false"/>
          <w:color w:val="000000"/>
          <w:sz w:val="28"/>
        </w:rPr>
        <w:t>Жалған мәліметтер берген үшін жауапкершілікте болатыным туралы ескертілдім.</w:t>
      </w:r>
      <w:r>
        <w:br/>
      </w:r>
      <w:r>
        <w:rPr>
          <w:rFonts w:ascii="Times New Roman"/>
          <w:b w:val="false"/>
          <w:i w:val="false"/>
          <w:color w:val="000000"/>
          <w:sz w:val="28"/>
        </w:rPr>
        <w:t>
«______» 20___ жыл</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(өтінішті қабылдаған лауазымды тұлғаның тегі, аты, әкесінің аты)</w:t>
      </w:r>
    </w:p>
    <w:p>
      <w:pPr>
        <w:spacing w:after="0"/>
        <w:ind w:left="0"/>
        <w:jc w:val="both"/>
      </w:pPr>
      <w:r>
        <w:rPr>
          <w:rFonts w:ascii="Times New Roman"/>
          <w:b w:val="false"/>
          <w:i w:val="false"/>
          <w:color w:val="000000"/>
          <w:sz w:val="28"/>
        </w:rPr>
        <w:t>журнал бойынша № ____</w:t>
      </w:r>
      <w:r>
        <w:br/>
      </w:r>
      <w:r>
        <w:rPr>
          <w:rFonts w:ascii="Times New Roman"/>
          <w:b w:val="false"/>
          <w:i w:val="false"/>
          <w:color w:val="000000"/>
          <w:sz w:val="28"/>
        </w:rPr>
        <w:t>
қоса берілген құжаттармен бірге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(қиып алу сызығы)</w:t>
      </w:r>
    </w:p>
    <w:p>
      <w:pPr>
        <w:spacing w:after="0"/>
        <w:ind w:left="0"/>
        <w:jc w:val="both"/>
      </w:pPr>
      <w:r>
        <w:rPr>
          <w:rFonts w:ascii="Times New Roman"/>
          <w:b w:val="false"/>
          <w:i w:val="false"/>
          <w:color w:val="000000"/>
          <w:sz w:val="28"/>
        </w:rPr>
        <w:t>20____ жылғы «____» _________ азамат (ша)____________________________</w:t>
      </w:r>
      <w:r>
        <w:br/>
      </w:r>
      <w:r>
        <w:rPr>
          <w:rFonts w:ascii="Times New Roman"/>
          <w:b w:val="false"/>
          <w:i w:val="false"/>
          <w:color w:val="000000"/>
          <w:sz w:val="28"/>
        </w:rPr>
        <w:t>
азаматтық хал актілері жазбасына өзгерістер, толықтырулар мен түзетулер енгізу туралы өтініш ______________________________ қосымша құжаттарымен қарауға қабылданды.</w:t>
      </w:r>
    </w:p>
    <w:p>
      <w:pPr>
        <w:spacing w:after="0"/>
        <w:ind w:left="0"/>
        <w:jc w:val="both"/>
      </w:pPr>
      <w:r>
        <w:rPr>
          <w:rFonts w:ascii="Times New Roman"/>
          <w:b w:val="false"/>
          <w:i w:val="false"/>
          <w:color w:val="000000"/>
          <w:sz w:val="28"/>
        </w:rPr>
        <w:t>Қарау нәтижелері 20____ жылғы «___» ___________ хабарланатын болады.</w:t>
      </w:r>
    </w:p>
    <w:p>
      <w:pPr>
        <w:spacing w:after="0"/>
        <w:ind w:left="0"/>
        <w:jc w:val="both"/>
      </w:pPr>
      <w:r>
        <w:rPr>
          <w:rFonts w:ascii="Times New Roman"/>
          <w:b w:val="false"/>
          <w:i w:val="false"/>
          <w:color w:val="000000"/>
          <w:sz w:val="28"/>
        </w:rPr>
        <w:t>Маман _________________________</w:t>
      </w:r>
      <w:r>
        <w:br/>
      </w:r>
      <w:r>
        <w:rPr>
          <w:rFonts w:ascii="Times New Roman"/>
          <w:b w:val="false"/>
          <w:i w:val="false"/>
          <w:color w:val="000000"/>
          <w:sz w:val="28"/>
        </w:rPr>
        <w:t>
    </w:t>
      </w:r>
      <w:r>
        <w:rPr>
          <w:rFonts w:ascii="Times New Roman"/>
          <w:b w:val="false"/>
          <w:i/>
          <w:color w:val="000000"/>
          <w:sz w:val="28"/>
        </w:rPr>
        <w:t>(тегі, аты және әкесінің аты)</w:t>
      </w:r>
    </w:p>
    <w:bookmarkStart w:name="z2575" w:id="472"/>
    <w:p>
      <w:pPr>
        <w:spacing w:after="0"/>
        <w:ind w:left="0"/>
        <w:jc w:val="both"/>
      </w:pPr>
      <w:r>
        <w:rPr>
          <w:rFonts w:ascii="Times New Roman"/>
          <w:b w:val="false"/>
          <w:i w:val="false"/>
          <w:color w:val="000000"/>
          <w:sz w:val="28"/>
        </w:rPr>
        <w:t xml:space="preserve">
«Бала асырап алуды тіркеу, оның ішінде     </w:t>
      </w:r>
      <w:r>
        <w:br/>
      </w:r>
      <w:r>
        <w:rPr>
          <w:rFonts w:ascii="Times New Roman"/>
          <w:b w:val="false"/>
          <w:i w:val="false"/>
          <w:color w:val="000000"/>
          <w:sz w:val="28"/>
        </w:rPr>
        <w:t>
азаматтық хал актілері жазбаларына өзгерістерді,</w:t>
      </w:r>
      <w:r>
        <w:br/>
      </w:r>
      <w:r>
        <w:rPr>
          <w:rFonts w:ascii="Times New Roman"/>
          <w:b w:val="false"/>
          <w:i w:val="false"/>
          <w:color w:val="000000"/>
          <w:sz w:val="28"/>
        </w:rPr>
        <w:t xml:space="preserve">
толықтырулар мен түзетулерді енгізу»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72"/>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жеткiзуге болатын қызметтер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6" w:id="4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473"/>
    <w:bookmarkStart w:name="z2578" w:id="474"/>
    <w:p>
      <w:pPr>
        <w:spacing w:after="0"/>
        <w:ind w:left="0"/>
        <w:jc w:val="left"/>
      </w:pPr>
      <w:r>
        <w:rPr>
          <w:rFonts w:ascii="Times New Roman"/>
          <w:b/>
          <w:i w:val="false"/>
          <w:color w:val="000000"/>
        </w:rPr>
        <w:t xml:space="preserve"> 
«Атын, әкесінің атын, тегін ауыстыруды тіркеу, оның ішінде азаматтық хал актілері жазбаларына өзгерістерді, толықтырулар мен түзетулерді енгізу» мемлекеттік қызмет стандарты</w:t>
      </w:r>
    </w:p>
    <w:bookmarkEnd w:id="474"/>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579" w:id="475"/>
    <w:p>
      <w:pPr>
        <w:spacing w:after="0"/>
        <w:ind w:left="0"/>
        <w:jc w:val="left"/>
      </w:pPr>
      <w:r>
        <w:rPr>
          <w:rFonts w:ascii="Times New Roman"/>
          <w:b/>
          <w:i w:val="false"/>
          <w:color w:val="000000"/>
        </w:rPr>
        <w:t xml:space="preserve"> 
1. Жалпы ережелер</w:t>
      </w:r>
    </w:p>
    <w:bookmarkEnd w:id="475"/>
    <w:bookmarkStart w:name="z2580" w:id="476"/>
    <w:p>
      <w:pPr>
        <w:spacing w:after="0"/>
        <w:ind w:left="0"/>
        <w:jc w:val="both"/>
      </w:pPr>
      <w:r>
        <w:rPr>
          <w:rFonts w:ascii="Times New Roman"/>
          <w:b w:val="false"/>
          <w:i w:val="false"/>
          <w:color w:val="000000"/>
          <w:sz w:val="28"/>
        </w:rPr>
        <w:t>
      1. «Атын, әкесінің атын, тегін ауыстыруды тіркеу, оның ішінде азаматтық хал актілері жазбаларына өзгерістерді, толықтырулар мен түзетулерді енгізу» мемлекеттік қызметін (бұдан әрі – мемлекеттік қызмет) мекенжайлары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аумақтық әділет органдары (бұдан әрі – уәкілетті органдар), сондай-ақ баламалы негізде халыққа қызмет көрсету орталықтары (бұдан әрі – орталық) арқылы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 тұрғындарының мемлекеттік қызметке қолжетімділігін қамтамасыз ету мақсатында тіркеуге өтініш беру бойынша Мобильді орталық арқылы мемлекеттік қызметті көрсетуге жол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электрондық цифрлық қолтаңбасы (бұдан әрі – ЭЦҚ) болған жағдайда www.e.gov.kz «электрондық үкімет» веб-порталы (бұдан әрі – портал) арқылы да алуға болады.</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«Неке (ерлі-зайыптылық) және отбасы туралы» Қазақстан Республикасының 2011 жылғы 26 желтоқсандағы Кодексінің (бұдан әрі - Кодекс) </w:t>
      </w:r>
      <w:r>
        <w:rPr>
          <w:rFonts w:ascii="Times New Roman"/>
          <w:b w:val="false"/>
          <w:i w:val="false"/>
          <w:color w:val="000000"/>
          <w:sz w:val="28"/>
        </w:rPr>
        <w:t>257</w:t>
      </w:r>
      <w:r>
        <w:rPr>
          <w:rFonts w:ascii="Times New Roman"/>
          <w:b w:val="false"/>
          <w:i w:val="false"/>
          <w:color w:val="000000"/>
          <w:sz w:val="28"/>
        </w:rPr>
        <w:t>-</w:t>
      </w:r>
      <w:r>
        <w:rPr>
          <w:rFonts w:ascii="Times New Roman"/>
          <w:b w:val="false"/>
          <w:i w:val="false"/>
          <w:color w:val="000000"/>
          <w:sz w:val="28"/>
        </w:rPr>
        <w:t>267-баптары</w:t>
      </w:r>
      <w:r>
        <w:rPr>
          <w:rFonts w:ascii="Times New Roman"/>
          <w:b w:val="false"/>
          <w:i w:val="false"/>
          <w:color w:val="000000"/>
          <w:sz w:val="28"/>
        </w:rPr>
        <w:t>, «Салық және бюджетке төленетін міндетті төлемдер туралы» Қазақстан Республикасының 2008 жылғы 10 желтоқсандағы Кодексінің </w:t>
      </w:r>
      <w:r>
        <w:rPr>
          <w:rFonts w:ascii="Times New Roman"/>
          <w:b w:val="false"/>
          <w:i w:val="false"/>
          <w:color w:val="000000"/>
          <w:sz w:val="28"/>
        </w:rPr>
        <w:t>537-бабы</w:t>
      </w:r>
      <w:r>
        <w:rPr>
          <w:rFonts w:ascii="Times New Roman"/>
          <w:b w:val="false"/>
          <w:i w:val="false"/>
          <w:color w:val="000000"/>
          <w:sz w:val="28"/>
        </w:rPr>
        <w:t>, «Сәйкестендiру нөмiрлерiнiң ұлттық тiзiлiмдерi туралы» Қазақстан Республикасының 2007 жылғы 12 қаңтардағы Заңының </w:t>
      </w:r>
      <w:r>
        <w:rPr>
          <w:rFonts w:ascii="Times New Roman"/>
          <w:b w:val="false"/>
          <w:i w:val="false"/>
          <w:color w:val="000000"/>
          <w:sz w:val="28"/>
        </w:rPr>
        <w:t>7-бабы</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интернет-ресурсында (электрондық мекенжайы: www.minjust.kz), сондай-ақ ресми ақпарат көздерінде және тізбесі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органдардың үй-жайларындағы стендтерде;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республикалық мемлекеттік кәсіпорнының (бұдан әрі – «Орталық» РМК-сі): www.con.gov.kz интернет-ресурсында;</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тізбесі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орталықтардың үй-жайларындағы стендтерде;</w:t>
      </w:r>
      <w:r>
        <w:br/>
      </w:r>
      <w:r>
        <w:rPr>
          <w:rFonts w:ascii="Times New Roman"/>
          <w:b w:val="false"/>
          <w:i w:val="false"/>
          <w:color w:val="000000"/>
          <w:sz w:val="28"/>
        </w:rPr>
        <w:t>
</w:t>
      </w:r>
      <w:r>
        <w:rPr>
          <w:rFonts w:ascii="Times New Roman"/>
          <w:b w:val="false"/>
          <w:i w:val="false"/>
          <w:color w:val="000000"/>
          <w:sz w:val="28"/>
        </w:rPr>
        <w:t>
      4) порталда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ақпарат call-центр телефоны (1414) арқылы да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атын, әкесінің атын, тегін ауыстыруды мемлекеттік тіркеу және қағаз тасушыда атын, әкесінің атын, тегін ауыстыруды мемлекеттік тіркеу туралы куәлік не электрондық құжат нысанында немесе қағаз тасығышта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Атын, әкесінің атын, тегін ауыстыру туралы актілік жазбаға өзгерістер, толықтырулар және түзетулер енгізілгеннен кейін мемлекеттік қызметті алушыға енгізілген өзгерістерімен, толықтыруларымен, түзетулерімен құжатты берген уәкілетті тұлғаның қолы қойылған жаңа куәлікті қағаз тасығышта не электрондық құжат нысанында немесе қызмет көрсетуден бас тарту туралы дәлелденген жауап қағаз тасығышта беріледі;</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атын, әкесінің атын, тегін ауыстыруды мемлекеттік тіркеу туралы куәлік қағаз тасығышта не қызмет көрсетуден бас тарту туралы дәлелді жауап электрондық құжат нысанында немесе қағаз тасығышта беру;</w:t>
      </w:r>
      <w:r>
        <w:br/>
      </w:r>
      <w:r>
        <w:rPr>
          <w:rFonts w:ascii="Times New Roman"/>
          <w:b w:val="false"/>
          <w:i w:val="false"/>
          <w:color w:val="000000"/>
          <w:sz w:val="28"/>
        </w:rPr>
        <w:t>
</w:t>
      </w:r>
      <w:r>
        <w:rPr>
          <w:rFonts w:ascii="Times New Roman"/>
          <w:b w:val="false"/>
          <w:i w:val="false"/>
          <w:color w:val="000000"/>
          <w:sz w:val="28"/>
        </w:rPr>
        <w:t>
      енгізілген өзгерістерімен, толықтыруларымен, түзетулерімен құжатты берген уәкілетті тұлғаның қолы қойылған жаңа куәлікті қағаз тасығышта не электрондық құжат нысанында немесе қызмет көрсетуден бас тарту туралы дәлелді жауапты қағаз тасығышта беру.</w:t>
      </w:r>
      <w:r>
        <w:br/>
      </w:r>
      <w:r>
        <w:rPr>
          <w:rFonts w:ascii="Times New Roman"/>
          <w:b w:val="false"/>
          <w:i w:val="false"/>
          <w:color w:val="000000"/>
          <w:sz w:val="28"/>
        </w:rPr>
        <w:t>
</w:t>
      </w:r>
      <w:r>
        <w:rPr>
          <w:rFonts w:ascii="Times New Roman"/>
          <w:b w:val="false"/>
          <w:i w:val="false"/>
          <w:color w:val="000000"/>
          <w:sz w:val="28"/>
        </w:rPr>
        <w:t>
      3) порталда:</w:t>
      </w:r>
      <w:r>
        <w:br/>
      </w:r>
      <w:r>
        <w:rPr>
          <w:rFonts w:ascii="Times New Roman"/>
          <w:b w:val="false"/>
          <w:i w:val="false"/>
          <w:color w:val="000000"/>
          <w:sz w:val="28"/>
        </w:rPr>
        <w:t>
</w:t>
      </w:r>
      <w:r>
        <w:rPr>
          <w:rFonts w:ascii="Times New Roman"/>
          <w:b w:val="false"/>
          <w:i w:val="false"/>
          <w:color w:val="000000"/>
          <w:sz w:val="28"/>
        </w:rPr>
        <w:t>
      уәкілетті органның уәкілетті тұлғасының ЭЦҚ-сы қойылған, электрондық құжат нысанында атын, әкесінің атын, тегін ауыстыруды тіркеу туралы электрондық өтініштің қабылданғаны туралы хабарламаны не қызмет көрсетуден бас тарту туралы дәлелді жауапты электрондық құжат нысанында алу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тұлғаларына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 немесе портал арқылы жүгінген кезде:</w:t>
      </w:r>
      <w:r>
        <w:br/>
      </w:r>
      <w:r>
        <w:rPr>
          <w:rFonts w:ascii="Times New Roman"/>
          <w:b w:val="false"/>
          <w:i w:val="false"/>
          <w:color w:val="000000"/>
          <w:sz w:val="28"/>
        </w:rPr>
        <w:t>
</w:t>
      </w:r>
      <w:r>
        <w:rPr>
          <w:rFonts w:ascii="Times New Roman"/>
          <w:b w:val="false"/>
          <w:i w:val="false"/>
          <w:color w:val="000000"/>
          <w:sz w:val="28"/>
        </w:rPr>
        <w:t>
      атын, әкесінің атын, тегін ауыстыру туралы өтініш Республика бойынша Жеке тұлғалар туралы мемлекеттік деректер қорының Орталық серверінде актілік жазбалардың электрондық нұсқасы болған кезде күнтізбелік 15 күн ішінде қаралады (қабылдау күні мемлекеттік қызметті көрсету мерзіміне кірмейді), басқа органдарға сұрау салу қажет болған жағдайда өтінішті қарау мерзімі ол туралы мемлекеттік қызметті алушыны 2 жұмыс күні ішінде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Басқа мемлекеттің аумағына сұрау салу қажет болған жағдайда, өтінішті қарау мерзімі ол туралы мемлекеттік қызметті алушыны қарау мерзімін ұзарту сәтінен бастап 2 жұмыс күні ішінде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2) атын, әкесінің атын, тегін ауыстыру туралы актілік жазбаға өзгерістер, толықтырулар мен түзетулер енгізу туралы өтініш Республика бойынша Жеке тұлғалар туралы мемлекеттік деректер қорының Орталық серверінде актілік жазбалардың электрондық нұсқасы болған кезде күнтізбелік 15 күн ішінде қаралады, басқа органдарға сұрау салу қажет болған жағдайда өтінішті қарау мерзімі ол туралы мемлекеттік қызметті алушыны 2 жұмыс күні ішінде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3)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4)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орталық арқылы жүгінген кезде:</w:t>
      </w:r>
      <w:r>
        <w:br/>
      </w:r>
      <w:r>
        <w:rPr>
          <w:rFonts w:ascii="Times New Roman"/>
          <w:b w:val="false"/>
          <w:i w:val="false"/>
          <w:color w:val="000000"/>
          <w:sz w:val="28"/>
        </w:rPr>
        <w:t>
</w:t>
      </w:r>
      <w:r>
        <w:rPr>
          <w:rFonts w:ascii="Times New Roman"/>
          <w:b w:val="false"/>
          <w:i w:val="false"/>
          <w:color w:val="000000"/>
          <w:sz w:val="28"/>
        </w:rPr>
        <w:t>
      1) атын, әкесінің атын, тегін ауыстыру туралы өтініш Республика бойынша Жеке тұлғалар туралы мемлекеттік деректер қорының Орталық серверінде актілік жазбалардың электрондық нұсқасы болған кезде күнтізбелік 15 күн ішінде қаралады (қабылдау күні мемлекеттік қызметті көрсету мерзіміне кірмейді), басқа органдарға сұрау салу қажет болған жағдайда, өтінішті қарау мерзімі ол туралы мемлекеттік қызметті алушыны 2 жұмыс күні ішінде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Басқа мемлекеттің аумағына сұрау салу қажет болған жағдайда, өтінішті қарау мерзімі ол туралы мемлекеттік қызметті алушыны қарау мерзімін ұзарту сәтінен бастап 2 жұмыс күні ішінде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2) атын, әкесінің атын, тегін ауыстыру туралы актілік жазбаға өзгерістер, толықтырулар мен түзетулер енгізу туралы өтініш Республика бойынша Жеке тұлғалар туралы мемлекеттік деректер қорының Орталық серверінде актілік жазбалардың электрондық нұсқасы болған кезде күнтізбелік 15 күн ішінде қаралады, басқа органдарға сұрау салу қажет болған жағдайда өтінішті қарау мерзімі ол туралы мемлекеттік қызметті тұтынушыны қарау мерзімін ұзарту сәтінен бастап 2 жұмыс күні ішінде хабарландыра отырып, күнтiзбелiк 30 күннен аспайтын уақытқа ұзартылады;</w:t>
      </w:r>
      <w:r>
        <w:br/>
      </w:r>
      <w:r>
        <w:rPr>
          <w:rFonts w:ascii="Times New Roman"/>
          <w:b w:val="false"/>
          <w:i w:val="false"/>
          <w:color w:val="000000"/>
          <w:sz w:val="28"/>
        </w:rPr>
        <w:t>
</w:t>
      </w:r>
      <w:r>
        <w:rPr>
          <w:rFonts w:ascii="Times New Roman"/>
          <w:b w:val="false"/>
          <w:i w:val="false"/>
          <w:color w:val="000000"/>
          <w:sz w:val="28"/>
        </w:rPr>
        <w:t>
      3)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4)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 ақылы.</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мемлекеттік баж белгіленеді. Мемлекеттік баж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Мемлекеттік қызметті алуға портал арқылы электрондық сұрау салынған жағдайда төлеу «электрондық үкіметтің» төлем шлюзі арқылы жүргізіледі.</w:t>
      </w:r>
      <w:r>
        <w:br/>
      </w:r>
      <w:r>
        <w:rPr>
          <w:rFonts w:ascii="Times New Roman"/>
          <w:b w:val="false"/>
          <w:i w:val="false"/>
          <w:color w:val="000000"/>
          <w:sz w:val="28"/>
        </w:rPr>
        <w:t>
</w:t>
      </w:r>
      <w:r>
        <w:rPr>
          <w:rFonts w:ascii="Times New Roman"/>
          <w:b w:val="false"/>
          <w:i w:val="false"/>
          <w:color w:val="000000"/>
          <w:sz w:val="28"/>
        </w:rPr>
        <w:t>
      9. Құжаттарды қабылдау:</w:t>
      </w:r>
      <w:r>
        <w:br/>
      </w:r>
      <w:r>
        <w:rPr>
          <w:rFonts w:ascii="Times New Roman"/>
          <w:b w:val="false"/>
          <w:i w:val="false"/>
          <w:color w:val="000000"/>
          <w:sz w:val="28"/>
        </w:rPr>
        <w:t>
</w:t>
      </w:r>
      <w:r>
        <w:rPr>
          <w:rFonts w:ascii="Times New Roman"/>
          <w:b w:val="false"/>
          <w:i w:val="false"/>
          <w:color w:val="000000"/>
          <w:sz w:val="28"/>
        </w:rPr>
        <w:t>
      1) уәкілетті органның жұмыс кестесі:</w:t>
      </w:r>
      <w:r>
        <w:br/>
      </w:r>
      <w:r>
        <w:rPr>
          <w:rFonts w:ascii="Times New Roman"/>
          <w:b w:val="false"/>
          <w:i w:val="false"/>
          <w:color w:val="000000"/>
          <w:sz w:val="28"/>
        </w:rPr>
        <w:t>
</w:t>
      </w:r>
      <w:r>
        <w:rPr>
          <w:rFonts w:ascii="Times New Roman"/>
          <w:b w:val="false"/>
          <w:i w:val="false"/>
          <w:color w:val="000000"/>
          <w:sz w:val="28"/>
        </w:rPr>
        <w:t>
      күн сайын, сенбі, жексенбі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14.30-ға дейінгі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Қабылдау кезекке тұру тәртібімен, алдын ала жазылусыз және жедел қызмет көрсетусіз жүргізіледі;</w:t>
      </w:r>
      <w:r>
        <w:br/>
      </w:r>
      <w:r>
        <w:rPr>
          <w:rFonts w:ascii="Times New Roman"/>
          <w:b w:val="false"/>
          <w:i w:val="false"/>
          <w:color w:val="000000"/>
          <w:sz w:val="28"/>
        </w:rPr>
        <w:t>
</w:t>
      </w:r>
      <w:r>
        <w:rPr>
          <w:rFonts w:ascii="Times New Roman"/>
          <w:b w:val="false"/>
          <w:i w:val="false"/>
          <w:color w:val="000000"/>
          <w:sz w:val="28"/>
        </w:rPr>
        <w:t>
      2) орталықтың жұмыс кестесі:</w:t>
      </w:r>
      <w:r>
        <w:br/>
      </w:r>
      <w:r>
        <w:rPr>
          <w:rFonts w:ascii="Times New Roman"/>
          <w:b w:val="false"/>
          <w:i w:val="false"/>
          <w:color w:val="000000"/>
          <w:sz w:val="28"/>
        </w:rPr>
        <w:t>
</w:t>
      </w:r>
      <w:r>
        <w:rPr>
          <w:rFonts w:ascii="Times New Roman"/>
          <w:b w:val="false"/>
          <w:i w:val="false"/>
          <w:color w:val="000000"/>
          <w:sz w:val="28"/>
        </w:rPr>
        <w:t>
      еңбек заңнамасына сәйкес демалыс және мереке күндерін қоспағанда, орталықтың жұмыс кестесіне сәйкес күн сайын, дүйсенбіден бастап сенбіні қоса алғанда, үзіліссіз, сағат 9.00-ден 20.00-ге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жедел қызмет көрсетусіз жүргізіледі.</w:t>
      </w:r>
      <w:r>
        <w:br/>
      </w:r>
      <w:r>
        <w:rPr>
          <w:rFonts w:ascii="Times New Roman"/>
          <w:b w:val="false"/>
          <w:i w:val="false"/>
          <w:color w:val="000000"/>
          <w:sz w:val="28"/>
        </w:rPr>
        <w:t>
</w:t>
      </w:r>
      <w:r>
        <w:rPr>
          <w:rFonts w:ascii="Times New Roman"/>
          <w:b w:val="false"/>
          <w:i w:val="false"/>
          <w:color w:val="000000"/>
          <w:sz w:val="28"/>
        </w:rPr>
        <w:t>
      Мобильдік орталықтар бекітілген орталықпен кестеге сәйкес құжаттар қабылдайды,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3) порталдың жұмыс кестесі – тәулік бойы.</w:t>
      </w:r>
      <w:r>
        <w:br/>
      </w:r>
      <w:r>
        <w:rPr>
          <w:rFonts w:ascii="Times New Roman"/>
          <w:b w:val="false"/>
          <w:i w:val="false"/>
          <w:color w:val="000000"/>
          <w:sz w:val="28"/>
        </w:rPr>
        <w:t>
</w:t>
      </w:r>
      <w:r>
        <w:rPr>
          <w:rFonts w:ascii="Times New Roman"/>
          <w:b w:val="false"/>
          <w:i w:val="false"/>
          <w:color w:val="000000"/>
          <w:sz w:val="28"/>
        </w:rPr>
        <w:t>
      10. Уәкілетті органның үй-жайында азаматтарды қабылдауға арналған жеке кабинеттері болады, онда мемлекеттік қызметті мүмкіндігі шектеулі мемлекеттік қызметті алушыларға көрсетуге жағдайлар қарастырылған. Кабинеттерде толтырылған бланкілер үлгілері бар ақпараттық стенділер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 сонымен қатар мемлекеттік қызметті алушының тұратын жері бойынша орталықтың ғимаратында көрсетіледі, онда мемлекеттік қызметті мүмкіндігі шектеулі мемлекеттік қызметті алушыларға көрсету үшін жағдайлар қарастырылған. Залда анықтама бюросы, күту креслолары, толтырылған бланкілер үлгілері бар ақпараттық стенділер орналасқан.</w:t>
      </w:r>
    </w:p>
    <w:bookmarkEnd w:id="476"/>
    <w:bookmarkStart w:name="z2628" w:id="477"/>
    <w:p>
      <w:pPr>
        <w:spacing w:after="0"/>
        <w:ind w:left="0"/>
        <w:jc w:val="left"/>
      </w:pPr>
      <w:r>
        <w:rPr>
          <w:rFonts w:ascii="Times New Roman"/>
          <w:b/>
          <w:i w:val="false"/>
          <w:color w:val="000000"/>
        </w:rPr>
        <w:t xml:space="preserve"> 
2. Мемлекеттік қызметті көрсету тәртібі</w:t>
      </w:r>
    </w:p>
    <w:bookmarkEnd w:id="477"/>
    <w:bookmarkStart w:name="z2629" w:id="478"/>
    <w:p>
      <w:pPr>
        <w:spacing w:after="0"/>
        <w:ind w:left="0"/>
        <w:jc w:val="both"/>
      </w:pPr>
      <w:r>
        <w:rPr>
          <w:rFonts w:ascii="Times New Roman"/>
          <w:b w:val="false"/>
          <w:i w:val="false"/>
          <w:color w:val="000000"/>
          <w:sz w:val="28"/>
        </w:rPr>
        <w:t>
      11. Мемлекеттік қызметті алу үшін мемлекеттік қызметті алушы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стандарттың </w:t>
      </w:r>
      <w:r>
        <w:rPr>
          <w:rFonts w:ascii="Times New Roman"/>
          <w:b w:val="false"/>
          <w:i w:val="false"/>
          <w:color w:val="000000"/>
          <w:sz w:val="28"/>
        </w:rPr>
        <w:t>3-қосымшасы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2008 жылға дейін туған адамдар үшін мемлекеттік қызметті алушының туу туралы куәлігін;</w:t>
      </w:r>
      <w:r>
        <w:br/>
      </w:r>
      <w:r>
        <w:rPr>
          <w:rFonts w:ascii="Times New Roman"/>
          <w:b w:val="false"/>
          <w:i w:val="false"/>
          <w:color w:val="000000"/>
          <w:sz w:val="28"/>
        </w:rPr>
        <w:t>
</w:t>
      </w:r>
      <w:r>
        <w:rPr>
          <w:rFonts w:ascii="Times New Roman"/>
          <w:b w:val="false"/>
          <w:i w:val="false"/>
          <w:color w:val="000000"/>
          <w:sz w:val="28"/>
        </w:rPr>
        <w:t>
      3) өкілдің уәкілеттілігін растайтын құжат;</w:t>
      </w:r>
      <w:r>
        <w:br/>
      </w:r>
      <w:r>
        <w:rPr>
          <w:rFonts w:ascii="Times New Roman"/>
          <w:b w:val="false"/>
          <w:i w:val="false"/>
          <w:color w:val="000000"/>
          <w:sz w:val="28"/>
        </w:rPr>
        <w:t>
</w:t>
      </w:r>
      <w:r>
        <w:rPr>
          <w:rFonts w:ascii="Times New Roman"/>
          <w:b w:val="false"/>
          <w:i w:val="false"/>
          <w:color w:val="000000"/>
          <w:sz w:val="28"/>
        </w:rPr>
        <w:t>
      4) неке қиюды (ерлі-зайыптылықты) 2008 жылға дейін тіркеген адамдар үшін неке қию (ерлі-зайыптылық) туралы куәлікті;</w:t>
      </w:r>
      <w:r>
        <w:br/>
      </w:r>
      <w:r>
        <w:rPr>
          <w:rFonts w:ascii="Times New Roman"/>
          <w:b w:val="false"/>
          <w:i w:val="false"/>
          <w:color w:val="000000"/>
          <w:sz w:val="28"/>
        </w:rPr>
        <w:t>
</w:t>
      </w:r>
      <w:r>
        <w:rPr>
          <w:rFonts w:ascii="Times New Roman"/>
          <w:b w:val="false"/>
          <w:i w:val="false"/>
          <w:color w:val="000000"/>
          <w:sz w:val="28"/>
        </w:rPr>
        <w:t>
      5) егер мемлекеттік қызметті алушының кәмелетке толмаған балалары болса, балалардың туу туралы куәліктерін (2008 жылға дейін туған жағдайда);</w:t>
      </w:r>
      <w:r>
        <w:br/>
      </w:r>
      <w:r>
        <w:rPr>
          <w:rFonts w:ascii="Times New Roman"/>
          <w:b w:val="false"/>
          <w:i w:val="false"/>
          <w:color w:val="000000"/>
          <w:sz w:val="28"/>
        </w:rPr>
        <w:t>
</w:t>
      </w:r>
      <w:r>
        <w:rPr>
          <w:rFonts w:ascii="Times New Roman"/>
          <w:b w:val="false"/>
          <w:i w:val="false"/>
          <w:color w:val="000000"/>
          <w:sz w:val="28"/>
        </w:rPr>
        <w:t>
      6) егер оларды тіркеуші органдар тіркеген болса, бала асырап алуды не әке болуды анықтауды 2008 жылға дейін тіркеген адамдар үшін бала асырап алу туралы куәлікті не әке болуды анықтау туралы куәлікті;</w:t>
      </w:r>
      <w:r>
        <w:br/>
      </w:r>
      <w:r>
        <w:rPr>
          <w:rFonts w:ascii="Times New Roman"/>
          <w:b w:val="false"/>
          <w:i w:val="false"/>
          <w:color w:val="000000"/>
          <w:sz w:val="28"/>
        </w:rPr>
        <w:t>
</w:t>
      </w:r>
      <w:r>
        <w:rPr>
          <w:rFonts w:ascii="Times New Roman"/>
          <w:b w:val="false"/>
          <w:i w:val="false"/>
          <w:color w:val="000000"/>
          <w:sz w:val="28"/>
        </w:rPr>
        <w:t>
      7) егер мемлекеттік қызметті алушы некені (ерлі-зайыптылықты) бұзуға байланысты өзіне некеге дейінгі тегін беру туралы өтініш жасаса, некені (ерлі-зайыптылықты) бұзуды 2008 жылға дейін тіркеген адамдар үшін некені (ерлі-зайыптылықты) бұзу туралы куәлікті;</w:t>
      </w:r>
      <w:r>
        <w:br/>
      </w:r>
      <w:r>
        <w:rPr>
          <w:rFonts w:ascii="Times New Roman"/>
          <w:b w:val="false"/>
          <w:i w:val="false"/>
          <w:color w:val="000000"/>
          <w:sz w:val="28"/>
        </w:rPr>
        <w:t>
</w:t>
      </w:r>
      <w:r>
        <w:rPr>
          <w:rFonts w:ascii="Times New Roman"/>
          <w:b w:val="false"/>
          <w:i w:val="false"/>
          <w:color w:val="000000"/>
          <w:sz w:val="28"/>
        </w:rPr>
        <w:t>
      8) мемлекеттік қызметті алушының екі фотосуретін;</w:t>
      </w:r>
      <w:r>
        <w:br/>
      </w:r>
      <w:r>
        <w:rPr>
          <w:rFonts w:ascii="Times New Roman"/>
          <w:b w:val="false"/>
          <w:i w:val="false"/>
          <w:color w:val="000000"/>
          <w:sz w:val="28"/>
        </w:rPr>
        <w:t>
</w:t>
      </w:r>
      <w:r>
        <w:rPr>
          <w:rFonts w:ascii="Times New Roman"/>
          <w:b w:val="false"/>
          <w:i w:val="false"/>
          <w:color w:val="000000"/>
          <w:sz w:val="28"/>
        </w:rPr>
        <w:t>
      9) мемлекеттік баждың бюджетке төленгенін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
      Қажет болған жағдайда мемлекеттік қызметті алушы атын, әкесінің атын, тегін ауыстыруды өтінуіне байланысты себептерді растайтын қосымша құжаттар талап етіледі.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құжаттар, сонымен қатар, егер тіркеу 2008 жылдан кейін жүргізілген болса, азаматтық хал актілерін тіркеу туралы куәліктер туралы мәліметті уәкілетті орган немесе орталық тиісті мемлекеттік ақпараттық жүйелерден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Уәкілетті органның немесе орталықтың қызметкері құжаттардың түпнұсқаларының дұрыстығын мемлекеттік органдардың мемлекеттік ақпараттық жүйелерінен алынған мәліметтермен салыстырады,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Атын, әкесінің атын, тегін ауыстыру туралы актілік жазбаға өзгерістер, толықтырулар мен түзетулер енгізу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стандарттың </w:t>
      </w:r>
      <w:r>
        <w:rPr>
          <w:rFonts w:ascii="Times New Roman"/>
          <w:b w:val="false"/>
          <w:i w:val="false"/>
          <w:color w:val="000000"/>
          <w:sz w:val="28"/>
        </w:rPr>
        <w:t>4-қосымшасы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азаматтық хал актілеріне өзгерістер, толықтырулар мен түзетулер енгізуіне байланысты ауыстыруға жататын, азаматтық хал актісін мемлекеттік тіркеу туралы куәлікті, егер куәліктің төлнұсқасы жоғалған болса – азаматтық хал актілерін тіркеу туралы анықтамасы;</w:t>
      </w:r>
      <w:r>
        <w:br/>
      </w:r>
      <w:r>
        <w:rPr>
          <w:rFonts w:ascii="Times New Roman"/>
          <w:b w:val="false"/>
          <w:i w:val="false"/>
          <w:color w:val="000000"/>
          <w:sz w:val="28"/>
        </w:rPr>
        <w:t>
</w:t>
      </w:r>
      <w:r>
        <w:rPr>
          <w:rFonts w:ascii="Times New Roman"/>
          <w:b w:val="false"/>
          <w:i w:val="false"/>
          <w:color w:val="000000"/>
          <w:sz w:val="28"/>
        </w:rPr>
        <w:t>
      3) азаматтық хал актісіне өзгерістер, толықтырулар мен түзетулер енгізу үшін негіздеменің бар екендігін растайтын құжатты;</w:t>
      </w:r>
      <w:r>
        <w:br/>
      </w:r>
      <w:r>
        <w:rPr>
          <w:rFonts w:ascii="Times New Roman"/>
          <w:b w:val="false"/>
          <w:i w:val="false"/>
          <w:color w:val="000000"/>
          <w:sz w:val="28"/>
        </w:rPr>
        <w:t>
</w:t>
      </w:r>
      <w:r>
        <w:rPr>
          <w:rFonts w:ascii="Times New Roman"/>
          <w:b w:val="false"/>
          <w:i w:val="false"/>
          <w:color w:val="000000"/>
          <w:sz w:val="28"/>
        </w:rPr>
        <w:t>
      4) мемлекеттік баждың бюджетке төленгенін растайтын құжатты;</w:t>
      </w:r>
      <w:r>
        <w:br/>
      </w:r>
      <w:r>
        <w:rPr>
          <w:rFonts w:ascii="Times New Roman"/>
          <w:b w:val="false"/>
          <w:i w:val="false"/>
          <w:color w:val="000000"/>
          <w:sz w:val="28"/>
        </w:rPr>
        <w:t>
</w:t>
      </w:r>
      <w:r>
        <w:rPr>
          <w:rFonts w:ascii="Times New Roman"/>
          <w:b w:val="false"/>
          <w:i w:val="false"/>
          <w:color w:val="000000"/>
          <w:sz w:val="28"/>
        </w:rPr>
        <w:t>
      5) өкілдің өкілеттілігін растайтын құжатты ұсынады.</w:t>
      </w:r>
      <w:r>
        <w:br/>
      </w:r>
      <w:r>
        <w:rPr>
          <w:rFonts w:ascii="Times New Roman"/>
          <w:b w:val="false"/>
          <w:i w:val="false"/>
          <w:color w:val="000000"/>
          <w:sz w:val="28"/>
        </w:rPr>
        <w:t>
</w:t>
      </w:r>
      <w:r>
        <w:rPr>
          <w:rFonts w:ascii="Times New Roman"/>
          <w:b w:val="false"/>
          <w:i w:val="false"/>
          <w:color w:val="000000"/>
          <w:sz w:val="28"/>
        </w:rPr>
        <w:t>
      Порталға атын, әкесінің атын, тегін ауыстыруды тіркеу үшін жүгінген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ЭЦҚ-сы қойылған электрондық құжат нысанында сұрау салу;</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жеке басын куәландыратын құжаттар, сонымен қатар, егер тіркеу 2008 жылдан кейін жүргізілген болса, азаматтық хал актілерін тіркеу туралы куәліктер туралы мәліметті уәкілетті орган немесе орталық тиісті мемлекеттік ақпараттық жүйелерден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3) мемлекеттік баждың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
      Егер азаматтық хал актілерін тіркеу 2008 жылға дейін жүргізілсе, мемлекеттік қызметті алушы құжаттарды сканирленген көшірме ретінде электрондық сұрау салуға қоса береді.</w:t>
      </w:r>
      <w:r>
        <w:br/>
      </w:r>
      <w:r>
        <w:rPr>
          <w:rFonts w:ascii="Times New Roman"/>
          <w:b w:val="false"/>
          <w:i w:val="false"/>
          <w:color w:val="000000"/>
          <w:sz w:val="28"/>
        </w:rPr>
        <w:t>
</w:t>
      </w:r>
      <w:r>
        <w:rPr>
          <w:rFonts w:ascii="Times New Roman"/>
          <w:b w:val="false"/>
          <w:i w:val="false"/>
          <w:color w:val="000000"/>
          <w:sz w:val="28"/>
        </w:rPr>
        <w:t>
      12. Өтініш үлгісі www.e.gov.kz порталында, сонымен қатар Әділет министрлігінің: www.minjust.kz интернет-ресурсында («Тіркеу қызметі және құқықтық көмек көрсету» бөлімінің «Мемлекеттік қызмет көрсету стандарттары» кіші бөлімі) немесе уәкілетті органның күту залындағы арнайы тағандарда орналастырылған.</w:t>
      </w:r>
      <w:r>
        <w:br/>
      </w:r>
      <w:r>
        <w:rPr>
          <w:rFonts w:ascii="Times New Roman"/>
          <w:b w:val="false"/>
          <w:i w:val="false"/>
          <w:color w:val="000000"/>
          <w:sz w:val="28"/>
        </w:rPr>
        <w:t>
</w:t>
      </w:r>
      <w:r>
        <w:rPr>
          <w:rFonts w:ascii="Times New Roman"/>
          <w:b w:val="false"/>
          <w:i w:val="false"/>
          <w:color w:val="000000"/>
          <w:sz w:val="28"/>
        </w:rPr>
        <w:t>
      Бекітілген нысандардағы өтініш бланкілері орталықтардың күту залындағы арнайы тағандарда, сонымен қатар «Орталық» РМК-ның: www.con.gov.kz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Порталға жүгінген кезде электрондық құжат нысанында сұрау салуды толтыру қажет.</w:t>
      </w:r>
      <w:r>
        <w:br/>
      </w:r>
      <w:r>
        <w:rPr>
          <w:rFonts w:ascii="Times New Roman"/>
          <w:b w:val="false"/>
          <w:i w:val="false"/>
          <w:color w:val="000000"/>
          <w:sz w:val="28"/>
        </w:rPr>
        <w:t>
</w:t>
      </w:r>
      <w:r>
        <w:rPr>
          <w:rFonts w:ascii="Times New Roman"/>
          <w:b w:val="false"/>
          <w:i w:val="false"/>
          <w:color w:val="000000"/>
          <w:sz w:val="28"/>
        </w:rPr>
        <w:t>
      13. Уәкілетті органда мемлекеттік қызметті алу үшін құжаттар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маманына тапсырылады.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операциялық залда «кедергісіз» қызмет көрсету арқылы жүргізіледі.</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 мемлекеттік қызметті алушының «жеке кабинетінде» жүргізіледі.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алуға қажетті құжаттарды уәкілетті органда қабылдау кезінде мемлекеттік қызметті алушыға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өтініштің қабылданған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w:t>
      </w:r>
      <w:r>
        <w:br/>
      </w:r>
      <w:r>
        <w:rPr>
          <w:rFonts w:ascii="Times New Roman"/>
          <w:b w:val="false"/>
          <w:i w:val="false"/>
          <w:color w:val="000000"/>
          <w:sz w:val="28"/>
        </w:rPr>
        <w:t>
</w:t>
      </w:r>
      <w:r>
        <w:rPr>
          <w:rFonts w:ascii="Times New Roman"/>
          <w:b w:val="false"/>
          <w:i w:val="false"/>
          <w:color w:val="000000"/>
          <w:sz w:val="28"/>
        </w:rPr>
        <w:t>
      3) құжаттарды беру күні мен уақыты;</w:t>
      </w:r>
      <w:r>
        <w:br/>
      </w:r>
      <w:r>
        <w:rPr>
          <w:rFonts w:ascii="Times New Roman"/>
          <w:b w:val="false"/>
          <w:i w:val="false"/>
          <w:color w:val="000000"/>
          <w:sz w:val="28"/>
        </w:rPr>
        <w:t>
</w:t>
      </w:r>
      <w:r>
        <w:rPr>
          <w:rFonts w:ascii="Times New Roman"/>
          <w:b w:val="false"/>
          <w:i w:val="false"/>
          <w:color w:val="000000"/>
          <w:sz w:val="28"/>
        </w:rPr>
        <w:t>
      4) құжаттарды рәсімдеуге қабылдаған маманның аты, әкесінің аты, тегі көрсетілген қолхат беріледі.</w:t>
      </w:r>
      <w:r>
        <w:br/>
      </w:r>
      <w:r>
        <w:rPr>
          <w:rFonts w:ascii="Times New Roman"/>
          <w:b w:val="false"/>
          <w:i w:val="false"/>
          <w:color w:val="000000"/>
          <w:sz w:val="28"/>
        </w:rPr>
        <w:t>
</w:t>
      </w:r>
      <w:r>
        <w:rPr>
          <w:rFonts w:ascii="Times New Roman"/>
          <w:b w:val="false"/>
          <w:i w:val="false"/>
          <w:color w:val="000000"/>
          <w:sz w:val="28"/>
        </w:rPr>
        <w:t>
      Орталыққа жүгінген кезде –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 қабылдаған нөмірі мен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орны мен күні (уақыты);</w:t>
      </w:r>
      <w:r>
        <w:br/>
      </w:r>
      <w:r>
        <w:rPr>
          <w:rFonts w:ascii="Times New Roman"/>
          <w:b w:val="false"/>
          <w:i w:val="false"/>
          <w:color w:val="000000"/>
          <w:sz w:val="28"/>
        </w:rPr>
        <w:t>
</w:t>
      </w:r>
      <w:r>
        <w:rPr>
          <w:rFonts w:ascii="Times New Roman"/>
          <w:b w:val="false"/>
          <w:i w:val="false"/>
          <w:color w:val="000000"/>
          <w:sz w:val="28"/>
        </w:rPr>
        <w:t>
      5) құжаттарды рәсімдеуге қабылдаған орталық инспекторының аты, әкесінің аты, тегі;</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аты, әкесінің аты, тегі, уәкілетті өкілінің аты, әкесінің аты, тегі және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мемлекеттік қызметті алушының порталдағы «жеке кабинетіне» мемлекеттік қызметті алушының мемлекеттік қызмет нәтижесін алу күні мен уақыты көрсетілген сұрау салуды қабылдау туралы хабарлама - есеп жіберіледі.</w:t>
      </w:r>
      <w:r>
        <w:br/>
      </w:r>
      <w:r>
        <w:rPr>
          <w:rFonts w:ascii="Times New Roman"/>
          <w:b w:val="false"/>
          <w:i w:val="false"/>
          <w:color w:val="000000"/>
          <w:sz w:val="28"/>
        </w:rPr>
        <w:t>
</w:t>
      </w:r>
      <w:r>
        <w:rPr>
          <w:rFonts w:ascii="Times New Roman"/>
          <w:b w:val="false"/>
          <w:i w:val="false"/>
          <w:color w:val="000000"/>
          <w:sz w:val="28"/>
        </w:rPr>
        <w:t>
      15. Дайын құжаттарды беруді уәкілетті органның маманы қолхат негізінде мемлекеттік қызметті алушының онда көрсетілген мерзімде келген кезінде жүзеге асырады.</w:t>
      </w:r>
      <w:r>
        <w:br/>
      </w:r>
      <w:r>
        <w:rPr>
          <w:rFonts w:ascii="Times New Roman"/>
          <w:b w:val="false"/>
          <w:i w:val="false"/>
          <w:color w:val="000000"/>
          <w:sz w:val="28"/>
        </w:rPr>
        <w:t>
</w:t>
      </w:r>
      <w:r>
        <w:rPr>
          <w:rFonts w:ascii="Times New Roman"/>
          <w:b w:val="false"/>
          <w:i w:val="false"/>
          <w:color w:val="000000"/>
          <w:sz w:val="28"/>
        </w:rPr>
        <w:t>
      Орталықта дайын құжаттарды мемлекеттік қызметті алушыға берудi қолхат негiзiнде орталық инспекторы «терезе» арқылы онда көрсетiлген мерзiмде жүзеге асырады.</w:t>
      </w:r>
      <w:r>
        <w:br/>
      </w:r>
      <w:r>
        <w:rPr>
          <w:rFonts w:ascii="Times New Roman"/>
          <w:b w:val="false"/>
          <w:i w:val="false"/>
          <w:color w:val="000000"/>
          <w:sz w:val="28"/>
        </w:rPr>
        <w:t>
</w:t>
      </w:r>
      <w:r>
        <w:rPr>
          <w:rFonts w:ascii="Times New Roman"/>
          <w:b w:val="false"/>
          <w:i w:val="false"/>
          <w:color w:val="000000"/>
          <w:sz w:val="28"/>
        </w:rPr>
        <w:t>
      Порталға жүгінген кезде қызмет көрсету нәтижесі мемлекеттік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Уәкілетті орган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ұсынбаған жағдайда мемлекеттік қызметті көрсетуден бас тартады.</w:t>
      </w:r>
      <w:r>
        <w:br/>
      </w:r>
      <w:r>
        <w:rPr>
          <w:rFonts w:ascii="Times New Roman"/>
          <w:b w:val="false"/>
          <w:i w:val="false"/>
          <w:color w:val="000000"/>
          <w:sz w:val="28"/>
        </w:rPr>
        <w:t>
</w:t>
      </w:r>
      <w:r>
        <w:rPr>
          <w:rFonts w:ascii="Times New Roman"/>
          <w:b w:val="false"/>
          <w:i w:val="false"/>
          <w:color w:val="000000"/>
          <w:sz w:val="28"/>
        </w:rPr>
        <w:t>
      Осы стандарттың 11-тармағында көрсетілген құжаттардың толық ұсынылмағаны анықталған жағдайда (міндетті жолдардың толтырылмауын қоса алғанда), мемлекеттік қызметті алушыға құжаттар тапсырылғаннан кейін 2 жұмыс күні ішінде жазбаша негіздегі дәлелді бас тарту беріледі.</w:t>
      </w:r>
      <w:r>
        <w:br/>
      </w:r>
      <w:r>
        <w:rPr>
          <w:rFonts w:ascii="Times New Roman"/>
          <w:b w:val="false"/>
          <w:i w:val="false"/>
          <w:color w:val="000000"/>
          <w:sz w:val="28"/>
        </w:rPr>
        <w:t>
</w:t>
      </w:r>
      <w:r>
        <w:rPr>
          <w:rFonts w:ascii="Times New Roman"/>
          <w:b w:val="false"/>
          <w:i w:val="false"/>
          <w:color w:val="000000"/>
          <w:sz w:val="28"/>
        </w:rPr>
        <w:t>
      Уәкілетті органда құжаттарды сақтау және жою тәртібі ведомстволық нормативтік құқықтық актілермен айқындалады.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тартылған жағдайда орталық қызметкері мемлекеттік қызметті алушыға ұсынылмаған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құжаттарды мерзімінде алуға келмеген жағдайларда орталық 1 ай ішінде олардың сақталуын қамтамасыз етеді, одан кейін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портал арқылы жүгінген кезде дәлелді бас тартуды уәкілетті органда жазбаша түрде немесе порталдағы «жеке кабинетінде» электрондық құжат түрде алады.</w:t>
      </w:r>
    </w:p>
    <w:bookmarkEnd w:id="478"/>
    <w:bookmarkStart w:name="z2682" w:id="479"/>
    <w:p>
      <w:pPr>
        <w:spacing w:after="0"/>
        <w:ind w:left="0"/>
        <w:jc w:val="left"/>
      </w:pPr>
      <w:r>
        <w:rPr>
          <w:rFonts w:ascii="Times New Roman"/>
          <w:b/>
          <w:i w:val="false"/>
          <w:color w:val="000000"/>
        </w:rPr>
        <w:t xml:space="preserve"> 
3. Жұмыс қағидаттары</w:t>
      </w:r>
    </w:p>
    <w:bookmarkEnd w:id="479"/>
    <w:bookmarkStart w:name="z2683" w:id="480"/>
    <w:p>
      <w:pPr>
        <w:spacing w:after="0"/>
        <w:ind w:left="0"/>
        <w:jc w:val="both"/>
      </w:pPr>
      <w:r>
        <w:rPr>
          <w:rFonts w:ascii="Times New Roman"/>
          <w:b w:val="false"/>
          <w:i w:val="false"/>
          <w:color w:val="000000"/>
          <w:sz w:val="28"/>
        </w:rPr>
        <w:t>
      17. Уәкілетті органның, орталықтың қызметі адамның конституциялық құқықтарын, қызметтік борышты өтеу кезінде заңдылықты сақтауға негізделеді және әдептілік, толық ақпарат ұсыну, оның сақталуын, қорғалуы мен құпиялылығын қамтамасыз ету қағидаттары бойынша жүзеге асырылады.</w:t>
      </w:r>
    </w:p>
    <w:bookmarkEnd w:id="480"/>
    <w:bookmarkStart w:name="z2684" w:id="481"/>
    <w:p>
      <w:pPr>
        <w:spacing w:after="0"/>
        <w:ind w:left="0"/>
        <w:jc w:val="left"/>
      </w:pPr>
      <w:r>
        <w:rPr>
          <w:rFonts w:ascii="Times New Roman"/>
          <w:b/>
          <w:i w:val="false"/>
          <w:color w:val="000000"/>
        </w:rPr>
        <w:t xml:space="preserve"> 
4. Жұмыс нәтижелері</w:t>
      </w:r>
    </w:p>
    <w:bookmarkEnd w:id="481"/>
    <w:bookmarkStart w:name="z2685" w:id="482"/>
    <w:p>
      <w:pPr>
        <w:spacing w:after="0"/>
        <w:ind w:left="0"/>
        <w:jc w:val="both"/>
      </w:pPr>
      <w:r>
        <w:rPr>
          <w:rFonts w:ascii="Times New Roman"/>
          <w:b w:val="false"/>
          <w:i w:val="false"/>
          <w:color w:val="000000"/>
          <w:sz w:val="28"/>
        </w:rPr>
        <w:t>
      18. Мемлекеттік қызметті алушы мемлекеттік қызмет көрсетудің нәтижелерін осы стандарттың 4-қосымшасына сәйкес сапа және қолжетімділік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482"/>
    <w:bookmarkStart w:name="z2687" w:id="483"/>
    <w:p>
      <w:pPr>
        <w:spacing w:after="0"/>
        <w:ind w:left="0"/>
        <w:jc w:val="left"/>
      </w:pPr>
      <w:r>
        <w:rPr>
          <w:rFonts w:ascii="Times New Roman"/>
          <w:b/>
          <w:i w:val="false"/>
          <w:color w:val="000000"/>
        </w:rPr>
        <w:t xml:space="preserve"> 
5. Шағымдану тәртібі</w:t>
      </w:r>
    </w:p>
    <w:bookmarkEnd w:id="483"/>
    <w:bookmarkStart w:name="z2688" w:id="484"/>
    <w:p>
      <w:pPr>
        <w:spacing w:after="0"/>
        <w:ind w:left="0"/>
        <w:jc w:val="both"/>
      </w:pPr>
      <w:r>
        <w:rPr>
          <w:rFonts w:ascii="Times New Roman"/>
          <w:b w:val="false"/>
          <w:i w:val="false"/>
          <w:color w:val="000000"/>
          <w:sz w:val="28"/>
        </w:rPr>
        <w:t>
      20. Мемлекеттік қызметті тұтынушы әрекетке (әрекетсіздікке) шағымдану тәртібін түсіндіру және шағымды дайындауға көмек көрсету үшін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және порталға жүгінген кезде орталық қызметкерінің әрекетіне (әрекетсіздігіне) шағымдану тәртібі туралы ақпаратты call-центр телефоны (1414) арқылы не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басшысының атына демалыс және мереке күндерін қоспағанда, жұмыс күндері сағат 13.00-ден 14.30-ға дейінгі түскі үзіліспен, сағат 9.00-ден 17.00-ге дейін беріледі. Уәкілетті органдар басшыларының телефондары мен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 Қазақстан Республикасы Әділет министрлігі Тіркеу қызметі және құқықтық көмек көрсету комитетіне демалыс және мереке күндерін қоспағанда, жұмыс күндері сағат 13.00-ден 14.30-ға дейінгі түскі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Орталықта шағым тікелей орталықтың басшысына беріледі.</w:t>
      </w:r>
      <w:r>
        <w:br/>
      </w:r>
      <w:r>
        <w:rPr>
          <w:rFonts w:ascii="Times New Roman"/>
          <w:b w:val="false"/>
          <w:i w:val="false"/>
          <w:color w:val="000000"/>
          <w:sz w:val="28"/>
        </w:rPr>
        <w:t>
</w:t>
      </w:r>
      <w:r>
        <w:rPr>
          <w:rFonts w:ascii="Times New Roman"/>
          <w:b w:val="false"/>
          <w:i w:val="false"/>
          <w:color w:val="000000"/>
          <w:sz w:val="28"/>
        </w:rPr>
        <w:t>
      Орталықтың жауабымен келіспеген жағдайда шағым мекенжайы мен телефоны осы стандарттың 26-тармағында көрсетілген «Орталық РМК-ге беріледі.</w:t>
      </w:r>
      <w:r>
        <w:br/>
      </w:r>
      <w:r>
        <w:rPr>
          <w:rFonts w:ascii="Times New Roman"/>
          <w:b w:val="false"/>
          <w:i w:val="false"/>
          <w:color w:val="000000"/>
          <w:sz w:val="28"/>
        </w:rPr>
        <w:t>
</w:t>
      </w:r>
      <w:r>
        <w:rPr>
          <w:rFonts w:ascii="Times New Roman"/>
          <w:b w:val="false"/>
          <w:i w:val="false"/>
          <w:color w:val="000000"/>
          <w:sz w:val="28"/>
        </w:rPr>
        <w:t>
      22. Орталықтың қызметкері тиісінше қызмет көрсетпеген жағдайда шағым орталық басшысының атына беріледі. Орталықтардың басшыларының мекенжайлары мен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нәтижелерімен келіспеген жағдайда мемлекеттік қызметті алушы заңнамада белгіленген тәртіпте сотқа жүгінуге құқылы.</w:t>
      </w:r>
      <w:r>
        <w:br/>
      </w:r>
      <w:r>
        <w:rPr>
          <w:rFonts w:ascii="Times New Roman"/>
          <w:b w:val="false"/>
          <w:i w:val="false"/>
          <w:color w:val="000000"/>
          <w:sz w:val="28"/>
        </w:rPr>
        <w:t>
</w:t>
      </w:r>
      <w:r>
        <w:rPr>
          <w:rFonts w:ascii="Times New Roman"/>
          <w:b w:val="false"/>
          <w:i w:val="false"/>
          <w:color w:val="000000"/>
          <w:sz w:val="28"/>
        </w:rPr>
        <w:t>
      23. Шағымдар жазбаша түрде пошта арқылы немесе заңнамада көзделген жағдайларда электронды түрде не жұмыс күндері қолма-қол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ұйымдардың кеңселері арқылы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қызметті сапасыз көрсеткенін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24. Қолма-қол арқылы да және пошта арқылы да уәкілетті органға түскен шағымның қабылданғанын растау оны уәкілетті органның кеңсесінде жеке және заңды тұлғалар өтініштері журналына тіркеу болып табылады (шағымның екінші данасына немесе шағымға ілеспе хатқа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шағымын қолма-қол өткізген жағдайда оны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жүгінген кезде пошта арқылы да және қолма-қол арқылы да түскен шағымның қабылданғанын растау оны орталықтың кеңсесінде немесе «Орталық» РМК-да тіркеу болып табылады (шағымның екінші данасына немесе шағымға ілеспе хатқа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шағымын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w:t>
      </w:r>
      <w:r>
        <w:br/>
      </w:r>
      <w:r>
        <w:rPr>
          <w:rFonts w:ascii="Times New Roman"/>
          <w:b w:val="false"/>
          <w:i w:val="false"/>
          <w:color w:val="000000"/>
          <w:sz w:val="28"/>
        </w:rPr>
        <w:t>
</w:t>
      </w:r>
      <w:r>
        <w:rPr>
          <w:rFonts w:ascii="Times New Roman"/>
          <w:b w:val="false"/>
          <w:i w:val="false"/>
          <w:color w:val="000000"/>
          <w:sz w:val="28"/>
        </w:rPr>
        <w:t>
      Портал арқылы өзінің «жеке кабинетінен» электрондық өтініш жібергеннен кейін мемлекеттік қызметті алушыға өтінішті мемлекеттік органда өңдеу барысында (табыс етілуі туралы белгі, тіркеу, орындау, қарау туралы жауап немесе қараудан бас тарту) жаңартылып отырылатын өтініш туралы ақпарат қолжетімді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Әділет министрлігі Тіркеу қызметі және құқықтық көмек көрсету комитетінің мекенжайы: 010000, Астана қаласы, Орынбор көшесі, № 8 үй, интернет-ресурс: www.minjust.kz.</w:t>
      </w:r>
      <w:r>
        <w:br/>
      </w:r>
      <w:r>
        <w:rPr>
          <w:rFonts w:ascii="Times New Roman"/>
          <w:b w:val="false"/>
          <w:i w:val="false"/>
          <w:color w:val="000000"/>
          <w:sz w:val="28"/>
        </w:rPr>
        <w:t>
</w:t>
      </w:r>
      <w:r>
        <w:rPr>
          <w:rFonts w:ascii="Times New Roman"/>
          <w:b w:val="false"/>
          <w:i w:val="false"/>
          <w:color w:val="000000"/>
          <w:sz w:val="28"/>
        </w:rPr>
        <w:t>
      «Орталық» РМК мекенжайы: 010000, Астана қаласы, Республика даңғылы, 43А үй, телефон: 87172-94-99-95 көшесі, интернет-ресурс: www.con.gov.kz.</w:t>
      </w:r>
    </w:p>
    <w:bookmarkEnd w:id="484"/>
    <w:bookmarkStart w:name="z2709" w:id="485"/>
    <w:p>
      <w:pPr>
        <w:spacing w:after="0"/>
        <w:ind w:left="0"/>
        <w:jc w:val="both"/>
      </w:pPr>
      <w:r>
        <w:rPr>
          <w:rFonts w:ascii="Times New Roman"/>
          <w:b w:val="false"/>
          <w:i w:val="false"/>
          <w:color w:val="000000"/>
          <w:sz w:val="28"/>
        </w:rPr>
        <w:t xml:space="preserve">
«Атын, әкесінің атын, тегін ауыстыруды тіркеу, </w:t>
      </w:r>
      <w:r>
        <w:br/>
      </w:r>
      <w:r>
        <w:rPr>
          <w:rFonts w:ascii="Times New Roman"/>
          <w:b w:val="false"/>
          <w:i w:val="false"/>
          <w:color w:val="000000"/>
          <w:sz w:val="28"/>
        </w:rPr>
        <w:t xml:space="preserve">
оның ішінде азаматтық хал актілері       </w:t>
      </w:r>
      <w:r>
        <w:br/>
      </w:r>
      <w:r>
        <w:rPr>
          <w:rFonts w:ascii="Times New Roman"/>
          <w:b w:val="false"/>
          <w:i w:val="false"/>
          <w:color w:val="000000"/>
          <w:sz w:val="28"/>
        </w:rPr>
        <w:t xml:space="preserve">
жазбаларына өзгерістерді, толықтырулар мен   </w:t>
      </w:r>
      <w:r>
        <w:br/>
      </w:r>
      <w:r>
        <w:rPr>
          <w:rFonts w:ascii="Times New Roman"/>
          <w:b w:val="false"/>
          <w:i w:val="false"/>
          <w:color w:val="000000"/>
          <w:sz w:val="28"/>
        </w:rPr>
        <w:t xml:space="preserve">
түзетулерді енгізу» мемлекеттік қызмет  </w:t>
      </w:r>
      <w:r>
        <w:br/>
      </w:r>
      <w:r>
        <w:rPr>
          <w:rFonts w:ascii="Times New Roman"/>
          <w:b w:val="false"/>
          <w:i w:val="false"/>
          <w:color w:val="000000"/>
          <w:sz w:val="28"/>
        </w:rPr>
        <w:t xml:space="preserve">
стандартына 1-қосымша             </w:t>
      </w:r>
    </w:p>
    <w:bookmarkEnd w:id="485"/>
    <w:p>
      <w:pPr>
        <w:spacing w:after="0"/>
        <w:ind w:left="0"/>
        <w:jc w:val="left"/>
      </w:pPr>
      <w:r>
        <w:rPr>
          <w:rFonts w:ascii="Times New Roman"/>
          <w:b/>
          <w:i w:val="false"/>
          <w:color w:val="000000"/>
        </w:rPr>
        <w:t xml:space="preserve"> Облыстардың, Астана мен Алматы қалаларының</w:t>
      </w:r>
      <w:r>
        <w:br/>
      </w:r>
      <w:r>
        <w:rPr>
          <w:rFonts w:ascii="Times New Roman"/>
          <w:b/>
          <w:i w:val="false"/>
          <w:color w:val="000000"/>
        </w:rPr>
        <w:t>
уәкілетті органдарының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10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2710" w:id="486"/>
    <w:p>
      <w:pPr>
        <w:spacing w:after="0"/>
        <w:ind w:left="0"/>
        <w:jc w:val="both"/>
      </w:pPr>
      <w:r>
        <w:rPr>
          <w:rFonts w:ascii="Times New Roman"/>
          <w:b w:val="false"/>
          <w:i w:val="false"/>
          <w:color w:val="000000"/>
          <w:sz w:val="28"/>
        </w:rPr>
        <w:t xml:space="preserve">
«Атын, әкесінің атын, тегін ауыстыруды тіркеу,  </w:t>
      </w:r>
      <w:r>
        <w:br/>
      </w:r>
      <w:r>
        <w:rPr>
          <w:rFonts w:ascii="Times New Roman"/>
          <w:b w:val="false"/>
          <w:i w:val="false"/>
          <w:color w:val="000000"/>
          <w:sz w:val="28"/>
        </w:rPr>
        <w:t xml:space="preserve">
оның ішінде азаматтық хал актілері       </w:t>
      </w:r>
      <w:r>
        <w:br/>
      </w:r>
      <w:r>
        <w:rPr>
          <w:rFonts w:ascii="Times New Roman"/>
          <w:b w:val="false"/>
          <w:i w:val="false"/>
          <w:color w:val="000000"/>
          <w:sz w:val="28"/>
        </w:rPr>
        <w:t xml:space="preserve">
жазбаларына өзгерістерді, толықтырулар мен   </w:t>
      </w:r>
      <w:r>
        <w:br/>
      </w:r>
      <w:r>
        <w:rPr>
          <w:rFonts w:ascii="Times New Roman"/>
          <w:b w:val="false"/>
          <w:i w:val="false"/>
          <w:color w:val="000000"/>
          <w:sz w:val="28"/>
        </w:rPr>
        <w:t>
түзетулерді енгізу» мемлекеттік қызмет стандартына</w:t>
      </w:r>
      <w:r>
        <w:br/>
      </w:r>
      <w:r>
        <w:rPr>
          <w:rFonts w:ascii="Times New Roman"/>
          <w:b w:val="false"/>
          <w:i w:val="false"/>
          <w:color w:val="000000"/>
          <w:sz w:val="28"/>
        </w:rPr>
        <w:t xml:space="preserve">
2-қосымша                   </w:t>
      </w:r>
    </w:p>
    <w:bookmarkEnd w:id="486"/>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 Қарамеңді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Үйінің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2711" w:id="487"/>
    <w:p>
      <w:pPr>
        <w:spacing w:after="0"/>
        <w:ind w:left="0"/>
        <w:jc w:val="both"/>
      </w:pPr>
      <w:r>
        <w:rPr>
          <w:rFonts w:ascii="Times New Roman"/>
          <w:b w:val="false"/>
          <w:i w:val="false"/>
          <w:color w:val="000000"/>
          <w:sz w:val="28"/>
        </w:rPr>
        <w:t xml:space="preserve">
«Атын, әкесінің атын, тегін ауыстыруды тіркеу, </w:t>
      </w:r>
      <w:r>
        <w:br/>
      </w:r>
      <w:r>
        <w:rPr>
          <w:rFonts w:ascii="Times New Roman"/>
          <w:b w:val="false"/>
          <w:i w:val="false"/>
          <w:color w:val="000000"/>
          <w:sz w:val="28"/>
        </w:rPr>
        <w:t xml:space="preserve">
оның ішінде азаматтық хал актілері     </w:t>
      </w:r>
      <w:r>
        <w:br/>
      </w:r>
      <w:r>
        <w:rPr>
          <w:rFonts w:ascii="Times New Roman"/>
          <w:b w:val="false"/>
          <w:i w:val="false"/>
          <w:color w:val="000000"/>
          <w:sz w:val="28"/>
        </w:rPr>
        <w:t xml:space="preserve">
жазбаларына өзгерістерді, толықтырулар мен   </w:t>
      </w:r>
      <w:r>
        <w:br/>
      </w:r>
      <w:r>
        <w:rPr>
          <w:rFonts w:ascii="Times New Roman"/>
          <w:b w:val="false"/>
          <w:i w:val="false"/>
          <w:color w:val="000000"/>
          <w:sz w:val="28"/>
        </w:rPr>
        <w:t xml:space="preserve">
түзетулерді енгізу» мемлекеттік қызмет   </w:t>
      </w:r>
      <w:r>
        <w:br/>
      </w:r>
      <w:r>
        <w:rPr>
          <w:rFonts w:ascii="Times New Roman"/>
          <w:b w:val="false"/>
          <w:i w:val="false"/>
          <w:color w:val="000000"/>
          <w:sz w:val="28"/>
        </w:rPr>
        <w:t xml:space="preserve">
стандартына 3-қосымша            </w:t>
      </w:r>
    </w:p>
    <w:bookmarkEnd w:id="487"/>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(тіркеуші органның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Атын, әкесінің атын, тегін ауыстыруды мемлекеттік тіркеу туралы</w:t>
      </w:r>
      <w:r>
        <w:br/>
      </w:r>
      <w:r>
        <w:rPr>
          <w:rFonts w:ascii="Times New Roman"/>
          <w:b/>
          <w:i w:val="false"/>
          <w:color w:val="000000"/>
        </w:rPr>
        <w:t>
ӨТІНІШ</w:t>
      </w:r>
      <w:r>
        <w:br/>
      </w:r>
      <w:r>
        <w:rPr>
          <w:rFonts w:ascii="Times New Roman"/>
          <w:b/>
          <w:i w:val="false"/>
          <w:color w:val="000000"/>
        </w:rPr>
        <w:t>
(керегін сызу)</w:t>
      </w:r>
    </w:p>
    <w:p>
      <w:pPr>
        <w:spacing w:after="0"/>
        <w:ind w:left="0"/>
        <w:jc w:val="both"/>
      </w:pPr>
      <w:r>
        <w:rPr>
          <w:rFonts w:ascii="Times New Roman"/>
          <w:b w:val="false"/>
          <w:i w:val="false"/>
          <w:color w:val="000000"/>
          <w:sz w:val="28"/>
        </w:rPr>
        <w:t>Маған _______________________________________________________________</w:t>
      </w:r>
      <w:r>
        <w:br/>
      </w:r>
      <w:r>
        <w:rPr>
          <w:rFonts w:ascii="Times New Roman"/>
          <w:b w:val="false"/>
          <w:i w:val="false"/>
          <w:color w:val="000000"/>
          <w:sz w:val="28"/>
        </w:rPr>
        <w:t>
                 </w:t>
      </w:r>
      <w:r>
        <w:rPr>
          <w:rFonts w:ascii="Times New Roman"/>
          <w:b w:val="false"/>
          <w:i/>
          <w:color w:val="000000"/>
          <w:sz w:val="28"/>
        </w:rPr>
        <w:t>(қандай өзгеріс енгізуді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(таңдаған аты, әкесінің аты, тегі)</w:t>
      </w:r>
      <w:r>
        <w:br/>
      </w:r>
      <w:r>
        <w:rPr>
          <w:rFonts w:ascii="Times New Roman"/>
          <w:b w:val="false"/>
          <w:i w:val="false"/>
          <w:color w:val="000000"/>
          <w:sz w:val="28"/>
        </w:rPr>
        <w:t>
______________________________________ байланысты ___________________</w:t>
      </w:r>
      <w:r>
        <w:br/>
      </w:r>
      <w:r>
        <w:rPr>
          <w:rFonts w:ascii="Times New Roman"/>
          <w:b w:val="false"/>
          <w:i w:val="false"/>
          <w:color w:val="000000"/>
          <w:sz w:val="28"/>
        </w:rPr>
        <w:t>
      </w:t>
      </w:r>
      <w:r>
        <w:rPr>
          <w:rFonts w:ascii="Times New Roman"/>
          <w:b w:val="false"/>
          <w:i/>
          <w:color w:val="000000"/>
          <w:sz w:val="28"/>
        </w:rPr>
        <w:t>(өзгерту себебін көрсету)</w:t>
      </w:r>
      <w:r>
        <w:br/>
      </w:r>
      <w:r>
        <w:rPr>
          <w:rFonts w:ascii="Times New Roman"/>
          <w:b w:val="false"/>
          <w:i w:val="false"/>
          <w:color w:val="000000"/>
          <w:sz w:val="28"/>
        </w:rPr>
        <w:t>
ауыстыруды сұраймын.</w:t>
      </w:r>
      <w:r>
        <w:br/>
      </w:r>
      <w:r>
        <w:rPr>
          <w:rFonts w:ascii="Times New Roman"/>
          <w:b w:val="false"/>
          <w:i w:val="false"/>
          <w:color w:val="000000"/>
          <w:sz w:val="28"/>
        </w:rPr>
        <w:t>
      Өзім туралы мынадай мәліметтерді хабарлаймын:</w:t>
      </w:r>
      <w:r>
        <w:br/>
      </w:r>
      <w:r>
        <w:rPr>
          <w:rFonts w:ascii="Times New Roman"/>
          <w:b w:val="false"/>
          <w:i w:val="false"/>
          <w:color w:val="000000"/>
          <w:sz w:val="28"/>
        </w:rPr>
        <w:t>
1. Аты, әкесінің аты, тегі __________________________________________</w:t>
      </w:r>
      <w:r>
        <w:br/>
      </w:r>
      <w:r>
        <w:rPr>
          <w:rFonts w:ascii="Times New Roman"/>
          <w:b w:val="false"/>
          <w:i w:val="false"/>
          <w:color w:val="000000"/>
          <w:sz w:val="28"/>
        </w:rPr>
        <w:t>
2. Туған күні _______________________________________________________</w:t>
      </w:r>
      <w:r>
        <w:br/>
      </w:r>
      <w:r>
        <w:rPr>
          <w:rFonts w:ascii="Times New Roman"/>
          <w:b w:val="false"/>
          <w:i w:val="false"/>
          <w:color w:val="000000"/>
          <w:sz w:val="28"/>
        </w:rPr>
        <w:t>
3. Туған жері _______________________________________________________</w:t>
      </w:r>
      <w:r>
        <w:br/>
      </w:r>
      <w:r>
        <w:rPr>
          <w:rFonts w:ascii="Times New Roman"/>
          <w:b w:val="false"/>
          <w:i w:val="false"/>
          <w:color w:val="000000"/>
          <w:sz w:val="28"/>
        </w:rPr>
        <w:t>
4. Ұлты 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 жағдайы ___________________________________________________</w:t>
      </w:r>
      <w:r>
        <w:br/>
      </w:r>
      <w:r>
        <w:rPr>
          <w:rFonts w:ascii="Times New Roman"/>
          <w:b w:val="false"/>
          <w:i w:val="false"/>
          <w:color w:val="000000"/>
          <w:sz w:val="28"/>
        </w:rPr>
        <w:t>
7. Кәмелетке толмаған балаларының аты, әкесінің аты, тегі, туған күні мен жері ____________________________________________________________</w:t>
      </w:r>
      <w:r>
        <w:br/>
      </w:r>
      <w:r>
        <w:rPr>
          <w:rFonts w:ascii="Times New Roman"/>
          <w:b w:val="false"/>
          <w:i w:val="false"/>
          <w:color w:val="000000"/>
          <w:sz w:val="28"/>
        </w:rPr>
        <w:t>
8. Жеке басты куәландыратын құжат ___________________________________</w:t>
      </w:r>
      <w:r>
        <w:br/>
      </w:r>
      <w:r>
        <w:rPr>
          <w:rFonts w:ascii="Times New Roman"/>
          <w:b w:val="false"/>
          <w:i w:val="false"/>
          <w:color w:val="000000"/>
          <w:sz w:val="28"/>
        </w:rPr>
        <w:t>
9. Қайда және кім болып жұмыс істейді _______________________________</w:t>
      </w:r>
      <w:r>
        <w:br/>
      </w:r>
      <w:r>
        <w:rPr>
          <w:rFonts w:ascii="Times New Roman"/>
          <w:b w:val="false"/>
          <w:i w:val="false"/>
          <w:color w:val="000000"/>
          <w:sz w:val="28"/>
        </w:rPr>
        <w:t xml:space="preserve">
10. Әскери қызметке қатысы: </w:t>
      </w:r>
      <w:r>
        <w:br/>
      </w:r>
      <w:r>
        <w:rPr>
          <w:rFonts w:ascii="Times New Roman"/>
          <w:b w:val="false"/>
          <w:i w:val="false"/>
          <w:color w:val="000000"/>
          <w:sz w:val="28"/>
        </w:rPr>
        <w:t>
а) қайда есепте тұр _________________________________________________</w:t>
      </w:r>
      <w:r>
        <w:br/>
      </w:r>
      <w:r>
        <w:rPr>
          <w:rFonts w:ascii="Times New Roman"/>
          <w:b w:val="false"/>
          <w:i w:val="false"/>
          <w:color w:val="000000"/>
          <w:sz w:val="28"/>
        </w:rPr>
        <w:t>
б) қызмет ететін әскери бөлімнің атауы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Тергеуде, сотта тұрған не өтелмеген соттылығы немесе заң тәртібінде алынбаған соттылығы болған жағдайда, ол туралы атын, әкесінің атын, тегін ауыстыру туралы өтініштің қабылданғаны туралы мемлекеттік органдарға тиісті хабарлама жіберу үшін көрсету</w:t>
      </w:r>
      <w:r>
        <w:br/>
      </w:r>
      <w:r>
        <w:rPr>
          <w:rFonts w:ascii="Times New Roman"/>
          <w:b w:val="false"/>
          <w:i w:val="false"/>
          <w:color w:val="000000"/>
          <w:sz w:val="28"/>
        </w:rPr>
        <w:t>
Өтінішке қоса беремін:</w:t>
      </w:r>
      <w:r>
        <w:br/>
      </w:r>
      <w:r>
        <w:rPr>
          <w:rFonts w:ascii="Times New Roman"/>
          <w:b w:val="false"/>
          <w:i w:val="false"/>
          <w:color w:val="000000"/>
          <w:sz w:val="28"/>
        </w:rPr>
        <w:t>
1) _______________________________ 3)________________________________</w:t>
      </w:r>
      <w:r>
        <w:br/>
      </w:r>
      <w:r>
        <w:rPr>
          <w:rFonts w:ascii="Times New Roman"/>
          <w:b w:val="false"/>
          <w:i w:val="false"/>
          <w:color w:val="000000"/>
          <w:sz w:val="28"/>
        </w:rPr>
        <w:t>
2) _______________________________ 4)________________________________</w:t>
      </w:r>
    </w:p>
    <w:p>
      <w:pPr>
        <w:spacing w:after="0"/>
        <w:ind w:left="0"/>
        <w:jc w:val="both"/>
      </w:pPr>
      <w:r>
        <w:rPr>
          <w:rFonts w:ascii="Times New Roman"/>
          <w:b w:val="false"/>
          <w:i w:val="false"/>
          <w:color w:val="000000"/>
          <w:sz w:val="28"/>
        </w:rPr>
        <w:t>Жалған мәліметтер хабарлағаным үшін жауапкершілік туралы ескертілдім</w:t>
      </w:r>
    </w:p>
    <w:p>
      <w:pPr>
        <w:spacing w:after="0"/>
        <w:ind w:left="0"/>
        <w:jc w:val="both"/>
      </w:pPr>
      <w:r>
        <w:rPr>
          <w:rFonts w:ascii="Times New Roman"/>
          <w:b w:val="false"/>
          <w:i w:val="false"/>
          <w:color w:val="000000"/>
          <w:sz w:val="28"/>
        </w:rPr>
        <w:t>«___» _____________ 20__ ж.</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(өтінішті қабылдаған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(қиып алу сызығы)</w:t>
      </w:r>
    </w:p>
    <w:p>
      <w:pPr>
        <w:spacing w:after="0"/>
        <w:ind w:left="0"/>
        <w:jc w:val="both"/>
      </w:pPr>
      <w:r>
        <w:rPr>
          <w:rFonts w:ascii="Times New Roman"/>
          <w:b w:val="false"/>
          <w:i w:val="false"/>
          <w:color w:val="000000"/>
          <w:sz w:val="28"/>
        </w:rPr>
        <w:t>Атын, әкесінің атын, тегін ауыстыру туралы өтініш қарауға 20____ ж.</w:t>
      </w:r>
      <w:r>
        <w:br/>
      </w:r>
      <w:r>
        <w:rPr>
          <w:rFonts w:ascii="Times New Roman"/>
          <w:b w:val="false"/>
          <w:i w:val="false"/>
          <w:color w:val="000000"/>
          <w:sz w:val="28"/>
        </w:rPr>
        <w:t xml:space="preserve">
«____» __________ қабылданды. </w:t>
      </w:r>
    </w:p>
    <w:p>
      <w:pPr>
        <w:spacing w:after="0"/>
        <w:ind w:left="0"/>
        <w:jc w:val="both"/>
      </w:pPr>
      <w:r>
        <w:rPr>
          <w:rFonts w:ascii="Times New Roman"/>
          <w:b w:val="false"/>
          <w:i w:val="false"/>
          <w:color w:val="000000"/>
          <w:sz w:val="28"/>
        </w:rPr>
        <w:t>Қарау нәтижелері 20____ ж. «___» ___________ хабарланатын болады.</w:t>
      </w:r>
    </w:p>
    <w:p>
      <w:pPr>
        <w:spacing w:after="0"/>
        <w:ind w:left="0"/>
        <w:jc w:val="both"/>
      </w:pPr>
      <w:r>
        <w:rPr>
          <w:rFonts w:ascii="Times New Roman"/>
          <w:b w:val="false"/>
          <w:i w:val="false"/>
          <w:color w:val="000000"/>
          <w:sz w:val="28"/>
        </w:rPr>
        <w:t>Маман _________________________</w:t>
      </w:r>
      <w:r>
        <w:br/>
      </w:r>
      <w:r>
        <w:rPr>
          <w:rFonts w:ascii="Times New Roman"/>
          <w:b w:val="false"/>
          <w:i w:val="false"/>
          <w:color w:val="000000"/>
          <w:sz w:val="28"/>
        </w:rPr>
        <w:t>
      </w:t>
      </w:r>
      <w:r>
        <w:rPr>
          <w:rFonts w:ascii="Times New Roman"/>
          <w:b w:val="false"/>
          <w:i/>
          <w:color w:val="000000"/>
          <w:sz w:val="28"/>
        </w:rPr>
        <w:t>(аты, әкесінің аты, тегі)</w:t>
      </w:r>
    </w:p>
    <w:bookmarkStart w:name="z2712" w:id="488"/>
    <w:p>
      <w:pPr>
        <w:spacing w:after="0"/>
        <w:ind w:left="0"/>
        <w:jc w:val="both"/>
      </w:pPr>
      <w:r>
        <w:rPr>
          <w:rFonts w:ascii="Times New Roman"/>
          <w:b w:val="false"/>
          <w:i w:val="false"/>
          <w:color w:val="000000"/>
          <w:sz w:val="28"/>
        </w:rPr>
        <w:t xml:space="preserve">
«Атын, әкесінің атын, тегін ауыстыруды тіркеу, </w:t>
      </w:r>
      <w:r>
        <w:br/>
      </w:r>
      <w:r>
        <w:rPr>
          <w:rFonts w:ascii="Times New Roman"/>
          <w:b w:val="false"/>
          <w:i w:val="false"/>
          <w:color w:val="000000"/>
          <w:sz w:val="28"/>
        </w:rPr>
        <w:t xml:space="preserve">
оның ішінде азаматтық хал актілері       </w:t>
      </w:r>
      <w:r>
        <w:br/>
      </w:r>
      <w:r>
        <w:rPr>
          <w:rFonts w:ascii="Times New Roman"/>
          <w:b w:val="false"/>
          <w:i w:val="false"/>
          <w:color w:val="000000"/>
          <w:sz w:val="28"/>
        </w:rPr>
        <w:t xml:space="preserve">
жазбаларына өзгерістерді, толықтырулар мен    </w:t>
      </w:r>
      <w:r>
        <w:br/>
      </w:r>
      <w:r>
        <w:rPr>
          <w:rFonts w:ascii="Times New Roman"/>
          <w:b w:val="false"/>
          <w:i w:val="false"/>
          <w:color w:val="000000"/>
          <w:sz w:val="28"/>
        </w:rPr>
        <w:t xml:space="preserve">
түзетулерді енгізу» мемлекеттік қызмет    </w:t>
      </w:r>
      <w:r>
        <w:br/>
      </w:r>
      <w:r>
        <w:rPr>
          <w:rFonts w:ascii="Times New Roman"/>
          <w:b w:val="false"/>
          <w:i w:val="false"/>
          <w:color w:val="000000"/>
          <w:sz w:val="28"/>
        </w:rPr>
        <w:t xml:space="preserve">
стандартына 4-қосымша             </w:t>
      </w:r>
    </w:p>
    <w:bookmarkEnd w:id="488"/>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 xml:space="preserve">(тіркеуші органның атауы)   </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Азаматтық хал актілеріне өзгерістер,</w:t>
      </w:r>
      <w:r>
        <w:br/>
      </w:r>
      <w:r>
        <w:rPr>
          <w:rFonts w:ascii="Times New Roman"/>
          <w:b/>
          <w:i w:val="false"/>
          <w:color w:val="000000"/>
        </w:rPr>
        <w:t>
толықтырулар мен түзетулер енгізу туралы</w:t>
      </w:r>
      <w:r>
        <w:br/>
      </w:r>
      <w:r>
        <w:rPr>
          <w:rFonts w:ascii="Times New Roman"/>
          <w:b/>
          <w:i w:val="false"/>
          <w:color w:val="000000"/>
        </w:rPr>
        <w:t>
(керегін сызу) ӨТІНІШ</w:t>
      </w:r>
    </w:p>
    <w:p>
      <w:pPr>
        <w:spacing w:after="0"/>
        <w:ind w:left="0"/>
        <w:jc w:val="both"/>
      </w:pPr>
      <w:r>
        <w:rPr>
          <w:rFonts w:ascii="Times New Roman"/>
          <w:b w:val="false"/>
          <w:i w:val="false"/>
          <w:color w:val="000000"/>
          <w:sz w:val="28"/>
        </w:rPr>
        <w:t>      ____ ж. «__» __________ № _______ актілік жазбаға мынадай өзгерістер, толықтырулар мен түзетулер енгізуді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Өзім туралы мынадай мәліметтерді хабарлаймын:</w:t>
      </w:r>
      <w:r>
        <w:br/>
      </w:r>
      <w:r>
        <w:rPr>
          <w:rFonts w:ascii="Times New Roman"/>
          <w:b w:val="false"/>
          <w:i w:val="false"/>
          <w:color w:val="000000"/>
          <w:sz w:val="28"/>
        </w:rPr>
        <w:t>
1. Аты, әкесінің аты, тегі __________________________________________</w:t>
      </w:r>
      <w:r>
        <w:br/>
      </w:r>
      <w:r>
        <w:rPr>
          <w:rFonts w:ascii="Times New Roman"/>
          <w:b w:val="false"/>
          <w:i w:val="false"/>
          <w:color w:val="000000"/>
          <w:sz w:val="28"/>
        </w:rPr>
        <w:t>
2. Туған күні _______________________________________________________</w:t>
      </w:r>
      <w:r>
        <w:br/>
      </w:r>
      <w:r>
        <w:rPr>
          <w:rFonts w:ascii="Times New Roman"/>
          <w:b w:val="false"/>
          <w:i w:val="false"/>
          <w:color w:val="000000"/>
          <w:sz w:val="28"/>
        </w:rPr>
        <w:t>
3. Туған жері _______________________________________________________</w:t>
      </w:r>
      <w:r>
        <w:br/>
      </w:r>
      <w:r>
        <w:rPr>
          <w:rFonts w:ascii="Times New Roman"/>
          <w:b w:val="false"/>
          <w:i w:val="false"/>
          <w:color w:val="000000"/>
          <w:sz w:val="28"/>
        </w:rPr>
        <w:t>
4. Ұлты 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 жағдайы ___________________________________________________</w:t>
      </w:r>
      <w:r>
        <w:br/>
      </w:r>
      <w:r>
        <w:rPr>
          <w:rFonts w:ascii="Times New Roman"/>
          <w:b w:val="false"/>
          <w:i w:val="false"/>
          <w:color w:val="000000"/>
          <w:sz w:val="28"/>
        </w:rPr>
        <w:t>
7. Кәмелетке толмаған балаларының аты, әкесінің аты (болған жағдайда), тегі, туған күні мен жері ________________________________</w:t>
      </w:r>
      <w:r>
        <w:br/>
      </w:r>
      <w:r>
        <w:rPr>
          <w:rFonts w:ascii="Times New Roman"/>
          <w:b w:val="false"/>
          <w:i w:val="false"/>
          <w:color w:val="000000"/>
          <w:sz w:val="28"/>
        </w:rPr>
        <w:t>
8. Жеке басты куәландыратын құжаты __________________________________</w:t>
      </w:r>
      <w:r>
        <w:br/>
      </w:r>
      <w:r>
        <w:rPr>
          <w:rFonts w:ascii="Times New Roman"/>
          <w:b w:val="false"/>
          <w:i w:val="false"/>
          <w:color w:val="000000"/>
          <w:sz w:val="28"/>
        </w:rPr>
        <w:t>
9. Қайда және кім болып жұмыс істейді _______________________________</w:t>
      </w:r>
      <w:r>
        <w:br/>
      </w:r>
      <w:r>
        <w:rPr>
          <w:rFonts w:ascii="Times New Roman"/>
          <w:b w:val="false"/>
          <w:i w:val="false"/>
          <w:color w:val="000000"/>
          <w:sz w:val="28"/>
        </w:rPr>
        <w:t>
10. Әскери қызметке қатысы:</w:t>
      </w:r>
      <w:r>
        <w:br/>
      </w:r>
      <w:r>
        <w:rPr>
          <w:rFonts w:ascii="Times New Roman"/>
          <w:b w:val="false"/>
          <w:i w:val="false"/>
          <w:color w:val="000000"/>
          <w:sz w:val="28"/>
        </w:rPr>
        <w:t>
а) қайда есепте тұр _________________________________________________</w:t>
      </w:r>
      <w:r>
        <w:br/>
      </w:r>
      <w:r>
        <w:rPr>
          <w:rFonts w:ascii="Times New Roman"/>
          <w:b w:val="false"/>
          <w:i w:val="false"/>
          <w:color w:val="000000"/>
          <w:sz w:val="28"/>
        </w:rPr>
        <w:t>
б) қызмет ететін әскери бөлімнің атауы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Тұрған уақытын көрсете отырып тұрған жерлерінің толық тізбесі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Тергеуде, сотта тұрған не өтелмеген соттылығы немесе заң тәртібінде алынбаған соттылығы болған жағдайда, ол туралы атын, әкесінің атын, тегін ауыстыру туралы өтініштің қабылданғаны туралы мемлекеттік органдарға тиісті хабарлама жіберу үшін көрсету.</w:t>
      </w:r>
      <w:r>
        <w:br/>
      </w:r>
      <w:r>
        <w:rPr>
          <w:rFonts w:ascii="Times New Roman"/>
          <w:b w:val="false"/>
          <w:i w:val="false"/>
          <w:color w:val="000000"/>
          <w:sz w:val="28"/>
        </w:rPr>
        <w:t>
13. Бұрын аты, әкесінің аты, тегі ауыстырылды ма: ___________________</w:t>
      </w:r>
      <w:r>
        <w:br/>
      </w:r>
      <w:r>
        <w:rPr>
          <w:rFonts w:ascii="Times New Roman"/>
          <w:b w:val="false"/>
          <w:i w:val="false"/>
          <w:color w:val="000000"/>
          <w:sz w:val="28"/>
        </w:rPr>
        <w:t>
14. Өзгерістер, толықтырулар мен түзетулер енгізу себебі: ___________</w:t>
      </w:r>
      <w:r>
        <w:br/>
      </w:r>
      <w:r>
        <w:rPr>
          <w:rFonts w:ascii="Times New Roman"/>
          <w:b w:val="false"/>
          <w:i w:val="false"/>
          <w:color w:val="000000"/>
          <w:sz w:val="28"/>
        </w:rPr>
        <w:t>
Өтінішке қоса беремін:</w:t>
      </w:r>
      <w:r>
        <w:br/>
      </w:r>
      <w:r>
        <w:rPr>
          <w:rFonts w:ascii="Times New Roman"/>
          <w:b w:val="false"/>
          <w:i w:val="false"/>
          <w:color w:val="000000"/>
          <w:sz w:val="28"/>
        </w:rPr>
        <w:t>
1) _______________________________ 3)________________________________</w:t>
      </w:r>
      <w:r>
        <w:br/>
      </w:r>
      <w:r>
        <w:rPr>
          <w:rFonts w:ascii="Times New Roman"/>
          <w:b w:val="false"/>
          <w:i w:val="false"/>
          <w:color w:val="000000"/>
          <w:sz w:val="28"/>
        </w:rPr>
        <w:t>
2) _______________________________ 4)________________________________</w:t>
      </w:r>
      <w:r>
        <w:br/>
      </w:r>
      <w:r>
        <w:rPr>
          <w:rFonts w:ascii="Times New Roman"/>
          <w:b w:val="false"/>
          <w:i w:val="false"/>
          <w:color w:val="000000"/>
          <w:sz w:val="28"/>
        </w:rPr>
        <w:t>
Жалған мәліметтер хабарлағаным үшін жауапкершілік туралы ескертілдім</w:t>
      </w:r>
    </w:p>
    <w:p>
      <w:pPr>
        <w:spacing w:after="0"/>
        <w:ind w:left="0"/>
        <w:jc w:val="both"/>
      </w:pPr>
      <w:r>
        <w:rPr>
          <w:rFonts w:ascii="Times New Roman"/>
          <w:b w:val="false"/>
          <w:i w:val="false"/>
          <w:color w:val="000000"/>
          <w:sz w:val="28"/>
        </w:rPr>
        <w:t>«___» _____________ 20__ ж.</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(өтінішті қабылдаған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(қиып алу сызығы)</w:t>
      </w:r>
    </w:p>
    <w:p>
      <w:pPr>
        <w:spacing w:after="0"/>
        <w:ind w:left="0"/>
        <w:jc w:val="both"/>
      </w:pPr>
      <w:r>
        <w:rPr>
          <w:rFonts w:ascii="Times New Roman"/>
          <w:b w:val="false"/>
          <w:i w:val="false"/>
          <w:color w:val="000000"/>
          <w:sz w:val="28"/>
        </w:rPr>
        <w:t>20___ _жылғы «____» _________ азамат (ша) ___________________________</w:t>
      </w:r>
      <w:r>
        <w:br/>
      </w:r>
      <w:r>
        <w:rPr>
          <w:rFonts w:ascii="Times New Roman"/>
          <w:b w:val="false"/>
          <w:i w:val="false"/>
          <w:color w:val="000000"/>
          <w:sz w:val="28"/>
        </w:rPr>
        <w:t>
азаматтық хал актілері жазбасына өзгерістер, толықтырулар мен түзетулер енгізу туралы өтініш ______________________________ қосымша құжаттарымен қарауға қабылданды.</w:t>
      </w:r>
    </w:p>
    <w:p>
      <w:pPr>
        <w:spacing w:after="0"/>
        <w:ind w:left="0"/>
        <w:jc w:val="both"/>
      </w:pPr>
      <w:r>
        <w:rPr>
          <w:rFonts w:ascii="Times New Roman"/>
          <w:b w:val="false"/>
          <w:i w:val="false"/>
          <w:color w:val="000000"/>
          <w:sz w:val="28"/>
        </w:rPr>
        <w:t>Қарау нәтижелері 20____ жылғы «___» ____________ хабарланатын болады.</w:t>
      </w:r>
    </w:p>
    <w:p>
      <w:pPr>
        <w:spacing w:after="0"/>
        <w:ind w:left="0"/>
        <w:jc w:val="both"/>
      </w:pPr>
      <w:r>
        <w:rPr>
          <w:rFonts w:ascii="Times New Roman"/>
          <w:b w:val="false"/>
          <w:i w:val="false"/>
          <w:color w:val="000000"/>
          <w:sz w:val="28"/>
        </w:rPr>
        <w:t>Маман ________________________________</w:t>
      </w:r>
      <w:r>
        <w:br/>
      </w:r>
      <w:r>
        <w:rPr>
          <w:rFonts w:ascii="Times New Roman"/>
          <w:b w:val="false"/>
          <w:i w:val="false"/>
          <w:color w:val="000000"/>
          <w:sz w:val="28"/>
        </w:rPr>
        <w:t>
        </w:t>
      </w:r>
      <w:r>
        <w:rPr>
          <w:rFonts w:ascii="Times New Roman"/>
          <w:b w:val="false"/>
          <w:i/>
          <w:color w:val="000000"/>
          <w:sz w:val="28"/>
        </w:rPr>
        <w:t>(тегі, аты және әкесінің аты)</w:t>
      </w:r>
    </w:p>
    <w:bookmarkStart w:name="z2713" w:id="489"/>
    <w:p>
      <w:pPr>
        <w:spacing w:after="0"/>
        <w:ind w:left="0"/>
        <w:jc w:val="both"/>
      </w:pPr>
      <w:r>
        <w:rPr>
          <w:rFonts w:ascii="Times New Roman"/>
          <w:b w:val="false"/>
          <w:i w:val="false"/>
          <w:color w:val="000000"/>
          <w:sz w:val="28"/>
        </w:rPr>
        <w:t xml:space="preserve">
«Атын, әкесінің атын, тегін ауыстыруды тіркеу, </w:t>
      </w:r>
      <w:r>
        <w:br/>
      </w:r>
      <w:r>
        <w:rPr>
          <w:rFonts w:ascii="Times New Roman"/>
          <w:b w:val="false"/>
          <w:i w:val="false"/>
          <w:color w:val="000000"/>
          <w:sz w:val="28"/>
        </w:rPr>
        <w:t xml:space="preserve">
оның ішінде азаматтық хал актілері        </w:t>
      </w:r>
      <w:r>
        <w:br/>
      </w:r>
      <w:r>
        <w:rPr>
          <w:rFonts w:ascii="Times New Roman"/>
          <w:b w:val="false"/>
          <w:i w:val="false"/>
          <w:color w:val="000000"/>
          <w:sz w:val="28"/>
        </w:rPr>
        <w:t xml:space="preserve">
жазбаларына өзгерістерді, толықтырулар мен   </w:t>
      </w:r>
      <w:r>
        <w:br/>
      </w:r>
      <w:r>
        <w:rPr>
          <w:rFonts w:ascii="Times New Roman"/>
          <w:b w:val="false"/>
          <w:i w:val="false"/>
          <w:color w:val="000000"/>
          <w:sz w:val="28"/>
        </w:rPr>
        <w:t xml:space="preserve">
түзетулерді енгізу» мемлекеттік қызмет    </w:t>
      </w:r>
      <w:r>
        <w:br/>
      </w:r>
      <w:r>
        <w:rPr>
          <w:rFonts w:ascii="Times New Roman"/>
          <w:b w:val="false"/>
          <w:i w:val="false"/>
          <w:color w:val="000000"/>
          <w:sz w:val="28"/>
        </w:rPr>
        <w:t xml:space="preserve">
стандартына 5-қосымша              </w:t>
      </w:r>
    </w:p>
    <w:bookmarkEnd w:id="489"/>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жеткiзуге болатын қызметтер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тәртiбiне қанағаттанған мемлекеттік қызмет алушылардың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4" w:id="49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490"/>
    <w:bookmarkStart w:name="z2715" w:id="491"/>
    <w:p>
      <w:pPr>
        <w:spacing w:after="0"/>
        <w:ind w:left="0"/>
        <w:jc w:val="left"/>
      </w:pPr>
      <w:r>
        <w:rPr>
          <w:rFonts w:ascii="Times New Roman"/>
          <w:b/>
          <w:i w:val="false"/>
          <w:color w:val="000000"/>
        </w:rPr>
        <w:t xml:space="preserve"> 
«Азаматтық хал актілерінің жазбаларын қалпына келтіру»</w:t>
      </w:r>
      <w:r>
        <w:br/>
      </w:r>
      <w:r>
        <w:rPr>
          <w:rFonts w:ascii="Times New Roman"/>
          <w:b/>
          <w:i w:val="false"/>
          <w:color w:val="000000"/>
        </w:rPr>
        <w:t>
мемлекеттік қызмет стандарты</w:t>
      </w:r>
    </w:p>
    <w:bookmarkEnd w:id="491"/>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716" w:id="492"/>
    <w:p>
      <w:pPr>
        <w:spacing w:after="0"/>
        <w:ind w:left="0"/>
        <w:jc w:val="left"/>
      </w:pPr>
      <w:r>
        <w:rPr>
          <w:rFonts w:ascii="Times New Roman"/>
          <w:b/>
          <w:i w:val="false"/>
          <w:color w:val="000000"/>
        </w:rPr>
        <w:t xml:space="preserve"> 
1. Жалпы ережелер</w:t>
      </w:r>
    </w:p>
    <w:bookmarkEnd w:id="492"/>
    <w:bookmarkStart w:name="z2717" w:id="493"/>
    <w:p>
      <w:pPr>
        <w:spacing w:after="0"/>
        <w:ind w:left="0"/>
        <w:jc w:val="both"/>
      </w:pPr>
      <w:r>
        <w:rPr>
          <w:rFonts w:ascii="Times New Roman"/>
          <w:b w:val="false"/>
          <w:i w:val="false"/>
          <w:color w:val="000000"/>
          <w:sz w:val="28"/>
        </w:rPr>
        <w:t>
      1. «Азаматтық хал актілерінің жазбаларын қалпына келтіру» мемлекеттік қызметін (бұдан әрі – мемлекеттік қызмет) мекенжайлары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аумақтық әділет органдары (бұдан әрі – уәкілетті органдар), сондай-ақ баламалы негізде халыққа қызмет көрсету орталықтары (бұдан әрі – орталық) арқылы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жатқан елді мекендер тұрғындарының мемлекеттік қызметке қолжетімділігін қамтамасыз ету мақсатында тіркеуге өтініш беру бойынша мемлекеттік қызметті Мобильді орталық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«Неке (ерлі-зайыптылық) және отбасы туралы» Қазақстан Республикасының 2011 жылғы 26 желтоқсандағы Кодексінің (бұдан әрі - Кодекс) </w:t>
      </w:r>
      <w:r>
        <w:rPr>
          <w:rFonts w:ascii="Times New Roman"/>
          <w:b w:val="false"/>
          <w:i w:val="false"/>
          <w:color w:val="000000"/>
          <w:sz w:val="28"/>
        </w:rPr>
        <w:t>184-бабы</w:t>
      </w:r>
      <w:r>
        <w:rPr>
          <w:rFonts w:ascii="Times New Roman"/>
          <w:b w:val="false"/>
          <w:i w:val="false"/>
          <w:color w:val="000000"/>
          <w:sz w:val="28"/>
        </w:rPr>
        <w:t>, «Салық және бюджетке төленетін міндетті төлемдер туралы» Қазақстан Республикасыны4 2008 жылғы 10 желтоқсандағы Кодексінің </w:t>
      </w:r>
      <w:r>
        <w:rPr>
          <w:rFonts w:ascii="Times New Roman"/>
          <w:b w:val="false"/>
          <w:i w:val="false"/>
          <w:color w:val="000000"/>
          <w:sz w:val="28"/>
        </w:rPr>
        <w:t>537-бабы</w:t>
      </w:r>
      <w:r>
        <w:rPr>
          <w:rFonts w:ascii="Times New Roman"/>
          <w:b w:val="false"/>
          <w:i w:val="false"/>
          <w:color w:val="000000"/>
          <w:sz w:val="28"/>
        </w:rPr>
        <w:t>, «Сәйкестендiру нөмiрлерiнiң ұлттық тiзiлiмдерi туралы» Қазақстан Республикасының 2007 жылғы 12 қаңтардағы Заңының </w:t>
      </w:r>
      <w:r>
        <w:rPr>
          <w:rFonts w:ascii="Times New Roman"/>
          <w:b w:val="false"/>
          <w:i w:val="false"/>
          <w:color w:val="000000"/>
          <w:sz w:val="28"/>
        </w:rPr>
        <w:t>7-бабы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интернет-ресурсында (электрондық мекенжайы: www.minjust.kz), сондай-ақ ресми ақпарат көздерінде және тізбесі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органдардың үй-жайларындағы стендтерде;</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 «Халыққа қызмет көрсету» Республикалық мемлекеттік кәсіпорнының (бұдан әрі – «Орталық» РМК-сі): www.con.gov.kz интернет-ресурсында;</w:t>
      </w:r>
      <w:r>
        <w:br/>
      </w:r>
      <w:r>
        <w:rPr>
          <w:rFonts w:ascii="Times New Roman"/>
          <w:b w:val="false"/>
          <w:i w:val="false"/>
          <w:color w:val="000000"/>
          <w:sz w:val="28"/>
        </w:rPr>
        <w:t>
</w:t>
      </w:r>
      <w:r>
        <w:rPr>
          <w:rFonts w:ascii="Times New Roman"/>
          <w:b w:val="false"/>
          <w:i w:val="false"/>
          <w:color w:val="000000"/>
          <w:sz w:val="28"/>
        </w:rPr>
        <w:t>
      3) ресми ақпарат көздерінде және тізбесі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орталықтардың үй-жайларындағы стендтерде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 тәртібі туралы ақпаратты call-центр телефоны (1414) арқылы да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w:t>
      </w:r>
      <w:r>
        <w:br/>
      </w:r>
      <w:r>
        <w:rPr>
          <w:rFonts w:ascii="Times New Roman"/>
          <w:b w:val="false"/>
          <w:i w:val="false"/>
          <w:color w:val="000000"/>
          <w:sz w:val="28"/>
        </w:rPr>
        <w:t>
</w:t>
      </w:r>
      <w:r>
        <w:rPr>
          <w:rFonts w:ascii="Times New Roman"/>
          <w:b w:val="false"/>
          <w:i w:val="false"/>
          <w:color w:val="000000"/>
          <w:sz w:val="28"/>
        </w:rPr>
        <w:t>
      азаматтық хал актісін мемлекеттік тіркеу туралы тиісті куәлікті беру не мемлекеттік қызмет көрсетуден бас тарту туралы дәлелденген жауап болып табылады;</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азаматтық хал актісін мемлекеттік тіркеу туралы тиісті куәлікті беру не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тұлғаларына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 арқылы көрсетілген кезде:</w:t>
      </w:r>
      <w:r>
        <w:br/>
      </w:r>
      <w:r>
        <w:rPr>
          <w:rFonts w:ascii="Times New Roman"/>
          <w:b w:val="false"/>
          <w:i w:val="false"/>
          <w:color w:val="000000"/>
          <w:sz w:val="28"/>
        </w:rPr>
        <w:t>
</w:t>
      </w:r>
      <w:r>
        <w:rPr>
          <w:rFonts w:ascii="Times New Roman"/>
          <w:b w:val="false"/>
          <w:i w:val="false"/>
          <w:color w:val="000000"/>
          <w:sz w:val="28"/>
        </w:rPr>
        <w:t>
      1) атын, әкесінің атын, тегін ауыстыру туралы өтініш Республика бойынша Жеке тұлғалар туралы мемлекеттік деректер қорының Орталық серверінде актілік жазбалардың электрондық нұсқасы болған кезде күнтізбелік 15 күн ішінде қаралады (қабылдау күні мемлекеттік қызметті көрсету мерзіміне кірмейді), басқа органдарға сұрау салу қажет болған жағдайда өтінішті қарау мерзімі ол туралы мемлекеттік қызметті алушыны қарау мерзімін ұзарту сәтінен бастап 2 жұмыс күні ішінде хабарландыра отырып, 30 күннен аспайтын мерзімге ұзартылады.</w:t>
      </w:r>
      <w:r>
        <w:br/>
      </w:r>
      <w:r>
        <w:rPr>
          <w:rFonts w:ascii="Times New Roman"/>
          <w:b w:val="false"/>
          <w:i w:val="false"/>
          <w:color w:val="000000"/>
          <w:sz w:val="28"/>
        </w:rPr>
        <w:t>
</w:t>
      </w:r>
      <w:r>
        <w:rPr>
          <w:rFonts w:ascii="Times New Roman"/>
          <w:b w:val="false"/>
          <w:i w:val="false"/>
          <w:color w:val="000000"/>
          <w:sz w:val="28"/>
        </w:rPr>
        <w:t>
      Қосымша зерделеу немесе тексеру қажет болған жағдайда, өтінішті қарау мерзімі ол туралы мемлекеттік қызметті алушыны қарау мерзімін ұзарту сәтінен бастап 2 жұмыс күні ішінде хабарландыра отырып, 30 күннен (қабылдау күні мемлекеттік қызметті көрсету мерзіміне кірмейді) аспайтын мерзімге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орталық арқылы көрсетілген кезде:</w:t>
      </w:r>
      <w:r>
        <w:br/>
      </w:r>
      <w:r>
        <w:rPr>
          <w:rFonts w:ascii="Times New Roman"/>
          <w:b w:val="false"/>
          <w:i w:val="false"/>
          <w:color w:val="000000"/>
          <w:sz w:val="28"/>
        </w:rPr>
        <w:t>
</w:t>
      </w:r>
      <w:r>
        <w:rPr>
          <w:rFonts w:ascii="Times New Roman"/>
          <w:b w:val="false"/>
          <w:i w:val="false"/>
          <w:color w:val="000000"/>
          <w:sz w:val="28"/>
        </w:rPr>
        <w:t>
      1) республика бойынша Жеке тұлғалар туралы мемлекеттік деректер қорының Орталық серверінде актілік жазбалардың электрондық нұсқасы болған кезде азаматтық хал актісі жазбасын қалпына туралы өтініш күнтізбелік 15 күн ішінде қаралады (құжаттарды қабылдау және беру күні мемлекеттік қызметті көрсету мерзіміне кірмейді), басқа органдарға сұраныс жасау қажет болған жағдайда, өтінішті қарау мерзімі ол туралы мемлекеттік қызметті тұтынушыны қарау мерзімін ұзарту сәтінен бастап 2 жұмыс күні ішінде хабарландыра отырып, 30 күннен (қабылдау және беру күні мемлекеттік қызметті көрсету мерзіміне кірмейді) аспайтын мерзімге ұзартылады.</w:t>
      </w:r>
      <w:r>
        <w:br/>
      </w:r>
      <w:r>
        <w:rPr>
          <w:rFonts w:ascii="Times New Roman"/>
          <w:b w:val="false"/>
          <w:i w:val="false"/>
          <w:color w:val="000000"/>
          <w:sz w:val="28"/>
        </w:rPr>
        <w:t>
</w:t>
      </w:r>
      <w:r>
        <w:rPr>
          <w:rFonts w:ascii="Times New Roman"/>
          <w:b w:val="false"/>
          <w:i w:val="false"/>
          <w:color w:val="000000"/>
          <w:sz w:val="28"/>
        </w:rPr>
        <w:t>
      Қосымша зерделеу немесе тексеру қажет болған жағдайда, өтінішті қарау мерзімі ол туралы мемлекеттік қызметті алушыны қарау мерзімін ұзарту сәтінен бастап екі жұмыс күні ішінде хабарландыра отырып, 30 күннен (құжаттарды қабылдау күні мемлекеттік қызметті көрсету мерзіміне кірмейді) аспайтын мерзімге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ақылы.</w:t>
      </w:r>
      <w:r>
        <w:br/>
      </w:r>
      <w:r>
        <w:rPr>
          <w:rFonts w:ascii="Times New Roman"/>
          <w:b w:val="false"/>
          <w:i w:val="false"/>
          <w:color w:val="000000"/>
          <w:sz w:val="28"/>
        </w:rPr>
        <w:t>
</w:t>
      </w:r>
      <w:r>
        <w:rPr>
          <w:rFonts w:ascii="Times New Roman"/>
          <w:b w:val="false"/>
          <w:i w:val="false"/>
          <w:color w:val="000000"/>
          <w:sz w:val="28"/>
        </w:rPr>
        <w:t>
      Мемлекеттік қызмет көрсету үшін мемлекеттік баж белгіленеді. Мемлекеттік баж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есептеледі және заңдық маңызы бар іс-қимылдар жасалған және (немесе) уәкілетті мемлекеттік органдар немесе лауазымды тұлғалар құжаттарды берген орны бойынша төленеді.</w:t>
      </w:r>
      <w:r>
        <w:br/>
      </w:r>
      <w:r>
        <w:rPr>
          <w:rFonts w:ascii="Times New Roman"/>
          <w:b w:val="false"/>
          <w:i w:val="false"/>
          <w:color w:val="000000"/>
          <w:sz w:val="28"/>
        </w:rPr>
        <w:t>
</w:t>
      </w:r>
      <w:r>
        <w:rPr>
          <w:rFonts w:ascii="Times New Roman"/>
          <w:b w:val="false"/>
          <w:i w:val="false"/>
          <w:color w:val="000000"/>
          <w:sz w:val="28"/>
        </w:rPr>
        <w:t>
      9. Құжаттарды қабылдау:</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күн сайын, сенбі, жексенбі және «Қазақстан Республикасындағы мерекелер туралы» Қазақстан Республикасының 2001 жылғы 13 желтоқсандағы Заңында белгіленген мереке күндерін қоспағанда, сағат 13.00-ден 14.30-ға дейінгі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Қабылдау кезекке тұру тәртібімен, алдын ала жазылусыз және жедел қызмет көрсетусіз жүргізіледі;</w:t>
      </w:r>
      <w:r>
        <w:br/>
      </w:r>
      <w:r>
        <w:rPr>
          <w:rFonts w:ascii="Times New Roman"/>
          <w:b w:val="false"/>
          <w:i w:val="false"/>
          <w:color w:val="000000"/>
          <w:sz w:val="28"/>
        </w:rPr>
        <w:t>
</w:t>
      </w:r>
      <w:r>
        <w:rPr>
          <w:rFonts w:ascii="Times New Roman"/>
          <w:b w:val="false"/>
          <w:i w:val="false"/>
          <w:color w:val="000000"/>
          <w:sz w:val="28"/>
        </w:rPr>
        <w:t>
      2) орталыққа жүгінген кезде:</w:t>
      </w:r>
      <w:r>
        <w:br/>
      </w:r>
      <w:r>
        <w:rPr>
          <w:rFonts w:ascii="Times New Roman"/>
          <w:b w:val="false"/>
          <w:i w:val="false"/>
          <w:color w:val="000000"/>
          <w:sz w:val="28"/>
        </w:rPr>
        <w:t>
</w:t>
      </w:r>
      <w:r>
        <w:rPr>
          <w:rFonts w:ascii="Times New Roman"/>
          <w:b w:val="false"/>
          <w:i w:val="false"/>
          <w:color w:val="000000"/>
          <w:sz w:val="28"/>
        </w:rPr>
        <w:t>
      мемлекеттік қызмет еңбек заңнамасына сәйкес демалыс және мереке күндерін қоспағанда, жұмыс кестесіне сәйкес күн сайын, дүйсенбіден бастап сенбіні қоса алғанда, үзіліссіз, сағат 9.00-ден 20.00-ге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жедел қызмет көрсетусіз жүргізіледі.</w:t>
      </w:r>
      <w:r>
        <w:br/>
      </w:r>
      <w:r>
        <w:rPr>
          <w:rFonts w:ascii="Times New Roman"/>
          <w:b w:val="false"/>
          <w:i w:val="false"/>
          <w:color w:val="000000"/>
          <w:sz w:val="28"/>
        </w:rPr>
        <w:t>
</w:t>
      </w:r>
      <w:r>
        <w:rPr>
          <w:rFonts w:ascii="Times New Roman"/>
          <w:b w:val="false"/>
          <w:i w:val="false"/>
          <w:color w:val="000000"/>
          <w:sz w:val="28"/>
        </w:rPr>
        <w:t>
      Мобильдік орталықтар бекітілген орталықпен кестеге сәйкес құжаттар қабылдайды, бірақ бір елді мекенде кем дегенде алты жұмыс сағаты ішінде жүзеге асырады.</w:t>
      </w:r>
      <w:r>
        <w:br/>
      </w:r>
      <w:r>
        <w:rPr>
          <w:rFonts w:ascii="Times New Roman"/>
          <w:b w:val="false"/>
          <w:i w:val="false"/>
          <w:color w:val="000000"/>
          <w:sz w:val="28"/>
        </w:rPr>
        <w:t>
</w:t>
      </w:r>
      <w:r>
        <w:rPr>
          <w:rFonts w:ascii="Times New Roman"/>
          <w:b w:val="false"/>
          <w:i w:val="false"/>
          <w:color w:val="000000"/>
          <w:sz w:val="28"/>
        </w:rPr>
        <w:t>
      10. Уәкілетті органның үй-жайында азаматтарды қабылдауға арналған жеке кабинеттер болады, онда мемлекеттік қызметті мүмкіндігі шектеулі тұтынушыларға көрсетуге жағдайлар қарастырылған. Кабинеттерде толтырылған бланкілер үлгілері бар ақпараттық стенділер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 сонымен қатар мемлекеттік қызмет алушының тұрған жері бойынша орталық ғимаратында көрсетіледі, онда мемлекеттік қызметті мүмкіндігі шектеулі тұтынушылар үшін жағдайлар қарастырылған. Залда анықтама бюросы, күту креслолары, толтырылған бланкілер үлгілері бар ақпараттық стенділер орналасқан.</w:t>
      </w:r>
    </w:p>
    <w:bookmarkEnd w:id="493"/>
    <w:bookmarkStart w:name="z2755" w:id="494"/>
    <w:p>
      <w:pPr>
        <w:spacing w:after="0"/>
        <w:ind w:left="0"/>
        <w:jc w:val="left"/>
      </w:pPr>
      <w:r>
        <w:rPr>
          <w:rFonts w:ascii="Times New Roman"/>
          <w:b/>
          <w:i w:val="false"/>
          <w:color w:val="000000"/>
        </w:rPr>
        <w:t xml:space="preserve"> 
2. Мемлекеттік қызмет көрсету тәртібі</w:t>
      </w:r>
    </w:p>
    <w:bookmarkEnd w:id="494"/>
    <w:bookmarkStart w:name="z2756" w:id="495"/>
    <w:p>
      <w:pPr>
        <w:spacing w:after="0"/>
        <w:ind w:left="0"/>
        <w:jc w:val="both"/>
      </w:pPr>
      <w:r>
        <w:rPr>
          <w:rFonts w:ascii="Times New Roman"/>
          <w:b w:val="false"/>
          <w:i w:val="false"/>
          <w:color w:val="000000"/>
          <w:sz w:val="28"/>
        </w:rPr>
        <w:t>
      11. Мемлекеттік қызметті алу үшін мемлекеттік қызметті алушы немесе оның уәкілетті өкілі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азаматтық хал актісі жазбасын қалпына келтіру үшін:</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өтінішті (осы стандарттың </w:t>
      </w:r>
      <w:r>
        <w:rPr>
          <w:rFonts w:ascii="Times New Roman"/>
          <w:b w:val="false"/>
          <w:i w:val="false"/>
          <w:color w:val="000000"/>
          <w:sz w:val="28"/>
        </w:rPr>
        <w:t>3-қосымшасы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азаматтық хал актілерін тіркеу кітабында акті жазбасының жоқтығы туралы жоғалтылған жазба болған жері бойынша облыстық (қалалық) азаматтық хал актілерін жазу мұрағатының анықтамасын;</w:t>
      </w:r>
      <w:r>
        <w:br/>
      </w:r>
      <w:r>
        <w:rPr>
          <w:rFonts w:ascii="Times New Roman"/>
          <w:b w:val="false"/>
          <w:i w:val="false"/>
          <w:color w:val="000000"/>
          <w:sz w:val="28"/>
        </w:rPr>
        <w:t>
</w:t>
      </w:r>
      <w:r>
        <w:rPr>
          <w:rFonts w:ascii="Times New Roman"/>
          <w:b w:val="false"/>
          <w:i w:val="false"/>
          <w:color w:val="000000"/>
          <w:sz w:val="28"/>
        </w:rPr>
        <w:t>
      3) мемлекеттік тіркеудің орны мен уақыты көрсетілген актілік жазбаны қалпына келтіру туралы соттың заңды күшіне енген шешімін;</w:t>
      </w:r>
      <w:r>
        <w:br/>
      </w:r>
      <w:r>
        <w:rPr>
          <w:rFonts w:ascii="Times New Roman"/>
          <w:b w:val="false"/>
          <w:i w:val="false"/>
          <w:color w:val="000000"/>
          <w:sz w:val="28"/>
        </w:rPr>
        <w:t>
</w:t>
      </w:r>
      <w:r>
        <w:rPr>
          <w:rFonts w:ascii="Times New Roman"/>
          <w:b w:val="false"/>
          <w:i w:val="false"/>
          <w:color w:val="000000"/>
          <w:sz w:val="28"/>
        </w:rPr>
        <w:t>
      4) мемлекеттік қызметті алушының және оның жақын туыстары (ата-анасы, балалары, аға-інілері, апа-сіңлілері мен қарындастары) туралы толық деректері көрсетілген өмірбаянын;</w:t>
      </w:r>
      <w:r>
        <w:br/>
      </w:r>
      <w:r>
        <w:rPr>
          <w:rFonts w:ascii="Times New Roman"/>
          <w:b w:val="false"/>
          <w:i w:val="false"/>
          <w:color w:val="000000"/>
          <w:sz w:val="28"/>
        </w:rPr>
        <w:t>
</w:t>
      </w:r>
      <w:r>
        <w:rPr>
          <w:rFonts w:ascii="Times New Roman"/>
          <w:b w:val="false"/>
          <w:i w:val="false"/>
          <w:color w:val="000000"/>
          <w:sz w:val="28"/>
        </w:rPr>
        <w:t>
      5) еңбек кітапшасының көшірмесін, егер мемлекеттік қызметті алушы студент болса – оқу орнынан туған күні мен жері көрсетілген анықтаманы;</w:t>
      </w:r>
      <w:r>
        <w:br/>
      </w:r>
      <w:r>
        <w:rPr>
          <w:rFonts w:ascii="Times New Roman"/>
          <w:b w:val="false"/>
          <w:i w:val="false"/>
          <w:color w:val="000000"/>
          <w:sz w:val="28"/>
        </w:rPr>
        <w:t>
</w:t>
      </w:r>
      <w:r>
        <w:rPr>
          <w:rFonts w:ascii="Times New Roman"/>
          <w:b w:val="false"/>
          <w:i w:val="false"/>
          <w:color w:val="000000"/>
          <w:sz w:val="28"/>
        </w:rPr>
        <w:t>
      6) егер мемлекеттік қызметті алушы әскери міндетті болса әскери билеттің көшірмесін;</w:t>
      </w:r>
      <w:r>
        <w:br/>
      </w:r>
      <w:r>
        <w:rPr>
          <w:rFonts w:ascii="Times New Roman"/>
          <w:b w:val="false"/>
          <w:i w:val="false"/>
          <w:color w:val="000000"/>
          <w:sz w:val="28"/>
        </w:rPr>
        <w:t>
</w:t>
      </w:r>
      <w:r>
        <w:rPr>
          <w:rFonts w:ascii="Times New Roman"/>
          <w:b w:val="false"/>
          <w:i w:val="false"/>
          <w:color w:val="000000"/>
          <w:sz w:val="28"/>
        </w:rPr>
        <w:t>
      7) мемлекеттік қызметті алушының екі фотосуретін;</w:t>
      </w:r>
      <w:r>
        <w:br/>
      </w:r>
      <w:r>
        <w:rPr>
          <w:rFonts w:ascii="Times New Roman"/>
          <w:b w:val="false"/>
          <w:i w:val="false"/>
          <w:color w:val="000000"/>
          <w:sz w:val="28"/>
        </w:rPr>
        <w:t>
</w:t>
      </w:r>
      <w:r>
        <w:rPr>
          <w:rFonts w:ascii="Times New Roman"/>
          <w:b w:val="false"/>
          <w:i w:val="false"/>
          <w:color w:val="000000"/>
          <w:sz w:val="28"/>
        </w:rPr>
        <w:t>
      8) мемлекеттік баждың бюджетке төленгенін растайтын құжатты немесе салық жеңілдіктерін беруге негіз болып табылатын құжатты ұсынады.</w:t>
      </w:r>
      <w:r>
        <w:br/>
      </w:r>
      <w:r>
        <w:rPr>
          <w:rFonts w:ascii="Times New Roman"/>
          <w:b w:val="false"/>
          <w:i w:val="false"/>
          <w:color w:val="000000"/>
          <w:sz w:val="28"/>
        </w:rPr>
        <w:t>
</w:t>
      </w:r>
      <w:r>
        <w:rPr>
          <w:rFonts w:ascii="Times New Roman"/>
          <w:b w:val="false"/>
          <w:i w:val="false"/>
          <w:color w:val="000000"/>
          <w:sz w:val="28"/>
        </w:rPr>
        <w:t>
      Егер азаматтық хал актілерін тіркеу 2008 жылға дейін жүргізілген болса, келесі құжаттардың көшірмелері тапсырылады:</w:t>
      </w:r>
      <w:r>
        <w:br/>
      </w:r>
      <w:r>
        <w:rPr>
          <w:rFonts w:ascii="Times New Roman"/>
          <w:b w:val="false"/>
          <w:i w:val="false"/>
          <w:color w:val="000000"/>
          <w:sz w:val="28"/>
        </w:rPr>
        <w:t>
</w:t>
      </w:r>
      <w:r>
        <w:rPr>
          <w:rFonts w:ascii="Times New Roman"/>
          <w:b w:val="false"/>
          <w:i w:val="false"/>
          <w:color w:val="000000"/>
          <w:sz w:val="28"/>
        </w:rPr>
        <w:t>
      9) егер некеде (ерлі-зайыптылықта) болатын болса, неке қию (ерлі-зайыптылық) туралы куәліктің;</w:t>
      </w:r>
      <w:r>
        <w:br/>
      </w:r>
      <w:r>
        <w:rPr>
          <w:rFonts w:ascii="Times New Roman"/>
          <w:b w:val="false"/>
          <w:i w:val="false"/>
          <w:color w:val="000000"/>
          <w:sz w:val="28"/>
        </w:rPr>
        <w:t>
</w:t>
      </w:r>
      <w:r>
        <w:rPr>
          <w:rFonts w:ascii="Times New Roman"/>
          <w:b w:val="false"/>
          <w:i w:val="false"/>
          <w:color w:val="000000"/>
          <w:sz w:val="28"/>
        </w:rPr>
        <w:t>
      10) егер бар болатын болса, балалардың тууы туралы куәліктерінің;</w:t>
      </w:r>
      <w:r>
        <w:br/>
      </w:r>
      <w:r>
        <w:rPr>
          <w:rFonts w:ascii="Times New Roman"/>
          <w:b w:val="false"/>
          <w:i w:val="false"/>
          <w:color w:val="000000"/>
          <w:sz w:val="28"/>
        </w:rPr>
        <w:t>
</w:t>
      </w:r>
      <w:r>
        <w:rPr>
          <w:rFonts w:ascii="Times New Roman"/>
          <w:b w:val="false"/>
          <w:i w:val="false"/>
          <w:color w:val="000000"/>
          <w:sz w:val="28"/>
        </w:rPr>
        <w:t>
      11) ата-анасының қайтыс болуы туралы куәліктердің;</w:t>
      </w:r>
      <w:r>
        <w:br/>
      </w:r>
      <w:r>
        <w:rPr>
          <w:rFonts w:ascii="Times New Roman"/>
          <w:b w:val="false"/>
          <w:i w:val="false"/>
          <w:color w:val="000000"/>
          <w:sz w:val="28"/>
        </w:rPr>
        <w:t>
</w:t>
      </w:r>
      <w:r>
        <w:rPr>
          <w:rFonts w:ascii="Times New Roman"/>
          <w:b w:val="false"/>
          <w:i w:val="false"/>
          <w:color w:val="000000"/>
          <w:sz w:val="28"/>
        </w:rPr>
        <w:t>
      12) ата-анасының неке (ерлі-зайыптылық) туралы куәлігінің (егер бар болса);</w:t>
      </w:r>
      <w:r>
        <w:br/>
      </w:r>
      <w:r>
        <w:rPr>
          <w:rFonts w:ascii="Times New Roman"/>
          <w:b w:val="false"/>
          <w:i w:val="false"/>
          <w:color w:val="000000"/>
          <w:sz w:val="28"/>
        </w:rPr>
        <w:t>
</w:t>
      </w:r>
      <w:r>
        <w:rPr>
          <w:rFonts w:ascii="Times New Roman"/>
          <w:b w:val="false"/>
          <w:i w:val="false"/>
          <w:color w:val="000000"/>
          <w:sz w:val="28"/>
        </w:rPr>
        <w:t>
      егер тіркеу 2008 жылдан кейін жүргізілген болса, азаматтық хал актілерін тіркеу туралы құжаттар туралы мәліметі уәкілетті орган және орталық тиісті мемлекеттік ақпараттық жүйелерден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13) өкілдің уәкілеттілігін растайтын құжаттың;</w:t>
      </w:r>
      <w:r>
        <w:br/>
      </w:r>
      <w:r>
        <w:rPr>
          <w:rFonts w:ascii="Times New Roman"/>
          <w:b w:val="false"/>
          <w:i w:val="false"/>
          <w:color w:val="000000"/>
          <w:sz w:val="28"/>
        </w:rPr>
        <w:t>
</w:t>
      </w:r>
      <w:r>
        <w:rPr>
          <w:rFonts w:ascii="Times New Roman"/>
          <w:b w:val="false"/>
          <w:i w:val="false"/>
          <w:color w:val="000000"/>
          <w:sz w:val="28"/>
        </w:rPr>
        <w:t>
      14) мемлекеттік қызметті алушының жеке басын куәландыратын құжаттың;</w:t>
      </w:r>
      <w:r>
        <w:br/>
      </w:r>
      <w:r>
        <w:rPr>
          <w:rFonts w:ascii="Times New Roman"/>
          <w:b w:val="false"/>
          <w:i w:val="false"/>
          <w:color w:val="000000"/>
          <w:sz w:val="28"/>
        </w:rPr>
        <w:t>
</w:t>
      </w:r>
      <w:r>
        <w:rPr>
          <w:rFonts w:ascii="Times New Roman"/>
          <w:b w:val="false"/>
          <w:i w:val="false"/>
          <w:color w:val="000000"/>
          <w:sz w:val="28"/>
        </w:rPr>
        <w:t>
      Орталық жеке басты куәландыратын құжаттар туралы мәліметті тиісті мемлекеттік ақпарат жүйелерінен электрондық цифрлық қолтаңбасы (бұдан әрі – ЭЦҚ)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15) егер мемлекеттік қызметті алушы зейнеткер болатын болса, зейнеткер куәлігінің (орталыққа жүгінген кезде мәлімет тиісті мемлекеттік ақпараттық жүйелерден халыққа қызмет көрсету орталықтарының ақпараттық жүйелері арқылы ЭЦҚ қойылған электрондық құжат нысанында түседі).</w:t>
      </w:r>
      <w:r>
        <w:br/>
      </w:r>
      <w:r>
        <w:rPr>
          <w:rFonts w:ascii="Times New Roman"/>
          <w:b w:val="false"/>
          <w:i w:val="false"/>
          <w:color w:val="000000"/>
          <w:sz w:val="28"/>
        </w:rPr>
        <w:t>
</w:t>
      </w:r>
      <w:r>
        <w:rPr>
          <w:rFonts w:ascii="Times New Roman"/>
          <w:b w:val="false"/>
          <w:i w:val="false"/>
          <w:color w:val="000000"/>
          <w:sz w:val="28"/>
        </w:rPr>
        <w:t>
      Орталық жұмыскері құжаттардың түпнұсқаларының дұрыстығын мемлекеттік органдардың мемлекеттік ақпараттық жүйелерінен алынған мәліметтермен салыстырады, кейін түпнұсқаларды мемлекеттік қызметті алушыға қайтарады.</w:t>
      </w:r>
      <w:r>
        <w:br/>
      </w:r>
      <w:r>
        <w:rPr>
          <w:rFonts w:ascii="Times New Roman"/>
          <w:b w:val="false"/>
          <w:i w:val="false"/>
          <w:color w:val="000000"/>
          <w:sz w:val="28"/>
        </w:rPr>
        <w:t>
</w:t>
      </w:r>
      <w:r>
        <w:rPr>
          <w:rFonts w:ascii="Times New Roman"/>
          <w:b w:val="false"/>
          <w:i w:val="false"/>
          <w:color w:val="000000"/>
          <w:sz w:val="28"/>
        </w:rPr>
        <w:t>
      Оралмандар Қазақстан Республикасына заңды көшіп келгені туралы және олардың Қазақстан Республикасының азаматтығын беру туралы өтініштері туралы ішкі істер органдары берген құжаттарды қосымша тапсырады.</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халықаралық шарттарымен өзгедей көзделмеген болса, шетелдік мемлекеттердің құзыретті органдары берген және азаматтық хал актілерін мемлекеттік тіркеу үшін ұсынылған құжаттар заңдастырылуы тиіс.</w:t>
      </w:r>
      <w:r>
        <w:br/>
      </w:r>
      <w:r>
        <w:rPr>
          <w:rFonts w:ascii="Times New Roman"/>
          <w:b w:val="false"/>
          <w:i w:val="false"/>
          <w:color w:val="000000"/>
          <w:sz w:val="28"/>
        </w:rPr>
        <w:t>
</w:t>
      </w:r>
      <w:r>
        <w:rPr>
          <w:rFonts w:ascii="Times New Roman"/>
          <w:b w:val="false"/>
          <w:i w:val="false"/>
          <w:color w:val="000000"/>
          <w:sz w:val="28"/>
        </w:rPr>
        <w:t>
      Шетелдік азамат берген құжаттарымен қатар, оның қазақ немесе орыс тіліндегі нотариалды куәландырылған аудармасын ұсынуы тиіс.</w:t>
      </w:r>
      <w:r>
        <w:br/>
      </w:r>
      <w:r>
        <w:rPr>
          <w:rFonts w:ascii="Times New Roman"/>
          <w:b w:val="false"/>
          <w:i w:val="false"/>
          <w:color w:val="000000"/>
          <w:sz w:val="28"/>
        </w:rPr>
        <w:t>
</w:t>
      </w:r>
      <w:r>
        <w:rPr>
          <w:rFonts w:ascii="Times New Roman"/>
          <w:b w:val="false"/>
          <w:i w:val="false"/>
          <w:color w:val="000000"/>
          <w:sz w:val="28"/>
        </w:rPr>
        <w:t>
      Азаматтық хал актілерінің жазбаларын қалпына келтіру үшін мемлекеттік қызметті тұтынушы азаматтық хал актілерінің жазбаларын қалпына келтіруге қажетті мәліметтерді растайтын құжаттарды: (жұмыс немесе оқу орнынан анықтама, білімі туралы құжаттар, мемлекеттік мұрағаттардың анықтамалары) ұсынады.</w:t>
      </w:r>
      <w:r>
        <w:br/>
      </w:r>
      <w:r>
        <w:rPr>
          <w:rFonts w:ascii="Times New Roman"/>
          <w:b w:val="false"/>
          <w:i w:val="false"/>
          <w:color w:val="000000"/>
          <w:sz w:val="28"/>
        </w:rPr>
        <w:t>
</w:t>
      </w:r>
      <w:r>
        <w:rPr>
          <w:rFonts w:ascii="Times New Roman"/>
          <w:b w:val="false"/>
          <w:i w:val="false"/>
          <w:color w:val="000000"/>
          <w:sz w:val="28"/>
        </w:rPr>
        <w:t>
      12. Өтініш үлгісі www.e.gov.kz порталында, сонымен қатар Әділет министрлігінің: www.minjust.kz интернет-ресурсында («Тіркеу қызметі және құқықтық көмек көрсету» бөлімінің «Мемлекеттік қызмет көрсету стандарттары» кіші бөлімі) немесе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көрсетілген уәкілетті органның күту залындағы арнайы тағандарда орналастырылған.</w:t>
      </w:r>
      <w:r>
        <w:br/>
      </w:r>
      <w:r>
        <w:rPr>
          <w:rFonts w:ascii="Times New Roman"/>
          <w:b w:val="false"/>
          <w:i w:val="false"/>
          <w:color w:val="000000"/>
          <w:sz w:val="28"/>
        </w:rPr>
        <w:t>
</w:t>
      </w:r>
      <w:r>
        <w:rPr>
          <w:rFonts w:ascii="Times New Roman"/>
          <w:b w:val="false"/>
          <w:i w:val="false"/>
          <w:color w:val="000000"/>
          <w:sz w:val="28"/>
        </w:rPr>
        <w:t>
      Орталықтарда бекітілген нысандағы өтініштердің бланкілері күту залындағы арнайы тағанда, сондай-ақ «Орталық» РМК-ның интернет-ресурсында орналастырылады: www.con.gov.kz.</w:t>
      </w:r>
      <w:r>
        <w:br/>
      </w:r>
      <w:r>
        <w:rPr>
          <w:rFonts w:ascii="Times New Roman"/>
          <w:b w:val="false"/>
          <w:i w:val="false"/>
          <w:color w:val="000000"/>
          <w:sz w:val="28"/>
        </w:rPr>
        <w:t>
</w:t>
      </w:r>
      <w:r>
        <w:rPr>
          <w:rFonts w:ascii="Times New Roman"/>
          <w:b w:val="false"/>
          <w:i w:val="false"/>
          <w:color w:val="000000"/>
          <w:sz w:val="28"/>
        </w:rPr>
        <w:t>
      13. Уәкілетті органда мемлекеттік қызметті алу үшін құжаттар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маманына тапсырылады.</w:t>
      </w:r>
      <w:r>
        <w:br/>
      </w:r>
      <w:r>
        <w:rPr>
          <w:rFonts w:ascii="Times New Roman"/>
          <w:b w:val="false"/>
          <w:i w:val="false"/>
          <w:color w:val="000000"/>
          <w:sz w:val="28"/>
        </w:rPr>
        <w:t>
</w:t>
      </w:r>
      <w:r>
        <w:rPr>
          <w:rFonts w:ascii="Times New Roman"/>
          <w:b w:val="false"/>
          <w:i w:val="false"/>
          <w:color w:val="000000"/>
          <w:sz w:val="28"/>
        </w:rPr>
        <w:t>
      Құжаттарды қабылдау мекенжайлары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орталықтарда операциялық залда «кедергісіз» қызмет көрсету арқылы жүргізіледі.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алуға қажетті құжаттарды уәкілетті органда қабылдау кезінде мемлекеттік қызметті алушыға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өтініштің қабылданған күні;</w:t>
      </w:r>
      <w:r>
        <w:br/>
      </w:r>
      <w:r>
        <w:rPr>
          <w:rFonts w:ascii="Times New Roman"/>
          <w:b w:val="false"/>
          <w:i w:val="false"/>
          <w:color w:val="000000"/>
          <w:sz w:val="28"/>
        </w:rPr>
        <w:t>
</w:t>
      </w:r>
      <w:r>
        <w:rPr>
          <w:rFonts w:ascii="Times New Roman"/>
          <w:b w:val="false"/>
          <w:i w:val="false"/>
          <w:color w:val="000000"/>
          <w:sz w:val="28"/>
        </w:rPr>
        <w:t>
      2) қоса берілген құжаттардың саны;</w:t>
      </w:r>
      <w:r>
        <w:br/>
      </w:r>
      <w:r>
        <w:rPr>
          <w:rFonts w:ascii="Times New Roman"/>
          <w:b w:val="false"/>
          <w:i w:val="false"/>
          <w:color w:val="000000"/>
          <w:sz w:val="28"/>
        </w:rPr>
        <w:t>
</w:t>
      </w:r>
      <w:r>
        <w:rPr>
          <w:rFonts w:ascii="Times New Roman"/>
          <w:b w:val="false"/>
          <w:i w:val="false"/>
          <w:color w:val="000000"/>
          <w:sz w:val="28"/>
        </w:rPr>
        <w:t>
      3) құжаттарды беру күні мен уақыты;</w:t>
      </w:r>
      <w:r>
        <w:br/>
      </w:r>
      <w:r>
        <w:rPr>
          <w:rFonts w:ascii="Times New Roman"/>
          <w:b w:val="false"/>
          <w:i w:val="false"/>
          <w:color w:val="000000"/>
          <w:sz w:val="28"/>
        </w:rPr>
        <w:t>
</w:t>
      </w:r>
      <w:r>
        <w:rPr>
          <w:rFonts w:ascii="Times New Roman"/>
          <w:b w:val="false"/>
          <w:i w:val="false"/>
          <w:color w:val="000000"/>
          <w:sz w:val="28"/>
        </w:rPr>
        <w:t>
      4) құжаттарды рәсімдеуге қабылдаған маманның аты, әкесінің аты, тегі көрсетілген қолхат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алуға қажетті құжаттар орталық арқылы қабылданған кезде мемлекеттік қызметті тұтынушыға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өтініштің қабылданған нөмірі мен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рәсімдеуге қабылдаған орталық инспекторының аты, әкесінің аты, тегі көрсетілген қолхат беріледі.</w:t>
      </w:r>
      <w:r>
        <w:br/>
      </w:r>
      <w:r>
        <w:rPr>
          <w:rFonts w:ascii="Times New Roman"/>
          <w:b w:val="false"/>
          <w:i w:val="false"/>
          <w:color w:val="000000"/>
          <w:sz w:val="28"/>
        </w:rPr>
        <w:t>
</w:t>
      </w:r>
      <w:r>
        <w:rPr>
          <w:rFonts w:ascii="Times New Roman"/>
          <w:b w:val="false"/>
          <w:i w:val="false"/>
          <w:color w:val="000000"/>
          <w:sz w:val="28"/>
        </w:rPr>
        <w:t>
      15.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дайын құжаттарды беруді уәкілетті органның маманы мемлекеттік қызметті алушы жүгінген кезде онда мерзімі көрсетілген қолхаттың негізінде жүзеге асырады.</w:t>
      </w:r>
      <w:r>
        <w:br/>
      </w:r>
      <w:r>
        <w:rPr>
          <w:rFonts w:ascii="Times New Roman"/>
          <w:b w:val="false"/>
          <w:i w:val="false"/>
          <w:color w:val="000000"/>
          <w:sz w:val="28"/>
        </w:rPr>
        <w:t>
</w:t>
      </w:r>
      <w:r>
        <w:rPr>
          <w:rFonts w:ascii="Times New Roman"/>
          <w:b w:val="false"/>
          <w:i w:val="false"/>
          <w:color w:val="000000"/>
          <w:sz w:val="28"/>
        </w:rPr>
        <w:t>
      Орталықта дайын құжаттарды мемлекеттік қызметті алушыға берудi орталықтың инспекторы «терезе» арқылы күн сайын онда мерзiмі көрсетiлген қолхаттың негiзiнде жүзеге асырады.</w:t>
      </w:r>
      <w:r>
        <w:br/>
      </w:r>
      <w:r>
        <w:rPr>
          <w:rFonts w:ascii="Times New Roman"/>
          <w:b w:val="false"/>
          <w:i w:val="false"/>
          <w:color w:val="000000"/>
          <w:sz w:val="28"/>
        </w:rPr>
        <w:t>
</w:t>
      </w:r>
      <w:r>
        <w:rPr>
          <w:rFonts w:ascii="Times New Roman"/>
          <w:b w:val="false"/>
          <w:i w:val="false"/>
          <w:color w:val="000000"/>
          <w:sz w:val="28"/>
        </w:rPr>
        <w:t>
      16. Уәкілетті орган мемлекеттік қызметті алушы осы стандарттың  </w:t>
      </w:r>
      <w:r>
        <w:rPr>
          <w:rFonts w:ascii="Times New Roman"/>
          <w:b w:val="false"/>
          <w:i w:val="false"/>
          <w:color w:val="000000"/>
          <w:sz w:val="28"/>
        </w:rPr>
        <w:t xml:space="preserve">11-тармағында </w:t>
      </w:r>
      <w:r>
        <w:rPr>
          <w:rFonts w:ascii="Times New Roman"/>
          <w:b w:val="false"/>
          <w:i w:val="false"/>
          <w:color w:val="000000"/>
          <w:sz w:val="28"/>
        </w:rPr>
        <w:t>көрсетілген құжаттарды ұсынбаған жағдайда мемлекеттік қызметті көрсетуден бас тартады.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ұсынылмағаны анықталған жағдайда (міндетті жолдардың толтырылмауын қоса алғанда), мемлекеттік қызметті тұтынушыға құжаттар тапсырылғаннан кейін 2 жұмыс күні ішінде жазбаша түрдегі дәлелді бас тарту беріледі.</w:t>
      </w:r>
      <w:r>
        <w:br/>
      </w:r>
      <w:r>
        <w:rPr>
          <w:rFonts w:ascii="Times New Roman"/>
          <w:b w:val="false"/>
          <w:i w:val="false"/>
          <w:color w:val="000000"/>
          <w:sz w:val="28"/>
        </w:rPr>
        <w:t>
</w:t>
      </w:r>
      <w:r>
        <w:rPr>
          <w:rFonts w:ascii="Times New Roman"/>
          <w:b w:val="false"/>
          <w:i w:val="false"/>
          <w:color w:val="000000"/>
          <w:sz w:val="28"/>
        </w:rPr>
        <w:t>
      Уәкілетті органда құжаттарды сақтау және жою тәртібі ведомстволық нормативтік құқықтық актілермен айқындалады.</w:t>
      </w:r>
      <w:r>
        <w:br/>
      </w:r>
      <w:r>
        <w:rPr>
          <w:rFonts w:ascii="Times New Roman"/>
          <w:b w:val="false"/>
          <w:i w:val="false"/>
          <w:color w:val="000000"/>
          <w:sz w:val="28"/>
        </w:rPr>
        <w:t>
</w:t>
      </w:r>
      <w:r>
        <w:rPr>
          <w:rFonts w:ascii="Times New Roman"/>
          <w:b w:val="false"/>
          <w:i w:val="false"/>
          <w:color w:val="000000"/>
          <w:sz w:val="28"/>
        </w:rPr>
        <w:t>
      Орталық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тартылған жағдайда орталықтың қызметкері мемлекеттік қызметті алушыға ұсынылмаған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құжаттарды мерзімінде алуға келмеген жағдайларда орталық 1 ай ішінде олардың сақталуын қамтамасыз етеді, одан кейін оларды уәкілетті органға жібереді.</w:t>
      </w:r>
    </w:p>
    <w:bookmarkEnd w:id="495"/>
    <w:bookmarkStart w:name="z2804" w:id="496"/>
    <w:p>
      <w:pPr>
        <w:spacing w:after="0"/>
        <w:ind w:left="0"/>
        <w:jc w:val="left"/>
      </w:pPr>
      <w:r>
        <w:rPr>
          <w:rFonts w:ascii="Times New Roman"/>
          <w:b/>
          <w:i w:val="false"/>
          <w:color w:val="000000"/>
        </w:rPr>
        <w:t xml:space="preserve"> 
3. Жұмыс қағидаттары</w:t>
      </w:r>
    </w:p>
    <w:bookmarkEnd w:id="496"/>
    <w:bookmarkStart w:name="z2805" w:id="497"/>
    <w:p>
      <w:pPr>
        <w:spacing w:after="0"/>
        <w:ind w:left="0"/>
        <w:jc w:val="both"/>
      </w:pPr>
      <w:r>
        <w:rPr>
          <w:rFonts w:ascii="Times New Roman"/>
          <w:b w:val="false"/>
          <w:i w:val="false"/>
          <w:color w:val="000000"/>
          <w:sz w:val="28"/>
        </w:rPr>
        <w:t>
      17. Уәкілетті органның, орталықтың қызметі адамның конституциялық құқықтарын, қызметтік борышты өтеу кезінде заңдылықты сақтауға негізделеді және әдептілік, толық ақпарат ұсыну, оның сақталуын, қорғалуы мен құпиялылығын қамтамасыз ету қағидаттары бойынша жүзеге асырылады.</w:t>
      </w:r>
    </w:p>
    <w:bookmarkEnd w:id="497"/>
    <w:bookmarkStart w:name="z2806" w:id="498"/>
    <w:p>
      <w:pPr>
        <w:spacing w:after="0"/>
        <w:ind w:left="0"/>
        <w:jc w:val="left"/>
      </w:pPr>
      <w:r>
        <w:rPr>
          <w:rFonts w:ascii="Times New Roman"/>
          <w:b/>
          <w:i w:val="false"/>
          <w:color w:val="000000"/>
        </w:rPr>
        <w:t xml:space="preserve"> 
4. Жұмыс нәтижелері</w:t>
      </w:r>
    </w:p>
    <w:bookmarkEnd w:id="498"/>
    <w:bookmarkStart w:name="z2807" w:id="499"/>
    <w:p>
      <w:pPr>
        <w:spacing w:after="0"/>
        <w:ind w:left="0"/>
        <w:jc w:val="both"/>
      </w:pPr>
      <w:r>
        <w:rPr>
          <w:rFonts w:ascii="Times New Roman"/>
          <w:b w:val="false"/>
          <w:i w:val="false"/>
          <w:color w:val="000000"/>
          <w:sz w:val="28"/>
        </w:rPr>
        <w:t>
      18. Мемлекеттік қызметті алушы мемлекеттік қызметті көрсетудің нәтижелерін осы стандарттың 4-қосымшасына сәйкес сапа және қолжетімділік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субъектілердің жұмысы бағаланатын мемлекеттік қызметтер көрсетудің сапасы және тиімділігі көрсеткіштерінің нысаналы мәні жыл сайын осы мемлекеттік қызмет стандартын әзірлеуге жауапты мемлекеттік органның басшысының тиісті бұйрығымен бекітіледі.</w:t>
      </w:r>
    </w:p>
    <w:bookmarkEnd w:id="499"/>
    <w:bookmarkStart w:name="z2809" w:id="500"/>
    <w:p>
      <w:pPr>
        <w:spacing w:after="0"/>
        <w:ind w:left="0"/>
        <w:jc w:val="left"/>
      </w:pPr>
      <w:r>
        <w:rPr>
          <w:rFonts w:ascii="Times New Roman"/>
          <w:b/>
          <w:i w:val="false"/>
          <w:color w:val="000000"/>
        </w:rPr>
        <w:t xml:space="preserve"> 
5. Шағымдану тәртібі</w:t>
      </w:r>
    </w:p>
    <w:bookmarkEnd w:id="500"/>
    <w:bookmarkStart w:name="z2810" w:id="501"/>
    <w:p>
      <w:pPr>
        <w:spacing w:after="0"/>
        <w:ind w:left="0"/>
        <w:jc w:val="both"/>
      </w:pPr>
      <w:r>
        <w:rPr>
          <w:rFonts w:ascii="Times New Roman"/>
          <w:b w:val="false"/>
          <w:i w:val="false"/>
          <w:color w:val="000000"/>
          <w:sz w:val="28"/>
        </w:rPr>
        <w:t>
      20. Мемлекеттік қызметті алушы әрекетке (әрекетсіздікке) шағымдану тәртібін түсіндіру және шағымды дайындауға көмек көрсету үшін мекенжайлары және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органға жүгінеді.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немесе портал арқылы жүгінген кезде орталық қызметкерінің әрекетіне (әрекетсіздігіне) шағымдану тәртібі туралы ақпаратты call-центр телефоны (1414) арқылы не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мен телефондар арқылы да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уәкілетті орган басшысының атына демалыс және мереке күндерін қоспағанда, жұмыс күндері сағат 13.00-ден 14.30-ға дейінгі түскі үзіліспен, сағат 9.00-ден 17.00-ге дейін беріледі. Уәкілетті органдар басшыларының телефондары мен мекенжайлары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органдардың әрекетіне (әрекетсіздігіне) шағым Қазақстан Республикасы Әділет министрлігі Тіркеу қызметі және құқықтық көмек көрсету комитетіне демалыс және мереке күндерін қоспағанда, жұмыс күндері сағат 13.00-ден 14.30-ға дейінгі түскі үзіліспен, сағат 9.00-ден 17.00-ге дейін беріледі.</w:t>
      </w:r>
      <w:r>
        <w:br/>
      </w:r>
      <w:r>
        <w:rPr>
          <w:rFonts w:ascii="Times New Roman"/>
          <w:b w:val="false"/>
          <w:i w:val="false"/>
          <w:color w:val="000000"/>
          <w:sz w:val="28"/>
        </w:rPr>
        <w:t>
</w:t>
      </w:r>
      <w:r>
        <w:rPr>
          <w:rFonts w:ascii="Times New Roman"/>
          <w:b w:val="false"/>
          <w:i w:val="false"/>
          <w:color w:val="000000"/>
          <w:sz w:val="28"/>
        </w:rPr>
        <w:t>
      Орталықта шағым тікелей орталықтың басшысына беріледі.</w:t>
      </w:r>
      <w:r>
        <w:br/>
      </w:r>
      <w:r>
        <w:rPr>
          <w:rFonts w:ascii="Times New Roman"/>
          <w:b w:val="false"/>
          <w:i w:val="false"/>
          <w:color w:val="000000"/>
          <w:sz w:val="28"/>
        </w:rPr>
        <w:t>
</w:t>
      </w:r>
      <w:r>
        <w:rPr>
          <w:rFonts w:ascii="Times New Roman"/>
          <w:b w:val="false"/>
          <w:i w:val="false"/>
          <w:color w:val="000000"/>
          <w:sz w:val="28"/>
        </w:rPr>
        <w:t>
      Орталықтың жауабымен келіспеген жағдайда шағым мекенжайы мен телефоны осы стандарттың 26-тармағында көрсетілген «Орталық» РМК-ге беріледі.</w:t>
      </w:r>
      <w:r>
        <w:br/>
      </w:r>
      <w:r>
        <w:rPr>
          <w:rFonts w:ascii="Times New Roman"/>
          <w:b w:val="false"/>
          <w:i w:val="false"/>
          <w:color w:val="000000"/>
          <w:sz w:val="28"/>
        </w:rPr>
        <w:t>
</w:t>
      </w:r>
      <w:r>
        <w:rPr>
          <w:rFonts w:ascii="Times New Roman"/>
          <w:b w:val="false"/>
          <w:i w:val="false"/>
          <w:color w:val="000000"/>
          <w:sz w:val="28"/>
        </w:rPr>
        <w:t>
      22. Орталықтың қызметкері тиісінше қызмет көрсетпеген жағдайда шағым орталық басшысының атына беріледі. Орталықтардың басшыларының мекенжайлары мен телефондары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Көрсетілген қызмет нәтижелерімен келіспеген жағдайда мемлекеттік қызметті алушы заңнамада белгіленген тәртіпте сотқа жүгінуге құқылы.</w:t>
      </w:r>
      <w:r>
        <w:br/>
      </w:r>
      <w:r>
        <w:rPr>
          <w:rFonts w:ascii="Times New Roman"/>
          <w:b w:val="false"/>
          <w:i w:val="false"/>
          <w:color w:val="000000"/>
          <w:sz w:val="28"/>
        </w:rPr>
        <w:t>
</w:t>
      </w:r>
      <w:r>
        <w:rPr>
          <w:rFonts w:ascii="Times New Roman"/>
          <w:b w:val="false"/>
          <w:i w:val="false"/>
          <w:color w:val="000000"/>
          <w:sz w:val="28"/>
        </w:rPr>
        <w:t>
      23. Шағым жазбаша түрде пошта арқылы немесе заңнамада көзделген жағдайларда электронды түрде не жұмыс күндері қолма-қол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ұйымдардың кеңселері арқылы қабылданады.</w:t>
      </w:r>
      <w:r>
        <w:br/>
      </w:r>
      <w:r>
        <w:rPr>
          <w:rFonts w:ascii="Times New Roman"/>
          <w:b w:val="false"/>
          <w:i w:val="false"/>
          <w:color w:val="000000"/>
          <w:sz w:val="28"/>
        </w:rPr>
        <w:t>
</w:t>
      </w:r>
      <w:r>
        <w:rPr>
          <w:rFonts w:ascii="Times New Roman"/>
          <w:b w:val="false"/>
          <w:i w:val="false"/>
          <w:color w:val="000000"/>
          <w:sz w:val="28"/>
        </w:rPr>
        <w:t>
      Шағымға уәкілетті органның мемлекеттік қызметті сапасыз көрсеткенін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24. Қолма-қол арқылы да және пошта арқылы да уәкілетті органға түскен шағымның қабылданғанын растау оны уәкілетті органның кеңсесінде жеке және заңды тұлғалар өтініштері журналына тіркеу болып табылады (шағымның екінші данасына немесе шағымға ілеспе хатқа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шағымын қолма-қол өткізген жағдайда оны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орталыққа жүгінген кезде қолма-қол арқылы да және пошта арқылы да түскен шағымның қабылданғанын растау оны орталықтың немесе «Орталық» РМК-нің кеңсесінде тіркеу болып табылады (шағымның екінші данасына немесе шағымға ілеспе хатқа мөртаңба, кіріс нөмірі және тіркеу күні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шағымын қабылдаған адам, оның шағымының қабылданғанын растайтын нөмірі, күні, шағымды қабылдаған адамның тегі, байланыс деректері көрсетілген талон береді.</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жүргізіледі.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Әділет министрлігі Тіркеу қызметі және құқықтық көмек көрсету комитетінің мекенжайы: 010000, Астана қаласы, Орынбор көшесі, № 8 үй, интернет-ресурс: www.minjust.kz.</w:t>
      </w:r>
      <w:r>
        <w:br/>
      </w:r>
      <w:r>
        <w:rPr>
          <w:rFonts w:ascii="Times New Roman"/>
          <w:b w:val="false"/>
          <w:i w:val="false"/>
          <w:color w:val="000000"/>
          <w:sz w:val="28"/>
        </w:rPr>
        <w:t>
</w:t>
      </w:r>
      <w:r>
        <w:rPr>
          <w:rFonts w:ascii="Times New Roman"/>
          <w:b w:val="false"/>
          <w:i w:val="false"/>
          <w:color w:val="000000"/>
          <w:sz w:val="28"/>
        </w:rPr>
        <w:t>
      «Орталық» РМК-ның мекенжайы: 010000, Астана қаласы, Республика даңғылы, 43А үй, телефон: 87172-94-99-95, интернет-ресурс: www.con.gov.kz.</w:t>
      </w:r>
    </w:p>
    <w:bookmarkEnd w:id="501"/>
    <w:bookmarkStart w:name="z2828" w:id="502"/>
    <w:p>
      <w:pPr>
        <w:spacing w:after="0"/>
        <w:ind w:left="0"/>
        <w:jc w:val="both"/>
      </w:pPr>
      <w:r>
        <w:rPr>
          <w:rFonts w:ascii="Times New Roman"/>
          <w:b w:val="false"/>
          <w:i w:val="false"/>
          <w:color w:val="000000"/>
          <w:sz w:val="28"/>
        </w:rPr>
        <w:t xml:space="preserve">
«Азаматтық хал актілерінің  </w:t>
      </w:r>
      <w:r>
        <w:br/>
      </w:r>
      <w:r>
        <w:rPr>
          <w:rFonts w:ascii="Times New Roman"/>
          <w:b w:val="false"/>
          <w:i w:val="false"/>
          <w:color w:val="000000"/>
          <w:sz w:val="28"/>
        </w:rPr>
        <w:t xml:space="preserve">
жазбаларын қалпына келтіру»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502"/>
    <w:p>
      <w:pPr>
        <w:spacing w:after="0"/>
        <w:ind w:left="0"/>
        <w:jc w:val="left"/>
      </w:pPr>
      <w:r>
        <w:rPr>
          <w:rFonts w:ascii="Times New Roman"/>
          <w:b/>
          <w:i w:val="false"/>
          <w:color w:val="000000"/>
        </w:rPr>
        <w:t xml:space="preserve"> Облыстардың, Астана мен Алматы қалаларының</w:t>
      </w:r>
      <w:r>
        <w:br/>
      </w:r>
      <w:r>
        <w:rPr>
          <w:rFonts w:ascii="Times New Roman"/>
          <w:b/>
          <w:i w:val="false"/>
          <w:color w:val="000000"/>
        </w:rPr>
        <w:t>
уәкілетті органдарының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097"/>
        <w:gridCol w:w="3826"/>
        <w:gridCol w:w="2243"/>
        <w:gridCol w:w="245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25-09-39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51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55-09-59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w:t>
            </w:r>
            <w:r>
              <w:br/>
            </w:r>
            <w:r>
              <w:rPr>
                <w:rFonts w:ascii="Times New Roman"/>
                <w:b w:val="false"/>
                <w:i w:val="false"/>
                <w:color w:val="000000"/>
                <w:sz w:val="20"/>
              </w:rPr>
              <w:t>
46-53-12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35-75-38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22-19-83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43-05-05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51-80-43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42-05-33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26-24-03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42-05-70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32-32-58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33-23-80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23-23-76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392-25-75 қабылдау бөлмесі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39-12-13 қабылдау бөлмесі</w:t>
            </w:r>
          </w:p>
        </w:tc>
      </w:tr>
    </w:tbl>
    <w:bookmarkStart w:name="z2829" w:id="503"/>
    <w:p>
      <w:pPr>
        <w:spacing w:after="0"/>
        <w:ind w:left="0"/>
        <w:jc w:val="both"/>
      </w:pPr>
      <w:r>
        <w:rPr>
          <w:rFonts w:ascii="Times New Roman"/>
          <w:b w:val="false"/>
          <w:i w:val="false"/>
          <w:color w:val="000000"/>
          <w:sz w:val="28"/>
        </w:rPr>
        <w:t xml:space="preserve">
«Азаматтық хал актілерінің  </w:t>
      </w:r>
      <w:r>
        <w:br/>
      </w:r>
      <w:r>
        <w:rPr>
          <w:rFonts w:ascii="Times New Roman"/>
          <w:b w:val="false"/>
          <w:i w:val="false"/>
          <w:color w:val="000000"/>
          <w:sz w:val="28"/>
        </w:rPr>
        <w:t xml:space="preserve">
жазбаларын қалпына келтіру»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2-қосымша     </w:t>
      </w:r>
    </w:p>
    <w:bookmarkEnd w:id="503"/>
    <w:p>
      <w:pPr>
        <w:spacing w:after="0"/>
        <w:ind w:left="0"/>
        <w:jc w:val="left"/>
      </w:pPr>
      <w:r>
        <w:rPr>
          <w:rFonts w:ascii="Times New Roman"/>
          <w:b/>
          <w:i w:val="false"/>
          <w:color w:val="000000"/>
        </w:rPr>
        <w:t xml:space="preserve"> Халыққа қызмет көрсету орталықтарының тізімі мен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153"/>
        <w:gridCol w:w="5493"/>
        <w:gridCol w:w="608"/>
        <w:gridCol w:w="311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аудандық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p>
          <w:p>
            <w:pPr>
              <w:spacing w:after="20"/>
              <w:ind w:left="20"/>
              <w:jc w:val="both"/>
            </w:pPr>
            <w:r>
              <w:rPr>
                <w:rFonts w:ascii="Times New Roman"/>
                <w:b w:val="false"/>
                <w:i w:val="false"/>
                <w:color w:val="000000"/>
                <w:sz w:val="20"/>
              </w:rPr>
              <w:t>8 (71336) 26-6-34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ауылы, Меңдіғалиев көшесі, 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ауылы, Бейбітшілік көшесі, 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 Нарын ауылы, Абылайхан көшесі,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 ауданы, Шемонайх қаласы, 3-ш/а,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Сәтпаев көшесі, 1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Переметное ауылы, Гагарин көшесі, 69 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 көшесі,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қаласы, Абай көшесі,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(71038)22-3-39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Торғай ауылы, 8 наурыз көшесі,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ауылы, Космонавт көшесі,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 ш/а,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Науырзым ауданы, Қарамеңді ауылы, Шақшақ Жәнібек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1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 2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 Ленин көшесі,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көшесі, 17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Тереңөзек кенті, Амангелді көшесі, 55 «а»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Үйінің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Боранкүл ауылдық № 9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Боранкүл ауылы, Боранкүл мәдениет ММ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ауылы, Торайғыров көшесі,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2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3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көшесі,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Жеңіс көшесі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 1 кіреберіс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2830" w:id="504"/>
    <w:p>
      <w:pPr>
        <w:spacing w:after="0"/>
        <w:ind w:left="0"/>
        <w:jc w:val="both"/>
      </w:pPr>
      <w:r>
        <w:rPr>
          <w:rFonts w:ascii="Times New Roman"/>
          <w:b w:val="false"/>
          <w:i w:val="false"/>
          <w:color w:val="000000"/>
          <w:sz w:val="28"/>
        </w:rPr>
        <w:t xml:space="preserve">
«Азаматтық хал актілерінің   </w:t>
      </w:r>
      <w:r>
        <w:br/>
      </w:r>
      <w:r>
        <w:rPr>
          <w:rFonts w:ascii="Times New Roman"/>
          <w:b w:val="false"/>
          <w:i w:val="false"/>
          <w:color w:val="000000"/>
          <w:sz w:val="28"/>
        </w:rPr>
        <w:t xml:space="preserve">
жазбаларын қалпына келтіру»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504"/>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w:t>
      </w:r>
      <w:r>
        <w:rPr>
          <w:rFonts w:ascii="Times New Roman"/>
          <w:b w:val="false"/>
          <w:i/>
          <w:color w:val="000000"/>
          <w:sz w:val="28"/>
        </w:rPr>
        <w:t xml:space="preserve">(тіркеуші органның атауы)   </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(өтініш берушінің аты, әкесінің аты, тегі)</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куәлік № __________________________</w:t>
      </w:r>
      <w:r>
        <w:br/>
      </w:r>
      <w:r>
        <w:rPr>
          <w:rFonts w:ascii="Times New Roman"/>
          <w:b w:val="false"/>
          <w:i w:val="false"/>
          <w:color w:val="000000"/>
          <w:sz w:val="28"/>
        </w:rPr>
        <w:t>
</w:t>
      </w:r>
      <w:r>
        <w:rPr>
          <w:rFonts w:ascii="Times New Roman"/>
          <w:b w:val="false"/>
          <w:i/>
          <w:color w:val="000000"/>
          <w:sz w:val="28"/>
        </w:rPr>
        <w:t>(нөмірі, кім және қашан берген)</w:t>
      </w:r>
    </w:p>
    <w:p>
      <w:pPr>
        <w:spacing w:after="0"/>
        <w:ind w:left="0"/>
        <w:jc w:val="left"/>
      </w:pPr>
      <w:r>
        <w:rPr>
          <w:rFonts w:ascii="Times New Roman"/>
          <w:b/>
          <w:i w:val="false"/>
          <w:color w:val="000000"/>
        </w:rPr>
        <w:t xml:space="preserve"> Актілік жазбаны қалпына келтіру туралы ӨТІНІШ</w:t>
      </w:r>
    </w:p>
    <w:p>
      <w:pPr>
        <w:spacing w:after="0"/>
        <w:ind w:left="0"/>
        <w:jc w:val="both"/>
      </w:pPr>
      <w:r>
        <w:rPr>
          <w:rFonts w:ascii="Times New Roman"/>
          <w:b w:val="false"/>
          <w:i w:val="false"/>
          <w:color w:val="000000"/>
          <w:sz w:val="28"/>
        </w:rPr>
        <w:t>______________________________________________________________ туралы</w:t>
      </w:r>
      <w:r>
        <w:br/>
      </w:r>
      <w:r>
        <w:rPr>
          <w:rFonts w:ascii="Times New Roman"/>
          <w:b w:val="false"/>
          <w:i w:val="false"/>
          <w:color w:val="000000"/>
          <w:sz w:val="28"/>
        </w:rPr>
        <w:t>
актілік жазбаны қалпына келтіруіңізді сұраймын.</w:t>
      </w:r>
      <w:r>
        <w:br/>
      </w:r>
      <w:r>
        <w:rPr>
          <w:rFonts w:ascii="Times New Roman"/>
          <w:b w:val="false"/>
          <w:i w:val="false"/>
          <w:color w:val="000000"/>
          <w:sz w:val="28"/>
        </w:rPr>
        <w:t>
Өзім туралы мынадай мәліметтерді хабарлаймын:</w:t>
      </w:r>
      <w:r>
        <w:br/>
      </w:r>
      <w:r>
        <w:rPr>
          <w:rFonts w:ascii="Times New Roman"/>
          <w:b w:val="false"/>
          <w:i w:val="false"/>
          <w:color w:val="000000"/>
          <w:sz w:val="28"/>
        </w:rPr>
        <w:t>
1. Аты, әкесінің аты (болған жағдайда), тегі ________________________</w:t>
      </w:r>
      <w:r>
        <w:br/>
      </w:r>
      <w:r>
        <w:rPr>
          <w:rFonts w:ascii="Times New Roman"/>
          <w:b w:val="false"/>
          <w:i w:val="false"/>
          <w:color w:val="000000"/>
          <w:sz w:val="28"/>
        </w:rPr>
        <w:t>
2. Туған күні _______________________________________________________</w:t>
      </w:r>
      <w:r>
        <w:br/>
      </w:r>
      <w:r>
        <w:rPr>
          <w:rFonts w:ascii="Times New Roman"/>
          <w:b w:val="false"/>
          <w:i w:val="false"/>
          <w:color w:val="000000"/>
          <w:sz w:val="28"/>
        </w:rPr>
        <w:t>
3. Туған жері _______________________________________________________</w:t>
      </w:r>
      <w:r>
        <w:br/>
      </w:r>
      <w:r>
        <w:rPr>
          <w:rFonts w:ascii="Times New Roman"/>
          <w:b w:val="false"/>
          <w:i w:val="false"/>
          <w:color w:val="000000"/>
          <w:sz w:val="28"/>
        </w:rPr>
        <w:t>
4. Ұлты _____________________________________________________________</w:t>
      </w:r>
      <w:r>
        <w:br/>
      </w:r>
      <w:r>
        <w:rPr>
          <w:rFonts w:ascii="Times New Roman"/>
          <w:b w:val="false"/>
          <w:i w:val="false"/>
          <w:color w:val="000000"/>
          <w:sz w:val="28"/>
        </w:rPr>
        <w:t>
5. Азаматтығы _______________________________________________________</w:t>
      </w:r>
      <w:r>
        <w:br/>
      </w:r>
      <w:r>
        <w:rPr>
          <w:rFonts w:ascii="Times New Roman"/>
          <w:b w:val="false"/>
          <w:i w:val="false"/>
          <w:color w:val="000000"/>
          <w:sz w:val="28"/>
        </w:rPr>
        <w:t>
6. Отбасы жағдайы ___________________________________________________</w:t>
      </w:r>
      <w:r>
        <w:br/>
      </w:r>
      <w:r>
        <w:rPr>
          <w:rFonts w:ascii="Times New Roman"/>
          <w:b w:val="false"/>
          <w:i w:val="false"/>
          <w:color w:val="000000"/>
          <w:sz w:val="28"/>
        </w:rPr>
        <w:t>
7. Кәмелетке толмаған балаларының аты, әкесінің аты (болған жағдайда), тегі, туған күні мен жері ________________________________</w:t>
      </w:r>
      <w:r>
        <w:br/>
      </w:r>
      <w:r>
        <w:rPr>
          <w:rFonts w:ascii="Times New Roman"/>
          <w:b w:val="false"/>
          <w:i w:val="false"/>
          <w:color w:val="000000"/>
          <w:sz w:val="28"/>
        </w:rPr>
        <w:t>
8. Аға-інілерінің, апа-сіңлілерінің, қарындастарының аты, әкесінің аты (болған жағдайда), тегі, туған күні мен жері және олардың тұратын жері ________________________________________________________________</w:t>
      </w:r>
      <w:r>
        <w:br/>
      </w:r>
      <w:r>
        <w:rPr>
          <w:rFonts w:ascii="Times New Roman"/>
          <w:b w:val="false"/>
          <w:i w:val="false"/>
          <w:color w:val="000000"/>
          <w:sz w:val="28"/>
        </w:rPr>
        <w:t>
9. Жеке басты куәландыратын құжат ___________________________________</w:t>
      </w:r>
      <w:r>
        <w:br/>
      </w:r>
      <w:r>
        <w:rPr>
          <w:rFonts w:ascii="Times New Roman"/>
          <w:b w:val="false"/>
          <w:i w:val="false"/>
          <w:color w:val="000000"/>
          <w:sz w:val="28"/>
        </w:rPr>
        <w:t>
10. Қайда және кім болып жұмыс істейді ______________________________</w:t>
      </w:r>
      <w:r>
        <w:br/>
      </w:r>
      <w:r>
        <w:rPr>
          <w:rFonts w:ascii="Times New Roman"/>
          <w:b w:val="false"/>
          <w:i w:val="false"/>
          <w:color w:val="000000"/>
          <w:sz w:val="28"/>
        </w:rPr>
        <w:t>
11. Әскери қызметке қатысы:</w:t>
      </w:r>
      <w:r>
        <w:br/>
      </w:r>
      <w:r>
        <w:rPr>
          <w:rFonts w:ascii="Times New Roman"/>
          <w:b w:val="false"/>
          <w:i w:val="false"/>
          <w:color w:val="000000"/>
          <w:sz w:val="28"/>
        </w:rPr>
        <w:t>
а) қайда есепте тұр _________________________________________________</w:t>
      </w:r>
      <w:r>
        <w:br/>
      </w:r>
      <w:r>
        <w:rPr>
          <w:rFonts w:ascii="Times New Roman"/>
          <w:b w:val="false"/>
          <w:i w:val="false"/>
          <w:color w:val="000000"/>
          <w:sz w:val="28"/>
        </w:rPr>
        <w:t>
б) қызмет ететін әскери бөлімнің атауы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Тұрған уақытын көрсете отырып тұрған жерлерінің толық тізбесі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Тергеуде, сотта тұрған не өтелмеген соттылығы немесе заң тәртібінде алынбаған соттылығы болған жағдайда, ол туралы атын, әкесінің атын, тегін ауыстыру туралы өтініштің қабылданғаны туралы мемлекеттік органдарға тиісті хабарлама жіберу үшін көрсету</w:t>
      </w:r>
      <w:r>
        <w:br/>
      </w:r>
      <w:r>
        <w:rPr>
          <w:rFonts w:ascii="Times New Roman"/>
          <w:b w:val="false"/>
          <w:i w:val="false"/>
          <w:color w:val="000000"/>
          <w:sz w:val="28"/>
        </w:rPr>
        <w:t>
Өтінішке қоса беремін:</w:t>
      </w:r>
      <w:r>
        <w:br/>
      </w:r>
      <w:r>
        <w:rPr>
          <w:rFonts w:ascii="Times New Roman"/>
          <w:b w:val="false"/>
          <w:i w:val="false"/>
          <w:color w:val="000000"/>
          <w:sz w:val="28"/>
        </w:rPr>
        <w:t>
1) _______________________________ 3)________________________________</w:t>
      </w:r>
      <w:r>
        <w:br/>
      </w:r>
      <w:r>
        <w:rPr>
          <w:rFonts w:ascii="Times New Roman"/>
          <w:b w:val="false"/>
          <w:i w:val="false"/>
          <w:color w:val="000000"/>
          <w:sz w:val="28"/>
        </w:rPr>
        <w:t>
2) _______________________________ 4)________________________________</w:t>
      </w:r>
      <w:r>
        <w:br/>
      </w:r>
      <w:r>
        <w:rPr>
          <w:rFonts w:ascii="Times New Roman"/>
          <w:b w:val="false"/>
          <w:i w:val="false"/>
          <w:color w:val="000000"/>
          <w:sz w:val="28"/>
        </w:rPr>
        <w:t xml:space="preserve">
Жалған мәліметтер хабарлағаным үшін жауапкершілік туралы ескертілдім </w:t>
      </w:r>
    </w:p>
    <w:p>
      <w:pPr>
        <w:spacing w:after="0"/>
        <w:ind w:left="0"/>
        <w:jc w:val="both"/>
      </w:pPr>
      <w:r>
        <w:rPr>
          <w:rFonts w:ascii="Times New Roman"/>
          <w:b w:val="false"/>
          <w:i w:val="false"/>
          <w:color w:val="000000"/>
          <w:sz w:val="28"/>
        </w:rPr>
        <w:t>«___» _____________ 20__ ж.</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(өтінішті қабылдаған лауазымды тұлғаның аты, әкесінің аты, тегі)</w:t>
      </w:r>
    </w:p>
    <w:p>
      <w:pPr>
        <w:spacing w:after="0"/>
        <w:ind w:left="0"/>
        <w:jc w:val="both"/>
      </w:pPr>
      <w:r>
        <w:rPr>
          <w:rFonts w:ascii="Times New Roman"/>
          <w:b w:val="false"/>
          <w:i w:val="false"/>
          <w:color w:val="000000"/>
          <w:sz w:val="28"/>
        </w:rPr>
        <w:t>Журнал бойынша № 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(қиып алу сызығы)</w:t>
      </w:r>
    </w:p>
    <w:p>
      <w:pPr>
        <w:spacing w:after="0"/>
        <w:ind w:left="0"/>
        <w:jc w:val="both"/>
      </w:pPr>
      <w:r>
        <w:rPr>
          <w:rFonts w:ascii="Times New Roman"/>
          <w:b w:val="false"/>
          <w:i w:val="false"/>
          <w:color w:val="000000"/>
          <w:sz w:val="28"/>
        </w:rPr>
        <w:t xml:space="preserve">Өтініш қоса берілген _____________ құжатпен бірге қарауға 20______ ж. «____» __________ қабылданды. </w:t>
      </w:r>
      <w:r>
        <w:br/>
      </w:r>
      <w:r>
        <w:rPr>
          <w:rFonts w:ascii="Times New Roman"/>
          <w:b w:val="false"/>
          <w:i w:val="false"/>
          <w:color w:val="000000"/>
          <w:sz w:val="28"/>
        </w:rPr>
        <w:t>
А.Ә.Т. ______________________________________________________________</w:t>
      </w:r>
    </w:p>
    <w:p>
      <w:pPr>
        <w:spacing w:after="0"/>
        <w:ind w:left="0"/>
        <w:jc w:val="both"/>
      </w:pPr>
      <w:r>
        <w:rPr>
          <w:rFonts w:ascii="Times New Roman"/>
          <w:b w:val="false"/>
          <w:i w:val="false"/>
          <w:color w:val="000000"/>
          <w:sz w:val="28"/>
        </w:rPr>
        <w:t>Қарау нәтижелері 20____ж. «_______» ___________ хабарланатын болады.</w:t>
      </w:r>
    </w:p>
    <w:p>
      <w:pPr>
        <w:spacing w:after="0"/>
        <w:ind w:left="0"/>
        <w:jc w:val="both"/>
      </w:pPr>
      <w:r>
        <w:rPr>
          <w:rFonts w:ascii="Times New Roman"/>
          <w:b w:val="false"/>
          <w:i w:val="false"/>
          <w:color w:val="000000"/>
          <w:sz w:val="28"/>
        </w:rPr>
        <w:t>Маман ______________________________________</w:t>
      </w:r>
      <w:r>
        <w:br/>
      </w:r>
      <w:r>
        <w:rPr>
          <w:rFonts w:ascii="Times New Roman"/>
          <w:b w:val="false"/>
          <w:i w:val="false"/>
          <w:color w:val="000000"/>
          <w:sz w:val="28"/>
        </w:rPr>
        <w:t>
             </w:t>
      </w:r>
      <w:r>
        <w:rPr>
          <w:rFonts w:ascii="Times New Roman"/>
          <w:b w:val="false"/>
          <w:i/>
          <w:color w:val="000000"/>
          <w:sz w:val="28"/>
        </w:rPr>
        <w:t>(аты, әкесінің аты, тегі)</w:t>
      </w:r>
    </w:p>
    <w:bookmarkStart w:name="z2831" w:id="505"/>
    <w:p>
      <w:pPr>
        <w:spacing w:after="0"/>
        <w:ind w:left="0"/>
        <w:jc w:val="both"/>
      </w:pPr>
      <w:r>
        <w:rPr>
          <w:rFonts w:ascii="Times New Roman"/>
          <w:b w:val="false"/>
          <w:i w:val="false"/>
          <w:color w:val="000000"/>
          <w:sz w:val="28"/>
        </w:rPr>
        <w:t xml:space="preserve">
«Азаматтық хал актілерінің   </w:t>
      </w:r>
      <w:r>
        <w:br/>
      </w:r>
      <w:r>
        <w:rPr>
          <w:rFonts w:ascii="Times New Roman"/>
          <w:b w:val="false"/>
          <w:i w:val="false"/>
          <w:color w:val="000000"/>
          <w:sz w:val="28"/>
        </w:rPr>
        <w:t xml:space="preserve">
жазбаларын қалпына келтіру»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505"/>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процесiнiң сапасына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 форматта қол жеткiзуге болатын қызметтер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1305"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тәртiбiне қанағаттанған мемлекеттік қызмет алушылардың %-ы (үлесi)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2" w:id="5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506"/>
    <w:bookmarkStart w:name="z2834" w:id="507"/>
    <w:p>
      <w:pPr>
        <w:spacing w:after="0"/>
        <w:ind w:left="0"/>
        <w:jc w:val="left"/>
      </w:pPr>
      <w:r>
        <w:rPr>
          <w:rFonts w:ascii="Times New Roman"/>
          <w:b/>
          <w:i w:val="false"/>
          <w:color w:val="000000"/>
        </w:rPr>
        <w:t xml:space="preserve"> 
«Мүлікті бағалау (зияткерлік меншік объектілерін, материалдық</w:t>
      </w:r>
      <w:r>
        <w:br/>
      </w:r>
      <w:r>
        <w:rPr>
          <w:rFonts w:ascii="Times New Roman"/>
          <w:b/>
          <w:i w:val="false"/>
          <w:color w:val="000000"/>
        </w:rPr>
        <w:t>
емес активтердің құнын қоспағанда) жөніндегі қызметті жүзеге</w:t>
      </w:r>
      <w:r>
        <w:br/>
      </w:r>
      <w:r>
        <w:rPr>
          <w:rFonts w:ascii="Times New Roman"/>
          <w:b/>
          <w:i w:val="false"/>
          <w:color w:val="000000"/>
        </w:rPr>
        <w:t>
асыру құқығына біліктілік емтиханын өткізу және лицензия беру,</w:t>
      </w:r>
      <w:r>
        <w:br/>
      </w:r>
      <w:r>
        <w:rPr>
          <w:rFonts w:ascii="Times New Roman"/>
          <w:b/>
          <w:i w:val="false"/>
          <w:color w:val="000000"/>
        </w:rPr>
        <w:t>
қайта ресімдеу, лицензияның телнұсқасын беру»</w:t>
      </w:r>
      <w:r>
        <w:br/>
      </w:r>
      <w:r>
        <w:rPr>
          <w:rFonts w:ascii="Times New Roman"/>
          <w:b/>
          <w:i w:val="false"/>
          <w:color w:val="000000"/>
        </w:rPr>
        <w:t>
мемлекеттік қызмет стандарты</w:t>
      </w:r>
    </w:p>
    <w:bookmarkEnd w:id="507"/>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835" w:id="508"/>
    <w:p>
      <w:pPr>
        <w:spacing w:after="0"/>
        <w:ind w:left="0"/>
        <w:jc w:val="left"/>
      </w:pPr>
      <w:r>
        <w:rPr>
          <w:rFonts w:ascii="Times New Roman"/>
          <w:b/>
          <w:i w:val="false"/>
          <w:color w:val="000000"/>
        </w:rPr>
        <w:t xml:space="preserve"> 
1. Жалпы ережелер</w:t>
      </w:r>
    </w:p>
    <w:bookmarkEnd w:id="508"/>
    <w:bookmarkStart w:name="z2836" w:id="509"/>
    <w:p>
      <w:pPr>
        <w:spacing w:after="0"/>
        <w:ind w:left="0"/>
        <w:jc w:val="both"/>
      </w:pPr>
      <w:r>
        <w:rPr>
          <w:rFonts w:ascii="Times New Roman"/>
          <w:b w:val="false"/>
          <w:i w:val="false"/>
          <w:color w:val="000000"/>
          <w:sz w:val="28"/>
        </w:rPr>
        <w:t>
      1. «Мүлікті бағалау (зияткерлік меншік объектілерін, материалдық емес активтердің құнын қоспағанда) жөніндегі қызметті жүзеге асыру құқығына біліктілік емтиханын өткізу және лицензия беру, қайта ресімдеу, лицензияның телнұсқасын беру» мемлекеттік қызметті (бұдан әрі – мемлекеттік қызмет) Қазақстан Республикасы Әділет министрлігінің Тіркеу қызметі және құқықтық көмек көрсету комитеті (бұдан әрі – уәкілетті орган) мына: 010000, Астана қаласы, Орынбор көшесі, № 8 үй, «Министрліктер үйі» ғимараты, 13-кіреберіс мекенжайы бойынша, сондай-ақ алушының электрондық цифрлық қолтаңбасы (бұдан әрі - ЭЦҚ) болған жағдайда «электрондық үкіметтің»: www.e.gov.kz веб-порталы арқылы немесе «Е-лицензиялау» www.elicense.kz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Бағалау қызметімен айналысу құқығына үміткер адамдардың біліктілік емтихандарын Қазақстан Республикасының әділет органдары мен бағалаушылар палаталарының өкілдерінен құрылған Бағалау қызметі жөніндегі біліктілік комиссиясы (бұдан әрі – Комиссия) жүргізеді.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«Лицензиялау туралы» 2007 жылғы 11 қаңтардағы Қазақстан Республикасы Заңының 27-бабы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тармақшаларының</w:t>
      </w:r>
      <w:r>
        <w:rPr>
          <w:rFonts w:ascii="Times New Roman"/>
          <w:b w:val="false"/>
          <w:i w:val="false"/>
          <w:color w:val="000000"/>
          <w:sz w:val="28"/>
        </w:rPr>
        <w:t>, «Қазақстан Республикасындағы бағалау қызметі туралы» 2000 жылғы 30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«Ақпараттандыру туралы» 2007 жылғы 11 қаңтардағы Қазақстан Республикасының Заңы </w:t>
      </w:r>
      <w:r>
        <w:rPr>
          <w:rFonts w:ascii="Times New Roman"/>
          <w:b w:val="false"/>
          <w:i w:val="false"/>
          <w:color w:val="000000"/>
          <w:sz w:val="28"/>
        </w:rPr>
        <w:t>29-бабының</w:t>
      </w:r>
      <w:r>
        <w:rPr>
          <w:rFonts w:ascii="Times New Roman"/>
          <w:b w:val="false"/>
          <w:i w:val="false"/>
          <w:color w:val="000000"/>
          <w:sz w:val="28"/>
        </w:rPr>
        <w:t>, «Бағалау қызметімен айналысу құқығына үміткер адамдардың біліктілік емтиханынан өту қағидаларын бекіту туралы» Қазақстан Республикасы Үкіметінің 2010 жылғы 15 сәуірдегі № 317 </w:t>
      </w:r>
      <w:r>
        <w:rPr>
          <w:rFonts w:ascii="Times New Roman"/>
          <w:b w:val="false"/>
          <w:i w:val="false"/>
          <w:color w:val="000000"/>
          <w:sz w:val="28"/>
        </w:rPr>
        <w:t>қаулысының</w:t>
      </w:r>
      <w:r>
        <w:rPr>
          <w:rFonts w:ascii="Times New Roman"/>
          <w:b w:val="false"/>
          <w:i w:val="false"/>
          <w:color w:val="000000"/>
          <w:sz w:val="28"/>
        </w:rPr>
        <w:t>, «Мүлікті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қызметке қойылатын біліктілік талаптарды бекіту туралы» Қазақстан Республикасы Үкіметінің 2007 жылғы 25 мамырдағы № 419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(бұдан әрі – Министрлік) www.minjust.kz интернет-ресурсында;</w:t>
      </w:r>
      <w:r>
        <w:br/>
      </w:r>
      <w:r>
        <w:rPr>
          <w:rFonts w:ascii="Times New Roman"/>
          <w:b w:val="false"/>
          <w:i w:val="false"/>
          <w:color w:val="000000"/>
          <w:sz w:val="28"/>
        </w:rPr>
        <w:t>
</w:t>
      </w:r>
      <w:r>
        <w:rPr>
          <w:rFonts w:ascii="Times New Roman"/>
          <w:b w:val="false"/>
          <w:i w:val="false"/>
          <w:color w:val="000000"/>
          <w:sz w:val="28"/>
        </w:rPr>
        <w:t>
      2)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 сондай-ақ порталдың саll–орталығының телефоны (1414) бойынша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біліктілік емтиханынан өткені туралы Комиссияның шешімін не емтиханнан өтпегені туралы Комиссияның хаттамасынан үзіндінің көшірмесін, лицензия беруден бас тарту туралы жазбаша түрдегі дәлелді жауап беру;</w:t>
      </w:r>
      <w:r>
        <w:br/>
      </w:r>
      <w:r>
        <w:rPr>
          <w:rFonts w:ascii="Times New Roman"/>
          <w:b w:val="false"/>
          <w:i w:val="false"/>
          <w:color w:val="000000"/>
          <w:sz w:val="28"/>
        </w:rPr>
        <w:t>
</w:t>
      </w:r>
      <w:r>
        <w:rPr>
          <w:rFonts w:ascii="Times New Roman"/>
          <w:b w:val="false"/>
          <w:i w:val="false"/>
          <w:color w:val="000000"/>
          <w:sz w:val="28"/>
        </w:rPr>
        <w:t>
      2) уәкілетті органның уәкілетті тұлғасы электрондық цифрлық қолтаңба қойған электрондық құжат нысанында мүлікті (зияткерлік меншік объектілерін, материалдық емес активтердің құнын қоспағанда) бағалау жөніндегі қызметті жүзеге асыру құқығына лицензияны, қайта ресімдеуді, лицензия телнұсқасын www.elicense.kz порталында беру болып табылады.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электрондық нысанда беріледі. Өтініш беруші немесе лицензиат лицензияны және (немесе) лицензияға қосымшаны қағаз жеткізгіште алуға өтініш білдірген жағдайда лицензия және (немесе) лицензияға қосымша электрондық форматта ресімделіп, басып шығарылады және лицензиар-органның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электрондық форматта беру мүмкіндігі болмаған жағдайда, лицензия және (немесе) лицензияға қосымша қағаз жеткізгіште беріледі.</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жоғалған, бүлінген жағдайда телнұсқасы уәкілетті органда немесе портал арқылы беріледі.</w:t>
      </w:r>
      <w:r>
        <w:br/>
      </w:r>
      <w:r>
        <w:rPr>
          <w:rFonts w:ascii="Times New Roman"/>
          <w:b w:val="false"/>
          <w:i w:val="false"/>
          <w:color w:val="000000"/>
          <w:sz w:val="28"/>
        </w:rPr>
        <w:t>
</w:t>
      </w:r>
      <w:r>
        <w:rPr>
          <w:rFonts w:ascii="Times New Roman"/>
          <w:b w:val="false"/>
          <w:i w:val="false"/>
          <w:color w:val="000000"/>
          <w:sz w:val="28"/>
        </w:rPr>
        <w:t>
      Лицензияның жоғалған, бүлiнген бланкiлерi лицензиаттың лицензиарға жазбаша өтiнiш берген күнiнен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екi жұмыс күнi iшiнде жоғарғы оң жақ бұрышында жаңа нөмiр бере отырып лицензияның телнұсқасын береді.</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өзгерген (ол болған кезде), оның атауы мен мекенжайы өзгерген кезде дара кәсіпкерді қайта тіркеу, оның мекенжайы мен атауы өзгерген кезде, заңды тұлға қосу, біріктіру, бөліп шығару немесе қайта ұйымдастыру нысанында қайта құрылған, заңды тұлғаның атауы және (немесе) заңды мекенжайы өзгерген, сондай-ақ егер мұндай өзгеріс қызмет түрі және (немесе) кіші қызмет түрі шеңберінде орындалатын операциялар мәнінің өзгеруіне әкеп соқпағанда, қызметтің түрі және (немесе) кіші түрі өзгерген жағдайда, қайта ресімделген лицензия беріледі.</w:t>
      </w:r>
      <w:r>
        <w:br/>
      </w:r>
      <w:r>
        <w:rPr>
          <w:rFonts w:ascii="Times New Roman"/>
          <w:b w:val="false"/>
          <w:i w:val="false"/>
          <w:color w:val="000000"/>
          <w:sz w:val="28"/>
        </w:rPr>
        <w:t>
</w:t>
      </w:r>
      <w:r>
        <w:rPr>
          <w:rFonts w:ascii="Times New Roman"/>
          <w:b w:val="false"/>
          <w:i w:val="false"/>
          <w:color w:val="000000"/>
          <w:sz w:val="28"/>
        </w:rPr>
        <w:t>
      Лицензиат төменде көрсетілген құжаттарды қоса бере отырып, күнтізбелік отыз күн ішінде қайта ресiмдеу туралы өтiнiш береді.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алушыға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уәкілетті органға немесе порталға жүгінген сәтінен бастап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біліктілік емтиханынан өту үшін олардың түскен күнінен бастап он жұмыс күнінен кешіктірілмей құрайды;</w:t>
      </w:r>
      <w:r>
        <w:br/>
      </w:r>
      <w:r>
        <w:rPr>
          <w:rFonts w:ascii="Times New Roman"/>
          <w:b w:val="false"/>
          <w:i w:val="false"/>
          <w:color w:val="000000"/>
          <w:sz w:val="28"/>
        </w:rPr>
        <w:t>
</w:t>
      </w:r>
      <w:r>
        <w:rPr>
          <w:rFonts w:ascii="Times New Roman"/>
          <w:b w:val="false"/>
          <w:i w:val="false"/>
          <w:color w:val="000000"/>
          <w:sz w:val="28"/>
        </w:rPr>
        <w:t>
      біліктілік емтиханынан өткені туралы шешім емтихан өткізілгеннен кейінгі келесі күннен кешіктірілмей дайындалады және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
      лицензия он бес жұмыс күнінен кешіктірілмей беріледі;</w:t>
      </w:r>
      <w:r>
        <w:br/>
      </w:r>
      <w:r>
        <w:rPr>
          <w:rFonts w:ascii="Times New Roman"/>
          <w:b w:val="false"/>
          <w:i w:val="false"/>
          <w:color w:val="000000"/>
          <w:sz w:val="28"/>
        </w:rPr>
        <w:t>
</w:t>
      </w:r>
      <w:r>
        <w:rPr>
          <w:rFonts w:ascii="Times New Roman"/>
          <w:b w:val="false"/>
          <w:i w:val="false"/>
          <w:color w:val="000000"/>
          <w:sz w:val="28"/>
        </w:rPr>
        <w:t>
      лицензияның телнұсқасы өтініш берілген күннен бастап екі жұмыс күні ішінде беріледі;</w:t>
      </w:r>
      <w:r>
        <w:br/>
      </w:r>
      <w:r>
        <w:rPr>
          <w:rFonts w:ascii="Times New Roman"/>
          <w:b w:val="false"/>
          <w:i w:val="false"/>
          <w:color w:val="000000"/>
          <w:sz w:val="28"/>
        </w:rPr>
        <w:t>
</w:t>
      </w:r>
      <w:r>
        <w:rPr>
          <w:rFonts w:ascii="Times New Roman"/>
          <w:b w:val="false"/>
          <w:i w:val="false"/>
          <w:color w:val="000000"/>
          <w:sz w:val="28"/>
        </w:rPr>
        <w:t>
      лицензия он жұмыс күні ішінде қайта ресімделеді;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w:t>
      </w:r>
      <w:r>
        <w:rPr>
          <w:rFonts w:ascii="Times New Roman"/>
          <w:b w:val="false"/>
          <w:i w:val="false"/>
          <w:color w:val="000000"/>
          <w:sz w:val="28"/>
        </w:rPr>
        <w:t>
      1) біліктілік емтиханын өткізу тегін көрсетіледі;</w:t>
      </w:r>
      <w:r>
        <w:br/>
      </w:r>
      <w:r>
        <w:rPr>
          <w:rFonts w:ascii="Times New Roman"/>
          <w:b w:val="false"/>
          <w:i w:val="false"/>
          <w:color w:val="000000"/>
          <w:sz w:val="28"/>
        </w:rPr>
        <w:t>
</w:t>
      </w:r>
      <w:r>
        <w:rPr>
          <w:rFonts w:ascii="Times New Roman"/>
          <w:b w:val="false"/>
          <w:i w:val="false"/>
          <w:color w:val="000000"/>
          <w:sz w:val="28"/>
        </w:rPr>
        <w:t>
      2) мүлікті бағалау (зияткерлік меншік объектілерін, материалдық емес активтердің құнын қоспағанда) жөніндегі қызметті жүзеге асыру құқығына лицензияны беру, қайта ресімдеуді, лицензия телнұсқасын беру ақылы қолма-қол және (немесе) қолма-қол ақшасыз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лицензиялық алым белгіленген. Лицензиялық алымның сомасы «Салық және бюджетке төленетін басқа да міндетті төлемдер туралы (Салық кодексі)» Қазақстан Республикасы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ставкалар бойынша есептеледі және лицензиарға тиісті құжаттарды бергенге дейін алымды төлеушінің орналасқан жері бойынша бюджетке төленеді.</w:t>
      </w:r>
      <w:r>
        <w:br/>
      </w:r>
      <w:r>
        <w:rPr>
          <w:rFonts w:ascii="Times New Roman"/>
          <w:b w:val="false"/>
          <w:i w:val="false"/>
          <w:color w:val="000000"/>
          <w:sz w:val="28"/>
        </w:rPr>
        <w:t>
</w:t>
      </w:r>
      <w:r>
        <w:rPr>
          <w:rFonts w:ascii="Times New Roman"/>
          <w:b w:val="false"/>
          <w:i w:val="false"/>
          <w:color w:val="000000"/>
          <w:sz w:val="28"/>
        </w:rPr>
        <w:t>
      Мүлікті бағалау (зияткерлік меншік объектілерін, материалдық емес активтердің құнын қоспағанда) жөніндегі қызметті жүзеге асыру құқығына лицензияны алуға, қайта ресімдеуге, лицензия телнұсқасын беруге электрондық сұрау салуды портал арқылы берген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сағат 13.00-ден 14.30-ға дейінгі түске үзіліспен сағат 9.00-ден 18.30-ға дейін күн сайын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кезек тәртібінде, алдын ала жазылусыз және жеделдетілген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2) порталда тәулік бойы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таңдауы бойынша жеке шығатын есігі бар рұқсаттама бюросы беретін біржолғы рұқсатнама бойынша ғимаратқа кіру көзделген уәкілетті органның ғимаратында көрсетіледі. Біржолғы рұқсатнама тікелей қызмет көрсететін лауазымды тұлғаның телефон арқылы берген өтінімі бойынша ресімделеді.</w:t>
      </w:r>
      <w:r>
        <w:br/>
      </w:r>
      <w:r>
        <w:rPr>
          <w:rFonts w:ascii="Times New Roman"/>
          <w:b w:val="false"/>
          <w:i w:val="false"/>
          <w:color w:val="000000"/>
          <w:sz w:val="28"/>
        </w:rPr>
        <w:t>
</w:t>
      </w:r>
      <w:r>
        <w:rPr>
          <w:rFonts w:ascii="Times New Roman"/>
          <w:b w:val="false"/>
          <w:i w:val="false"/>
          <w:color w:val="000000"/>
          <w:sz w:val="28"/>
        </w:rPr>
        <w:t>
      Құқықтық тәртіпті сақтау үшін ғимаратта тәулік бойы күзет бекеті, өртке қарсы дабыл және басқа да қауіпсіздік шаралары бар. Кіреберіс есігі дене мүмкіндіктері шектеулі адамдарға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2) порталда жеке кабинетте көрсетіледі.</w:t>
      </w:r>
    </w:p>
    <w:bookmarkEnd w:id="509"/>
    <w:bookmarkStart w:name="z2877" w:id="510"/>
    <w:p>
      <w:pPr>
        <w:spacing w:after="0"/>
        <w:ind w:left="0"/>
        <w:jc w:val="left"/>
      </w:pPr>
      <w:r>
        <w:rPr>
          <w:rFonts w:ascii="Times New Roman"/>
          <w:b/>
          <w:i w:val="false"/>
          <w:color w:val="000000"/>
        </w:rPr>
        <w:t xml:space="preserve"> 
2. Мемлекеттік қызмет көрсету тәртібі</w:t>
      </w:r>
    </w:p>
    <w:bookmarkEnd w:id="510"/>
    <w:bookmarkStart w:name="z2878" w:id="511"/>
    <w:p>
      <w:pPr>
        <w:spacing w:after="0"/>
        <w:ind w:left="0"/>
        <w:jc w:val="both"/>
      </w:pPr>
      <w:r>
        <w:rPr>
          <w:rFonts w:ascii="Times New Roman"/>
          <w:b w:val="false"/>
          <w:i w:val="false"/>
          <w:color w:val="000000"/>
          <w:sz w:val="28"/>
        </w:rPr>
        <w:t>
      11. Мемлекеттік қызмет алушы немесе оның уәкілетті өкілі мемлекеттік қызметті алу үшін құжаттардың мынадай тізбесін:</w:t>
      </w:r>
      <w:r>
        <w:br/>
      </w:r>
      <w:r>
        <w:rPr>
          <w:rFonts w:ascii="Times New Roman"/>
          <w:b w:val="false"/>
          <w:i w:val="false"/>
          <w:color w:val="000000"/>
          <w:sz w:val="28"/>
        </w:rPr>
        <w:t>
</w:t>
      </w:r>
      <w:r>
        <w:rPr>
          <w:rFonts w:ascii="Times New Roman"/>
          <w:b w:val="false"/>
          <w:i w:val="false"/>
          <w:color w:val="000000"/>
          <w:sz w:val="28"/>
        </w:rPr>
        <w:t>
      уәкілетті органға:</w:t>
      </w:r>
      <w:r>
        <w:br/>
      </w:r>
      <w:r>
        <w:rPr>
          <w:rFonts w:ascii="Times New Roman"/>
          <w:b w:val="false"/>
          <w:i w:val="false"/>
          <w:color w:val="000000"/>
          <w:sz w:val="28"/>
        </w:rPr>
        <w:t>
</w:t>
      </w:r>
      <w:r>
        <w:rPr>
          <w:rFonts w:ascii="Times New Roman"/>
          <w:b w:val="false"/>
          <w:i w:val="false"/>
          <w:color w:val="000000"/>
          <w:sz w:val="28"/>
        </w:rPr>
        <w:t>
      біліктілік емтиханынан өту үшін:</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«Бағалау» мамандығы бойынша жоғары білімі және (немесе) жоғары экономикалық немесе техникалық білімі туралы дипломның көшірмесін (тексеру үшін түпнұсқасын ұсынбаған жағдайда нотариалды куәландырылған) – жеке тұлға үшін;</w:t>
      </w:r>
      <w:r>
        <w:br/>
      </w:r>
      <w:r>
        <w:rPr>
          <w:rFonts w:ascii="Times New Roman"/>
          <w:b w:val="false"/>
          <w:i w:val="false"/>
          <w:color w:val="000000"/>
          <w:sz w:val="28"/>
        </w:rPr>
        <w:t>
</w:t>
      </w:r>
      <w:r>
        <w:rPr>
          <w:rFonts w:ascii="Times New Roman"/>
          <w:b w:val="false"/>
          <w:i w:val="false"/>
          <w:color w:val="000000"/>
          <w:sz w:val="28"/>
        </w:rPr>
        <w:t>
      3) жеке басты куәландыратын құжаттың көшірмесін – жеке тұлға (немесе уәкілетті өкілі) үшін;</w:t>
      </w:r>
      <w:r>
        <w:br/>
      </w:r>
      <w:r>
        <w:rPr>
          <w:rFonts w:ascii="Times New Roman"/>
          <w:b w:val="false"/>
          <w:i w:val="false"/>
          <w:color w:val="000000"/>
          <w:sz w:val="28"/>
        </w:rPr>
        <w:t>
</w:t>
      </w:r>
      <w:r>
        <w:rPr>
          <w:rFonts w:ascii="Times New Roman"/>
          <w:b w:val="false"/>
          <w:i w:val="false"/>
          <w:color w:val="000000"/>
          <w:sz w:val="28"/>
        </w:rPr>
        <w:t>
      4) өкілдің өкілеттігін растайтын құжатты ұсынады.</w:t>
      </w:r>
      <w:r>
        <w:br/>
      </w:r>
      <w:r>
        <w:rPr>
          <w:rFonts w:ascii="Times New Roman"/>
          <w:b w:val="false"/>
          <w:i w:val="false"/>
          <w:color w:val="000000"/>
          <w:sz w:val="28"/>
        </w:rPr>
        <w:t>
</w:t>
      </w:r>
      <w:r>
        <w:rPr>
          <w:rFonts w:ascii="Times New Roman"/>
          <w:b w:val="false"/>
          <w:i w:val="false"/>
          <w:color w:val="000000"/>
          <w:sz w:val="28"/>
        </w:rPr>
        <w:t>
      лицензияны, лицензияның телнұсқасын алу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заңды тұлға үшін – жарғының көшірмесін (салыстырып тексеру үшін төлнұсқаларын ұсынбаған жағдайда нотариалды куәландырылған) өтініш берушінің заңды тұлғаны мемлекеттік тіркеу (қайта тіркеу) туралы куәлігінің көшірмесін не анықтаманы;</w:t>
      </w:r>
      <w:r>
        <w:br/>
      </w:r>
      <w:r>
        <w:rPr>
          <w:rFonts w:ascii="Times New Roman"/>
          <w:b w:val="false"/>
          <w:i w:val="false"/>
          <w:color w:val="000000"/>
          <w:sz w:val="28"/>
        </w:rPr>
        <w:t>
</w:t>
      </w:r>
      <w:r>
        <w:rPr>
          <w:rFonts w:ascii="Times New Roman"/>
          <w:b w:val="false"/>
          <w:i w:val="false"/>
          <w:color w:val="000000"/>
          <w:sz w:val="28"/>
        </w:rPr>
        <w:t>
      3) жеке басты куәландыратын құжаттың көшірмесін – жеке тұлға үшін;</w:t>
      </w:r>
      <w:r>
        <w:br/>
      </w:r>
      <w:r>
        <w:rPr>
          <w:rFonts w:ascii="Times New Roman"/>
          <w:b w:val="false"/>
          <w:i w:val="false"/>
          <w:color w:val="000000"/>
          <w:sz w:val="28"/>
        </w:rPr>
        <w:t>
</w:t>
      </w:r>
      <w:r>
        <w:rPr>
          <w:rFonts w:ascii="Times New Roman"/>
          <w:b w:val="false"/>
          <w:i w:val="false"/>
          <w:color w:val="000000"/>
          <w:sz w:val="28"/>
        </w:rPr>
        <w:t>
      4) дара кәсіпкер үшін – өтініш берушіні дара кәсіпкер ретінде мемлекеттік тіркеу туралы куәліктің көшірмесін (тексеру үшін түпнұсқасын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5) өтініш берушіні салық органына есепке қою туралы куәліктің көшірмесін (тексеру үшін түпнұсқасын ұсынбаған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6) «электрондық үкімет» төлем шлюзі арқылы төлеген жағдайларды қоспағанда, қызметтің жекелеген түрлерімен айналысу құқығына лицензиялық алымның бюджетке төленгенін растайтын құжаттың көшірмесін;</w:t>
      </w:r>
      <w:r>
        <w:br/>
      </w:r>
      <w:r>
        <w:rPr>
          <w:rFonts w:ascii="Times New Roman"/>
          <w:b w:val="false"/>
          <w:i w:val="false"/>
          <w:color w:val="000000"/>
          <w:sz w:val="28"/>
        </w:rPr>
        <w:t>
</w:t>
      </w:r>
      <w:r>
        <w:rPr>
          <w:rFonts w:ascii="Times New Roman"/>
          <w:b w:val="false"/>
          <w:i w:val="false"/>
          <w:color w:val="000000"/>
          <w:sz w:val="28"/>
        </w:rPr>
        <w:t>
      7) біліктілік талаптарына сәйкес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«электрондық үкімет» төлем шлюзі арқылы төлеген жағдайларды қоспағанда, қызметтің жекелеген түрлерімен айналысу құқығына лицензиялық алымның бюджетке төленгенін растайтын құжаттың көшірмесін;</w:t>
      </w:r>
      <w:r>
        <w:br/>
      </w:r>
      <w:r>
        <w:rPr>
          <w:rFonts w:ascii="Times New Roman"/>
          <w:b w:val="false"/>
          <w:i w:val="false"/>
          <w:color w:val="000000"/>
          <w:sz w:val="28"/>
        </w:rPr>
        <w:t>
</w:t>
      </w:r>
      <w:r>
        <w:rPr>
          <w:rFonts w:ascii="Times New Roman"/>
          <w:b w:val="false"/>
          <w:i w:val="false"/>
          <w:color w:val="000000"/>
          <w:sz w:val="28"/>
        </w:rPr>
        <w:t>
      3) лицензияның және лицензияға қосымшаның (болған жағдайда) көшірмесін ұсынады;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лицензияны, лицензияның телнұсқасын алу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электрондық цифрлық қолтаңбамен қол қойылған электрондық құжат нысанында сұрау салуды;</w:t>
      </w:r>
      <w:r>
        <w:br/>
      </w:r>
      <w:r>
        <w:rPr>
          <w:rFonts w:ascii="Times New Roman"/>
          <w:b w:val="false"/>
          <w:i w:val="false"/>
          <w:color w:val="000000"/>
          <w:sz w:val="28"/>
        </w:rPr>
        <w:t>
</w:t>
      </w:r>
      <w:r>
        <w:rPr>
          <w:rFonts w:ascii="Times New Roman"/>
          <w:b w:val="false"/>
          <w:i w:val="false"/>
          <w:color w:val="000000"/>
          <w:sz w:val="28"/>
        </w:rPr>
        <w:t>
      2) сканерден өткізілген көшірме түріндегі жарғы электрондық сұрау салуға қоса бекітіледі;</w:t>
      </w:r>
      <w:r>
        <w:br/>
      </w:r>
      <w:r>
        <w:rPr>
          <w:rFonts w:ascii="Times New Roman"/>
          <w:b w:val="false"/>
          <w:i w:val="false"/>
          <w:color w:val="000000"/>
          <w:sz w:val="28"/>
        </w:rPr>
        <w:t>
</w:t>
      </w:r>
      <w:r>
        <w:rPr>
          <w:rFonts w:ascii="Times New Roman"/>
          <w:b w:val="false"/>
          <w:i w:val="false"/>
          <w:color w:val="000000"/>
          <w:sz w:val="28"/>
        </w:rPr>
        <w:t>
      3) электрондық сұрау салуға қоса берілетін сканерден өткізілген көшірме түріндегі біліктілік талаптарына сәйкес мәліметтер мен құжаттарды;</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4) жеке тұлға үшін – мемлекеттік қызмет алушының жеке басын куәландыратын құжаттың;</w:t>
      </w:r>
      <w:r>
        <w:br/>
      </w:r>
      <w:r>
        <w:rPr>
          <w:rFonts w:ascii="Times New Roman"/>
          <w:b w:val="false"/>
          <w:i w:val="false"/>
          <w:color w:val="000000"/>
          <w:sz w:val="28"/>
        </w:rPr>
        <w:t>
</w:t>
      </w:r>
      <w:r>
        <w:rPr>
          <w:rFonts w:ascii="Times New Roman"/>
          <w:b w:val="false"/>
          <w:i w:val="false"/>
          <w:color w:val="000000"/>
          <w:sz w:val="28"/>
        </w:rPr>
        <w:t>
      5) заңды тұлға үшін – өтініш берушіні заңды тұлға ретінде мемлекеттік тіркеу туралы куәліктің көшірмесін не анықтаманы;</w:t>
      </w:r>
      <w:r>
        <w:br/>
      </w:r>
      <w:r>
        <w:rPr>
          <w:rFonts w:ascii="Times New Roman"/>
          <w:b w:val="false"/>
          <w:i w:val="false"/>
          <w:color w:val="000000"/>
          <w:sz w:val="28"/>
        </w:rPr>
        <w:t>
</w:t>
      </w:r>
      <w:r>
        <w:rPr>
          <w:rFonts w:ascii="Times New Roman"/>
          <w:b w:val="false"/>
          <w:i w:val="false"/>
          <w:color w:val="000000"/>
          <w:sz w:val="28"/>
        </w:rPr>
        <w:t>
      6) дара кәсіпкер үшін – өтініш берушіні дара кәсіпкер ретінде мемлекеттік тіркеу туралы куәліктің деректерін;</w:t>
      </w:r>
      <w:r>
        <w:br/>
      </w:r>
      <w:r>
        <w:rPr>
          <w:rFonts w:ascii="Times New Roman"/>
          <w:b w:val="false"/>
          <w:i w:val="false"/>
          <w:color w:val="000000"/>
          <w:sz w:val="28"/>
        </w:rPr>
        <w:t>
</w:t>
      </w:r>
      <w:r>
        <w:rPr>
          <w:rFonts w:ascii="Times New Roman"/>
          <w:b w:val="false"/>
          <w:i w:val="false"/>
          <w:color w:val="000000"/>
          <w:sz w:val="28"/>
        </w:rPr>
        <w:t>
      7) лицензиялық алымды бюджетке төлегені туралы мәліметтерді ұсынады.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электрондық цифрлық қолтаңбамен қол қойылған мәліметтерді уәкілетті орган тиісті мемлекеттік ақпараттық жүйелерден портал арқылы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электрондық цифрлық қолтаңбамен қол қойылған электрондық құжат нысанында сұрау салуды;</w:t>
      </w:r>
      <w:r>
        <w:br/>
      </w:r>
      <w:r>
        <w:rPr>
          <w:rFonts w:ascii="Times New Roman"/>
          <w:b w:val="false"/>
          <w:i w:val="false"/>
          <w:color w:val="000000"/>
          <w:sz w:val="28"/>
        </w:rPr>
        <w:t>
</w:t>
      </w:r>
      <w:r>
        <w:rPr>
          <w:rFonts w:ascii="Times New Roman"/>
          <w:b w:val="false"/>
          <w:i w:val="false"/>
          <w:color w:val="000000"/>
          <w:sz w:val="28"/>
        </w:rPr>
        <w:t>
      2) қызметтің жекелеген түрлерімен айналысу құқығына лицензияны қайта ресімдеу кезінде лицензиялық алымды бюджетке төлегені туралы мәліметті;</w:t>
      </w:r>
      <w:r>
        <w:br/>
      </w:r>
      <w:r>
        <w:rPr>
          <w:rFonts w:ascii="Times New Roman"/>
          <w:b w:val="false"/>
          <w:i w:val="false"/>
          <w:color w:val="000000"/>
          <w:sz w:val="28"/>
        </w:rPr>
        <w:t>
</w:t>
      </w:r>
      <w:r>
        <w:rPr>
          <w:rFonts w:ascii="Times New Roman"/>
          <w:b w:val="false"/>
          <w:i w:val="false"/>
          <w:color w:val="000000"/>
          <w:sz w:val="28"/>
        </w:rPr>
        <w:t>
      3) лицензияның және лицензияға қосымшаның деректері немесе лицензияның және лицензияға қосымшаның сканерден өткізілген көшірмесі электрондық сұрау салуға қоса бекітіліп ұсынылады.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электрондық цифрлық қолтаңбамен қол қойылған мәліметтерді уәкілетті орган тиісті мемлекеттік ақпараттық жүйелерден портал арқылы электрондық құжат нысанында алады.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Мемлекеттік қызмет алу үшін:</w:t>
      </w:r>
      <w:r>
        <w:br/>
      </w:r>
      <w:r>
        <w:rPr>
          <w:rFonts w:ascii="Times New Roman"/>
          <w:b w:val="false"/>
          <w:i w:val="false"/>
          <w:color w:val="000000"/>
          <w:sz w:val="28"/>
        </w:rPr>
        <w:t>
</w:t>
      </w:r>
      <w:r>
        <w:rPr>
          <w:rFonts w:ascii="Times New Roman"/>
          <w:b w:val="false"/>
          <w:i w:val="false"/>
          <w:color w:val="000000"/>
          <w:sz w:val="28"/>
        </w:rPr>
        <w:t>
      1) мемлекеттік қызмет алушы біліктілік емтиханынан өту, лицензияны қайта ресімдеу, лицензияның телнұсқасын алу үшін еркін нысанда өтініш береді, оның үлгісі Министрліктің www.minjust.kz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лицензия беруге мемлекеттік қызмет алушы Министрліктің www.minjust.kz интернет-ресурсында көрсетілген «Лицензиялаудың кейбір мәселелері туралы» Қазақстан Республикасы Үкіметінің 2012 жылғы 7 маусымдағы № 753 </w:t>
      </w:r>
      <w:r>
        <w:rPr>
          <w:rFonts w:ascii="Times New Roman"/>
          <w:b w:val="false"/>
          <w:i w:val="false"/>
          <w:color w:val="000000"/>
          <w:sz w:val="28"/>
        </w:rPr>
        <w:t>қаулысымен</w:t>
      </w:r>
      <w:r>
        <w:rPr>
          <w:rFonts w:ascii="Times New Roman"/>
          <w:b w:val="false"/>
          <w:i w:val="false"/>
          <w:color w:val="000000"/>
          <w:sz w:val="28"/>
        </w:rPr>
        <w:t xml:space="preserve"> бекітілген белгіленген үлгідегі өтінішті толтырады.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сұрау салу нысанын толтыру қажет.</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 поштамен жіберу арқылы не уәкілетті органның кеңсесіне мына: 010000, Астана қаласы, Орынбор к., № 8 үй, «Министрліктер үйі» ғимараты, 13-кіреберіс, № 1021-бөлме мекенжайға арқылы жүзеге асырылады.</w:t>
      </w:r>
      <w:r>
        <w:br/>
      </w:r>
      <w:r>
        <w:rPr>
          <w:rFonts w:ascii="Times New Roman"/>
          <w:b w:val="false"/>
          <w:i w:val="false"/>
          <w:color w:val="000000"/>
          <w:sz w:val="28"/>
        </w:rPr>
        <w:t>
</w:t>
      </w:r>
      <w:r>
        <w:rPr>
          <w:rFonts w:ascii="Times New Roman"/>
          <w:b w:val="false"/>
          <w:i w:val="false"/>
          <w:color w:val="000000"/>
          <w:sz w:val="28"/>
        </w:rPr>
        <w:t>
      Электрондық сұрау салуды жіберу мемлекеттік қызмет алушының «жеке кабинетінен» жүзеге асырылады.</w:t>
      </w:r>
      <w:r>
        <w:br/>
      </w:r>
      <w:r>
        <w:rPr>
          <w:rFonts w:ascii="Times New Roman"/>
          <w:b w:val="false"/>
          <w:i w:val="false"/>
          <w:color w:val="000000"/>
          <w:sz w:val="28"/>
        </w:rPr>
        <w:t>
</w:t>
      </w:r>
      <w:r>
        <w:rPr>
          <w:rFonts w:ascii="Times New Roman"/>
          <w:b w:val="false"/>
          <w:i w:val="false"/>
          <w:color w:val="000000"/>
          <w:sz w:val="28"/>
        </w:rPr>
        <w:t>
      Сұрау салу автоматты түрде адресат мемлекеттік органға таңдап алынған қызметке сәйкес жіберіледі.</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құжаттардың қабылданғанын растау мемлекеттік қызмет алушыға күні мен уақыты, уәкілетті орган кеңсесінің құжатты қабылдаған қызметкерінің тегі мен аты-жөні көрсетілетін тізімдемені беру болып табылады.</w:t>
      </w:r>
      <w:r>
        <w:br/>
      </w:r>
      <w:r>
        <w:rPr>
          <w:rFonts w:ascii="Times New Roman"/>
          <w:b w:val="false"/>
          <w:i w:val="false"/>
          <w:color w:val="000000"/>
          <w:sz w:val="28"/>
        </w:rPr>
        <w:t>
</w:t>
      </w:r>
      <w:r>
        <w:rPr>
          <w:rFonts w:ascii="Times New Roman"/>
          <w:b w:val="false"/>
          <w:i w:val="false"/>
          <w:color w:val="000000"/>
          <w:sz w:val="28"/>
        </w:rPr>
        <w:t>
      Портал арқылы жүгінгенде мемлекеттік қызмет алушының порталдағы «жеке кабинетіне» мемлекеттік қызмет алшыға мемлекеттік қызмет нәтижесін алу күні мен уақытын көрсете отырып, мемлекеттік қызмет көрсету үшін сұрау салуды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Біліктілік емтиханына жіберу туралы хабарлама мемлекеттік қызмет алушыға пошта арқылы жіберіледі, біліктілік емтиханының өткізілу орны, күні және уақыты туралы хабарлау портал арқылы электрондық форматта жүзеге асырылады.</w:t>
      </w:r>
      <w:r>
        <w:br/>
      </w:r>
      <w:r>
        <w:rPr>
          <w:rFonts w:ascii="Times New Roman"/>
          <w:b w:val="false"/>
          <w:i w:val="false"/>
          <w:color w:val="000000"/>
          <w:sz w:val="28"/>
        </w:rPr>
        <w:t>
</w:t>
      </w:r>
      <w:r>
        <w:rPr>
          <w:rFonts w:ascii="Times New Roman"/>
          <w:b w:val="false"/>
          <w:i w:val="false"/>
          <w:color w:val="000000"/>
          <w:sz w:val="28"/>
        </w:rPr>
        <w:t>
      Біліктілік емтиханынан өткені туралы Комиссияның шешімі не емтиханнан өтпегені туралы Комиссия хаттамасынан үзіндінің көшірмесі мемлекеттік қызмет алушыға өзі келген кезде қолма-қол мына: 010000, Астана қаласы, Орынбор к., № 8 үй, «Министрліктер үйі» ғимараты, 13-кіреберіс, № 112-114 кабинеттер мекенжайы бойынша беріледі.</w:t>
      </w:r>
      <w:r>
        <w:br/>
      </w:r>
      <w:r>
        <w:rPr>
          <w:rFonts w:ascii="Times New Roman"/>
          <w:b w:val="false"/>
          <w:i w:val="false"/>
          <w:color w:val="000000"/>
          <w:sz w:val="28"/>
        </w:rPr>
        <w:t>
</w:t>
      </w:r>
      <w:r>
        <w:rPr>
          <w:rFonts w:ascii="Times New Roman"/>
          <w:b w:val="false"/>
          <w:i w:val="false"/>
          <w:color w:val="000000"/>
          <w:sz w:val="28"/>
        </w:rPr>
        <w:t>
      Лицензияны беруден, қайта ресімдеуден, лицензияның телнұсқасын беруден бас тарту себептері туралы дәлелді жауап мемлекеттік қызмет алушыға уәкілетті органның уәкілетті тұлғасының электрондық цифрлық қолтаңбасымен қол қойылған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Лицензияны беру, қайта ресімдеу, лицензияның телнұсқасын беру электрондық Үкіметтің «Е-лицензиялау» ақпараттық жүйесі арқылы электронды түрде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 мемлекеттік қызмет алушыға «жеке кабинетке» жіберіледі.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үшін негіз ұсынылған құжаттарды тиісінше ресімдемеу және толық ұсынбау фактілерін белгілеу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 алушының құжаттарын алған сәттен бастап екі жұмыс күні ішінде ұсынылған құжаттардың толықтығын тексеруге міндетті. Құжаттарды толық ұсынбаған фактісі анықталған жағдайда уәкілетті орган көрсетілген мерзімде өтінішті әрі қарай қарастырудан бас тарту туралы жазбаша дәлелді жауап береді.</w:t>
      </w:r>
      <w:r>
        <w:br/>
      </w:r>
      <w:r>
        <w:rPr>
          <w:rFonts w:ascii="Times New Roman"/>
          <w:b w:val="false"/>
          <w:i w:val="false"/>
          <w:color w:val="000000"/>
          <w:sz w:val="28"/>
        </w:rPr>
        <w:t>
</w:t>
      </w:r>
      <w:r>
        <w:rPr>
          <w:rFonts w:ascii="Times New Roman"/>
          <w:b w:val="false"/>
          <w:i w:val="false"/>
          <w:color w:val="000000"/>
          <w:sz w:val="28"/>
        </w:rPr>
        <w:t>
      Егер:</w:t>
      </w:r>
      <w:r>
        <w:br/>
      </w:r>
      <w:r>
        <w:rPr>
          <w:rFonts w:ascii="Times New Roman"/>
          <w:b w:val="false"/>
          <w:i w:val="false"/>
          <w:color w:val="000000"/>
          <w:sz w:val="28"/>
        </w:rPr>
        <w:t>
</w:t>
      </w:r>
      <w:r>
        <w:rPr>
          <w:rFonts w:ascii="Times New Roman"/>
          <w:b w:val="false"/>
          <w:i w:val="false"/>
          <w:color w:val="000000"/>
          <w:sz w:val="28"/>
        </w:rPr>
        <w:t>
      1) субъектілердің осы санаттары үшін Қазақстан Республикасының заңдарында тыйым салынған қызмет түрімен айналысса;</w:t>
      </w:r>
      <w:r>
        <w:br/>
      </w:r>
      <w:r>
        <w:rPr>
          <w:rFonts w:ascii="Times New Roman"/>
          <w:b w:val="false"/>
          <w:i w:val="false"/>
          <w:color w:val="000000"/>
          <w:sz w:val="28"/>
        </w:rPr>
        <w:t>
</w:t>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құқығына лицензиялық алым енгізілмесе;</w:t>
      </w:r>
      <w:r>
        <w:br/>
      </w:r>
      <w:r>
        <w:rPr>
          <w:rFonts w:ascii="Times New Roman"/>
          <w:b w:val="false"/>
          <w:i w:val="false"/>
          <w:color w:val="000000"/>
          <w:sz w:val="28"/>
        </w:rPr>
        <w:t>
</w:t>
      </w:r>
      <w:r>
        <w:rPr>
          <w:rFonts w:ascii="Times New Roman"/>
          <w:b w:val="false"/>
          <w:i w:val="false"/>
          <w:color w:val="000000"/>
          <w:sz w:val="28"/>
        </w:rPr>
        <w:t>
      3) мемлекеттік қызмет алушы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мемлекеттік қызмет алушыға лицензия беру келісім беретін мемлекеттік органмен келісілмесе;</w:t>
      </w:r>
      <w:r>
        <w:br/>
      </w:r>
      <w:r>
        <w:rPr>
          <w:rFonts w:ascii="Times New Roman"/>
          <w:b w:val="false"/>
          <w:i w:val="false"/>
          <w:color w:val="000000"/>
          <w:sz w:val="28"/>
        </w:rPr>
        <w:t>
</w:t>
      </w:r>
      <w:r>
        <w:rPr>
          <w:rFonts w:ascii="Times New Roman"/>
          <w:b w:val="false"/>
          <w:i w:val="false"/>
          <w:color w:val="000000"/>
          <w:sz w:val="28"/>
        </w:rPr>
        <w:t>
      5) мемлекеттік қызмет алушыға қатысты оған қызметтің жекелеген түрімен айналысуға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6) сот орындаушысының ұсынымы негізінде соттың мемлекеттік қызмет алушыға лицензия алуына тыйым салса;</w:t>
      </w:r>
      <w:r>
        <w:br/>
      </w:r>
      <w:r>
        <w:rPr>
          <w:rFonts w:ascii="Times New Roman"/>
          <w:b w:val="false"/>
          <w:i w:val="false"/>
          <w:color w:val="000000"/>
          <w:sz w:val="28"/>
        </w:rPr>
        <w:t>
</w:t>
      </w:r>
      <w:r>
        <w:rPr>
          <w:rFonts w:ascii="Times New Roman"/>
          <w:b w:val="false"/>
          <w:i w:val="false"/>
          <w:color w:val="000000"/>
          <w:sz w:val="28"/>
        </w:rPr>
        <w:t>
      7) электрондық ақпараттық ресурсты мемлекеттік қызмет алушыға қатысты қол жетімділікке шектеулер болғанда және сұрау салуды жіберген адамның сұратылған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8) сұратылған электрондық ақпараттық ресурс болмаса және оның кімнің иелігінде екені оған белгісіз болса;</w:t>
      </w:r>
      <w:r>
        <w:br/>
      </w:r>
      <w:r>
        <w:rPr>
          <w:rFonts w:ascii="Times New Roman"/>
          <w:b w:val="false"/>
          <w:i w:val="false"/>
          <w:color w:val="000000"/>
          <w:sz w:val="28"/>
        </w:rPr>
        <w:t>
</w:t>
      </w:r>
      <w:r>
        <w:rPr>
          <w:rFonts w:ascii="Times New Roman"/>
          <w:b w:val="false"/>
          <w:i w:val="false"/>
          <w:color w:val="000000"/>
          <w:sz w:val="28"/>
        </w:rPr>
        <w:t>
      9) сұрау салудың мәнін нақтылау кезінде сұрау салушы адамның нақты қандай электрондық ақпараттық ресурсты беру туралы өтінім жасағанын анықтау мүмкін болмағанда;</w:t>
      </w:r>
      <w:r>
        <w:br/>
      </w:r>
      <w:r>
        <w:rPr>
          <w:rFonts w:ascii="Times New Roman"/>
          <w:b w:val="false"/>
          <w:i w:val="false"/>
          <w:color w:val="000000"/>
          <w:sz w:val="28"/>
        </w:rPr>
        <w:t>
</w:t>
      </w:r>
      <w:r>
        <w:rPr>
          <w:rFonts w:ascii="Times New Roman"/>
          <w:b w:val="false"/>
          <w:i w:val="false"/>
          <w:color w:val="000000"/>
          <w:sz w:val="28"/>
        </w:rPr>
        <w:t>
      10) егер шығыстарды төлеу Қазақстан Республикасының заңнамасында немесе шартта көзделсе, электрондық ақпараттық ресурсты сұратушы мемлекеттік қызмет алушы орындау шығыстарын төлемесе мемлекеттік қызмет көрсетуден бас тарту негіздері болып табылады.</w:t>
      </w:r>
      <w:r>
        <w:br/>
      </w:r>
      <w:r>
        <w:rPr>
          <w:rFonts w:ascii="Times New Roman"/>
          <w:b w:val="false"/>
          <w:i w:val="false"/>
          <w:color w:val="000000"/>
          <w:sz w:val="28"/>
        </w:rPr>
        <w:t>
</w:t>
      </w:r>
      <w:r>
        <w:rPr>
          <w:rFonts w:ascii="Times New Roman"/>
          <w:b w:val="false"/>
          <w:i w:val="false"/>
          <w:color w:val="000000"/>
          <w:sz w:val="28"/>
        </w:rPr>
        <w:t>
      Егер уәкілетті орган белгіленген мерзімде мемлекеттік қызмет алушыға лицензия бермеген не лицензия беруден дәлелді бас тарту ұсынбаған жағдайда, онда оларды беру мерзімі өткен күннен бастап лицензия берілген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 лицензия беру мерзімі өткен сәттен бастап бес жұмыс күнінен кешіктірмей мемлекеттік қызмет алушыға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Уәкілетті орган бес жұмыс күні өткеннен кейін лицензияны бермеген жағдайда, лицензия алынды деп есептеледі, ал сол лицензияны алғанға дейін қызметтің лицензияланатын түрін жүзеге асыру заңдылығын растайтын құжат уәкілетті органның құжаттарды қабылдау күні туралы белгісі бар тізімдеменің көшірмесі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туралы дәлелді жауапты мемлекеттік қызмет алушы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мемлекеттік органда немесе электрондық құжат түрінде порталдағы «жеке кабинетінен» алады.</w:t>
      </w:r>
    </w:p>
    <w:bookmarkEnd w:id="511"/>
    <w:bookmarkStart w:name="z2944" w:id="512"/>
    <w:p>
      <w:pPr>
        <w:spacing w:after="0"/>
        <w:ind w:left="0"/>
        <w:jc w:val="left"/>
      </w:pPr>
      <w:r>
        <w:rPr>
          <w:rFonts w:ascii="Times New Roman"/>
          <w:b/>
          <w:i w:val="false"/>
          <w:color w:val="000000"/>
        </w:rPr>
        <w:t xml:space="preserve"> 
3. Жұмыс қағидаттары</w:t>
      </w:r>
    </w:p>
    <w:bookmarkEnd w:id="512"/>
    <w:bookmarkStart w:name="z2945" w:id="513"/>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қызметтік борышын атқару кезінде заңдылықтың сақталуына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513"/>
    <w:bookmarkStart w:name="z2946" w:id="514"/>
    <w:p>
      <w:pPr>
        <w:spacing w:after="0"/>
        <w:ind w:left="0"/>
        <w:jc w:val="left"/>
      </w:pPr>
      <w:r>
        <w:rPr>
          <w:rFonts w:ascii="Times New Roman"/>
          <w:b/>
          <w:i w:val="false"/>
          <w:color w:val="000000"/>
        </w:rPr>
        <w:t xml:space="preserve"> 
4. Жұмыс нәтижелері</w:t>
      </w:r>
    </w:p>
    <w:bookmarkEnd w:id="514"/>
    <w:bookmarkStart w:name="z2947" w:id="515"/>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сапасымен тиімділігі көрсеткіштерінің нысаналы мәндері жыл сайын Қазақстан Республикасының Әділет министрінің бұйрығымен бекітіледі.</w:t>
      </w:r>
    </w:p>
    <w:bookmarkEnd w:id="515"/>
    <w:bookmarkStart w:name="z2949" w:id="516"/>
    <w:p>
      <w:pPr>
        <w:spacing w:after="0"/>
        <w:ind w:left="0"/>
        <w:jc w:val="left"/>
      </w:pPr>
      <w:r>
        <w:rPr>
          <w:rFonts w:ascii="Times New Roman"/>
          <w:b/>
          <w:i w:val="false"/>
          <w:color w:val="000000"/>
        </w:rPr>
        <w:t xml:space="preserve"> 
5. Шағымдану тәртібі</w:t>
      </w:r>
    </w:p>
    <w:bookmarkEnd w:id="516"/>
    <w:bookmarkStart w:name="z2950" w:id="517"/>
    <w:p>
      <w:pPr>
        <w:spacing w:after="0"/>
        <w:ind w:left="0"/>
        <w:jc w:val="both"/>
      </w:pPr>
      <w:r>
        <w:rPr>
          <w:rFonts w:ascii="Times New Roman"/>
          <w:b w:val="false"/>
          <w:i w:val="false"/>
          <w:color w:val="000000"/>
          <w:sz w:val="28"/>
        </w:rPr>
        <w:t>
      20. Уәкілетті органның немесе Министрліктің кеңсесі уәкілетті лауазымды тұлғалардың әрекетіне (әрекетсіздігіне) шағымдану тәртібін Астана қаласы, Орынбор к., № 8 үй, «Министрліктер үйі» ғимараты, 13-кіреберіс, № 1021 және (немесе) № 925-бөлмелер мекенжайы бойынша, сондай-ақ 8 (7172) 74-07-68, 74-07-97 телефондары арқылы түсіндіреді және шағым даярлауға жәрдем көрсетеді.</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порталдың call-орталығының ақпараттық-анықтамалық қызмет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жазбаша түрде пошта арқылы не қолма-қол уәкілетті орган немесе Министрлік басшылығының атына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 бойынша жұмыс күндері сағат 13.00-ден 14.30-ға дейінгі түскі үзіліспен сағат 9.00-ден 18.30-ға дейін беріледі.</w:t>
      </w:r>
      <w:r>
        <w:br/>
      </w:r>
      <w:r>
        <w:rPr>
          <w:rFonts w:ascii="Times New Roman"/>
          <w:b w:val="false"/>
          <w:i w:val="false"/>
          <w:color w:val="000000"/>
          <w:sz w:val="28"/>
        </w:rPr>
        <w:t>
</w:t>
      </w:r>
      <w:r>
        <w:rPr>
          <w:rFonts w:ascii="Times New Roman"/>
          <w:b w:val="false"/>
          <w:i w:val="false"/>
          <w:color w:val="000000"/>
          <w:sz w:val="28"/>
        </w:rPr>
        <w:t>
      22. Тиісінше қызмет көрсетілмеуіне байланысты шағым жазбаша түрде пошта арқылы не уәкілетті органның кеңсесі арқылы қолма-қол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 бойынша жұмыс күндері сағат 13.00-ден 14.30-ға дейінгі түскі үзіліспен сағат 9.00-ден 18.30-ға дейін, сондай-ақ портал арқылы call-орталық телефонының нөмірі (1414) бойынша жіберіледі.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 алушының заңнамада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24. Уәкілетті орган қызметкерлерінің заңсыз әрекетіне (әрекетсіздігіне) жасалған шағым лицензия беру туралы өтініштің көшірмесімен қоса, еркін нысанда беріледі.</w:t>
      </w:r>
      <w:r>
        <w:br/>
      </w:r>
      <w:r>
        <w:rPr>
          <w:rFonts w:ascii="Times New Roman"/>
          <w:b w:val="false"/>
          <w:i w:val="false"/>
          <w:color w:val="000000"/>
          <w:sz w:val="28"/>
        </w:rPr>
        <w:t>
</w:t>
      </w:r>
      <w:r>
        <w:rPr>
          <w:rFonts w:ascii="Times New Roman"/>
          <w:b w:val="false"/>
          <w:i w:val="false"/>
          <w:color w:val="000000"/>
          <w:sz w:val="28"/>
        </w:rPr>
        <w:t>
      25. Шағым уәкілетті органның және (немесе) Министрліктің кеңсесінде,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 бойынша тіркеледі.</w:t>
      </w:r>
      <w:r>
        <w:br/>
      </w:r>
      <w:r>
        <w:rPr>
          <w:rFonts w:ascii="Times New Roman"/>
          <w:b w:val="false"/>
          <w:i w:val="false"/>
          <w:color w:val="000000"/>
          <w:sz w:val="28"/>
        </w:rPr>
        <w:t>
</w:t>
      </w:r>
      <w:r>
        <w:rPr>
          <w:rFonts w:ascii="Times New Roman"/>
          <w:b w:val="false"/>
          <w:i w:val="false"/>
          <w:color w:val="000000"/>
          <w:sz w:val="28"/>
        </w:rPr>
        <w:t>
      Шағым берген адамға өтініштің қабылданған күні мен уақыты, оны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шағымды қабылдаған адамнан не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қызметкерлерінің заңсыз әрекетіне (әрекетсіздігіне) жасалған шағым «Жеке және заңды тұлғалардың өтініштерін қарау тәртібі туралы» 2007 жылғы 12 қаңтардағы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мерзімде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нәтижесі өтініш берушінің (не сенімхат бойынша өкілінің) өтініші бойынша пошта арқылы жіберіледі не қолма-қол беріледі.</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өтінішті жібергеннен кейін мемлекеттік органда өтінішті өңдеу барысында жаңартылып отыратын өтініш туралы ақпарат мемлекеттік қызметті алушыға «жеке кабинетінен» (жеткізілуі, тіркелуі, орындалуы туралы белгілер, қарау туралы жауап немесе қараудан бас тарту) қолжетімді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Министрліктің www.minjust.kz интернет-ресурсынан алуға болады.</w:t>
      </w:r>
    </w:p>
    <w:bookmarkEnd w:id="517"/>
    <w:bookmarkStart w:name="z2963" w:id="518"/>
    <w:p>
      <w:pPr>
        <w:spacing w:after="0"/>
        <w:ind w:left="0"/>
        <w:jc w:val="both"/>
      </w:pPr>
      <w:r>
        <w:rPr>
          <w:rFonts w:ascii="Times New Roman"/>
          <w:b w:val="false"/>
          <w:i w:val="false"/>
          <w:color w:val="000000"/>
          <w:sz w:val="28"/>
        </w:rPr>
        <w:t xml:space="preserve">
«Мүлікті бағалау (зияткерлік меншік объектілерін, </w:t>
      </w:r>
      <w:r>
        <w:br/>
      </w:r>
      <w:r>
        <w:rPr>
          <w:rFonts w:ascii="Times New Roman"/>
          <w:b w:val="false"/>
          <w:i w:val="false"/>
          <w:color w:val="000000"/>
          <w:sz w:val="28"/>
        </w:rPr>
        <w:t xml:space="preserve">
материалдық емес активтердің құнын қоспағанда)  </w:t>
      </w:r>
      <w:r>
        <w:br/>
      </w:r>
      <w:r>
        <w:rPr>
          <w:rFonts w:ascii="Times New Roman"/>
          <w:b w:val="false"/>
          <w:i w:val="false"/>
          <w:color w:val="000000"/>
          <w:sz w:val="28"/>
        </w:rPr>
        <w:t>
жөніндегі қызметті жүзеге асыру құқығына біліктілік</w:t>
      </w:r>
      <w:r>
        <w:br/>
      </w:r>
      <w:r>
        <w:rPr>
          <w:rFonts w:ascii="Times New Roman"/>
          <w:b w:val="false"/>
          <w:i w:val="false"/>
          <w:color w:val="000000"/>
          <w:sz w:val="28"/>
        </w:rPr>
        <w:t>
емтиханын өткізу және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518"/>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1"/>
        <w:gridCol w:w="2224"/>
        <w:gridCol w:w="2224"/>
        <w:gridCol w:w="2431"/>
      </w:tblGrid>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жылғы нысаналы мәнi</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есептiк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жетiмдiлiгі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1080" w:hRule="atLeast"/>
        </w:trPr>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4" w:id="5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519"/>
    <w:bookmarkStart w:name="z2966" w:id="520"/>
    <w:p>
      <w:pPr>
        <w:spacing w:after="0"/>
        <w:ind w:left="0"/>
        <w:jc w:val="left"/>
      </w:pPr>
      <w:r>
        <w:rPr>
          <w:rFonts w:ascii="Times New Roman"/>
          <w:b/>
          <w:i w:val="false"/>
          <w:color w:val="000000"/>
        </w:rPr>
        <w:t xml:space="preserve"> 
«Зияткерлік меншікті, материалдық емес активтердің құнын</w:t>
      </w:r>
      <w:r>
        <w:br/>
      </w:r>
      <w:r>
        <w:rPr>
          <w:rFonts w:ascii="Times New Roman"/>
          <w:b/>
          <w:i w:val="false"/>
          <w:color w:val="000000"/>
        </w:rPr>
        <w:t>
бағалау жөніндегі қызметті жүзеге асыру құқығына біліктілік</w:t>
      </w:r>
      <w:r>
        <w:br/>
      </w:r>
      <w:r>
        <w:rPr>
          <w:rFonts w:ascii="Times New Roman"/>
          <w:b/>
          <w:i w:val="false"/>
          <w:color w:val="000000"/>
        </w:rPr>
        <w:t>
емтиханын өткізу және лицензия беру, қайта ресімдеу,</w:t>
      </w:r>
      <w:r>
        <w:br/>
      </w:r>
      <w:r>
        <w:rPr>
          <w:rFonts w:ascii="Times New Roman"/>
          <w:b/>
          <w:i w:val="false"/>
          <w:color w:val="000000"/>
        </w:rPr>
        <w:t>
лицензияның телнұсқасын беру» мемлекеттік қызмет стандарты</w:t>
      </w:r>
    </w:p>
    <w:bookmarkEnd w:id="520"/>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967" w:id="521"/>
    <w:p>
      <w:pPr>
        <w:spacing w:after="0"/>
        <w:ind w:left="0"/>
        <w:jc w:val="left"/>
      </w:pPr>
      <w:r>
        <w:rPr>
          <w:rFonts w:ascii="Times New Roman"/>
          <w:b/>
          <w:i w:val="false"/>
          <w:color w:val="000000"/>
        </w:rPr>
        <w:t xml:space="preserve"> 
1. Жалпы ережелер</w:t>
      </w:r>
    </w:p>
    <w:bookmarkEnd w:id="521"/>
    <w:bookmarkStart w:name="z2968" w:id="522"/>
    <w:p>
      <w:pPr>
        <w:spacing w:after="0"/>
        <w:ind w:left="0"/>
        <w:jc w:val="both"/>
      </w:pPr>
      <w:r>
        <w:rPr>
          <w:rFonts w:ascii="Times New Roman"/>
          <w:b w:val="false"/>
          <w:i w:val="false"/>
          <w:color w:val="000000"/>
          <w:sz w:val="28"/>
        </w:rPr>
        <w:t>
      1. «Зияткерлік меншікті, материалдық емес активтердің құнын бағалау жөніндегі қызметті жүзеге асыру құқығына біліктілік емтиханын өткізу және лицензия беру, қайта ресімдеу, лицензияның телнұсқасын беру» мемлекеттік қызметті (бұдан әрі – мемлекеттік қызмет) Қазақстан Республикасы Әділет министрлігінің Тіркеу қызметі және құқықтық көмек көрсету комитеті (бұдан әрі – уәкілетті орган) мына: 010000, Астана қаласы, Орынбор көшесі, № 8 үй, «Министрліктер үйі» ғимараты, 13-кіреберіс мекенжайы бойынша, сондай-ақ мемлекеттік қызмет алушының электрондық цифрлық қолтаңбасы (бұдан әрі - ЭЦҚ) болған жағдайда «электрондық үкіметтің»: www.e.gov.kz веб-порталы арқылы немесе «Е-лицензиялау» www.elicense.kz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Бағалау қызметімен айналысу құқығына үміткер адамдардың біліктілік емтихандарын Қазақстан Республикасының әділет органдары мен бағалаушылар палаталарының өкілдерінен құрылған Бағалау қызметі жөніндегі біліктілік комиссиясы (бұдан әрі – Комиссия) жүргізеді.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«Лицензиялау туралы» 2007 жылғы 11 қаңтардағы Қазақстан Республикасы Заңының 27-бабы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тармақшаларының</w:t>
      </w:r>
      <w:r>
        <w:rPr>
          <w:rFonts w:ascii="Times New Roman"/>
          <w:b w:val="false"/>
          <w:i w:val="false"/>
          <w:color w:val="000000"/>
          <w:sz w:val="28"/>
        </w:rPr>
        <w:t>, «Қазақстан Республикасындағы бағалау қызметі туралы» 2000 жылғы 30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«Ақпараттандыру туралы» 2007 жылғы 11 қаңтардағы Қазақстан Республикасының Заңы </w:t>
      </w:r>
      <w:r>
        <w:rPr>
          <w:rFonts w:ascii="Times New Roman"/>
          <w:b w:val="false"/>
          <w:i w:val="false"/>
          <w:color w:val="000000"/>
          <w:sz w:val="28"/>
        </w:rPr>
        <w:t>29-бабының</w:t>
      </w:r>
      <w:r>
        <w:rPr>
          <w:rFonts w:ascii="Times New Roman"/>
          <w:b w:val="false"/>
          <w:i w:val="false"/>
          <w:color w:val="000000"/>
          <w:sz w:val="28"/>
        </w:rPr>
        <w:t>, «Бағалау қызметімен айналысу құқығына үміткер адамдардың біліктілік емтиханынан өту қағидаларын бекіту туралы» Қазақстан Республикасы Үкіметінің 2010 жылғы 15 сәуірдегі № 317 </w:t>
      </w:r>
      <w:r>
        <w:rPr>
          <w:rFonts w:ascii="Times New Roman"/>
          <w:b w:val="false"/>
          <w:i w:val="false"/>
          <w:color w:val="000000"/>
          <w:sz w:val="28"/>
        </w:rPr>
        <w:t>қаулысының</w:t>
      </w:r>
      <w:r>
        <w:rPr>
          <w:rFonts w:ascii="Times New Roman"/>
          <w:b w:val="false"/>
          <w:i w:val="false"/>
          <w:color w:val="000000"/>
          <w:sz w:val="28"/>
        </w:rPr>
        <w:t>, «Мүлікті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қызметке қойылатын біліктілік талаптарды бекіту туралы» Қазақстан Республикасы Үкіметінің 2007 жылғы 25 мамырдағы № 419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(бұдан әрі – Министрлік) www.minjust.kz интернет-ресурсында;</w:t>
      </w:r>
      <w:r>
        <w:br/>
      </w:r>
      <w:r>
        <w:rPr>
          <w:rFonts w:ascii="Times New Roman"/>
          <w:b w:val="false"/>
          <w:i w:val="false"/>
          <w:color w:val="000000"/>
          <w:sz w:val="28"/>
        </w:rPr>
        <w:t>
</w:t>
      </w:r>
      <w:r>
        <w:rPr>
          <w:rFonts w:ascii="Times New Roman"/>
          <w:b w:val="false"/>
          <w:i w:val="false"/>
          <w:color w:val="000000"/>
          <w:sz w:val="28"/>
        </w:rPr>
        <w:t>
      2)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 порталдың саll–орталығының телефоны (1414) бойынша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біліктілік емтиханынан өткені туралы Комиссияның шешімін не емтиханнан өтпегені туралы Комиссияның хаттамасынан үзіндінің көшірмесін, лицензия беруден бас тарту туралы жазбаша түрдегі дәлелді жауап беру;</w:t>
      </w:r>
      <w:r>
        <w:br/>
      </w:r>
      <w:r>
        <w:rPr>
          <w:rFonts w:ascii="Times New Roman"/>
          <w:b w:val="false"/>
          <w:i w:val="false"/>
          <w:color w:val="000000"/>
          <w:sz w:val="28"/>
        </w:rPr>
        <w:t>
</w:t>
      </w:r>
      <w:r>
        <w:rPr>
          <w:rFonts w:ascii="Times New Roman"/>
          <w:b w:val="false"/>
          <w:i w:val="false"/>
          <w:color w:val="000000"/>
          <w:sz w:val="28"/>
        </w:rPr>
        <w:t>
      2) уәкілетті органның уәкілетті тұлғасы электрондық цифрлық қолтаңба қойған электрондық құжат нысанында мүлікті (зияткерлік меншік объектілерін, материалдық емес активтердің құнын қоспағанда) бағалау жөніндегі қызметті жүзеге асыру құқығына лицензияны, қайта ресімдеуді, лицензия телнұсқасын www.elicense.kz порталында беру болып табылады.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электрондық нысанда беріледі. Өтініш беруші немесе лицензиат лицензияны және (немесе) лицензияға қосымшаны қағаз жеткізгіште алуға өтініш білдірген жағдайда лицензия және (немесе) лицензияға қосымша электрондық форматта ресімделіп, басып шығарылады және лицензиар-органның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электрондық форматта беру мүмкіндігі болмаған жағдайда, лицензия және (немесе) лицензияға қосымша қағаз жеткізгіште беріледі.</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жоғалған, бүлінген жағдайда телнұсқасы уәкілетті органда немесе портал арқылы беріледі.</w:t>
      </w:r>
      <w:r>
        <w:br/>
      </w:r>
      <w:r>
        <w:rPr>
          <w:rFonts w:ascii="Times New Roman"/>
          <w:b w:val="false"/>
          <w:i w:val="false"/>
          <w:color w:val="000000"/>
          <w:sz w:val="28"/>
        </w:rPr>
        <w:t>
</w:t>
      </w:r>
      <w:r>
        <w:rPr>
          <w:rFonts w:ascii="Times New Roman"/>
          <w:b w:val="false"/>
          <w:i w:val="false"/>
          <w:color w:val="000000"/>
          <w:sz w:val="28"/>
        </w:rPr>
        <w:t>
      Лицензияның жоғалған, бүлiнген бланкiлерi лицензиаттың лицензиарға жазбаша өтiнiш берген күнiнен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екi жұмыс күнi iшiнде жоғарғы оң жақ бұрышында жаңа нөмiр бере отырып, лицензияның телнұсқасын береді.</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өзгерген (ол болған кезде), оның атауы мен мекенжайы өзгерген кезде дара кәсіпкерді қайта тіркеу, оның мекенжайы мен атауы өзгерген кезде, заңды тұлға қосу, біріктіру, бөліп шығару немесе қайта ұйымдастыру нысанында қайта құрылған, заңды тұлғаның атауы және (немесе) заңды мекенжайы өзгерген, сондай-ақ егер мұндай өзгеріс қызмет түрі және (немесе) кіші қызмет түрі шеңберінде орындалатын операциялар мәнінің өзгеруіне әкеп соқпағанда, қызметтің түрі және (немесе) кіші түрі өзгерген жағдайда, қайта ресімделген лицензия беріледі.</w:t>
      </w:r>
      <w:r>
        <w:br/>
      </w:r>
      <w:r>
        <w:rPr>
          <w:rFonts w:ascii="Times New Roman"/>
          <w:b w:val="false"/>
          <w:i w:val="false"/>
          <w:color w:val="000000"/>
          <w:sz w:val="28"/>
        </w:rPr>
        <w:t>
</w:t>
      </w:r>
      <w:r>
        <w:rPr>
          <w:rFonts w:ascii="Times New Roman"/>
          <w:b w:val="false"/>
          <w:i w:val="false"/>
          <w:color w:val="000000"/>
          <w:sz w:val="28"/>
        </w:rPr>
        <w:t>
      Лицензиат төменде көрсетілген құжаттарды қоса бере отырып, күнтізбелік отыз күн ішінде қайта ресiмдеу туралы өтiнiш береді.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алушыға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уәкілетті органға немесе порталға жүгінген сәтінен бастап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біліктілік емтиханынан өту үшін олардың түскен күнінен бастап он жұмыс күнінен кешіктірілмей құрайды;</w:t>
      </w:r>
      <w:r>
        <w:br/>
      </w:r>
      <w:r>
        <w:rPr>
          <w:rFonts w:ascii="Times New Roman"/>
          <w:b w:val="false"/>
          <w:i w:val="false"/>
          <w:color w:val="000000"/>
          <w:sz w:val="28"/>
        </w:rPr>
        <w:t>
</w:t>
      </w:r>
      <w:r>
        <w:rPr>
          <w:rFonts w:ascii="Times New Roman"/>
          <w:b w:val="false"/>
          <w:i w:val="false"/>
          <w:color w:val="000000"/>
          <w:sz w:val="28"/>
        </w:rPr>
        <w:t>
      біліктілік емтиханынан өткені туралы шешім емтихан өткізілгеннен кейінгі келесі күннен кешіктірілмей дайындалады және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
      лицензия он бес жұмыс күнінен кешіктірілмей беріледі;</w:t>
      </w:r>
      <w:r>
        <w:br/>
      </w:r>
      <w:r>
        <w:rPr>
          <w:rFonts w:ascii="Times New Roman"/>
          <w:b w:val="false"/>
          <w:i w:val="false"/>
          <w:color w:val="000000"/>
          <w:sz w:val="28"/>
        </w:rPr>
        <w:t>
</w:t>
      </w:r>
      <w:r>
        <w:rPr>
          <w:rFonts w:ascii="Times New Roman"/>
          <w:b w:val="false"/>
          <w:i w:val="false"/>
          <w:color w:val="000000"/>
          <w:sz w:val="28"/>
        </w:rPr>
        <w:t>
      лицензияның телнұсқасы өтініш берілген күннен бастап екі жұмыс күні ішінде беріледі;</w:t>
      </w:r>
      <w:r>
        <w:br/>
      </w:r>
      <w:r>
        <w:rPr>
          <w:rFonts w:ascii="Times New Roman"/>
          <w:b w:val="false"/>
          <w:i w:val="false"/>
          <w:color w:val="000000"/>
          <w:sz w:val="28"/>
        </w:rPr>
        <w:t>
</w:t>
      </w:r>
      <w:r>
        <w:rPr>
          <w:rFonts w:ascii="Times New Roman"/>
          <w:b w:val="false"/>
          <w:i w:val="false"/>
          <w:color w:val="000000"/>
          <w:sz w:val="28"/>
        </w:rPr>
        <w:t>
      лицензия он жұмыс күні ішінде қайта ресімделеді;</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w:t>
      </w:r>
      <w:r>
        <w:rPr>
          <w:rFonts w:ascii="Times New Roman"/>
          <w:b w:val="false"/>
          <w:i w:val="false"/>
          <w:color w:val="000000"/>
          <w:sz w:val="28"/>
        </w:rPr>
        <w:t>
      1) біліктілік емтиханын өткізу тегін көрсетіледі;</w:t>
      </w:r>
      <w:r>
        <w:br/>
      </w:r>
      <w:r>
        <w:rPr>
          <w:rFonts w:ascii="Times New Roman"/>
          <w:b w:val="false"/>
          <w:i w:val="false"/>
          <w:color w:val="000000"/>
          <w:sz w:val="28"/>
        </w:rPr>
        <w:t>
</w:t>
      </w:r>
      <w:r>
        <w:rPr>
          <w:rFonts w:ascii="Times New Roman"/>
          <w:b w:val="false"/>
          <w:i w:val="false"/>
          <w:color w:val="000000"/>
          <w:sz w:val="28"/>
        </w:rPr>
        <w:t>
      2) зияткерлік меншікті, материалдық емес активтердің құнын бағалау жөніндегі қызметті жүзеге асыру құқығына лицензия беру, қайта ресімдеу, лицензияның телнұсқасын беру ақылы қолма-қол және (немесе) қолма-қол ақшасыз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лицензиялық алым белгіленген. Лицензиялық алымның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ставкалар бойынша есептеледі және лицензиарға тиісті құжаттарды бергенге дейін алымды төлеушінің орналасқан жері бойынша бюджетке төленеді.</w:t>
      </w:r>
      <w:r>
        <w:br/>
      </w:r>
      <w:r>
        <w:rPr>
          <w:rFonts w:ascii="Times New Roman"/>
          <w:b w:val="false"/>
          <w:i w:val="false"/>
          <w:color w:val="000000"/>
          <w:sz w:val="28"/>
        </w:rPr>
        <w:t>
</w:t>
      </w:r>
      <w:r>
        <w:rPr>
          <w:rFonts w:ascii="Times New Roman"/>
          <w:b w:val="false"/>
          <w:i w:val="false"/>
          <w:color w:val="000000"/>
          <w:sz w:val="28"/>
        </w:rPr>
        <w:t>
      Зияткерлік меншікті, материалдық емес активтердің құнын бағалау жөніндегі қызметті жүзеге асыру құқығына лицензия алуға, қайта ресімдеуге, лицензияның телнұсқасын беруге электрондық сұрау салуды портал арқылы берген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сағат 13.00-ден 14.30-ға дейінгі түске үзіліспен сағат 9.00-ден 18.30-ға дейін күн сайын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кезек тәртібінде, алдын ала жазылусыз және жеделдетілген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2) порталда тәулік бойы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таңдауы бойынша жеке шығатын есігі бар рұқсаттама бюросы беретін біржолғы рұқсатнама бойынша ғимаратқа кіру көзделген уәкілетті органның ғимаратында көрсетіледі. Біржолғы рұқсатнама тікелей қызмет көрсететін лауазымды тұлғаның телефон арқылы берген өтінімі бойынша ресімделеді.</w:t>
      </w:r>
      <w:r>
        <w:br/>
      </w:r>
      <w:r>
        <w:rPr>
          <w:rFonts w:ascii="Times New Roman"/>
          <w:b w:val="false"/>
          <w:i w:val="false"/>
          <w:color w:val="000000"/>
          <w:sz w:val="28"/>
        </w:rPr>
        <w:t>
</w:t>
      </w:r>
      <w:r>
        <w:rPr>
          <w:rFonts w:ascii="Times New Roman"/>
          <w:b w:val="false"/>
          <w:i w:val="false"/>
          <w:color w:val="000000"/>
          <w:sz w:val="28"/>
        </w:rPr>
        <w:t>
      Құқықтық тәртіпті сақтау үшін ғимаратта тәулік бойы күзет бекеті, өртке қарсы дабыл және басқа да қауіпсіздік шаралары бар. Кіреберіс есігі дене мүмкіндіктері шектеулі адамдарға арналған пандустармен жабдықталған;</w:t>
      </w:r>
      <w:r>
        <w:br/>
      </w:r>
      <w:r>
        <w:rPr>
          <w:rFonts w:ascii="Times New Roman"/>
          <w:b w:val="false"/>
          <w:i w:val="false"/>
          <w:color w:val="000000"/>
          <w:sz w:val="28"/>
        </w:rPr>
        <w:t>
</w:t>
      </w:r>
      <w:r>
        <w:rPr>
          <w:rFonts w:ascii="Times New Roman"/>
          <w:b w:val="false"/>
          <w:i w:val="false"/>
          <w:color w:val="000000"/>
          <w:sz w:val="28"/>
        </w:rPr>
        <w:t>
      2) порталда жеке кабинетте көрсетіледі.</w:t>
      </w:r>
    </w:p>
    <w:bookmarkEnd w:id="522"/>
    <w:bookmarkStart w:name="z3009" w:id="523"/>
    <w:p>
      <w:pPr>
        <w:spacing w:after="0"/>
        <w:ind w:left="0"/>
        <w:jc w:val="left"/>
      </w:pPr>
      <w:r>
        <w:rPr>
          <w:rFonts w:ascii="Times New Roman"/>
          <w:b/>
          <w:i w:val="false"/>
          <w:color w:val="000000"/>
        </w:rPr>
        <w:t xml:space="preserve"> 
2. Мемлекеттік қызмет көрсету тәртібі</w:t>
      </w:r>
    </w:p>
    <w:bookmarkEnd w:id="523"/>
    <w:bookmarkStart w:name="z3010" w:id="524"/>
    <w:p>
      <w:pPr>
        <w:spacing w:after="0"/>
        <w:ind w:left="0"/>
        <w:jc w:val="both"/>
      </w:pPr>
      <w:r>
        <w:rPr>
          <w:rFonts w:ascii="Times New Roman"/>
          <w:b w:val="false"/>
          <w:i w:val="false"/>
          <w:color w:val="000000"/>
          <w:sz w:val="28"/>
        </w:rPr>
        <w:t>
      11. Мемлекеттік қызмет алушы немесе оның уәкілетті өкілі мемлекеттік қызметті алу үшін құжаттардың мынадай тізбесін:</w:t>
      </w:r>
      <w:r>
        <w:br/>
      </w:r>
      <w:r>
        <w:rPr>
          <w:rFonts w:ascii="Times New Roman"/>
          <w:b w:val="false"/>
          <w:i w:val="false"/>
          <w:color w:val="000000"/>
          <w:sz w:val="28"/>
        </w:rPr>
        <w:t>
</w:t>
      </w:r>
      <w:r>
        <w:rPr>
          <w:rFonts w:ascii="Times New Roman"/>
          <w:b w:val="false"/>
          <w:i w:val="false"/>
          <w:color w:val="000000"/>
          <w:sz w:val="28"/>
        </w:rPr>
        <w:t>
      уәкілетті органға:</w:t>
      </w:r>
      <w:r>
        <w:br/>
      </w:r>
      <w:r>
        <w:rPr>
          <w:rFonts w:ascii="Times New Roman"/>
          <w:b w:val="false"/>
          <w:i w:val="false"/>
          <w:color w:val="000000"/>
          <w:sz w:val="28"/>
        </w:rPr>
        <w:t>
</w:t>
      </w:r>
      <w:r>
        <w:rPr>
          <w:rFonts w:ascii="Times New Roman"/>
          <w:b w:val="false"/>
          <w:i w:val="false"/>
          <w:color w:val="000000"/>
          <w:sz w:val="28"/>
        </w:rPr>
        <w:t>
      біліктілік емтиханынан өту үшін:</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«Бағалау» мамандығы бойынша жоғары білімі және (немесе) жоғары экономикалық немесе техникалық білімі туралы дипломның (тексеру үшін түпнұсқасы берілмеген жағдайда нотариалды куәландырылған) көшірмесін – жеке тұлға үшін;</w:t>
      </w:r>
      <w:r>
        <w:br/>
      </w:r>
      <w:r>
        <w:rPr>
          <w:rFonts w:ascii="Times New Roman"/>
          <w:b w:val="false"/>
          <w:i w:val="false"/>
          <w:color w:val="000000"/>
          <w:sz w:val="28"/>
        </w:rPr>
        <w:t>
</w:t>
      </w:r>
      <w:r>
        <w:rPr>
          <w:rFonts w:ascii="Times New Roman"/>
          <w:b w:val="false"/>
          <w:i w:val="false"/>
          <w:color w:val="000000"/>
          <w:sz w:val="28"/>
        </w:rPr>
        <w:t>
      3) жеке басты куәландыратын құжаттың көшірмесін – жеке тұлға (немесе оның уәкілетті өкілі) үшін;</w:t>
      </w:r>
      <w:r>
        <w:br/>
      </w:r>
      <w:r>
        <w:rPr>
          <w:rFonts w:ascii="Times New Roman"/>
          <w:b w:val="false"/>
          <w:i w:val="false"/>
          <w:color w:val="000000"/>
          <w:sz w:val="28"/>
        </w:rPr>
        <w:t>
</w:t>
      </w:r>
      <w:r>
        <w:rPr>
          <w:rFonts w:ascii="Times New Roman"/>
          <w:b w:val="false"/>
          <w:i w:val="false"/>
          <w:color w:val="000000"/>
          <w:sz w:val="28"/>
        </w:rPr>
        <w:t>
      4) өкілдің өкілеттігін растайтын құжатты ұсынады.</w:t>
      </w:r>
      <w:r>
        <w:br/>
      </w:r>
      <w:r>
        <w:rPr>
          <w:rFonts w:ascii="Times New Roman"/>
          <w:b w:val="false"/>
          <w:i w:val="false"/>
          <w:color w:val="000000"/>
          <w:sz w:val="28"/>
        </w:rPr>
        <w:t>
</w:t>
      </w:r>
      <w:r>
        <w:rPr>
          <w:rFonts w:ascii="Times New Roman"/>
          <w:b w:val="false"/>
          <w:i w:val="false"/>
          <w:color w:val="000000"/>
          <w:sz w:val="28"/>
        </w:rPr>
        <w:t>
      лицензияны, лицензияның телнұсқасын алу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заңды тұлға үшін – жарғысының көшірмесін (салыстырып тексеру үшін төлнұсқасын ұсынбаған жағдайда нотариалды куәландырылған), өтініш берушінің заңды тұлғаны мемлекеттік тіркеу туралы куәлігінің көшірмесін не анықтаманы</w:t>
      </w:r>
      <w:r>
        <w:br/>
      </w:r>
      <w:r>
        <w:rPr>
          <w:rFonts w:ascii="Times New Roman"/>
          <w:b w:val="false"/>
          <w:i w:val="false"/>
          <w:color w:val="000000"/>
          <w:sz w:val="28"/>
        </w:rPr>
        <w:t>
</w:t>
      </w:r>
      <w:r>
        <w:rPr>
          <w:rFonts w:ascii="Times New Roman"/>
          <w:b w:val="false"/>
          <w:i w:val="false"/>
          <w:color w:val="000000"/>
          <w:sz w:val="28"/>
        </w:rPr>
        <w:t>
      3) жеке басты куәландыратын құжаттың көшірмесін – жеке тұлға үшін;</w:t>
      </w:r>
      <w:r>
        <w:br/>
      </w:r>
      <w:r>
        <w:rPr>
          <w:rFonts w:ascii="Times New Roman"/>
          <w:b w:val="false"/>
          <w:i w:val="false"/>
          <w:color w:val="000000"/>
          <w:sz w:val="28"/>
        </w:rPr>
        <w:t>
</w:t>
      </w:r>
      <w:r>
        <w:rPr>
          <w:rFonts w:ascii="Times New Roman"/>
          <w:b w:val="false"/>
          <w:i w:val="false"/>
          <w:color w:val="000000"/>
          <w:sz w:val="28"/>
        </w:rPr>
        <w:t>
      4) дара кәсіпкер үшін – өтініш берушіні дара кәсіпкер ретінде мемлекеттік тіркеу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өтініш берушіні салық органына есепке қою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6) «электрондық үкімет» төлем шлюзі арқылы төлеген жағдайларды қоспағанда, қызметтің жекелеген түрлерімен айналысу құқығына лицензиялық алымның бюджетке төленгенін растайтын құжаттың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7) біліктілік талаптарына сәйкес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«электрондық үкімет» төлем шлюзі арқылы төлеген жағдайларды қоспағанда, қызметтің жекелеген түрлерімен айналысу құқығына лицензияны қайта ресімдеу кезінде лицензиялық алымның бюджетке төленгенін растайтын құжаттың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лицензияның және лицензияға қосымшаның (болған жағдайда) көшірмесін ұсынады.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лицензияны, лицензияның телнұсқасын алу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электрондық цифрлық қолтаңбамен қол қойылған электрондық құжат нысанында сұрау салуды;</w:t>
      </w:r>
      <w:r>
        <w:br/>
      </w:r>
      <w:r>
        <w:rPr>
          <w:rFonts w:ascii="Times New Roman"/>
          <w:b w:val="false"/>
          <w:i w:val="false"/>
          <w:color w:val="000000"/>
          <w:sz w:val="28"/>
        </w:rPr>
        <w:t>
</w:t>
      </w:r>
      <w:r>
        <w:rPr>
          <w:rFonts w:ascii="Times New Roman"/>
          <w:b w:val="false"/>
          <w:i w:val="false"/>
          <w:color w:val="000000"/>
          <w:sz w:val="28"/>
        </w:rPr>
        <w:t>
      2) сканерден өткізілген көшірме түріндегі жарғы электрондық сұрау салуға қоса бекітіледі;</w:t>
      </w:r>
      <w:r>
        <w:br/>
      </w:r>
      <w:r>
        <w:rPr>
          <w:rFonts w:ascii="Times New Roman"/>
          <w:b w:val="false"/>
          <w:i w:val="false"/>
          <w:color w:val="000000"/>
          <w:sz w:val="28"/>
        </w:rPr>
        <w:t>
</w:t>
      </w:r>
      <w:r>
        <w:rPr>
          <w:rFonts w:ascii="Times New Roman"/>
          <w:b w:val="false"/>
          <w:i w:val="false"/>
          <w:color w:val="000000"/>
          <w:sz w:val="28"/>
        </w:rPr>
        <w:t>
      3) электрондық сұрау салуға қоса берілетін сканерден өткізілген көшірме түріндегі біліктілік талаптарына сәйкес мәліметтер мен құжаттарды;</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4) жеке тұлға үшін – мемлекеттік қызмет алушының жеке басын куәландыратын құжаттың;</w:t>
      </w:r>
      <w:r>
        <w:br/>
      </w:r>
      <w:r>
        <w:rPr>
          <w:rFonts w:ascii="Times New Roman"/>
          <w:b w:val="false"/>
          <w:i w:val="false"/>
          <w:color w:val="000000"/>
          <w:sz w:val="28"/>
        </w:rPr>
        <w:t>
</w:t>
      </w:r>
      <w:r>
        <w:rPr>
          <w:rFonts w:ascii="Times New Roman"/>
          <w:b w:val="false"/>
          <w:i w:val="false"/>
          <w:color w:val="000000"/>
          <w:sz w:val="28"/>
        </w:rPr>
        <w:t>
      5) заңды тұлға үшін – өтініш берушіні заңды тұлға ретінде мемлекеттік тіркеу туралы куәлігінің көшірмесін не анықтаманы;</w:t>
      </w:r>
      <w:r>
        <w:br/>
      </w:r>
      <w:r>
        <w:rPr>
          <w:rFonts w:ascii="Times New Roman"/>
          <w:b w:val="false"/>
          <w:i w:val="false"/>
          <w:color w:val="000000"/>
          <w:sz w:val="28"/>
        </w:rPr>
        <w:t>
</w:t>
      </w:r>
      <w:r>
        <w:rPr>
          <w:rFonts w:ascii="Times New Roman"/>
          <w:b w:val="false"/>
          <w:i w:val="false"/>
          <w:color w:val="000000"/>
          <w:sz w:val="28"/>
        </w:rPr>
        <w:t>
      6) дара кәсіпкер үшін – өтініш берушіні дара кәсіпкер ретінде мемлекеттік тіркеу туралы куәліктің деректерін;</w:t>
      </w:r>
      <w:r>
        <w:br/>
      </w:r>
      <w:r>
        <w:rPr>
          <w:rFonts w:ascii="Times New Roman"/>
          <w:b w:val="false"/>
          <w:i w:val="false"/>
          <w:color w:val="000000"/>
          <w:sz w:val="28"/>
        </w:rPr>
        <w:t>
</w:t>
      </w:r>
      <w:r>
        <w:rPr>
          <w:rFonts w:ascii="Times New Roman"/>
          <w:b w:val="false"/>
          <w:i w:val="false"/>
          <w:color w:val="000000"/>
          <w:sz w:val="28"/>
        </w:rPr>
        <w:t>
      7) лицензиялық алымды бюджетке төлегені туралы мәліметтерді ұсынады.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электрондық цифрлық қолтаңбамен қол қойылған мәліметтерді уәкілетті орган тиісті мемлекеттік ақпараттық жүйелерден портал арқылы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 алушы:</w:t>
      </w:r>
      <w:r>
        <w:br/>
      </w:r>
      <w:r>
        <w:rPr>
          <w:rFonts w:ascii="Times New Roman"/>
          <w:b w:val="false"/>
          <w:i w:val="false"/>
          <w:color w:val="000000"/>
          <w:sz w:val="28"/>
        </w:rPr>
        <w:t>
</w:t>
      </w:r>
      <w:r>
        <w:rPr>
          <w:rFonts w:ascii="Times New Roman"/>
          <w:b w:val="false"/>
          <w:i w:val="false"/>
          <w:color w:val="000000"/>
          <w:sz w:val="28"/>
        </w:rPr>
        <w:t>
      1) электрондық цифрлық қолтаңбамен қол қойылған электрондық құжат нысанында сұрау салуды;</w:t>
      </w:r>
      <w:r>
        <w:br/>
      </w:r>
      <w:r>
        <w:rPr>
          <w:rFonts w:ascii="Times New Roman"/>
          <w:b w:val="false"/>
          <w:i w:val="false"/>
          <w:color w:val="000000"/>
          <w:sz w:val="28"/>
        </w:rPr>
        <w:t>
</w:t>
      </w:r>
      <w:r>
        <w:rPr>
          <w:rFonts w:ascii="Times New Roman"/>
          <w:b w:val="false"/>
          <w:i w:val="false"/>
          <w:color w:val="000000"/>
          <w:sz w:val="28"/>
        </w:rPr>
        <w:t>
      2) қызметтің жекелеген түрлерімен айналысу құқығына лицензияны қайта ресімдеу кезінде лицензиялық алымды бюджетке төлегені туралы мәліметті;</w:t>
      </w:r>
      <w:r>
        <w:br/>
      </w:r>
      <w:r>
        <w:rPr>
          <w:rFonts w:ascii="Times New Roman"/>
          <w:b w:val="false"/>
          <w:i w:val="false"/>
          <w:color w:val="000000"/>
          <w:sz w:val="28"/>
        </w:rPr>
        <w:t>
</w:t>
      </w:r>
      <w:r>
        <w:rPr>
          <w:rFonts w:ascii="Times New Roman"/>
          <w:b w:val="false"/>
          <w:i w:val="false"/>
          <w:color w:val="000000"/>
          <w:sz w:val="28"/>
        </w:rPr>
        <w:t>
      3) лицензияның және лицензияға қосымшаның деректері немесе сканерден өткізілген көшірме түріндегі лицензия мен лицензияға қосымша электрондық сұрау салуға қоса бекітіліп, ұсынылады.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электрондық цифрлық қолтаңбамен қол қойылған мәліметтерді уәкілетті орган тиісті мемлекеттік ақпараттық жүйелерден портал арқылы электрондық құжат нысанында алады.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Мемлекеттік қызмет алу үшін:</w:t>
      </w:r>
      <w:r>
        <w:br/>
      </w:r>
      <w:r>
        <w:rPr>
          <w:rFonts w:ascii="Times New Roman"/>
          <w:b w:val="false"/>
          <w:i w:val="false"/>
          <w:color w:val="000000"/>
          <w:sz w:val="28"/>
        </w:rPr>
        <w:t>
</w:t>
      </w:r>
      <w:r>
        <w:rPr>
          <w:rFonts w:ascii="Times New Roman"/>
          <w:b w:val="false"/>
          <w:i w:val="false"/>
          <w:color w:val="000000"/>
          <w:sz w:val="28"/>
        </w:rPr>
        <w:t>
      1) мемлекеттік қызмет алушы біліктілік емтиханынан өту, лицензияны қайта ресімдеу, лицензияның телнұсқасын алу үшін еркін нысанда өтініш береді, оның үлгісі Министрліктің www.minjust.kz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лицензия беруге мемлекеттік қызмет алушы Министрліктің www.minjust.kz интернет-ресурсында көрсетілген «Лицензиялаудың кейбір мәселелері туралы» Қазақстан Республикасы Үкіметінің 2012 жылғы 7 маусымдағы № 753 </w:t>
      </w:r>
      <w:r>
        <w:rPr>
          <w:rFonts w:ascii="Times New Roman"/>
          <w:b w:val="false"/>
          <w:i w:val="false"/>
          <w:color w:val="000000"/>
          <w:sz w:val="28"/>
        </w:rPr>
        <w:t>қаулысымен</w:t>
      </w:r>
      <w:r>
        <w:rPr>
          <w:rFonts w:ascii="Times New Roman"/>
          <w:b w:val="false"/>
          <w:i w:val="false"/>
          <w:color w:val="000000"/>
          <w:sz w:val="28"/>
        </w:rPr>
        <w:t xml:space="preserve"> бекітілген белгіленген үлгідегі өтінішті толтырады.</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сұрау салу нысанын толтыру қажет.</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 поштамен жіберу арқылы жүзеге асырылады не уәкілетті органның кеңсесіне мына мекенжайға: 010000, Астана қаласы, Орынбор к., № 8 үй, «Министрліктер үйі» ғимараты, 13-кіреберіс, № 1021-бөлме тапсыру арқылы жүзеге асырылады.</w:t>
      </w:r>
      <w:r>
        <w:br/>
      </w:r>
      <w:r>
        <w:rPr>
          <w:rFonts w:ascii="Times New Roman"/>
          <w:b w:val="false"/>
          <w:i w:val="false"/>
          <w:color w:val="000000"/>
          <w:sz w:val="28"/>
        </w:rPr>
        <w:t>
</w:t>
      </w:r>
      <w:r>
        <w:rPr>
          <w:rFonts w:ascii="Times New Roman"/>
          <w:b w:val="false"/>
          <w:i w:val="false"/>
          <w:color w:val="000000"/>
          <w:sz w:val="28"/>
        </w:rPr>
        <w:t>
      Электрондық сұрау салуды жіберу мемлекеттік қызмет алушының «жеке кабинетінен» жүзеге асырылады.</w:t>
      </w:r>
      <w:r>
        <w:br/>
      </w:r>
      <w:r>
        <w:rPr>
          <w:rFonts w:ascii="Times New Roman"/>
          <w:b w:val="false"/>
          <w:i w:val="false"/>
          <w:color w:val="000000"/>
          <w:sz w:val="28"/>
        </w:rPr>
        <w:t>
</w:t>
      </w:r>
      <w:r>
        <w:rPr>
          <w:rFonts w:ascii="Times New Roman"/>
          <w:b w:val="false"/>
          <w:i w:val="false"/>
          <w:color w:val="000000"/>
          <w:sz w:val="28"/>
        </w:rPr>
        <w:t>
      Сұрау салу автоматты түрде адресат мемлекеттік органға таңдап алынған қызметке сәйкес жіберіледі.</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құжаттардың қабылданғанын растау мемлекеттік қызмет алушыға күні мен уақыты, уәкілетті орган кеңсесінің құжатты қабылдаған қызметкерінің тегі мен аты-жөні көрсетілетін тізімдемені беру болып табылады.</w:t>
      </w:r>
      <w:r>
        <w:br/>
      </w:r>
      <w:r>
        <w:rPr>
          <w:rFonts w:ascii="Times New Roman"/>
          <w:b w:val="false"/>
          <w:i w:val="false"/>
          <w:color w:val="000000"/>
          <w:sz w:val="28"/>
        </w:rPr>
        <w:t>
</w:t>
      </w:r>
      <w:r>
        <w:rPr>
          <w:rFonts w:ascii="Times New Roman"/>
          <w:b w:val="false"/>
          <w:i w:val="false"/>
          <w:color w:val="000000"/>
          <w:sz w:val="28"/>
        </w:rPr>
        <w:t>
      Портал арқылы жүгінгенде мемлекеттік қызмет алушының порталдағы «жеке кабинетіне» мемлекеттік қызмет алушыға мемлекеттік қызмет нәтижесін алу күні мен уақытын көрсете отырып, мемлекеттік қызмет көрсету үшін сұрау салуды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Біліктілік емтиханына жіберу туралы хабарлама мемлекеттік қызмет алушыға пошта арқылы жіберіледі, біліктілік емтиханының өткізілу орны, күні және уақыты туралы хабарлау портал арқылы электрондық форматта жүзеге асырылады.</w:t>
      </w:r>
      <w:r>
        <w:br/>
      </w:r>
      <w:r>
        <w:rPr>
          <w:rFonts w:ascii="Times New Roman"/>
          <w:b w:val="false"/>
          <w:i w:val="false"/>
          <w:color w:val="000000"/>
          <w:sz w:val="28"/>
        </w:rPr>
        <w:t>
</w:t>
      </w:r>
      <w:r>
        <w:rPr>
          <w:rFonts w:ascii="Times New Roman"/>
          <w:b w:val="false"/>
          <w:i w:val="false"/>
          <w:color w:val="000000"/>
          <w:sz w:val="28"/>
        </w:rPr>
        <w:t>
      Біліктілік емтиханынан өткені туралы Комиссияның шешімі не емтиханнан өтпегені туралы Комиссия хаттамасынан үзіндінің көшірмесі мемлекеттік қызмет алушыға өзі келген кезде қолма-қол мына: 010000, Астана қаласы, Орынбор к., № 8 үй, «Министрліктер үйі» ғимараты, 13-кіреберіс, № 112-114-бөлмелер мекенжайы бойынша беріледі.</w:t>
      </w:r>
      <w:r>
        <w:br/>
      </w:r>
      <w:r>
        <w:rPr>
          <w:rFonts w:ascii="Times New Roman"/>
          <w:b w:val="false"/>
          <w:i w:val="false"/>
          <w:color w:val="000000"/>
          <w:sz w:val="28"/>
        </w:rPr>
        <w:t>
</w:t>
      </w:r>
      <w:r>
        <w:rPr>
          <w:rFonts w:ascii="Times New Roman"/>
          <w:b w:val="false"/>
          <w:i w:val="false"/>
          <w:color w:val="000000"/>
          <w:sz w:val="28"/>
        </w:rPr>
        <w:t>
      Лицензияны беруден, қайта ресімдеуден, лицензияның телнұсқасын беруден бас тарту себептері туралы дәлелді жауап мемлекеттік қызмет алушыға уәкілетті органның уәкілетті тұлғасының электрондық цифрлық қолтаңбасымен қол қойылған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Лицензияны беру, қайта ресімдеу, лицензияның телнұсқасын беру электрондық Үкіметтің «Е-лицензиялау» ақпараттық жүйесі арқылы электронды түрде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 мемлекеттік қызмет алушыға «жеке кабинетке» жіберіледі.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үшін негіз ұсынылған құжаттарды тиісінше ресімдемеу және толық ұсынбау фактілерін белгілеу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 алушының құжаттарын алған сәттен бастап екі жұмыс күні ішінде ұсынылған құжаттардың толықтығын тексеруге міндетті. Құжаттарды толық ұсынбаған фактісі анықталған жағдайда уәкілетті орган көрсетілген мерзімде өтінішті әрі қарай қараудан бас тарту туралы жазбаша дәлелді жауап береді.</w:t>
      </w:r>
      <w:r>
        <w:br/>
      </w:r>
      <w:r>
        <w:rPr>
          <w:rFonts w:ascii="Times New Roman"/>
          <w:b w:val="false"/>
          <w:i w:val="false"/>
          <w:color w:val="000000"/>
          <w:sz w:val="28"/>
        </w:rPr>
        <w:t>
</w:t>
      </w:r>
      <w:r>
        <w:rPr>
          <w:rFonts w:ascii="Times New Roman"/>
          <w:b w:val="false"/>
          <w:i w:val="false"/>
          <w:color w:val="000000"/>
          <w:sz w:val="28"/>
        </w:rPr>
        <w:t>
      Егер:</w:t>
      </w:r>
      <w:r>
        <w:br/>
      </w:r>
      <w:r>
        <w:rPr>
          <w:rFonts w:ascii="Times New Roman"/>
          <w:b w:val="false"/>
          <w:i w:val="false"/>
          <w:color w:val="000000"/>
          <w:sz w:val="28"/>
        </w:rPr>
        <w:t>
</w:t>
      </w:r>
      <w:r>
        <w:rPr>
          <w:rFonts w:ascii="Times New Roman"/>
          <w:b w:val="false"/>
          <w:i w:val="false"/>
          <w:color w:val="000000"/>
          <w:sz w:val="28"/>
        </w:rPr>
        <w:t>
      1) субъектілердің осы санаттары үшін Қазақстан Республикасының заңдарында тыйым салынған қызмет түрімен айналысса;</w:t>
      </w:r>
      <w:r>
        <w:br/>
      </w:r>
      <w:r>
        <w:rPr>
          <w:rFonts w:ascii="Times New Roman"/>
          <w:b w:val="false"/>
          <w:i w:val="false"/>
          <w:color w:val="000000"/>
          <w:sz w:val="28"/>
        </w:rPr>
        <w:t>
</w:t>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құқығына лицензиялық алым енгізілмесе;</w:t>
      </w:r>
      <w:r>
        <w:br/>
      </w:r>
      <w:r>
        <w:rPr>
          <w:rFonts w:ascii="Times New Roman"/>
          <w:b w:val="false"/>
          <w:i w:val="false"/>
          <w:color w:val="000000"/>
          <w:sz w:val="28"/>
        </w:rPr>
        <w:t>
</w:t>
      </w:r>
      <w:r>
        <w:rPr>
          <w:rFonts w:ascii="Times New Roman"/>
          <w:b w:val="false"/>
          <w:i w:val="false"/>
          <w:color w:val="000000"/>
          <w:sz w:val="28"/>
        </w:rPr>
        <w:t>
      3) мемлекеттік қызмет алушы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мемлекеттік қызмет алушыға лицензия беру келісім беретін мемлекеттік органмен келісілмесе;</w:t>
      </w:r>
      <w:r>
        <w:br/>
      </w:r>
      <w:r>
        <w:rPr>
          <w:rFonts w:ascii="Times New Roman"/>
          <w:b w:val="false"/>
          <w:i w:val="false"/>
          <w:color w:val="000000"/>
          <w:sz w:val="28"/>
        </w:rPr>
        <w:t>
</w:t>
      </w:r>
      <w:r>
        <w:rPr>
          <w:rFonts w:ascii="Times New Roman"/>
          <w:b w:val="false"/>
          <w:i w:val="false"/>
          <w:color w:val="000000"/>
          <w:sz w:val="28"/>
        </w:rPr>
        <w:t>
      5) мемлекеттік қызмет алушыға қатысты оған қызметтің жекелеген түрін жүзеге асыруға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6) сот орындаушысының ұсынымы негізінде соттың мемлекеттік қызмет алушыға лицензия алуына тыйым салса,</w:t>
      </w:r>
      <w:r>
        <w:br/>
      </w:r>
      <w:r>
        <w:rPr>
          <w:rFonts w:ascii="Times New Roman"/>
          <w:b w:val="false"/>
          <w:i w:val="false"/>
          <w:color w:val="000000"/>
          <w:sz w:val="28"/>
        </w:rPr>
        <w:t>
</w:t>
      </w:r>
      <w:r>
        <w:rPr>
          <w:rFonts w:ascii="Times New Roman"/>
          <w:b w:val="false"/>
          <w:i w:val="false"/>
          <w:color w:val="000000"/>
          <w:sz w:val="28"/>
        </w:rPr>
        <w:t>
      7) электрондық ақпараттық ресурсты мемлекеттік қызмет алушыға қатысты қол жетімділікке шектеулер болғанда және сұрау салуды жіберген адамның сұратылған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8) сұратылған электрондық ақпараттық ресурс болмаса және оның кімнің иелігінде екені оған белгісіз болса;</w:t>
      </w:r>
      <w:r>
        <w:br/>
      </w:r>
      <w:r>
        <w:rPr>
          <w:rFonts w:ascii="Times New Roman"/>
          <w:b w:val="false"/>
          <w:i w:val="false"/>
          <w:color w:val="000000"/>
          <w:sz w:val="28"/>
        </w:rPr>
        <w:t>
</w:t>
      </w:r>
      <w:r>
        <w:rPr>
          <w:rFonts w:ascii="Times New Roman"/>
          <w:b w:val="false"/>
          <w:i w:val="false"/>
          <w:color w:val="000000"/>
          <w:sz w:val="28"/>
        </w:rPr>
        <w:t>
      9) сұрау салудың мәнін нақтылау кезінде сұрау салушы адамның нақты қандай электрондық ақпараттық ресурсты беру туралы өтінім жасағанын анықтау мүмкін болмағанда;</w:t>
      </w:r>
      <w:r>
        <w:br/>
      </w:r>
      <w:r>
        <w:rPr>
          <w:rFonts w:ascii="Times New Roman"/>
          <w:b w:val="false"/>
          <w:i w:val="false"/>
          <w:color w:val="000000"/>
          <w:sz w:val="28"/>
        </w:rPr>
        <w:t>
</w:t>
      </w:r>
      <w:r>
        <w:rPr>
          <w:rFonts w:ascii="Times New Roman"/>
          <w:b w:val="false"/>
          <w:i w:val="false"/>
          <w:color w:val="000000"/>
          <w:sz w:val="28"/>
        </w:rPr>
        <w:t>
      10) егер шығыстарды төлеу Қазақстан Республикасының заңнамасында немесе шартта көзделсе, электрондық ақпараттық ресурсты сұратушы мемлекеттік қызмет алушы орындау шығыстарын төлемесе мемлекеттік қызмет көрсетуден бас тарту негіздері болып табылады.</w:t>
      </w:r>
      <w:r>
        <w:br/>
      </w:r>
      <w:r>
        <w:rPr>
          <w:rFonts w:ascii="Times New Roman"/>
          <w:b w:val="false"/>
          <w:i w:val="false"/>
          <w:color w:val="000000"/>
          <w:sz w:val="28"/>
        </w:rPr>
        <w:t>
</w:t>
      </w:r>
      <w:r>
        <w:rPr>
          <w:rFonts w:ascii="Times New Roman"/>
          <w:b w:val="false"/>
          <w:i w:val="false"/>
          <w:color w:val="000000"/>
          <w:sz w:val="28"/>
        </w:rPr>
        <w:t>
      Егер уәкілетті орган белгіленген мерзімде мемлекеттік қызмет алушыға лицензия бермеген не лицензия беруден дәлелді бас тарту ұсынбаған жағдайда, онда оларды беру мерзімі өткен күннен бастап лицензия берілген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 лицензия беру мерзімі өткен сәттен бастап бес жұмыс күнінен кешіктірмей мемлекеттік қызмет алушыға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Уәкілетті орган бес жұмыс күні өткеннен кейін лицензияны бермеген жағдайда, лицензия алынды деп есептеледі, ал сол лицензияны алғанға дейін қызметтің лицензияланатын түрін жүзеге асыру заңдылығын растайтын құжат уәкілетті органның құжаттарды қабылдау күні туралы белгісі бар тізімдеменің көшірмесі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туралы дәлелді жауапты мемлекеттік қызмет алушы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мемлекеттік органда немесе электрондық құжат түрінде порталдағы «жеке кабинетінен» алады.</w:t>
      </w:r>
    </w:p>
    <w:bookmarkEnd w:id="524"/>
    <w:bookmarkStart w:name="z3076" w:id="525"/>
    <w:p>
      <w:pPr>
        <w:spacing w:after="0"/>
        <w:ind w:left="0"/>
        <w:jc w:val="left"/>
      </w:pPr>
      <w:r>
        <w:rPr>
          <w:rFonts w:ascii="Times New Roman"/>
          <w:b/>
          <w:i w:val="false"/>
          <w:color w:val="000000"/>
        </w:rPr>
        <w:t xml:space="preserve"> 
3. Жұмыс қағидаттары</w:t>
      </w:r>
    </w:p>
    <w:bookmarkEnd w:id="525"/>
    <w:bookmarkStart w:name="z3077" w:id="526"/>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қызметтік борышын атқару кезінде заңдылықтың сақталуына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526"/>
    <w:bookmarkStart w:name="z3078" w:id="527"/>
    <w:p>
      <w:pPr>
        <w:spacing w:after="0"/>
        <w:ind w:left="0"/>
        <w:jc w:val="left"/>
      </w:pPr>
      <w:r>
        <w:rPr>
          <w:rFonts w:ascii="Times New Roman"/>
          <w:b/>
          <w:i w:val="false"/>
          <w:color w:val="000000"/>
        </w:rPr>
        <w:t xml:space="preserve"> 
4. Жұмыс нәтижелері</w:t>
      </w:r>
    </w:p>
    <w:bookmarkEnd w:id="527"/>
    <w:bookmarkStart w:name="z3079" w:id="528"/>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сапасы мен тиімділігі көрсеткіштерінің нысаналы мәндері жыл сайын Қазақстан Республикасының Әділет министрінің бұйрығымен бекітіледі.</w:t>
      </w:r>
    </w:p>
    <w:bookmarkEnd w:id="528"/>
    <w:bookmarkStart w:name="z3081" w:id="529"/>
    <w:p>
      <w:pPr>
        <w:spacing w:after="0"/>
        <w:ind w:left="0"/>
        <w:jc w:val="left"/>
      </w:pPr>
      <w:r>
        <w:rPr>
          <w:rFonts w:ascii="Times New Roman"/>
          <w:b/>
          <w:i w:val="false"/>
          <w:color w:val="000000"/>
        </w:rPr>
        <w:t xml:space="preserve"> 
5. Шағымдану тәртібі</w:t>
      </w:r>
    </w:p>
    <w:bookmarkEnd w:id="529"/>
    <w:bookmarkStart w:name="z3082" w:id="530"/>
    <w:p>
      <w:pPr>
        <w:spacing w:after="0"/>
        <w:ind w:left="0"/>
        <w:jc w:val="both"/>
      </w:pPr>
      <w:r>
        <w:rPr>
          <w:rFonts w:ascii="Times New Roman"/>
          <w:b w:val="false"/>
          <w:i w:val="false"/>
          <w:color w:val="000000"/>
          <w:sz w:val="28"/>
        </w:rPr>
        <w:t>
      20. Уәкілетті органның немесе Министрліктің кеңсесі уәкілетті лауазымды тұлғалардың әрекетіне (әрекетсіздігіне) шағымдану тәртібін Астана қаласы, Орынбор к., № 8 үй, «Министрліктер үйі» ғимараты, 13-кіреберіс, № 1021 және (немесе) № 925-бөлмелер мекенжайы бойынша, сондай-ақ 8 (7172) 74-07-68, 74-07-97 телефондары арқылы түсіндіреді және шағым даярлауға жәрдем көрсетеді.</w:t>
      </w:r>
      <w:r>
        <w:br/>
      </w:r>
      <w:r>
        <w:rPr>
          <w:rFonts w:ascii="Times New Roman"/>
          <w:b w:val="false"/>
          <w:i w:val="false"/>
          <w:color w:val="000000"/>
          <w:sz w:val="28"/>
        </w:rPr>
        <w:t>
</w:t>
      </w:r>
      <w:r>
        <w:rPr>
          <w:rFonts w:ascii="Times New Roman"/>
          <w:b w:val="false"/>
          <w:i w:val="false"/>
          <w:color w:val="000000"/>
          <w:sz w:val="28"/>
        </w:rPr>
        <w:t>
      Шағымдану тәртібі туралы ақпаратты порталдың call-орталығының ақпараттық-анықтамалық қызмет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жазбаша түрде пошта арқылы не қолма-қол Уәкілетті орган немесе Министрлік басшылығының атына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 бойынша жұмыс күндері сағат 13.00-ден 14.30-ға дейінгі түскі үзіліспен сағат 9.00-ден 18.30-ға дейін беріледі.</w:t>
      </w:r>
      <w:r>
        <w:br/>
      </w:r>
      <w:r>
        <w:rPr>
          <w:rFonts w:ascii="Times New Roman"/>
          <w:b w:val="false"/>
          <w:i w:val="false"/>
          <w:color w:val="000000"/>
          <w:sz w:val="28"/>
        </w:rPr>
        <w:t>
</w:t>
      </w:r>
      <w:r>
        <w:rPr>
          <w:rFonts w:ascii="Times New Roman"/>
          <w:b w:val="false"/>
          <w:i w:val="false"/>
          <w:color w:val="000000"/>
          <w:sz w:val="28"/>
        </w:rPr>
        <w:t>
      22. Тиісінше қызмет көрсетілмеуіне байланысты шағым жазбаша түрде пошта арқылы не Уәкілетті органның кеңсесі арқылы қолма-қол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 бойынша жұмыс күндері сағат 13.00-ден 14.30-ға дейінгі түскі үзіліспен сағат 9.00-ден 18.30-ға дейін, сондай-ақ портал арқылы call-орталық телефонының нөмірі (1414) бойынша жіберіледі.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 алушының заңнамада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24. Уәкілетті орган қызметкерлерінің заңсыз әрекетіне (әрекетсіздігіне) жасалған шағым лицензия беру туралы өтініштің көшірмесімен қоса, еркін нысанда беріледі.</w:t>
      </w:r>
      <w:r>
        <w:br/>
      </w:r>
      <w:r>
        <w:rPr>
          <w:rFonts w:ascii="Times New Roman"/>
          <w:b w:val="false"/>
          <w:i w:val="false"/>
          <w:color w:val="000000"/>
          <w:sz w:val="28"/>
        </w:rPr>
        <w:t>
</w:t>
      </w:r>
      <w:r>
        <w:rPr>
          <w:rFonts w:ascii="Times New Roman"/>
          <w:b w:val="false"/>
          <w:i w:val="false"/>
          <w:color w:val="000000"/>
          <w:sz w:val="28"/>
        </w:rPr>
        <w:t>
      25. Шағым уәкілетті органның және (немесе) Министрліктің кеңсесінде,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мекенжай бойынша тіркеледі.</w:t>
      </w:r>
      <w:r>
        <w:br/>
      </w:r>
      <w:r>
        <w:rPr>
          <w:rFonts w:ascii="Times New Roman"/>
          <w:b w:val="false"/>
          <w:i w:val="false"/>
          <w:color w:val="000000"/>
          <w:sz w:val="28"/>
        </w:rPr>
        <w:t>
</w:t>
      </w:r>
      <w:r>
        <w:rPr>
          <w:rFonts w:ascii="Times New Roman"/>
          <w:b w:val="false"/>
          <w:i w:val="false"/>
          <w:color w:val="000000"/>
          <w:sz w:val="28"/>
        </w:rPr>
        <w:t>
      Шағым берген адамға өтініштің қабылданған күні мен уақыты, оны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барысы туралы ақпаратты шағымды қабылдаған адамнан не осы стандарттың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қызметкерлерінің заңсыз әрекетіне (әрекетсіздігіне) жасалған шағым «Жеке және заңды тұлғалардың өтініштерін қарау тәртібі туралы» 2007 жылғы 12 қаңтардағы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көзделген мерзімде қаралады.</w:t>
      </w:r>
      <w:r>
        <w:br/>
      </w:r>
      <w:r>
        <w:rPr>
          <w:rFonts w:ascii="Times New Roman"/>
          <w:b w:val="false"/>
          <w:i w:val="false"/>
          <w:color w:val="000000"/>
          <w:sz w:val="28"/>
        </w:rPr>
        <w:t>
</w:t>
      </w:r>
      <w:r>
        <w:rPr>
          <w:rFonts w:ascii="Times New Roman"/>
          <w:b w:val="false"/>
          <w:i w:val="false"/>
          <w:color w:val="000000"/>
          <w:sz w:val="28"/>
        </w:rPr>
        <w:t>
      Шағымды қарау нәтижесі өтініш берушінің (не сенімхат бойынша өкілінің) өтініші бойынша пошта арқылы жіберіледі не қолма-қол беріледі.</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өтінішті жібергеннен кейін мемлекеттік органда өтінішті өңдеу барысында жаңартылып отыратын өтініш туралы ақпарат мемлекеттік қызметті алушыға «жеке кабинетінен» (жеткізілуі, тіркелуі, орындалуы туралы белгілер, қарау туралы жауап немесе қараудан бас тарту) қолжетімді болады.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Министрліктің www.minjust.kz интернет-ресурсынан алуға болады.</w:t>
      </w:r>
    </w:p>
    <w:bookmarkEnd w:id="530"/>
    <w:bookmarkStart w:name="z3095" w:id="531"/>
    <w:p>
      <w:pPr>
        <w:spacing w:after="0"/>
        <w:ind w:left="0"/>
        <w:jc w:val="both"/>
      </w:pPr>
      <w:r>
        <w:rPr>
          <w:rFonts w:ascii="Times New Roman"/>
          <w:b w:val="false"/>
          <w:i w:val="false"/>
          <w:color w:val="000000"/>
          <w:sz w:val="28"/>
        </w:rPr>
        <w:t xml:space="preserve">
«Зияткерлік меншікті, материалдық емес         </w:t>
      </w:r>
      <w:r>
        <w:br/>
      </w:r>
      <w:r>
        <w:rPr>
          <w:rFonts w:ascii="Times New Roman"/>
          <w:b w:val="false"/>
          <w:i w:val="false"/>
          <w:color w:val="000000"/>
          <w:sz w:val="28"/>
        </w:rPr>
        <w:t xml:space="preserve">
активтердің құнын бағалау жөніндегі қызметті жүзеге </w:t>
      </w:r>
      <w:r>
        <w:br/>
      </w:r>
      <w:r>
        <w:rPr>
          <w:rFonts w:ascii="Times New Roman"/>
          <w:b w:val="false"/>
          <w:i w:val="false"/>
          <w:color w:val="000000"/>
          <w:sz w:val="28"/>
        </w:rPr>
        <w:t>
асыру құқығына біліктілік емтиханын өткізу және лицензия</w:t>
      </w:r>
      <w:r>
        <w:br/>
      </w:r>
      <w:r>
        <w:rPr>
          <w:rFonts w:ascii="Times New Roman"/>
          <w:b w:val="false"/>
          <w:i w:val="false"/>
          <w:color w:val="000000"/>
          <w:sz w:val="28"/>
        </w:rPr>
        <w:t xml:space="preserve">
беру, қайта ресімдеу,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531"/>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2319"/>
        <w:gridCol w:w="2046"/>
        <w:gridCol w:w="2320"/>
      </w:tblGrid>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форматқа қол жеткізуге болатын қызметтер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6" w:id="5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 2121 қаулысымен бекітілген</w:t>
      </w:r>
    </w:p>
    <w:bookmarkEnd w:id="532"/>
    <w:bookmarkStart w:name="z3098" w:id="533"/>
    <w:p>
      <w:pPr>
        <w:spacing w:after="0"/>
        <w:ind w:left="0"/>
        <w:jc w:val="left"/>
      </w:pPr>
      <w:r>
        <w:rPr>
          <w:rFonts w:ascii="Times New Roman"/>
          <w:b/>
          <w:i w:val="false"/>
          <w:color w:val="000000"/>
        </w:rPr>
        <w:t xml:space="preserve"> 
«Адвокаттық қызметпен айналысуға аттестаттаудан өткізу және</w:t>
      </w:r>
      <w:r>
        <w:br/>
      </w:r>
      <w:r>
        <w:rPr>
          <w:rFonts w:ascii="Times New Roman"/>
          <w:b/>
          <w:i w:val="false"/>
          <w:color w:val="000000"/>
        </w:rPr>
        <w:t>
лицензия беру, қайта ресімдеу, лицензияның телнұсқасын беру»</w:t>
      </w:r>
      <w:r>
        <w:br/>
      </w:r>
      <w:r>
        <w:rPr>
          <w:rFonts w:ascii="Times New Roman"/>
          <w:b/>
          <w:i w:val="false"/>
          <w:color w:val="000000"/>
        </w:rPr>
        <w:t>
мемлекеттік қызмет стандарты</w:t>
      </w:r>
    </w:p>
    <w:bookmarkEnd w:id="533"/>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099" w:id="534"/>
    <w:p>
      <w:pPr>
        <w:spacing w:after="0"/>
        <w:ind w:left="0"/>
        <w:jc w:val="left"/>
      </w:pPr>
      <w:r>
        <w:rPr>
          <w:rFonts w:ascii="Times New Roman"/>
          <w:b/>
          <w:i w:val="false"/>
          <w:color w:val="000000"/>
        </w:rPr>
        <w:t xml:space="preserve"> 
1. Жалпы ережелер</w:t>
      </w:r>
    </w:p>
    <w:bookmarkEnd w:id="534"/>
    <w:bookmarkStart w:name="z3100" w:id="535"/>
    <w:p>
      <w:pPr>
        <w:spacing w:after="0"/>
        <w:ind w:left="0"/>
        <w:jc w:val="both"/>
      </w:pPr>
      <w:r>
        <w:rPr>
          <w:rFonts w:ascii="Times New Roman"/>
          <w:b w:val="false"/>
          <w:i w:val="false"/>
          <w:color w:val="000000"/>
          <w:sz w:val="28"/>
        </w:rPr>
        <w:t>
      1. «Адвокаттық қызметпен айналысуға аттестаттаудан өткізу және лицензия беру, қайта ресімдеу, лицензияның телнұсқасын беру» мемлекеттік қызметін (бұдан әрі – мемлекеттік қызмет) аумақтық әділет органдары, Қазақстан Республикасы Әділет министрлігінің Тіркеу қызметі және құқықтық көмек көрсету комитеті (бұдан әрі – уәкілетті органдар)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сондай-ақ мемлекеттік қызмет алушының электрондық цифрлық қолтаңбасы (бұдан әрі - ЭЦҚ) болған жағдайда «электрондық үкіметтің» www.e.gov.kz веб-порталы арқылы немесе «Е-лицензиялау» www.elicense.kz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«Адвокаттық қызмет туралы» 1997 жылғы 5 желтоқсандағы Қазақстан Республикасы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8-2</w:t>
      </w:r>
      <w:r>
        <w:rPr>
          <w:rFonts w:ascii="Times New Roman"/>
          <w:b w:val="false"/>
          <w:i w:val="false"/>
          <w:color w:val="000000"/>
          <w:sz w:val="28"/>
        </w:rPr>
        <w:t>, </w:t>
      </w:r>
      <w:r>
        <w:rPr>
          <w:rFonts w:ascii="Times New Roman"/>
          <w:b w:val="false"/>
          <w:i w:val="false"/>
          <w:color w:val="000000"/>
          <w:sz w:val="28"/>
        </w:rPr>
        <w:t>9-баптарының</w:t>
      </w:r>
      <w:r>
        <w:rPr>
          <w:rFonts w:ascii="Times New Roman"/>
          <w:b w:val="false"/>
          <w:i w:val="false"/>
          <w:color w:val="000000"/>
          <w:sz w:val="28"/>
        </w:rPr>
        <w:t>, «Лицензиялау туралы» 2007 жылғы 11 қаңтардағы Қазақстан Республикасы Заңының 3-бабы </w:t>
      </w:r>
      <w:r>
        <w:rPr>
          <w:rFonts w:ascii="Times New Roman"/>
          <w:b w:val="false"/>
          <w:i w:val="false"/>
          <w:color w:val="000000"/>
          <w:sz w:val="28"/>
        </w:rPr>
        <w:t>14) тармақшасының</w:t>
      </w:r>
      <w:r>
        <w:rPr>
          <w:rFonts w:ascii="Times New Roman"/>
          <w:b w:val="false"/>
          <w:i w:val="false"/>
          <w:color w:val="000000"/>
          <w:sz w:val="28"/>
        </w:rPr>
        <w:t>, 27-бабы </w:t>
      </w:r>
      <w:r>
        <w:rPr>
          <w:rFonts w:ascii="Times New Roman"/>
          <w:b w:val="false"/>
          <w:i w:val="false"/>
          <w:color w:val="000000"/>
          <w:sz w:val="28"/>
        </w:rPr>
        <w:t>1) тармақшасының</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47-баптарының</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аумақтық әділет органдарының интернет-ресурстарында;</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www.minjust.kz интернет-ресурсында;</w:t>
      </w:r>
      <w:r>
        <w:br/>
      </w:r>
      <w:r>
        <w:rPr>
          <w:rFonts w:ascii="Times New Roman"/>
          <w:b w:val="false"/>
          <w:i w:val="false"/>
          <w:color w:val="000000"/>
          <w:sz w:val="28"/>
        </w:rPr>
        <w:t>
</w:t>
      </w:r>
      <w:r>
        <w:rPr>
          <w:rFonts w:ascii="Times New Roman"/>
          <w:b w:val="false"/>
          <w:i w:val="false"/>
          <w:color w:val="000000"/>
          <w:sz w:val="28"/>
        </w:rPr>
        <w:t>
      3) уәкілетті органның стенділерінде;</w:t>
      </w:r>
      <w:r>
        <w:br/>
      </w:r>
      <w:r>
        <w:rPr>
          <w:rFonts w:ascii="Times New Roman"/>
          <w:b w:val="false"/>
          <w:i w:val="false"/>
          <w:color w:val="000000"/>
          <w:sz w:val="28"/>
        </w:rPr>
        <w:t>
</w:t>
      </w:r>
      <w:r>
        <w:rPr>
          <w:rFonts w:ascii="Times New Roman"/>
          <w:b w:val="false"/>
          <w:i w:val="false"/>
          <w:color w:val="000000"/>
          <w:sz w:val="28"/>
        </w:rPr>
        <w:t>
      4)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сондай-ақ порталдың саll–орталығының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w:t>
      </w:r>
      <w:r>
        <w:br/>
      </w:r>
      <w:r>
        <w:rPr>
          <w:rFonts w:ascii="Times New Roman"/>
          <w:b w:val="false"/>
          <w:i w:val="false"/>
          <w:color w:val="000000"/>
          <w:sz w:val="28"/>
        </w:rPr>
        <w:t>
</w:t>
      </w:r>
      <w:r>
        <w:rPr>
          <w:rFonts w:ascii="Times New Roman"/>
          <w:b w:val="false"/>
          <w:i w:val="false"/>
          <w:color w:val="000000"/>
          <w:sz w:val="28"/>
        </w:rPr>
        <w:t>
      уәкілетті органда – Комиссияның аттестаттау не аттестаттамау туралы шешімді беруі;</w:t>
      </w:r>
      <w:r>
        <w:br/>
      </w:r>
      <w:r>
        <w:rPr>
          <w:rFonts w:ascii="Times New Roman"/>
          <w:b w:val="false"/>
          <w:i w:val="false"/>
          <w:color w:val="000000"/>
          <w:sz w:val="28"/>
        </w:rPr>
        <w:t>
</w:t>
      </w:r>
      <w:r>
        <w:rPr>
          <w:rFonts w:ascii="Times New Roman"/>
          <w:b w:val="false"/>
          <w:i w:val="false"/>
          <w:color w:val="000000"/>
          <w:sz w:val="28"/>
        </w:rPr>
        <w:t>
      уәкілетті органның уәкілетті тұлғасы электрондық цифрлық қолтаңба қойған электрондық құжат нысанында адвокаттық қызметпен айналысуға лицензияны порталда беру, қайта ресімдеу, лицензияның телнұсқасын беру немесе электрондық құжат нысанында мемлекеттік қызмет көрсетуді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электрондық нысанда беріледі. Өтініш беруші немесе лицензиат лицензияны және (немесе) лицензияға қосымшаны қағаз жеткізгіште алуға өтініш білдірген жағдайда лицензия және (немесе) лицензияға қосымша электрондық форматта ресімделіп, басып шығарылады және лицензиар-органның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электрондық форматта беру мүмкін болмаған жағдайда, лицензия және (немесе) лицензияға қосымша қағаз жеткізгіште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Аттестаттаудан өтуге адвокаттар алқасында тағылымдамадан өткен адамдар жіберіледі.</w:t>
      </w:r>
      <w:r>
        <w:br/>
      </w:r>
      <w:r>
        <w:rPr>
          <w:rFonts w:ascii="Times New Roman"/>
          <w:b w:val="false"/>
          <w:i w:val="false"/>
          <w:color w:val="000000"/>
          <w:sz w:val="28"/>
        </w:rPr>
        <w:t>
</w:t>
      </w:r>
      <w:r>
        <w:rPr>
          <w:rFonts w:ascii="Times New Roman"/>
          <w:b w:val="false"/>
          <w:i w:val="false"/>
          <w:color w:val="000000"/>
          <w:sz w:val="28"/>
        </w:rPr>
        <w:t>
      Адвокаттық қызметпен айналысуға лицензия беру мына санаттағы:</w:t>
      </w:r>
      <w:r>
        <w:br/>
      </w:r>
      <w:r>
        <w:rPr>
          <w:rFonts w:ascii="Times New Roman"/>
          <w:b w:val="false"/>
          <w:i w:val="false"/>
          <w:color w:val="000000"/>
          <w:sz w:val="28"/>
        </w:rPr>
        <w:t>
</w:t>
      </w:r>
      <w:r>
        <w:rPr>
          <w:rFonts w:ascii="Times New Roman"/>
          <w:b w:val="false"/>
          <w:i w:val="false"/>
          <w:color w:val="000000"/>
          <w:sz w:val="28"/>
        </w:rPr>
        <w:t>
      1) Комиссияда аттестаттаудан өткендерге адамдарға;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Жоғары Сот Кеңесінің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сот жүйесі мен судьяларының мәртебесі туралы» Қазақстан Республикасының 2000 жылғы 25 желтоқсандағы Конституциялық заңының 34-бабы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судья өкілеттіктерін тоқтатқан адамдарға;</w:t>
      </w:r>
      <w:r>
        <w:br/>
      </w:r>
      <w:r>
        <w:rPr>
          <w:rFonts w:ascii="Times New Roman"/>
          <w:b w:val="false"/>
          <w:i w:val="false"/>
          <w:color w:val="000000"/>
          <w:sz w:val="28"/>
        </w:rPr>
        <w:t>
</w:t>
      </w:r>
      <w:r>
        <w:rPr>
          <w:rFonts w:ascii="Times New Roman"/>
          <w:b w:val="false"/>
          <w:i w:val="false"/>
          <w:color w:val="000000"/>
          <w:sz w:val="28"/>
        </w:rPr>
        <w:t>
      4) теріс себептермен босатылғандарды қоспағанда, прокурор немесе тергеуші лауазымында кемінде он жыл жұмыс өтілі болған жағдайда, прокуратура және тергеу органдарынан босатылған адамдарға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уәкілетті органға жүгінген сәтінен бастап:</w:t>
      </w:r>
      <w:r>
        <w:br/>
      </w:r>
      <w:r>
        <w:rPr>
          <w:rFonts w:ascii="Times New Roman"/>
          <w:b w:val="false"/>
          <w:i w:val="false"/>
          <w:color w:val="000000"/>
          <w:sz w:val="28"/>
        </w:rPr>
        <w:t>
</w:t>
      </w:r>
      <w:r>
        <w:rPr>
          <w:rFonts w:ascii="Times New Roman"/>
          <w:b w:val="false"/>
          <w:i w:val="false"/>
          <w:color w:val="000000"/>
          <w:sz w:val="28"/>
        </w:rPr>
        <w:t>
      уәкілетті органда аттестаттаудан өту тоқсанына бір рет жүзеге асырылады.</w:t>
      </w:r>
      <w:r>
        <w:br/>
      </w:r>
      <w:r>
        <w:rPr>
          <w:rFonts w:ascii="Times New Roman"/>
          <w:b w:val="false"/>
          <w:i w:val="false"/>
          <w:color w:val="000000"/>
          <w:sz w:val="28"/>
        </w:rPr>
        <w:t>
</w:t>
      </w:r>
      <w:r>
        <w:rPr>
          <w:rFonts w:ascii="Times New Roman"/>
          <w:b w:val="false"/>
          <w:i w:val="false"/>
          <w:color w:val="000000"/>
          <w:sz w:val="28"/>
        </w:rPr>
        <w:t>
      Адвокаттық қызметпен айналысуға лицензия беру, қайта ресімдеу,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уәкілетті органға немесе порталға жүгінген сәттен бастап он жұмыс күнінен кешіктірілмей жүзеге асырылады;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w:t>
      </w:r>
      <w:r>
        <w:rPr>
          <w:rFonts w:ascii="Times New Roman"/>
          <w:b w:val="false"/>
          <w:i w:val="false"/>
          <w:color w:val="000000"/>
          <w:sz w:val="28"/>
        </w:rPr>
        <w:t>
      1) аттестаттаудан өткізу тегін көрсетіледі;</w:t>
      </w:r>
      <w:r>
        <w:br/>
      </w:r>
      <w:r>
        <w:rPr>
          <w:rFonts w:ascii="Times New Roman"/>
          <w:b w:val="false"/>
          <w:i w:val="false"/>
          <w:color w:val="000000"/>
          <w:sz w:val="28"/>
        </w:rPr>
        <w:t>
</w:t>
      </w:r>
      <w:r>
        <w:rPr>
          <w:rFonts w:ascii="Times New Roman"/>
          <w:b w:val="false"/>
          <w:i w:val="false"/>
          <w:color w:val="000000"/>
          <w:sz w:val="28"/>
        </w:rPr>
        <w:t>
      2) адвокаттық қызметпен айналысуға лицензия беру, қайта ресімдеу, лицензияның телнұсқасын беру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лицензиялық алым белгіленген.</w:t>
      </w:r>
      <w:r>
        <w:br/>
      </w:r>
      <w:r>
        <w:rPr>
          <w:rFonts w:ascii="Times New Roman"/>
          <w:b w:val="false"/>
          <w:i w:val="false"/>
          <w:color w:val="000000"/>
          <w:sz w:val="28"/>
        </w:rPr>
        <w:t>
</w:t>
      </w:r>
      <w:r>
        <w:rPr>
          <w:rFonts w:ascii="Times New Roman"/>
          <w:b w:val="false"/>
          <w:i w:val="false"/>
          <w:color w:val="000000"/>
          <w:sz w:val="28"/>
        </w:rPr>
        <w:t>
      Лицензиялық алымның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ставкалар бойынша есептеледі және лицензиарға тиісті құжаттарды бергенге дейін алымды төлеушінің орналасқан жері бойынша бюджетке төленеді.</w:t>
      </w:r>
      <w:r>
        <w:br/>
      </w:r>
      <w:r>
        <w:rPr>
          <w:rFonts w:ascii="Times New Roman"/>
          <w:b w:val="false"/>
          <w:i w:val="false"/>
          <w:color w:val="000000"/>
          <w:sz w:val="28"/>
        </w:rPr>
        <w:t>
</w:t>
      </w:r>
      <w:r>
        <w:rPr>
          <w:rFonts w:ascii="Times New Roman"/>
          <w:b w:val="false"/>
          <w:i w:val="false"/>
          <w:color w:val="000000"/>
          <w:sz w:val="28"/>
        </w:rPr>
        <w:t>
      Адвокаттық қызметті жүзеге асыруға лицензия алуға, қайта ресімдеуге, лицензияның телнұсқасын беруге электрондық сұрау салуды портал арқылы берген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сағат 13.00-ден 14.30-ға дейінгі түске үзіліспен сағат 9.00-ден 18.30-ға дейін күн сайын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кезек тәртібінде, алдын ала жазылусыз және жеделдетілген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2) порталда тәулік бойы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органдардың ғимаратында көрсетіледі. Үй-жай режимі: ғимаратқа кіру жеке кіру есігі бар рұқсаттама бюросы беретін біржолғы рұқсатнама бойынша жүзеге асырылады.</w:t>
      </w:r>
      <w:r>
        <w:br/>
      </w:r>
      <w:r>
        <w:rPr>
          <w:rFonts w:ascii="Times New Roman"/>
          <w:b w:val="false"/>
          <w:i w:val="false"/>
          <w:color w:val="000000"/>
          <w:sz w:val="28"/>
        </w:rPr>
        <w:t>
</w:t>
      </w:r>
      <w:r>
        <w:rPr>
          <w:rFonts w:ascii="Times New Roman"/>
          <w:b w:val="false"/>
          <w:i w:val="false"/>
          <w:color w:val="000000"/>
          <w:sz w:val="28"/>
        </w:rPr>
        <w:t>
      Уәкілетті органдардың үй-жайларында күтуге арналған креслолар, толтырылған бланкілердің үлгілері бар ақпараттық стенділер орналастырылған. Мүмкіндігі шектеулі мемлекеттік қызмет алушыларға қызмет көрсету үшін жағдайлар көзделген;</w:t>
      </w:r>
      <w:r>
        <w:br/>
      </w:r>
      <w:r>
        <w:rPr>
          <w:rFonts w:ascii="Times New Roman"/>
          <w:b w:val="false"/>
          <w:i w:val="false"/>
          <w:color w:val="000000"/>
          <w:sz w:val="28"/>
        </w:rPr>
        <w:t>
</w:t>
      </w:r>
      <w:r>
        <w:rPr>
          <w:rFonts w:ascii="Times New Roman"/>
          <w:b w:val="false"/>
          <w:i w:val="false"/>
          <w:color w:val="000000"/>
          <w:sz w:val="28"/>
        </w:rPr>
        <w:t>
      2) порталда жеке кабинетте көрсетіледі.</w:t>
      </w:r>
    </w:p>
    <w:bookmarkEnd w:id="535"/>
    <w:bookmarkStart w:name="z3142" w:id="536"/>
    <w:p>
      <w:pPr>
        <w:spacing w:after="0"/>
        <w:ind w:left="0"/>
        <w:jc w:val="left"/>
      </w:pPr>
      <w:r>
        <w:rPr>
          <w:rFonts w:ascii="Times New Roman"/>
          <w:b/>
          <w:i w:val="false"/>
          <w:color w:val="000000"/>
        </w:rPr>
        <w:t xml:space="preserve"> 
2. Мемлекеттік қызмет көрсету тәртібі</w:t>
      </w:r>
    </w:p>
    <w:bookmarkEnd w:id="536"/>
    <w:bookmarkStart w:name="z3143" w:id="537"/>
    <w:p>
      <w:pPr>
        <w:spacing w:after="0"/>
        <w:ind w:left="0"/>
        <w:jc w:val="both"/>
      </w:pPr>
      <w:r>
        <w:rPr>
          <w:rFonts w:ascii="Times New Roman"/>
          <w:b w:val="false"/>
          <w:i w:val="false"/>
          <w:color w:val="000000"/>
          <w:sz w:val="28"/>
        </w:rPr>
        <w:t>
      11. Аттестаттаудан өту үшін мемлекеттік қызмет алушылар уәкілетті органға мынадай құжаттар тізбесін:</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жоғары заң білімі туралы дипломының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республика бойынша мәліметтерді көрсете отырып, наркологиялық және психиатриялық диспансерлерден үміткердің тұрғылықты жері бойынша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4) республика бойынша мәліметтерді көрсете отырып, үміткердің тұрғылықты жері бойынша берілген соттылығының жоқтығы туралы анықтаманы;</w:t>
      </w:r>
      <w:r>
        <w:br/>
      </w:r>
      <w:r>
        <w:rPr>
          <w:rFonts w:ascii="Times New Roman"/>
          <w:b w:val="false"/>
          <w:i w:val="false"/>
          <w:color w:val="000000"/>
          <w:sz w:val="28"/>
        </w:rPr>
        <w:t>
</w:t>
      </w:r>
      <w:r>
        <w:rPr>
          <w:rFonts w:ascii="Times New Roman"/>
          <w:b w:val="false"/>
          <w:i w:val="false"/>
          <w:color w:val="000000"/>
          <w:sz w:val="28"/>
        </w:rPr>
        <w:t>
      5) тағылымдамадан өткені туралы қорытындыны (қорытынды электрондық түрде ресімделген жағдайда ұсынылмайды)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тағылымдамадан және аттестаттаудан өткен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адвокаттық қызметпен айналысуға аттестаттаудан өту туралы Комиссияның шешімін (шешім электрондық түрде ресімделген жағдайда ұсынылмайды);</w:t>
      </w:r>
      <w:r>
        <w:br/>
      </w:r>
      <w:r>
        <w:rPr>
          <w:rFonts w:ascii="Times New Roman"/>
          <w:b w:val="false"/>
          <w:i w:val="false"/>
          <w:color w:val="000000"/>
          <w:sz w:val="28"/>
        </w:rPr>
        <w:t>
</w:t>
      </w:r>
      <w:r>
        <w:rPr>
          <w:rFonts w:ascii="Times New Roman"/>
          <w:b w:val="false"/>
          <w:i w:val="false"/>
          <w:color w:val="000000"/>
          <w:sz w:val="28"/>
        </w:rPr>
        <w:t>
      4) тағылымдамадан өткені туралы қорытындыны (қорытынды электрондық түрде ресімделген жағдайда ұсынылмайды);</w:t>
      </w:r>
      <w:r>
        <w:br/>
      </w:r>
      <w:r>
        <w:rPr>
          <w:rFonts w:ascii="Times New Roman"/>
          <w:b w:val="false"/>
          <w:i w:val="false"/>
          <w:color w:val="000000"/>
          <w:sz w:val="28"/>
        </w:rPr>
        <w:t>
</w:t>
      </w:r>
      <w:r>
        <w:rPr>
          <w:rFonts w:ascii="Times New Roman"/>
          <w:b w:val="false"/>
          <w:i w:val="false"/>
          <w:color w:val="000000"/>
          <w:sz w:val="28"/>
        </w:rPr>
        <w:t>
      5) «электрондық үкіметтің» төлем шлюзі арқылы төленген жағдайларды қоспағанда, адвокаттық қызмет түрлерiмен айналысуға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наркологиялық және психиатриялық диспансерлерден үміткердің тұрғылықты жері бойынша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7)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Қазақстан Республикасының Жоғары Сот Кеңесінің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«электрондық үкіметтің» төлем шлюзі арқылы төленген жағдайларды қоспағанда, адвокаттық қызмет түрлерiмен айналысуға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4) судья лауазымына біліктілік емтиханын тапсырғанын растайтын анықтаманың көшірмесін (тексеру үшін түпнұсқасы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5) сотта тағылымдамадан өткені және облыстық немесе оған теңестірілген соттың жалпы отырысының оң пікірі туралы құжаттың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6) тағылымдамадан өткені туралы қорытындыны (қорытынды электрондық түрде ресімделген жағдайда ұсынылмайды);</w:t>
      </w:r>
      <w:r>
        <w:br/>
      </w:r>
      <w:r>
        <w:rPr>
          <w:rFonts w:ascii="Times New Roman"/>
          <w:b w:val="false"/>
          <w:i w:val="false"/>
          <w:color w:val="000000"/>
          <w:sz w:val="28"/>
        </w:rPr>
        <w:t>
</w:t>
      </w:r>
      <w:r>
        <w:rPr>
          <w:rFonts w:ascii="Times New Roman"/>
          <w:b w:val="false"/>
          <w:i w:val="false"/>
          <w:color w:val="000000"/>
          <w:sz w:val="28"/>
        </w:rPr>
        <w:t>
      7) республика бойынша мәліметтерді көрсете отырып, наркологиялық және психиатриялық диспансерлерден үміткердің тұрғылықты жері бойынша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8)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«Қазақстан Республикасының сот жүйесі мен судьяларының мәртебесі туралы» Қазақстан Республикасының 2000 жылғы 25 желтоқсандағы Конституциялық заңының 34-бабы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судья өкілеттіктерін тоқтатқан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«электрондық үкіметтің» төлем шлюзі арқылы төленген жағдайларды қоспағанда, адвокаттық қызмет түрлерiмен айналысуға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сот лауазымына тағайындау және сот лауазымынан босату туралы Қазақстан Республикасының Президенті Жарлығының көшірмесін;</w:t>
      </w:r>
      <w:r>
        <w:br/>
      </w:r>
      <w:r>
        <w:rPr>
          <w:rFonts w:ascii="Times New Roman"/>
          <w:b w:val="false"/>
          <w:i w:val="false"/>
          <w:color w:val="000000"/>
          <w:sz w:val="28"/>
        </w:rPr>
        <w:t>
</w:t>
      </w:r>
      <w:r>
        <w:rPr>
          <w:rFonts w:ascii="Times New Roman"/>
          <w:b w:val="false"/>
          <w:i w:val="false"/>
          <w:color w:val="000000"/>
          <w:sz w:val="28"/>
        </w:rPr>
        <w:t>
      4)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республика бойынша мәліметтерді көрсете отырып, наркологиялық және психиатриялық диспансерлерден үміткердің тұрғылықты жері бойынша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теріс себептермен босатылғандарды қоспағанда, прокурор немесе тергеуші лауазымында кемінде он жыл жұмыс өтілі болған жағдайда, прокуратура және тергеу органдарынан босатылған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«электрондық үкіметтің» төлем шлюзі арқылы төленген жағдайларды қоспағанда, адвокаттық қызмет түрлерiмен айналысуға бюджетке лицензиялық алымның төленгенiн растайтын құжаттың көшiрмесiн;</w:t>
      </w:r>
      <w:r>
        <w:br/>
      </w:r>
      <w:r>
        <w:rPr>
          <w:rFonts w:ascii="Times New Roman"/>
          <w:b w:val="false"/>
          <w:i w:val="false"/>
          <w:color w:val="000000"/>
          <w:sz w:val="28"/>
        </w:rPr>
        <w:t>
</w:t>
      </w:r>
      <w:r>
        <w:rPr>
          <w:rFonts w:ascii="Times New Roman"/>
          <w:b w:val="false"/>
          <w:i w:val="false"/>
          <w:color w:val="000000"/>
          <w:sz w:val="28"/>
        </w:rPr>
        <w:t>
      4) прокуратура немесе тергеу органдарында жұмыс өтілін растайтын немесе атқарған лауазымынан босатылу себебін қамтитын еңбек кітапшасының немесе өзге құжатының (электрондық сканерден өткізілген көшірме түрінде электрондық сұрау салуға қоса тіркеледі) көшірмелерін;</w:t>
      </w:r>
      <w:r>
        <w:br/>
      </w:r>
      <w:r>
        <w:rPr>
          <w:rFonts w:ascii="Times New Roman"/>
          <w:b w:val="false"/>
          <w:i w:val="false"/>
          <w:color w:val="000000"/>
          <w:sz w:val="28"/>
        </w:rPr>
        <w:t>
</w:t>
      </w:r>
      <w:r>
        <w:rPr>
          <w:rFonts w:ascii="Times New Roman"/>
          <w:b w:val="false"/>
          <w:i w:val="false"/>
          <w:color w:val="000000"/>
          <w:sz w:val="28"/>
        </w:rPr>
        <w:t>
      5) тағылымдамадан өткені туралы қорытындыны (қорытынды электрондық түрде ресімделген жағдайда ұсынылмайды);</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7)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Лицензияны қайта ресімдеу жеке тұлғаның тегі, аты, әкесінің аты өзгерген кезде (болған кезде) жағдайда жүзеге асырылады.</w:t>
      </w:r>
      <w:r>
        <w:br/>
      </w:r>
      <w:r>
        <w:rPr>
          <w:rFonts w:ascii="Times New Roman"/>
          <w:b w:val="false"/>
          <w:i w:val="false"/>
          <w:color w:val="000000"/>
          <w:sz w:val="28"/>
        </w:rPr>
        <w:t>
</w:t>
      </w:r>
      <w:r>
        <w:rPr>
          <w:rFonts w:ascii="Times New Roman"/>
          <w:b w:val="false"/>
          <w:i w:val="false"/>
          <w:color w:val="000000"/>
          <w:sz w:val="28"/>
        </w:rPr>
        <w:t>
      Лицензиат қайта ресімдеу туралы өтінішті төменде көрсетілген құжаттарды қоса бере отырып, күнтізбелік отыз күн ішінде береді.</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 алушылар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лицензияны қайта ресімдеу туралы өтінішті;</w:t>
      </w:r>
      <w:r>
        <w:br/>
      </w:r>
      <w:r>
        <w:rPr>
          <w:rFonts w:ascii="Times New Roman"/>
          <w:b w:val="false"/>
          <w:i w:val="false"/>
          <w:color w:val="000000"/>
          <w:sz w:val="28"/>
        </w:rPr>
        <w:t>
</w:t>
      </w:r>
      <w:r>
        <w:rPr>
          <w:rFonts w:ascii="Times New Roman"/>
          <w:b w:val="false"/>
          <w:i w:val="false"/>
          <w:color w:val="000000"/>
          <w:sz w:val="28"/>
        </w:rPr>
        <w:t>
      2)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«электрондық үкіметтің» төлем шлюзі арқылы төленген жағдайларды қоспағанда, адвокаттық қызмет түрлерiмен айналысуға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4) тегін, атын және әкесінің атын ауыстырғанын растайтын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лицензияның түпнұсқасын (лицензиат қайта ресімделген лицензияны алғанға дейін лицензиарға бұрын берілген лицензияны қайтарады);</w:t>
      </w:r>
      <w:r>
        <w:br/>
      </w:r>
      <w:r>
        <w:rPr>
          <w:rFonts w:ascii="Times New Roman"/>
          <w:b w:val="false"/>
          <w:i w:val="false"/>
          <w:color w:val="000000"/>
          <w:sz w:val="28"/>
        </w:rPr>
        <w:t>
</w:t>
      </w:r>
      <w:r>
        <w:rPr>
          <w:rFonts w:ascii="Times New Roman"/>
          <w:b w:val="false"/>
          <w:i w:val="false"/>
          <w:color w:val="000000"/>
          <w:sz w:val="28"/>
        </w:rPr>
        <w:t>
      6) үміткердің тұрғылықты жері бойынша наркологиялық және психиатриялық диспансерлерден республика бойынша мәліметтерді көрсете отырып,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7)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Лицензиясы жоғалған, бүлінген жағдайда лицензияның телнұсқасын алуға құқығы бар.</w:t>
      </w:r>
      <w:r>
        <w:br/>
      </w:r>
      <w:r>
        <w:rPr>
          <w:rFonts w:ascii="Times New Roman"/>
          <w:b w:val="false"/>
          <w:i w:val="false"/>
          <w:color w:val="000000"/>
          <w:sz w:val="28"/>
        </w:rPr>
        <w:t>
</w:t>
      </w:r>
      <w:r>
        <w:rPr>
          <w:rFonts w:ascii="Times New Roman"/>
          <w:b w:val="false"/>
          <w:i w:val="false"/>
          <w:color w:val="000000"/>
          <w:sz w:val="28"/>
        </w:rPr>
        <w:t>
      Егер лицензия қағаз тасығышта берілген болса, лицензиат телнұсқасын алмай-ақ, өтініш бойынша оны электрондық форматқа көшіруге құқылы.</w:t>
      </w:r>
      <w:r>
        <w:br/>
      </w:r>
      <w:r>
        <w:rPr>
          <w:rFonts w:ascii="Times New Roman"/>
          <w:b w:val="false"/>
          <w:i w:val="false"/>
          <w:color w:val="000000"/>
          <w:sz w:val="28"/>
        </w:rPr>
        <w:t>
</w:t>
      </w:r>
      <w:r>
        <w:rPr>
          <w:rFonts w:ascii="Times New Roman"/>
          <w:b w:val="false"/>
          <w:i w:val="false"/>
          <w:color w:val="000000"/>
          <w:sz w:val="28"/>
        </w:rPr>
        <w:t>
      Лицензияның жоғалған, бүлiнген бланкiлерi лицензиаттың лицензиарға жазбаша өтiнiш берген күнiнен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екi жұмыс күнi iшiнде жоғарғы оң жақ бұрышында жаңа нөмiр бере отырып, лицензияның телнұсқасын береді.</w:t>
      </w:r>
      <w:r>
        <w:br/>
      </w:r>
      <w:r>
        <w:rPr>
          <w:rFonts w:ascii="Times New Roman"/>
          <w:b w:val="false"/>
          <w:i w:val="false"/>
          <w:color w:val="000000"/>
          <w:sz w:val="28"/>
        </w:rPr>
        <w:t>
</w:t>
      </w:r>
      <w:r>
        <w:rPr>
          <w:rFonts w:ascii="Times New Roman"/>
          <w:b w:val="false"/>
          <w:i w:val="false"/>
          <w:color w:val="000000"/>
          <w:sz w:val="28"/>
        </w:rPr>
        <w:t>
      Лицензияның телнұсқасын беру үшін мемлекеттік қызмет алушылар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лицензияның телнұсқасын беру туралы өтінішті;</w:t>
      </w:r>
      <w:r>
        <w:br/>
      </w:r>
      <w:r>
        <w:rPr>
          <w:rFonts w:ascii="Times New Roman"/>
          <w:b w:val="false"/>
          <w:i w:val="false"/>
          <w:color w:val="000000"/>
          <w:sz w:val="28"/>
        </w:rPr>
        <w:t>
</w:t>
      </w:r>
      <w:r>
        <w:rPr>
          <w:rFonts w:ascii="Times New Roman"/>
          <w:b w:val="false"/>
          <w:i w:val="false"/>
          <w:color w:val="000000"/>
          <w:sz w:val="28"/>
        </w:rPr>
        <w:t>
      2) «электрондық үкіметтің» төлем шлюзі арқылы төленген жағдайларды қоспағанда, адвокаттық қызмет түрлерiмен айналысуға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4) лицензияның түпнұсқасын (лицензия бүлінген жағдайда лицензиат лицензияның телнұсқасын алғанға дейін лицензиарға бұрын берілген лицензияны қайтарады);</w:t>
      </w:r>
      <w:r>
        <w:br/>
      </w:r>
      <w:r>
        <w:rPr>
          <w:rFonts w:ascii="Times New Roman"/>
          <w:b w:val="false"/>
          <w:i w:val="false"/>
          <w:color w:val="000000"/>
          <w:sz w:val="28"/>
        </w:rPr>
        <w:t>
</w:t>
      </w:r>
      <w:r>
        <w:rPr>
          <w:rFonts w:ascii="Times New Roman"/>
          <w:b w:val="false"/>
          <w:i w:val="false"/>
          <w:color w:val="000000"/>
          <w:sz w:val="28"/>
        </w:rPr>
        <w:t>
      5) лицензияның жоғалғанын растайтын құжатты;</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7)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мемлекеттік қызмет алушының ЭЦҚ қойылған электрондық құжат нысанындағы сұрау салуды ұсынады.</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тағылымдамадан және аттестаттаудан өткен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жоғары заң білімі туралы дипломының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3)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4) соттылығының жоқтығы туралы мәліметтерді;</w:t>
      </w:r>
      <w:r>
        <w:br/>
      </w:r>
      <w:r>
        <w:rPr>
          <w:rFonts w:ascii="Times New Roman"/>
          <w:b w:val="false"/>
          <w:i w:val="false"/>
          <w:color w:val="000000"/>
          <w:sz w:val="28"/>
        </w:rPr>
        <w:t>
</w:t>
      </w:r>
      <w:r>
        <w:rPr>
          <w:rFonts w:ascii="Times New Roman"/>
          <w:b w:val="false"/>
          <w:i w:val="false"/>
          <w:color w:val="000000"/>
          <w:sz w:val="28"/>
        </w:rPr>
        <w:t>
      5)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6) тағылымдамадан өткені туралы қорытындыны (қорытынды электрондық түрде ресімделген жағдайда ұсынылмайды не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Қазақстан Республикасының Жоғары Сот Кеңесінің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тағылымдамадан өткені туралы қорытындыны (қорытынды электрондық түрде ресімделген жағдайда ұсынылмайды не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5) судья лауазымына біліктілік емтиханын тапсырғанын растайтын анықтаманың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6) сотта тағылымдамадан өткені және облыстық немесе оған теңестірілген соттың жалпы отырысының оң пікірі туралы құжатты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7) соттылығының жоқтығы туралы мәліметтерді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«Қазақстан Республикасының сот жүйесі мен судьяларының мәртебесі туралы» Қазақстан Республикасының 2000 жылғы 25 желтоқсандағы Конституциялық заңының 34-бабы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судья өкілеттіктерін тоқтатқан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сот лауазымына тағайындау және сот лауазымынан босату туралы Қазақстан Республикасының Президенті Жарлығын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5) соттылығының жоқтығы туралы мәліметтерді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теріс себептермен босатылғандарды қоспағанда, прокурор немесе тергеуші лауазымында кемінде он жыл жұмыс өтілі болған жағдайда, прокуратура және тергеу органдарынан босатылған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прокуратура немесе тергеу органдарында жұмыс өтілін растайтын немесе атқарған лауазымынан босатылу себебін қамтитын еңбек кітапшасын немесе өзге құжатын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тағылымдамадан өткені туралы қорытындыны (қорытынды электрондық түрде ресімделген жағдайда ұсынылмайды не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5)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6) соттылығының жоқтығы туралы мәліметтерді ұсынады.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 алушылар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тегін, атын және әкесінің атын ауыстырғанын растайтын куәліктің көшірмесі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5) лицензияның түпнұсқасын (лицензиат қайта ресімделген лицензияны алғанға дейін лицензиарға бұрын берілген лицензияны қайтарады);</w:t>
      </w:r>
      <w:r>
        <w:br/>
      </w:r>
      <w:r>
        <w:rPr>
          <w:rFonts w:ascii="Times New Roman"/>
          <w:b w:val="false"/>
          <w:i w:val="false"/>
          <w:color w:val="000000"/>
          <w:sz w:val="28"/>
        </w:rPr>
        <w:t>
</w:t>
      </w:r>
      <w:r>
        <w:rPr>
          <w:rFonts w:ascii="Times New Roman"/>
          <w:b w:val="false"/>
          <w:i w:val="false"/>
          <w:color w:val="000000"/>
          <w:sz w:val="28"/>
        </w:rPr>
        <w:t>
      6) соттылығының жоқтығы туралы мәліметтерді ұсынады.</w:t>
      </w:r>
      <w:r>
        <w:br/>
      </w:r>
      <w:r>
        <w:rPr>
          <w:rFonts w:ascii="Times New Roman"/>
          <w:b w:val="false"/>
          <w:i w:val="false"/>
          <w:color w:val="000000"/>
          <w:sz w:val="28"/>
        </w:rPr>
        <w:t>
</w:t>
      </w:r>
      <w:r>
        <w:rPr>
          <w:rFonts w:ascii="Times New Roman"/>
          <w:b w:val="false"/>
          <w:i w:val="false"/>
          <w:color w:val="000000"/>
          <w:sz w:val="28"/>
        </w:rPr>
        <w:t>
      Лицензияның телнұсқасын беру үшін мемлекеттік қызмет алушылар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лицензияның түпнұсқасын (лицензия бүлінген жағдайда лицензиат лицензияның телнұсқасын алғанға дейін лицензиарға бұрын берілген лицензияны қайтарады);</w:t>
      </w:r>
      <w:r>
        <w:br/>
      </w:r>
      <w:r>
        <w:rPr>
          <w:rFonts w:ascii="Times New Roman"/>
          <w:b w:val="false"/>
          <w:i w:val="false"/>
          <w:color w:val="000000"/>
          <w:sz w:val="28"/>
        </w:rPr>
        <w:t>
</w:t>
      </w:r>
      <w:r>
        <w:rPr>
          <w:rFonts w:ascii="Times New Roman"/>
          <w:b w:val="false"/>
          <w:i w:val="false"/>
          <w:color w:val="000000"/>
          <w:sz w:val="28"/>
        </w:rPr>
        <w:t>
      5) лицензияның жоғалғанын растайтын құжатты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w:t>
      </w:r>
      <w:r>
        <w:rPr>
          <w:rFonts w:ascii="Times New Roman"/>
          <w:b w:val="false"/>
          <w:i w:val="false"/>
          <w:color w:val="000000"/>
          <w:sz w:val="28"/>
        </w:rPr>
        <w:t>
      6) соттылығының жоқтығы туралы мәліметтерді ұсынады.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тиісті мемлекеттік ақпараттық жүйелерден портал арқылы ЭЦҚ қойылған электрондық құжаттар нысанында өз бетінше алады.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w:t>
      </w:r>
      <w:r>
        <w:br/>
      </w:r>
      <w:r>
        <w:rPr>
          <w:rFonts w:ascii="Times New Roman"/>
          <w:b w:val="false"/>
          <w:i w:val="false"/>
          <w:color w:val="000000"/>
          <w:sz w:val="28"/>
        </w:rPr>
        <w:t>
</w:t>
      </w:r>
      <w:r>
        <w:rPr>
          <w:rFonts w:ascii="Times New Roman"/>
          <w:b w:val="false"/>
          <w:i w:val="false"/>
          <w:color w:val="000000"/>
          <w:sz w:val="28"/>
        </w:rPr>
        <w:t>
      уәкілетті органдарда:</w:t>
      </w:r>
      <w:r>
        <w:br/>
      </w:r>
      <w:r>
        <w:rPr>
          <w:rFonts w:ascii="Times New Roman"/>
          <w:b w:val="false"/>
          <w:i w:val="false"/>
          <w:color w:val="000000"/>
          <w:sz w:val="28"/>
        </w:rPr>
        <w:t>
</w:t>
      </w:r>
      <w:r>
        <w:rPr>
          <w:rFonts w:ascii="Times New Roman"/>
          <w:b w:val="false"/>
          <w:i w:val="false"/>
          <w:color w:val="000000"/>
          <w:sz w:val="28"/>
        </w:rPr>
        <w:t>
      1) аттестаттаудан өту үшін еркін нысанда өтініш береді, оның үлгісі Министрліктің www.minjust.kz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адвокаттық қызметпен айналысуға лицензия беруге мемлекеттік қызмет алушы «Лицензиялаудың кейбір мәселелері туралы» Қазақстан Республикасы Үкіметінің 2012 жылғы 7 маусымдағы № 753 </w:t>
      </w:r>
      <w:r>
        <w:rPr>
          <w:rFonts w:ascii="Times New Roman"/>
          <w:b w:val="false"/>
          <w:i w:val="false"/>
          <w:color w:val="000000"/>
          <w:sz w:val="28"/>
        </w:rPr>
        <w:t>қаулысымен</w:t>
      </w:r>
      <w:r>
        <w:rPr>
          <w:rFonts w:ascii="Times New Roman"/>
          <w:b w:val="false"/>
          <w:i w:val="false"/>
          <w:color w:val="000000"/>
          <w:sz w:val="28"/>
        </w:rPr>
        <w:t xml:space="preserve"> бекітілген белгіленген үлгідегі өтінішті толтырады, оның үлгісі Министрліктің www.minjust.kz интернет-ресурсында көрсетілген.</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сұрау салу нысанын толтыру қажет.</w:t>
      </w:r>
      <w:r>
        <w:br/>
      </w:r>
      <w:r>
        <w:rPr>
          <w:rFonts w:ascii="Times New Roman"/>
          <w:b w:val="false"/>
          <w:i w:val="false"/>
          <w:color w:val="000000"/>
          <w:sz w:val="28"/>
        </w:rPr>
        <w:t>
</w:t>
      </w:r>
      <w:r>
        <w:rPr>
          <w:rFonts w:ascii="Times New Roman"/>
          <w:b w:val="false"/>
          <w:i w:val="false"/>
          <w:color w:val="000000"/>
          <w:sz w:val="28"/>
        </w:rPr>
        <w:t>
      13. Адвокаттық қызметпен айналысуға үміткер адамдарды аттестаттау жөніндегі аттестациялық комиссия жүргізетін аттестаттауға құжаттарды қабылдауды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облыстардың, республикалық маңызы бар қаланың және астананың аумақтық әділет органының кеңсесі жүзеге асырады.</w:t>
      </w:r>
      <w:r>
        <w:br/>
      </w:r>
      <w:r>
        <w:rPr>
          <w:rFonts w:ascii="Times New Roman"/>
          <w:b w:val="false"/>
          <w:i w:val="false"/>
          <w:color w:val="000000"/>
          <w:sz w:val="28"/>
        </w:rPr>
        <w:t>
</w:t>
      </w:r>
      <w:r>
        <w:rPr>
          <w:rFonts w:ascii="Times New Roman"/>
          <w:b w:val="false"/>
          <w:i w:val="false"/>
          <w:color w:val="000000"/>
          <w:sz w:val="28"/>
        </w:rPr>
        <w:t>
      Адвокаттық қызметпен айналысуға құжаттарды қабылдау және лицензия беру, қайта ресімдеу, лицензияның телнұсқасын беру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Қазақстан Республикасы Әділет министрлігінің Тіркеу қызметі және құқықтық көмек көрсету комитетінің кеңсесі жүзеге асырады.</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салуды қабылдау мемлекеттік қызмет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тізімдеме бойынша қабылданады, оның көшірмесін көрсетілген орган құжаттардың қабылданған күнін көрсете отырып, өтініш берушіге жібереді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мемлекеттік қызмет алушының порталдағы жеке кабинетіне мемлекеттік қызмет көрсету үшін сұрау салудың қабылданғаны туралы хабарлама-есеп жіберіледі, онда мемлекеттік қызмет алушының мемлекеттік қызмет көрсету нәтижесін алу күні мен уақыты көрсетіледі.</w:t>
      </w:r>
      <w:r>
        <w:br/>
      </w:r>
      <w:r>
        <w:rPr>
          <w:rFonts w:ascii="Times New Roman"/>
          <w:b w:val="false"/>
          <w:i w:val="false"/>
          <w:color w:val="000000"/>
          <w:sz w:val="28"/>
        </w:rPr>
        <w:t>
</w:t>
      </w:r>
      <w:r>
        <w:rPr>
          <w:rFonts w:ascii="Times New Roman"/>
          <w:b w:val="false"/>
          <w:i w:val="false"/>
          <w:color w:val="000000"/>
          <w:sz w:val="28"/>
        </w:rPr>
        <w:t>
      15. Аттестаттаудан өткені туралы не өтпегені туралы шешім осы стандарттың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белгіленген нысандар бойынша аттестаттау өткізілгеннен кейінгі келесі күннен кешіктірілмей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w:t>
      </w:r>
      <w:r>
        <w:rPr>
          <w:rFonts w:ascii="Times New Roman"/>
          <w:b w:val="false"/>
          <w:i w:val="false"/>
          <w:color w:val="000000"/>
          <w:sz w:val="28"/>
        </w:rPr>
        <w:t>
      1. Уәкілетті органда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құжаттар ұсынылмаған;</w:t>
      </w:r>
      <w:r>
        <w:br/>
      </w:r>
      <w:r>
        <w:rPr>
          <w:rFonts w:ascii="Times New Roman"/>
          <w:b w:val="false"/>
          <w:i w:val="false"/>
          <w:color w:val="000000"/>
          <w:sz w:val="28"/>
        </w:rPr>
        <w:t>
</w:t>
      </w:r>
      <w:r>
        <w:rPr>
          <w:rFonts w:ascii="Times New Roman"/>
          <w:b w:val="false"/>
          <w:i w:val="false"/>
          <w:color w:val="000000"/>
          <w:sz w:val="28"/>
        </w:rPr>
        <w:t>
      2) субъектілердің осы санаттары үшін Қазақстан Республикасының заңдарында тыйым салынған қызмет түрімен айналысқан;</w:t>
      </w:r>
      <w:r>
        <w:br/>
      </w:r>
      <w:r>
        <w:rPr>
          <w:rFonts w:ascii="Times New Roman"/>
          <w:b w:val="false"/>
          <w:i w:val="false"/>
          <w:color w:val="000000"/>
          <w:sz w:val="28"/>
        </w:rPr>
        <w:t>
</w:t>
      </w:r>
      <w:r>
        <w:rPr>
          <w:rFonts w:ascii="Times New Roman"/>
          <w:b w:val="false"/>
          <w:i w:val="false"/>
          <w:color w:val="000000"/>
          <w:sz w:val="28"/>
        </w:rPr>
        <w:t>
      3) қызмет түріне лицензия беруге өтініш берілген жағдайда қызметтің жекелеген түрлерімен айналысу құқығына лицензиялық алым енгізілмеген;</w:t>
      </w:r>
      <w:r>
        <w:br/>
      </w:r>
      <w:r>
        <w:rPr>
          <w:rFonts w:ascii="Times New Roman"/>
          <w:b w:val="false"/>
          <w:i w:val="false"/>
          <w:color w:val="000000"/>
          <w:sz w:val="28"/>
        </w:rPr>
        <w:t>
</w:t>
      </w:r>
      <w:r>
        <w:rPr>
          <w:rFonts w:ascii="Times New Roman"/>
          <w:b w:val="false"/>
          <w:i w:val="false"/>
          <w:color w:val="000000"/>
          <w:sz w:val="28"/>
        </w:rPr>
        <w:t>
      4) өтініш беруші біліктілік талаптарына сәйкес келмеген;</w:t>
      </w:r>
      <w:r>
        <w:br/>
      </w:r>
      <w:r>
        <w:rPr>
          <w:rFonts w:ascii="Times New Roman"/>
          <w:b w:val="false"/>
          <w:i w:val="false"/>
          <w:color w:val="000000"/>
          <w:sz w:val="28"/>
        </w:rPr>
        <w:t>
</w:t>
      </w:r>
      <w:r>
        <w:rPr>
          <w:rFonts w:ascii="Times New Roman"/>
          <w:b w:val="false"/>
          <w:i w:val="false"/>
          <w:color w:val="000000"/>
          <w:sz w:val="28"/>
        </w:rPr>
        <w:t>
      5) өтініш берушіге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8"/>
        </w:rPr>
        <w:t>
</w:t>
      </w:r>
      <w:r>
        <w:rPr>
          <w:rFonts w:ascii="Times New Roman"/>
          <w:b w:val="false"/>
          <w:i w:val="false"/>
          <w:color w:val="000000"/>
          <w:sz w:val="28"/>
        </w:rPr>
        <w:t>
      6) сот орындаушысының ұсынымы негізінде соттың өтініш берушіге лицензия алуына тыйым салған жағдайларда бас тартылады.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ақпараттық жүйенің меншік иесі немесе иеленуші, егер:</w:t>
      </w:r>
      <w:r>
        <w:br/>
      </w:r>
      <w:r>
        <w:rPr>
          <w:rFonts w:ascii="Times New Roman"/>
          <w:b w:val="false"/>
          <w:i w:val="false"/>
          <w:color w:val="000000"/>
          <w:sz w:val="28"/>
        </w:rPr>
        <w:t>
</w:t>
      </w:r>
      <w:r>
        <w:rPr>
          <w:rFonts w:ascii="Times New Roman"/>
          <w:b w:val="false"/>
          <w:i w:val="false"/>
          <w:color w:val="000000"/>
          <w:sz w:val="28"/>
        </w:rPr>
        <w:t>
      1) сұрау салынатын электрондық ақпараттық ресурсқа қатысты қол жетімділікке шектеулер болғанда және сұрау салуды жіберген адамның сұратылған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2) сұратылған электрондық ақпараттық ресурс болмаса және оның кімнің иелігінде екені оған белгісіз болса;</w:t>
      </w:r>
      <w:r>
        <w:br/>
      </w:r>
      <w:r>
        <w:rPr>
          <w:rFonts w:ascii="Times New Roman"/>
          <w:b w:val="false"/>
          <w:i w:val="false"/>
          <w:color w:val="000000"/>
          <w:sz w:val="28"/>
        </w:rPr>
        <w:t>
</w:t>
      </w:r>
      <w:r>
        <w:rPr>
          <w:rFonts w:ascii="Times New Roman"/>
          <w:b w:val="false"/>
          <w:i w:val="false"/>
          <w:color w:val="000000"/>
          <w:sz w:val="28"/>
        </w:rPr>
        <w:t>
      3) сұрау салудың мәнін нақтылау кезінде сұрау салушы адамның нақты қандай электрондық ақпараттық ресурсты беру туралы өтінім жасағанын анықтау мүмкін болмаса;</w:t>
      </w:r>
      <w:r>
        <w:br/>
      </w:r>
      <w:r>
        <w:rPr>
          <w:rFonts w:ascii="Times New Roman"/>
          <w:b w:val="false"/>
          <w:i w:val="false"/>
          <w:color w:val="000000"/>
          <w:sz w:val="28"/>
        </w:rPr>
        <w:t>
</w:t>
      </w:r>
      <w:r>
        <w:rPr>
          <w:rFonts w:ascii="Times New Roman"/>
          <w:b w:val="false"/>
          <w:i w:val="false"/>
          <w:color w:val="000000"/>
          <w:sz w:val="28"/>
        </w:rPr>
        <w:t>
      4) егер шығыстарды төлеу Қазақстан Республикасының заңнамасында немесе шартта көзделсе, электрондық ақпараттық ресурсты сұратушы адам сұрау салуды орындау шығыстарын төлемесе;</w:t>
      </w:r>
      <w:r>
        <w:br/>
      </w:r>
      <w:r>
        <w:rPr>
          <w:rFonts w:ascii="Times New Roman"/>
          <w:b w:val="false"/>
          <w:i w:val="false"/>
          <w:color w:val="000000"/>
          <w:sz w:val="28"/>
        </w:rPr>
        <w:t>
</w:t>
      </w:r>
      <w:r>
        <w:rPr>
          <w:rFonts w:ascii="Times New Roman"/>
          <w:b w:val="false"/>
          <w:i w:val="false"/>
          <w:color w:val="000000"/>
          <w:sz w:val="28"/>
        </w:rPr>
        <w:t>
      5) сұрау салу «Ақпараттандыру туралы» Қазақстан Республикасы Заңының </w:t>
      </w:r>
      <w:r>
        <w:rPr>
          <w:rFonts w:ascii="Times New Roman"/>
          <w:b w:val="false"/>
          <w:i w:val="false"/>
          <w:color w:val="000000"/>
          <w:sz w:val="28"/>
        </w:rPr>
        <w:t>36-бабында</w:t>
      </w:r>
      <w:r>
        <w:rPr>
          <w:rFonts w:ascii="Times New Roman"/>
          <w:b w:val="false"/>
          <w:i w:val="false"/>
          <w:color w:val="000000"/>
          <w:sz w:val="28"/>
        </w:rPr>
        <w:t xml:space="preserve"> белгіленген талаптарға сәйкес келмесе сұрау салуды орындаудан бас тартады.</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берушінің (лицензиаттың) құжаттарын алған сәттен бастап екі жұмыс күні ішінде ұсынылған құжаттардың толықтығын тексеруге міндетті. Құжаттардың толық ұсынылмаған фактісі анықталған жағдайда лицензиар өтінішті әрі қарай қараудан бас тарту туралы жазбаша дәлелді жауап береді.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көрсетуден бас тарту туралы дәлелді жауапты мемлекеттік қызмет алушы осы тармақта белгіленген мерзімде мемлекеттік органда не электрондық құжат түрінде порталдағы жеке кабинетінен алады.</w:t>
      </w:r>
      <w:r>
        <w:br/>
      </w:r>
      <w:r>
        <w:rPr>
          <w:rFonts w:ascii="Times New Roman"/>
          <w:b w:val="false"/>
          <w:i w:val="false"/>
          <w:color w:val="000000"/>
          <w:sz w:val="28"/>
        </w:rPr>
        <w:t>
</w:t>
      </w:r>
      <w:r>
        <w:rPr>
          <w:rFonts w:ascii="Times New Roman"/>
          <w:b w:val="false"/>
          <w:i w:val="false"/>
          <w:color w:val="000000"/>
          <w:sz w:val="28"/>
        </w:rPr>
        <w:t>
      Ақпараттық жүйенің меншік иесі немесе иеленушісі сұрау салуды жіберген адамға бес жұмыс күні ішінде осы стандарттың 2-тармағы 1) тармақшасында көзделген негіздер бойынша сұрау салуды орындаудан бас тарту туралы хабарлайды.</w:t>
      </w:r>
    </w:p>
    <w:bookmarkEnd w:id="537"/>
    <w:bookmarkStart w:name="z3278" w:id="538"/>
    <w:p>
      <w:pPr>
        <w:spacing w:after="0"/>
        <w:ind w:left="0"/>
        <w:jc w:val="left"/>
      </w:pPr>
      <w:r>
        <w:rPr>
          <w:rFonts w:ascii="Times New Roman"/>
          <w:b/>
          <w:i w:val="false"/>
          <w:color w:val="000000"/>
        </w:rPr>
        <w:t xml:space="preserve"> 
3. Жұмыс қағидаттары</w:t>
      </w:r>
    </w:p>
    <w:bookmarkEnd w:id="538"/>
    <w:bookmarkStart w:name="z3279" w:id="539"/>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қызметтік борышын орындаған кезде заңдылықтың сақталуына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539"/>
    <w:bookmarkStart w:name="z3280" w:id="540"/>
    <w:p>
      <w:pPr>
        <w:spacing w:after="0"/>
        <w:ind w:left="0"/>
        <w:jc w:val="left"/>
      </w:pPr>
      <w:r>
        <w:rPr>
          <w:rFonts w:ascii="Times New Roman"/>
          <w:b/>
          <w:i w:val="false"/>
          <w:color w:val="000000"/>
        </w:rPr>
        <w:t xml:space="preserve"> 
4. Жұмыс нәтижелері</w:t>
      </w:r>
    </w:p>
    <w:bookmarkEnd w:id="540"/>
    <w:bookmarkStart w:name="z3281" w:id="541"/>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 көрсетудің сапа және тиімділік көрсеткіштерінің нысаналы мәндері жыл сайын Әділет министрінің тиісті бұйрығымен бекітіледі.</w:t>
      </w:r>
    </w:p>
    <w:bookmarkEnd w:id="541"/>
    <w:bookmarkStart w:name="z3283" w:id="542"/>
    <w:p>
      <w:pPr>
        <w:spacing w:after="0"/>
        <w:ind w:left="0"/>
        <w:jc w:val="left"/>
      </w:pPr>
      <w:r>
        <w:rPr>
          <w:rFonts w:ascii="Times New Roman"/>
          <w:b/>
          <w:i w:val="false"/>
          <w:color w:val="000000"/>
        </w:rPr>
        <w:t xml:space="preserve"> 
5. Шағымдану тәртібі</w:t>
      </w:r>
    </w:p>
    <w:bookmarkEnd w:id="542"/>
    <w:bookmarkStart w:name="z3284" w:id="543"/>
    <w:p>
      <w:pPr>
        <w:spacing w:after="0"/>
        <w:ind w:left="0"/>
        <w:jc w:val="both"/>
      </w:pPr>
      <w:r>
        <w:rPr>
          <w:rFonts w:ascii="Times New Roman"/>
          <w:b w:val="false"/>
          <w:i w:val="false"/>
          <w:color w:val="000000"/>
          <w:sz w:val="28"/>
        </w:rPr>
        <w:t>
      20. Уәкілетті органның немесе Қазақстан Республикасы Әділет министрлігінің кеңсесі уәкілетті лауазымды тұлғалардың әрекетіне (әрекетсіздігіне) шағымдану тәртібін Астана қаласы, Орынбор к., № 8 үй, «Министрліктер үйі» ғимараты, 13-кіреберіс, № 1021 және (немесе) № 925 бөлмелер мекенжайы бойынша, сондай-ақ 8 (7172) 74-07-68, 74-07-97 телефондары арқылы түсіндіреді және шағым даярлауға жәрдем көрсетеді.</w:t>
      </w:r>
      <w:r>
        <w:br/>
      </w:r>
      <w:r>
        <w:rPr>
          <w:rFonts w:ascii="Times New Roman"/>
          <w:b w:val="false"/>
          <w:i w:val="false"/>
          <w:color w:val="000000"/>
          <w:sz w:val="28"/>
        </w:rPr>
        <w:t>
</w:t>
      </w:r>
      <w:r>
        <w:rPr>
          <w:rFonts w:ascii="Times New Roman"/>
          <w:b w:val="false"/>
          <w:i w:val="false"/>
          <w:color w:val="000000"/>
          <w:sz w:val="28"/>
        </w:rPr>
        <w:t>
      Портал жұмысының әрекеттеріне шағымдану тәртібі туралы ақпаратты call-орталықтың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w:t>
      </w:r>
      <w:r>
        <w:br/>
      </w:r>
      <w:r>
        <w:rPr>
          <w:rFonts w:ascii="Times New Roman"/>
          <w:b w:val="false"/>
          <w:i w:val="false"/>
          <w:color w:val="000000"/>
          <w:sz w:val="28"/>
        </w:rPr>
        <w:t>
</w:t>
      </w:r>
      <w:r>
        <w:rPr>
          <w:rFonts w:ascii="Times New Roman"/>
          <w:b w:val="false"/>
          <w:i w:val="false"/>
          <w:color w:val="000000"/>
          <w:sz w:val="28"/>
        </w:rPr>
        <w:t>
      1) уәкілетті органдарға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сағат 13.00-ден 14.30-ға дейінгі түске үзіліспен сағат 9.00-ден 17.00-ге дейін жүгіну арқылы мемлекеттік қызмет алушының таңдауы бойынша жіберіледі. Уәкілетті органдардың мекенжайлары мен телефондары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2) Порталда call-орталықтың телефонының нөмірі (1414) бойынша жіберіледі.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тиісінше қызмет көрсетілмеуіне шағымды мемлекеттік қызмет алушы: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 Тіркеу қызметі және құқықтық көмек көрсету комитетіне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жұмыс күндері сағат 13.00-ден 14.30-ға дейінгі түске үзіліспен сағат 9.00-ден 17.00-ге дейін жүгіну арқылы жіберіледі. Уәкілетті органдардың мекенжайлары мен басшыларының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Порталда call-орталық телефонының нөмірі (1414) бойынша жіберіледі.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w:t>
      </w:r>
      <w:r>
        <w:br/>
      </w:r>
      <w:r>
        <w:rPr>
          <w:rFonts w:ascii="Times New Roman"/>
          <w:b w:val="false"/>
          <w:i w:val="false"/>
          <w:color w:val="000000"/>
          <w:sz w:val="28"/>
        </w:rPr>
        <w:t>
</w:t>
      </w:r>
      <w:r>
        <w:rPr>
          <w:rFonts w:ascii="Times New Roman"/>
          <w:b w:val="false"/>
          <w:i w:val="false"/>
          <w:color w:val="000000"/>
          <w:sz w:val="28"/>
        </w:rPr>
        <w:t>
      1) уәкілетті органдарға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жұмыс күндері сағат 13.00-ден 14.30-ға дейінгі түске үзіліспен сағат 9.00-ден 17.00-ге дейін жүгінеді. Уәкілетті органдардың мекенжайлары мен басшыларының телефондары осы стандарттың 1-қосымшасында көрсетілген. </w:t>
      </w:r>
      <w:r>
        <w:br/>
      </w:r>
      <w:r>
        <w:rPr>
          <w:rFonts w:ascii="Times New Roman"/>
          <w:b w:val="false"/>
          <w:i w:val="false"/>
          <w:color w:val="000000"/>
          <w:sz w:val="28"/>
        </w:rPr>
        <w:t>
</w:t>
      </w:r>
      <w:r>
        <w:rPr>
          <w:rFonts w:ascii="Times New Roman"/>
          <w:b w:val="false"/>
          <w:i w:val="false"/>
          <w:color w:val="000000"/>
          <w:sz w:val="28"/>
        </w:rPr>
        <w:t>
      2) Порталда call-орталық телефонының нөмірі (1414) бойынша жіберіледі.</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қызметтің нәтижелерімен келіспеген жағдайда, мемлекеттік қызмет алушы заңнамада белгіленген тәртіпте сотқа жүгінеді.</w:t>
      </w:r>
      <w:r>
        <w:br/>
      </w:r>
      <w:r>
        <w:rPr>
          <w:rFonts w:ascii="Times New Roman"/>
          <w:b w:val="false"/>
          <w:i w:val="false"/>
          <w:color w:val="000000"/>
          <w:sz w:val="28"/>
        </w:rPr>
        <w:t>
</w:t>
      </w:r>
      <w:r>
        <w:rPr>
          <w:rFonts w:ascii="Times New Roman"/>
          <w:b w:val="false"/>
          <w:i w:val="false"/>
          <w:color w:val="000000"/>
          <w:sz w:val="28"/>
        </w:rPr>
        <w:t>
      24. Шағымдар ауызша немесе жазбаша нысанда пошта арқылы немесе қолданыстағы заңнамада көзделген жағдайларда электрондық түрде не уәкілетті органның кеңсесі арқылы қолма-қол қабылданады.</w:t>
      </w:r>
      <w:r>
        <w:br/>
      </w:r>
      <w:r>
        <w:rPr>
          <w:rFonts w:ascii="Times New Roman"/>
          <w:b w:val="false"/>
          <w:i w:val="false"/>
          <w:color w:val="000000"/>
          <w:sz w:val="28"/>
        </w:rPr>
        <w:t>
</w:t>
      </w:r>
      <w:r>
        <w:rPr>
          <w:rFonts w:ascii="Times New Roman"/>
          <w:b w:val="false"/>
          <w:i w:val="false"/>
          <w:color w:val="000000"/>
          <w:sz w:val="28"/>
        </w:rPr>
        <w:t>
      Шағым уәкілетті орган басшысының атына беріледі, басшылардың мекенжайы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Қажет болғанда мемлекеттік қызмет алушы шағымға уәкілетті органның мемлекеттік қызметті сапасыз көрсетуін немесе оның қызметкерінің тиісінше қызмет көрсетпеуін растайтын құжаттарды қоса тіркейді.</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болғанда), пошталық мекенжайы, күні көрсетіледі. Шағымға мемлекеттік қызмет алушы қол қоюға тиіс. Шағымды берген кезде әрекетіне шағым жасалып жатқан лауазымды тұлғаның тегі мен аты-жөні, жүгіну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Шағымның уәкілетті органда қолма-қол және пошта арқылы түскенін растау оның Электрондық құжат айналымының бірыңғай жүйесінде (ЭҚАБЖ) тіркелуі болып табылады, уәкілетті органның кеңсесінде мөртабан, кіріс нөмірі мен тіркелген күні шағымның екінші данасында немесе шағымға ілеспе хатта қойылады.</w:t>
      </w:r>
      <w:r>
        <w:br/>
      </w:r>
      <w:r>
        <w:rPr>
          <w:rFonts w:ascii="Times New Roman"/>
          <w:b w:val="false"/>
          <w:i w:val="false"/>
          <w:color w:val="000000"/>
          <w:sz w:val="28"/>
        </w:rPr>
        <w:t>
</w:t>
      </w:r>
      <w:r>
        <w:rPr>
          <w:rFonts w:ascii="Times New Roman"/>
          <w:b w:val="false"/>
          <w:i w:val="false"/>
          <w:color w:val="000000"/>
          <w:sz w:val="28"/>
        </w:rPr>
        <w:t>
      Субъектіге тікелей жазбаша жүгінген мемлекеттік қызмет алушыға күні мен уақыты, өтінішті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Шағымның қаралу нәтижелері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жіберілгеннен кейін Қазақстан Республикасының Әділет министрлігі Тіркеу қызметі және құқықтық көмек көрсету комитетінде өтінішті өңдеу барысында жаңартылып отыратын өтініш туралы ақпарат (жеткізілуі, тіркелуі, орындалуы туралы белгілер, қарау туралы жауап немесе қараудан бас тарту) мемлекеттік қызмет алушының жеке кабинетінен қолжетімді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Әділет министрлігінің мекенжайы: 010000, Астана қаласы, Орынбор көшесі, № 8 үй, интернет-ресурс: www.minjust.kz.</w:t>
      </w:r>
    </w:p>
    <w:bookmarkEnd w:id="543"/>
    <w:bookmarkStart w:name="z3307" w:id="544"/>
    <w:p>
      <w:pPr>
        <w:spacing w:after="0"/>
        <w:ind w:left="0"/>
        <w:jc w:val="both"/>
      </w:pPr>
      <w:r>
        <w:rPr>
          <w:rFonts w:ascii="Times New Roman"/>
          <w:b w:val="false"/>
          <w:i w:val="false"/>
          <w:color w:val="000000"/>
          <w:sz w:val="28"/>
        </w:rPr>
        <w:t xml:space="preserve">
«Адвокаттық қызметпен айналысуға </w:t>
      </w:r>
      <w:r>
        <w:br/>
      </w:r>
      <w:r>
        <w:rPr>
          <w:rFonts w:ascii="Times New Roman"/>
          <w:b w:val="false"/>
          <w:i w:val="false"/>
          <w:color w:val="000000"/>
          <w:sz w:val="28"/>
        </w:rPr>
        <w:t xml:space="preserve">
аттестаттаудан өткізу және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544"/>
    <w:p>
      <w:pPr>
        <w:spacing w:after="0"/>
        <w:ind w:left="0"/>
        <w:jc w:val="left"/>
      </w:pPr>
      <w:r>
        <w:rPr>
          <w:rFonts w:ascii="Times New Roman"/>
          <w:b/>
          <w:i w:val="false"/>
          <w:color w:val="000000"/>
        </w:rPr>
        <w:t xml:space="preserve"> Уәкілетті органдардың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085"/>
        <w:gridCol w:w="3816"/>
        <w:gridCol w:w="2274"/>
        <w:gridCol w:w="2445"/>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мекенжайы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М. Горький көшесі, 37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41-21-65</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40-23-21</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Қабылиса Жырау көшесі, 69 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24-43-47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56-30-80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Актөбе қаласы, Әбілхайыр хан даңғылы, 51 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56-30-16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21-08-15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w:t>
            </w:r>
          </w:p>
          <w:p>
            <w:pPr>
              <w:spacing w:after="20"/>
              <w:ind w:left="20"/>
              <w:jc w:val="both"/>
            </w:pPr>
            <w:r>
              <w:rPr>
                <w:rFonts w:ascii="Times New Roman"/>
                <w:b w:val="false"/>
                <w:i w:val="false"/>
                <w:color w:val="000000"/>
                <w:sz w:val="20"/>
              </w:rPr>
              <w:t>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46-53-15 46-53-12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35-75-38</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6 үй</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55-59-26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75-46-33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43-67-17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43-05-05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50-82-91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51-50-55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56-64-12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42-02-13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50-65-40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54-82-23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Әйтеке би көшесі, 29</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23-03-57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27-04-72</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Әділет департамент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 шағын аудан, 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50-32-20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42-11-17</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18</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32-43-02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32-09-55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72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33-27-53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33-26-35</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Әділет департаменті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16</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23-31-70</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23-23-76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287</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392-16-16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91-88-44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48-88-36</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32-55-22</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Тіркеу қызметі және құқықтық көмек көрсету комитеті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Сол жағалау, Орынбор көшесі, № 8 www.minjust.kz</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74-07-87</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74-02-76</w:t>
            </w:r>
          </w:p>
        </w:tc>
      </w:tr>
    </w:tbl>
    <w:bookmarkStart w:name="z3308" w:id="545"/>
    <w:p>
      <w:pPr>
        <w:spacing w:after="0"/>
        <w:ind w:left="0"/>
        <w:jc w:val="both"/>
      </w:pPr>
      <w:r>
        <w:rPr>
          <w:rFonts w:ascii="Times New Roman"/>
          <w:b w:val="false"/>
          <w:i w:val="false"/>
          <w:color w:val="000000"/>
          <w:sz w:val="28"/>
        </w:rPr>
        <w:t xml:space="preserve">
«Адвокаттық қызметпен айналысуға </w:t>
      </w:r>
      <w:r>
        <w:br/>
      </w:r>
      <w:r>
        <w:rPr>
          <w:rFonts w:ascii="Times New Roman"/>
          <w:b w:val="false"/>
          <w:i w:val="false"/>
          <w:color w:val="000000"/>
          <w:sz w:val="28"/>
        </w:rPr>
        <w:t xml:space="preserve">
аттестаттаудан өткізу және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545"/>
    <w:p>
      <w:pPr>
        <w:spacing w:after="0"/>
        <w:ind w:left="0"/>
        <w:jc w:val="left"/>
      </w:pPr>
      <w:r>
        <w:rPr>
          <w:rFonts w:ascii="Times New Roman"/>
          <w:b/>
          <w:i w:val="false"/>
          <w:color w:val="000000"/>
        </w:rPr>
        <w:t xml:space="preserve"> Комиссияның үміткерді адвокаттық қызметпен</w:t>
      </w:r>
      <w:r>
        <w:br/>
      </w:r>
      <w:r>
        <w:rPr>
          <w:rFonts w:ascii="Times New Roman"/>
          <w:b/>
          <w:i w:val="false"/>
          <w:color w:val="000000"/>
        </w:rPr>
        <w:t>
айналысуға аттестаттау туралы шешімі</w:t>
      </w:r>
    </w:p>
    <w:p>
      <w:pPr>
        <w:spacing w:after="0"/>
        <w:ind w:left="0"/>
        <w:jc w:val="both"/>
      </w:pPr>
      <w:r>
        <w:rPr>
          <w:rFonts w:ascii="Times New Roman"/>
          <w:b w:val="false"/>
          <w:i w:val="false"/>
          <w:color w:val="000000"/>
          <w:sz w:val="28"/>
        </w:rPr>
        <w:t>______________ қаласы                     20____ ж. «____» __________</w:t>
      </w:r>
    </w:p>
    <w:p>
      <w:pPr>
        <w:spacing w:after="0"/>
        <w:ind w:left="0"/>
        <w:jc w:val="both"/>
      </w:pPr>
      <w:r>
        <w:rPr>
          <w:rFonts w:ascii="Times New Roman"/>
          <w:b w:val="false"/>
          <w:i w:val="false"/>
          <w:color w:val="000000"/>
          <w:sz w:val="28"/>
        </w:rPr>
        <w:t>Адвокаттық қызметпен айналысуға аттестаттаудың нәтижелері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 балл</w:t>
      </w:r>
      <w:r>
        <w:br/>
      </w:r>
      <w:r>
        <w:rPr>
          <w:rFonts w:ascii="Times New Roman"/>
          <w:b w:val="false"/>
          <w:i w:val="false"/>
          <w:color w:val="000000"/>
          <w:sz w:val="28"/>
        </w:rPr>
        <w:t>
емтихан билеті бойынша ____________ 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___________________________________________ аттестатталсын деп шешті.</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Комиссияның төрағасы</w:t>
      </w:r>
    </w:p>
    <w:p>
      <w:pPr>
        <w:spacing w:after="0"/>
        <w:ind w:left="0"/>
        <w:jc w:val="both"/>
      </w:pPr>
      <w:r>
        <w:rPr>
          <w:rFonts w:ascii="Times New Roman"/>
          <w:b w:val="false"/>
          <w:i w:val="false"/>
          <w:color w:val="000000"/>
          <w:sz w:val="28"/>
        </w:rPr>
        <w:t>Комиссияның хатшысы</w:t>
      </w:r>
    </w:p>
    <w:bookmarkStart w:name="z3309" w:id="546"/>
    <w:p>
      <w:pPr>
        <w:spacing w:after="0"/>
        <w:ind w:left="0"/>
        <w:jc w:val="both"/>
      </w:pPr>
      <w:r>
        <w:rPr>
          <w:rFonts w:ascii="Times New Roman"/>
          <w:b w:val="false"/>
          <w:i w:val="false"/>
          <w:color w:val="000000"/>
          <w:sz w:val="28"/>
        </w:rPr>
        <w:t xml:space="preserve">
«Адвокаттық қызметпен айналысуға     </w:t>
      </w:r>
      <w:r>
        <w:br/>
      </w:r>
      <w:r>
        <w:rPr>
          <w:rFonts w:ascii="Times New Roman"/>
          <w:b w:val="false"/>
          <w:i w:val="false"/>
          <w:color w:val="000000"/>
          <w:sz w:val="28"/>
        </w:rPr>
        <w:t xml:space="preserve">
аттестаттаудан өткізу және лицензия беру, </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546"/>
    <w:p>
      <w:pPr>
        <w:spacing w:after="0"/>
        <w:ind w:left="0"/>
        <w:jc w:val="left"/>
      </w:pPr>
      <w:r>
        <w:rPr>
          <w:rFonts w:ascii="Times New Roman"/>
          <w:b/>
          <w:i w:val="false"/>
          <w:color w:val="000000"/>
        </w:rPr>
        <w:t xml:space="preserve"> Комиссияның адвокаттық қызметпен</w:t>
      </w:r>
      <w:r>
        <w:br/>
      </w:r>
      <w:r>
        <w:rPr>
          <w:rFonts w:ascii="Times New Roman"/>
          <w:b/>
          <w:i w:val="false"/>
          <w:color w:val="000000"/>
        </w:rPr>
        <w:t>
айналысуға үміткерді аттестаттамау туралы шешімі</w:t>
      </w:r>
    </w:p>
    <w:p>
      <w:pPr>
        <w:spacing w:after="0"/>
        <w:ind w:left="0"/>
        <w:jc w:val="both"/>
      </w:pPr>
      <w:r>
        <w:rPr>
          <w:rFonts w:ascii="Times New Roman"/>
          <w:b w:val="false"/>
          <w:i w:val="false"/>
          <w:color w:val="000000"/>
          <w:sz w:val="28"/>
        </w:rPr>
        <w:t>______________ қаласы                     20____ ж. «____» __________</w:t>
      </w:r>
    </w:p>
    <w:p>
      <w:pPr>
        <w:spacing w:after="0"/>
        <w:ind w:left="0"/>
        <w:jc w:val="both"/>
      </w:pPr>
      <w:r>
        <w:rPr>
          <w:rFonts w:ascii="Times New Roman"/>
          <w:b w:val="false"/>
          <w:i w:val="false"/>
          <w:color w:val="000000"/>
          <w:sz w:val="28"/>
        </w:rPr>
        <w:t>Адвокаттық қызметпен айналысуға аттестаттаудың нәтижелері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_______________________________________________ балл</w:t>
      </w:r>
      <w:r>
        <w:br/>
      </w:r>
      <w:r>
        <w:rPr>
          <w:rFonts w:ascii="Times New Roman"/>
          <w:b w:val="false"/>
          <w:i w:val="false"/>
          <w:color w:val="000000"/>
          <w:sz w:val="28"/>
        </w:rPr>
        <w:t>
емтихан билеті бойынша _________________________________ 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____________________________________ аттестаттаудан өтпеді деп шешті.</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Комиссияның төрағасы</w:t>
      </w:r>
    </w:p>
    <w:p>
      <w:pPr>
        <w:spacing w:after="0"/>
        <w:ind w:left="0"/>
        <w:jc w:val="both"/>
      </w:pPr>
      <w:r>
        <w:rPr>
          <w:rFonts w:ascii="Times New Roman"/>
          <w:b w:val="false"/>
          <w:i w:val="false"/>
          <w:color w:val="000000"/>
          <w:sz w:val="28"/>
        </w:rPr>
        <w:t>Комиссияның хатшысы</w:t>
      </w:r>
    </w:p>
    <w:bookmarkStart w:name="z3310" w:id="547"/>
    <w:p>
      <w:pPr>
        <w:spacing w:after="0"/>
        <w:ind w:left="0"/>
        <w:jc w:val="both"/>
      </w:pPr>
      <w:r>
        <w:rPr>
          <w:rFonts w:ascii="Times New Roman"/>
          <w:b w:val="false"/>
          <w:i w:val="false"/>
          <w:color w:val="000000"/>
          <w:sz w:val="28"/>
        </w:rPr>
        <w:t xml:space="preserve">
«Адвокаттық қызметпен айналысуға      </w:t>
      </w:r>
      <w:r>
        <w:br/>
      </w:r>
      <w:r>
        <w:rPr>
          <w:rFonts w:ascii="Times New Roman"/>
          <w:b w:val="false"/>
          <w:i w:val="false"/>
          <w:color w:val="000000"/>
          <w:sz w:val="28"/>
        </w:rPr>
        <w:t>
аттестаттаудан өткізу және лицензия беру,</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547"/>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2319"/>
        <w:gridCol w:w="2046"/>
        <w:gridCol w:w="2320"/>
      </w:tblGrid>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форматқа қол жеткізуге болатын қызметтер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1" w:id="5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 2121 қаулысымен бекітілген</w:t>
      </w:r>
    </w:p>
    <w:bookmarkEnd w:id="548"/>
    <w:bookmarkStart w:name="z3313" w:id="549"/>
    <w:p>
      <w:pPr>
        <w:spacing w:after="0"/>
        <w:ind w:left="0"/>
        <w:jc w:val="left"/>
      </w:pPr>
      <w:r>
        <w:rPr>
          <w:rFonts w:ascii="Times New Roman"/>
          <w:b/>
          <w:i w:val="false"/>
          <w:color w:val="000000"/>
        </w:rPr>
        <w:t xml:space="preserve"> 
«Нотариаттық қызметпен айналысу құқығына аттестаттаудан</w:t>
      </w:r>
      <w:r>
        <w:br/>
      </w:r>
      <w:r>
        <w:rPr>
          <w:rFonts w:ascii="Times New Roman"/>
          <w:b/>
          <w:i w:val="false"/>
          <w:color w:val="000000"/>
        </w:rPr>
        <w:t>
өткізу және лицензия беру, қайта ресімдеу, лицензияның</w:t>
      </w:r>
      <w:r>
        <w:br/>
      </w:r>
      <w:r>
        <w:rPr>
          <w:rFonts w:ascii="Times New Roman"/>
          <w:b/>
          <w:i w:val="false"/>
          <w:color w:val="000000"/>
        </w:rPr>
        <w:t>
телнұсқасын беру» мемлекеттік қызмет стандарты</w:t>
      </w:r>
    </w:p>
    <w:bookmarkEnd w:id="549"/>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314" w:id="550"/>
    <w:p>
      <w:pPr>
        <w:spacing w:after="0"/>
        <w:ind w:left="0"/>
        <w:jc w:val="left"/>
      </w:pPr>
      <w:r>
        <w:rPr>
          <w:rFonts w:ascii="Times New Roman"/>
          <w:b/>
          <w:i w:val="false"/>
          <w:color w:val="000000"/>
        </w:rPr>
        <w:t xml:space="preserve"> 
1. Жалпы ережелер</w:t>
      </w:r>
    </w:p>
    <w:bookmarkEnd w:id="550"/>
    <w:bookmarkStart w:name="z3315" w:id="551"/>
    <w:p>
      <w:pPr>
        <w:spacing w:after="0"/>
        <w:ind w:left="0"/>
        <w:jc w:val="both"/>
      </w:pPr>
      <w:r>
        <w:rPr>
          <w:rFonts w:ascii="Times New Roman"/>
          <w:b w:val="false"/>
          <w:i w:val="false"/>
          <w:color w:val="000000"/>
          <w:sz w:val="28"/>
        </w:rPr>
        <w:t>
      1. «Нотариаттық қызметпен айналысу құқығына аттестаттаудан өткізу және лицензия беру, қайта ресімдеу, лицензияның телнұсқасын беру» мемлекеттік қызметін (бұдан әрі – мемлекеттік қызмет) аумақтық әділет органдары, Қазақстан Республикасы Әділет министрлігінің Тіркеу қызметі және құқықтық көмек көрсету комитеті (бұдан әрі – уәкілетті органдар)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сондай-ақ мемлекеттік қызмет алушының электрондық цифрлық қолтаңбасы (бұдан әрі - ЭЦҚ) болған жағдайда «электрондық үкіметтің»: www.e.gov.kz веб-порталы арқылы немесе «Е-лицензиялау» www.elicense.kz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«Нотариат туралы» 1997 жылғы 14 шілдедегі Қазақстан Республикасы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9-баптары</w:t>
      </w:r>
      <w:r>
        <w:rPr>
          <w:rFonts w:ascii="Times New Roman"/>
          <w:b w:val="false"/>
          <w:i w:val="false"/>
          <w:color w:val="000000"/>
          <w:sz w:val="28"/>
        </w:rPr>
        <w:t>, «Лицензиялау туралы» 2007 жылғы 11 қаңтардағы Қазақстан Республикасы Заңының 3-бабы </w:t>
      </w:r>
      <w:r>
        <w:rPr>
          <w:rFonts w:ascii="Times New Roman"/>
          <w:b w:val="false"/>
          <w:i w:val="false"/>
          <w:color w:val="000000"/>
          <w:sz w:val="28"/>
        </w:rPr>
        <w:t>14) тармақшасы</w:t>
      </w:r>
      <w:r>
        <w:rPr>
          <w:rFonts w:ascii="Times New Roman"/>
          <w:b w:val="false"/>
          <w:i w:val="false"/>
          <w:color w:val="000000"/>
          <w:sz w:val="28"/>
        </w:rPr>
        <w:t>, 27-бабы </w:t>
      </w:r>
      <w:r>
        <w:rPr>
          <w:rFonts w:ascii="Times New Roman"/>
          <w:b w:val="false"/>
          <w:i w:val="false"/>
          <w:color w:val="000000"/>
          <w:sz w:val="28"/>
        </w:rPr>
        <w:t>2) тармақшасы</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47-баптары</w:t>
      </w:r>
      <w:r>
        <w:rPr>
          <w:rFonts w:ascii="Times New Roman"/>
          <w:b w:val="false"/>
          <w:i w:val="false"/>
          <w:color w:val="000000"/>
          <w:sz w:val="28"/>
        </w:rPr>
        <w:t xml:space="preserve"> және «Ақпараттандыру туралы» 2007 жылғы 11 қаңтардағы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толық ақпарат:</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аумақтық әділет органдарының интернет-ресурстарында;</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www.minjust.kz интернет-ресурсында;</w:t>
      </w:r>
      <w:r>
        <w:br/>
      </w:r>
      <w:r>
        <w:rPr>
          <w:rFonts w:ascii="Times New Roman"/>
          <w:b w:val="false"/>
          <w:i w:val="false"/>
          <w:color w:val="000000"/>
          <w:sz w:val="28"/>
        </w:rPr>
        <w:t>
</w:t>
      </w:r>
      <w:r>
        <w:rPr>
          <w:rFonts w:ascii="Times New Roman"/>
          <w:b w:val="false"/>
          <w:i w:val="false"/>
          <w:color w:val="000000"/>
          <w:sz w:val="28"/>
        </w:rPr>
        <w:t>
      3) уәкілетті органда стенділерде;</w:t>
      </w:r>
      <w:r>
        <w:br/>
      </w:r>
      <w:r>
        <w:rPr>
          <w:rFonts w:ascii="Times New Roman"/>
          <w:b w:val="false"/>
          <w:i w:val="false"/>
          <w:color w:val="000000"/>
          <w:sz w:val="28"/>
        </w:rPr>
        <w:t>
</w:t>
      </w:r>
      <w:r>
        <w:rPr>
          <w:rFonts w:ascii="Times New Roman"/>
          <w:b w:val="false"/>
          <w:i w:val="false"/>
          <w:color w:val="000000"/>
          <w:sz w:val="28"/>
        </w:rPr>
        <w:t>
      4)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 сондай-ақ порталдың саll–орталығының телефоны (1414) бойынша беріледі.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w:t>
      </w:r>
      <w:r>
        <w:br/>
      </w:r>
      <w:r>
        <w:rPr>
          <w:rFonts w:ascii="Times New Roman"/>
          <w:b w:val="false"/>
          <w:i w:val="false"/>
          <w:color w:val="000000"/>
          <w:sz w:val="28"/>
        </w:rPr>
        <w:t>
</w:t>
      </w:r>
      <w:r>
        <w:rPr>
          <w:rFonts w:ascii="Times New Roman"/>
          <w:b w:val="false"/>
          <w:i w:val="false"/>
          <w:color w:val="000000"/>
          <w:sz w:val="28"/>
        </w:rPr>
        <w:t>
      уәкілетті органда – Комиссияның аттестаттау не аттестаттамау туралы шешімді беруі;</w:t>
      </w:r>
      <w:r>
        <w:br/>
      </w:r>
      <w:r>
        <w:rPr>
          <w:rFonts w:ascii="Times New Roman"/>
          <w:b w:val="false"/>
          <w:i w:val="false"/>
          <w:color w:val="000000"/>
          <w:sz w:val="28"/>
        </w:rPr>
        <w:t>
</w:t>
      </w:r>
      <w:r>
        <w:rPr>
          <w:rFonts w:ascii="Times New Roman"/>
          <w:b w:val="false"/>
          <w:i w:val="false"/>
          <w:color w:val="000000"/>
          <w:sz w:val="28"/>
        </w:rPr>
        <w:t>
      порталда: уәкілетті органның уәкілетті тұлғасы электрондық цифрлық қолтаңба қойған электрондық құжат нысанында нотариаттық қызметпен айналысу құқығына лицензияны беру, қайта ресімдеу, лицензияның телнұсқасын беру немесе электрондық құжат нысанында мемлекеттік қызмет көрсетуді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Лицензия және (немесе) лицензияға қосымша электрондық нысанда беріледі. Өтініш беруші немесе лицензиат лицензияны және (немесе) лицензияға қосымшаны қағаз жеткізгіште алуға өтініш білдірген жағдайда лицензия және (немесе) лицензияға қосымша электрондық форматта ресімделіп, басып шығарылады және лицензиар-органның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Лицензияны және (немесе) лицензияға қосымшаны электрондық форматта беру мүмкіндігі болмаған жағдайда, лицензия және (немесе) лицензияға қосымша қағаз жеткізгіште беріледі.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Аттестаттаудан өтуге жеке тәжірибемен айналысатын нотариустардан немесе мемлекеттік нотариустардан тағылымдамадан өткен адамдар жіберіледі.</w:t>
      </w:r>
      <w:r>
        <w:br/>
      </w:r>
      <w:r>
        <w:rPr>
          <w:rFonts w:ascii="Times New Roman"/>
          <w:b w:val="false"/>
          <w:i w:val="false"/>
          <w:color w:val="000000"/>
          <w:sz w:val="28"/>
        </w:rPr>
        <w:t>
</w:t>
      </w:r>
      <w:r>
        <w:rPr>
          <w:rFonts w:ascii="Times New Roman"/>
          <w:b w:val="false"/>
          <w:i w:val="false"/>
          <w:color w:val="000000"/>
          <w:sz w:val="28"/>
        </w:rPr>
        <w:t>
      Нотариаттық қызметпен айналысу құқығына лицензия беру мына санаттағы:</w:t>
      </w:r>
      <w:r>
        <w:br/>
      </w:r>
      <w:r>
        <w:rPr>
          <w:rFonts w:ascii="Times New Roman"/>
          <w:b w:val="false"/>
          <w:i w:val="false"/>
          <w:color w:val="000000"/>
          <w:sz w:val="28"/>
        </w:rPr>
        <w:t>
</w:t>
      </w:r>
      <w:r>
        <w:rPr>
          <w:rFonts w:ascii="Times New Roman"/>
          <w:b w:val="false"/>
          <w:i w:val="false"/>
          <w:color w:val="000000"/>
          <w:sz w:val="28"/>
        </w:rPr>
        <w:t>
      1) Комиссияда аттестаттаудан өткен адамдарға;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біліктілік алқасында немесе Қазақстан Республикасының Жоғары Сот Кеңесінің жанындағы Біліктілік комиссиясында біліктілік емтиханын тапсырған адамдарға;</w:t>
      </w:r>
      <w:r>
        <w:br/>
      </w:r>
      <w:r>
        <w:rPr>
          <w:rFonts w:ascii="Times New Roman"/>
          <w:b w:val="false"/>
          <w:i w:val="false"/>
          <w:color w:val="000000"/>
          <w:sz w:val="28"/>
        </w:rPr>
        <w:t>
</w:t>
      </w:r>
      <w:r>
        <w:rPr>
          <w:rFonts w:ascii="Times New Roman"/>
          <w:b w:val="false"/>
          <w:i w:val="false"/>
          <w:color w:val="000000"/>
          <w:sz w:val="28"/>
        </w:rPr>
        <w:t>
      3) тұрақты судьяларға;</w:t>
      </w:r>
      <w:r>
        <w:br/>
      </w:r>
      <w:r>
        <w:rPr>
          <w:rFonts w:ascii="Times New Roman"/>
          <w:b w:val="false"/>
          <w:i w:val="false"/>
          <w:color w:val="000000"/>
          <w:sz w:val="28"/>
        </w:rPr>
        <w:t>
</w:t>
      </w:r>
      <w:r>
        <w:rPr>
          <w:rFonts w:ascii="Times New Roman"/>
          <w:b w:val="false"/>
          <w:i w:val="false"/>
          <w:color w:val="000000"/>
          <w:sz w:val="28"/>
        </w:rPr>
        <w:t>
      4) өз міндеттерін орындау кезінде атына нұқсан келтіретін теріс қылықтары және заңдылықты бұзғаны үшін сот лауазымынан босатылған судьяларды қоспағанда, тұрақты судья болып жұмыс істеген адамдарға;</w:t>
      </w:r>
      <w:r>
        <w:br/>
      </w:r>
      <w:r>
        <w:rPr>
          <w:rFonts w:ascii="Times New Roman"/>
          <w:b w:val="false"/>
          <w:i w:val="false"/>
          <w:color w:val="000000"/>
          <w:sz w:val="28"/>
        </w:rPr>
        <w:t>
</w:t>
      </w:r>
      <w:r>
        <w:rPr>
          <w:rFonts w:ascii="Times New Roman"/>
          <w:b w:val="false"/>
          <w:i w:val="false"/>
          <w:color w:val="000000"/>
          <w:sz w:val="28"/>
        </w:rPr>
        <w:t>
      5) мемлекеттік нотариустарға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уәкілетті органға жүгінген сәтінен бастап:</w:t>
      </w:r>
      <w:r>
        <w:br/>
      </w:r>
      <w:r>
        <w:rPr>
          <w:rFonts w:ascii="Times New Roman"/>
          <w:b w:val="false"/>
          <w:i w:val="false"/>
          <w:color w:val="000000"/>
          <w:sz w:val="28"/>
        </w:rPr>
        <w:t>
</w:t>
      </w:r>
      <w:r>
        <w:rPr>
          <w:rFonts w:ascii="Times New Roman"/>
          <w:b w:val="false"/>
          <w:i w:val="false"/>
          <w:color w:val="000000"/>
          <w:sz w:val="28"/>
        </w:rPr>
        <w:t>
      уәкілетті органда аттестаттаудан өту тоқсанына бір рет жүзеге асырылады.</w:t>
      </w:r>
      <w:r>
        <w:br/>
      </w:r>
      <w:r>
        <w:rPr>
          <w:rFonts w:ascii="Times New Roman"/>
          <w:b w:val="false"/>
          <w:i w:val="false"/>
          <w:color w:val="000000"/>
          <w:sz w:val="28"/>
        </w:rPr>
        <w:t>
</w:t>
      </w:r>
      <w:r>
        <w:rPr>
          <w:rFonts w:ascii="Times New Roman"/>
          <w:b w:val="false"/>
          <w:i w:val="false"/>
          <w:color w:val="000000"/>
          <w:sz w:val="28"/>
        </w:rPr>
        <w:t>
      Нотариаттық қызметпен айналысу құқығына лицензия беру, қайта ресімдеу,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уәкілетті органға немесе порталға жүгінген кезде он жұмыс күнінен кешіктірілмей жүзеге асырылады;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 күтудің рұқсат берілген ең ұзақ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w:t>
      </w:r>
      <w:r>
        <w:br/>
      </w:r>
      <w:r>
        <w:rPr>
          <w:rFonts w:ascii="Times New Roman"/>
          <w:b w:val="false"/>
          <w:i w:val="false"/>
          <w:color w:val="000000"/>
          <w:sz w:val="28"/>
        </w:rPr>
        <w:t>
</w:t>
      </w:r>
      <w:r>
        <w:rPr>
          <w:rFonts w:ascii="Times New Roman"/>
          <w:b w:val="false"/>
          <w:i w:val="false"/>
          <w:color w:val="000000"/>
          <w:sz w:val="28"/>
        </w:rPr>
        <w:t>
      1) аттестаттаудан өткізу тегін көрсетіледі;</w:t>
      </w:r>
      <w:r>
        <w:br/>
      </w:r>
      <w:r>
        <w:rPr>
          <w:rFonts w:ascii="Times New Roman"/>
          <w:b w:val="false"/>
          <w:i w:val="false"/>
          <w:color w:val="000000"/>
          <w:sz w:val="28"/>
        </w:rPr>
        <w:t>
</w:t>
      </w:r>
      <w:r>
        <w:rPr>
          <w:rFonts w:ascii="Times New Roman"/>
          <w:b w:val="false"/>
          <w:i w:val="false"/>
          <w:color w:val="000000"/>
          <w:sz w:val="28"/>
        </w:rPr>
        <w:t>
      2) нотариаттық қызметпен айналысу құқығына лицензия беру, қайта есімдеу, лицензияның телнұсқасын беру ақылы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лицензиялық алым белгіленген. Лицензиялық алымның сомасы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белгіленген ставкалар бойынша есептеледі және лицензиарға тиісті құжаттарды бергенге дейін алымды төлеушінің орналасқан жері бойынша бюджетке төленеді.</w:t>
      </w:r>
      <w:r>
        <w:br/>
      </w:r>
      <w:r>
        <w:rPr>
          <w:rFonts w:ascii="Times New Roman"/>
          <w:b w:val="false"/>
          <w:i w:val="false"/>
          <w:color w:val="000000"/>
          <w:sz w:val="28"/>
        </w:rPr>
        <w:t>
</w:t>
      </w:r>
      <w:r>
        <w:rPr>
          <w:rFonts w:ascii="Times New Roman"/>
          <w:b w:val="false"/>
          <w:i w:val="false"/>
          <w:color w:val="000000"/>
          <w:sz w:val="28"/>
        </w:rPr>
        <w:t>
      Нотариаттық қызметпен айналысу құқығына лицензия алуға, қайта ресімдеуге, лицензияның телнұсқасын беруге электрондық сұрау салуды портал арқылы берген жағдайда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сағат 13.00-ден 14.30-ға дейінгі түске үзіліспен сағат 9.00-ден 18.30-ға дейін күн сайын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 кезек тәртібінде, алдын ала жазылусыз және жеделдетілген қызмет көрсетусіз көрсетіледі;</w:t>
      </w:r>
      <w:r>
        <w:br/>
      </w:r>
      <w:r>
        <w:rPr>
          <w:rFonts w:ascii="Times New Roman"/>
          <w:b w:val="false"/>
          <w:i w:val="false"/>
          <w:color w:val="000000"/>
          <w:sz w:val="28"/>
        </w:rPr>
        <w:t>
</w:t>
      </w:r>
      <w:r>
        <w:rPr>
          <w:rFonts w:ascii="Times New Roman"/>
          <w:b w:val="false"/>
          <w:i w:val="false"/>
          <w:color w:val="000000"/>
          <w:sz w:val="28"/>
        </w:rPr>
        <w:t>
      2) порталда тәулік бойы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органдардың ғимаратында көрсетіледі. Үй-жай режимі: ғимаратқа кіру жеке кіру есігі бар рұқсаттама бюросы беретін біржолғы рұқсатнама бойынша жүзеге асырылады.</w:t>
      </w:r>
      <w:r>
        <w:br/>
      </w:r>
      <w:r>
        <w:rPr>
          <w:rFonts w:ascii="Times New Roman"/>
          <w:b w:val="false"/>
          <w:i w:val="false"/>
          <w:color w:val="000000"/>
          <w:sz w:val="28"/>
        </w:rPr>
        <w:t>
</w:t>
      </w:r>
      <w:r>
        <w:rPr>
          <w:rFonts w:ascii="Times New Roman"/>
          <w:b w:val="false"/>
          <w:i w:val="false"/>
          <w:color w:val="000000"/>
          <w:sz w:val="28"/>
        </w:rPr>
        <w:t>
      Уәкілетті органдардың үй-жайларында күтуге арналған креслолар, толтырылған бланкілердің үлгілері бар ақпараттық стенділер орналастырылған. Мүмкіндігі шектеулі мемлекеттік қызмет алушыларға қызмет көрсету үшін жағдайлар көзделген;</w:t>
      </w:r>
      <w:r>
        <w:br/>
      </w:r>
      <w:r>
        <w:rPr>
          <w:rFonts w:ascii="Times New Roman"/>
          <w:b w:val="false"/>
          <w:i w:val="false"/>
          <w:color w:val="000000"/>
          <w:sz w:val="28"/>
        </w:rPr>
        <w:t>
</w:t>
      </w:r>
      <w:r>
        <w:rPr>
          <w:rFonts w:ascii="Times New Roman"/>
          <w:b w:val="false"/>
          <w:i w:val="false"/>
          <w:color w:val="000000"/>
          <w:sz w:val="28"/>
        </w:rPr>
        <w:t>
      2) порталда жеке кабинетте көрсетіледі.</w:t>
      </w:r>
    </w:p>
    <w:bookmarkEnd w:id="551"/>
    <w:bookmarkStart w:name="z3357" w:id="552"/>
    <w:p>
      <w:pPr>
        <w:spacing w:after="0"/>
        <w:ind w:left="0"/>
        <w:jc w:val="left"/>
      </w:pPr>
      <w:r>
        <w:rPr>
          <w:rFonts w:ascii="Times New Roman"/>
          <w:b/>
          <w:i w:val="false"/>
          <w:color w:val="000000"/>
        </w:rPr>
        <w:t xml:space="preserve"> 
2. Мемлекеттік қызмет көрсету тәртібі</w:t>
      </w:r>
    </w:p>
    <w:bookmarkEnd w:id="552"/>
    <w:bookmarkStart w:name="z3358" w:id="553"/>
    <w:p>
      <w:pPr>
        <w:spacing w:after="0"/>
        <w:ind w:left="0"/>
        <w:jc w:val="both"/>
      </w:pPr>
      <w:r>
        <w:rPr>
          <w:rFonts w:ascii="Times New Roman"/>
          <w:b w:val="false"/>
          <w:i w:val="false"/>
          <w:color w:val="000000"/>
          <w:sz w:val="28"/>
        </w:rPr>
        <w:t>
      11. Аттестаттаудан өту үшін мемлекеттік қызмет алушылар уәкілетті органға:</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жоғары заң білімі туралы дипломының (тексеру үшін түпнұсқасы берілмегенжағдайда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4) республика бойынша мәліметтерді көрсете отырып, үміткердің тұрғылықты жері бойынша берілген соттылығының жоқтығы туралы анықтаманы;</w:t>
      </w:r>
      <w:r>
        <w:br/>
      </w:r>
      <w:r>
        <w:rPr>
          <w:rFonts w:ascii="Times New Roman"/>
          <w:b w:val="false"/>
          <w:i w:val="false"/>
          <w:color w:val="000000"/>
          <w:sz w:val="28"/>
        </w:rPr>
        <w:t>
</w:t>
      </w:r>
      <w:r>
        <w:rPr>
          <w:rFonts w:ascii="Times New Roman"/>
          <w:b w:val="false"/>
          <w:i w:val="false"/>
          <w:color w:val="000000"/>
          <w:sz w:val="28"/>
        </w:rPr>
        <w:t>
      5) тағылымдамадан өткені туралы қорытындыны (қорытынды электрондық түрде ресімделген жағдайда ұсынылмайды)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тағылымдамадан және аттестаттаудан өткен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өтініш берушінің салық органында есепке тұрғаны туралы куәліктің (тексеру үшін түпнұсқасы берілмеген жағдайда нотариалды куәландырылған)көшірмесін;</w:t>
      </w:r>
      <w:r>
        <w:br/>
      </w:r>
      <w:r>
        <w:rPr>
          <w:rFonts w:ascii="Times New Roman"/>
          <w:b w:val="false"/>
          <w:i w:val="false"/>
          <w:color w:val="000000"/>
          <w:sz w:val="28"/>
        </w:rPr>
        <w:t>
</w:t>
      </w:r>
      <w:r>
        <w:rPr>
          <w:rFonts w:ascii="Times New Roman"/>
          <w:b w:val="false"/>
          <w:i w:val="false"/>
          <w:color w:val="000000"/>
          <w:sz w:val="28"/>
        </w:rPr>
        <w:t>
      3) нотариаттық қызметпен айналысу құқығына аттестаттаудан өту туралы Комиссияның шешімін (шешім электрондық түрде ресімделген жағдайда ұсынылмайды);</w:t>
      </w:r>
      <w:r>
        <w:br/>
      </w:r>
      <w:r>
        <w:rPr>
          <w:rFonts w:ascii="Times New Roman"/>
          <w:b w:val="false"/>
          <w:i w:val="false"/>
          <w:color w:val="000000"/>
          <w:sz w:val="28"/>
        </w:rPr>
        <w:t>
</w:t>
      </w:r>
      <w:r>
        <w:rPr>
          <w:rFonts w:ascii="Times New Roman"/>
          <w:b w:val="false"/>
          <w:i w:val="false"/>
          <w:color w:val="000000"/>
          <w:sz w:val="28"/>
        </w:rPr>
        <w:t>
      4) тағылымдамадан өткені туралы қорытындыны (қорытынды электрондық түрде ресімделген жағдайда ұсынылмайды);</w:t>
      </w:r>
      <w:r>
        <w:br/>
      </w:r>
      <w:r>
        <w:rPr>
          <w:rFonts w:ascii="Times New Roman"/>
          <w:b w:val="false"/>
          <w:i w:val="false"/>
          <w:color w:val="000000"/>
          <w:sz w:val="28"/>
        </w:rPr>
        <w:t>
</w:t>
      </w:r>
      <w:r>
        <w:rPr>
          <w:rFonts w:ascii="Times New Roman"/>
          <w:b w:val="false"/>
          <w:i w:val="false"/>
          <w:color w:val="000000"/>
          <w:sz w:val="28"/>
        </w:rPr>
        <w:t>
      5) «электрондық үкіметтің» төлем шлюзі арқылы төленген жағдайларды қоспағанда, нотариаттық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7) республика бойынша мәліметтер көрсетіле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Қазақстан Республикасының Әділет біліктілік алқасында немесе Қазақстан Республикасының Жоғары Сот Кеңесінің жанындағы Біліктілік комиссиясында біліктілік емтиханын тапсырған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өтініш берушінің салық органында есепке тұрғаны туралы куәліктің (тексеру үшін түпнұсқасы берілмеген жағдайда нотариалды куәландырылған)көшірмесін;</w:t>
      </w:r>
      <w:r>
        <w:br/>
      </w:r>
      <w:r>
        <w:rPr>
          <w:rFonts w:ascii="Times New Roman"/>
          <w:b w:val="false"/>
          <w:i w:val="false"/>
          <w:color w:val="000000"/>
          <w:sz w:val="28"/>
        </w:rPr>
        <w:t>
</w:t>
      </w:r>
      <w:r>
        <w:rPr>
          <w:rFonts w:ascii="Times New Roman"/>
          <w:b w:val="false"/>
          <w:i w:val="false"/>
          <w:color w:val="000000"/>
          <w:sz w:val="28"/>
        </w:rPr>
        <w:t>
      3) «электрондық үкіметтің» төлем шлюзі арқылы төленген жағдайларды қоспағанда, нотариаттық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4) судья лауазымына біліктілік емтиханын тапсырғанын растайтын анықтаманың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тағылымдамадан өткені туралы қорытындыны (қорытынды электрондық түрде ресімделген жағдайда ұсынылмайды);</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7)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-тұрақты судьялар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«электрондық үкіметтің» төлем шлюзі арқылы төленген жағдайларды қоспағанда, нотариаттық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4) лицензиарға ұсынылғанға дейінгі бір айдан асырылмай берілген өтініш берушінің судья лауазымындағы жұмысын растайтын анықтаманы;</w:t>
      </w:r>
      <w:r>
        <w:br/>
      </w:r>
      <w:r>
        <w:rPr>
          <w:rFonts w:ascii="Times New Roman"/>
          <w:b w:val="false"/>
          <w:i w:val="false"/>
          <w:color w:val="000000"/>
          <w:sz w:val="28"/>
        </w:rPr>
        <w:t>
</w:t>
      </w:r>
      <w:r>
        <w:rPr>
          <w:rFonts w:ascii="Times New Roman"/>
          <w:b w:val="false"/>
          <w:i w:val="false"/>
          <w:color w:val="000000"/>
          <w:sz w:val="28"/>
        </w:rPr>
        <w:t>
      5) тағылымдамадан өткені туралы қорытындыны (қорытынды электрондық түрде ресімделген жағдайда ұсынылмайды)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өз міндеттерін орындау кезінде атына нұқсан келтіретін теріс қылықтары және заңдылықты бұзғаны үшін сот лауазымынан босатылған судьяларды қоспағанда, тұрақты судья болып жұмыс істеген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«электрондық үкіметтің» төлем шлюзі арқылы төленген жағдайларды қоспағанда, нотариаттық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4) судья лауазымына тағайындау және судья лауазымынан босату туралы Қазақстан Республикасының Президенті Жарлығының көшірмесін;</w:t>
      </w:r>
      <w:r>
        <w:br/>
      </w:r>
      <w:r>
        <w:rPr>
          <w:rFonts w:ascii="Times New Roman"/>
          <w:b w:val="false"/>
          <w:i w:val="false"/>
          <w:color w:val="000000"/>
          <w:sz w:val="28"/>
        </w:rPr>
        <w:t>
</w:t>
      </w:r>
      <w:r>
        <w:rPr>
          <w:rFonts w:ascii="Times New Roman"/>
          <w:b w:val="false"/>
          <w:i w:val="false"/>
          <w:color w:val="000000"/>
          <w:sz w:val="28"/>
        </w:rPr>
        <w:t>
      5) тағылымдамадан өткені туралы қорытындыны (қорытынды электрондық түрде ресімделген жағдайда ұсынылмайды);</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7)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-мемлекеттік нотариустар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өтінішті;</w:t>
      </w:r>
      <w:r>
        <w:br/>
      </w:r>
      <w:r>
        <w:rPr>
          <w:rFonts w:ascii="Times New Roman"/>
          <w:b w:val="false"/>
          <w:i w:val="false"/>
          <w:color w:val="000000"/>
          <w:sz w:val="28"/>
        </w:rPr>
        <w:t>
</w:t>
      </w:r>
      <w:r>
        <w:rPr>
          <w:rFonts w:ascii="Times New Roman"/>
          <w:b w:val="false"/>
          <w:i w:val="false"/>
          <w:color w:val="000000"/>
          <w:sz w:val="28"/>
        </w:rPr>
        <w:t>
      2) өтініш берушінің салық органында есепке тұрғаны туралы куәліктің (тексеру үшін түпнұсқасы берілмеген жағдайда нотариалды куәландырылған)көшірмесін;</w:t>
      </w:r>
      <w:r>
        <w:br/>
      </w:r>
      <w:r>
        <w:rPr>
          <w:rFonts w:ascii="Times New Roman"/>
          <w:b w:val="false"/>
          <w:i w:val="false"/>
          <w:color w:val="000000"/>
          <w:sz w:val="28"/>
        </w:rPr>
        <w:t>
</w:t>
      </w:r>
      <w:r>
        <w:rPr>
          <w:rFonts w:ascii="Times New Roman"/>
          <w:b w:val="false"/>
          <w:i w:val="false"/>
          <w:color w:val="000000"/>
          <w:sz w:val="28"/>
        </w:rPr>
        <w:t>
      3) «электрондық үкіметтің» төлем шлюзі арқылы төленген жағдайларды қоспағанда, нотариаттық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4) мемлекеттік нотариус ретінде жұмыс өтілін растайтын еңбек кітапшасының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Лицензияны қайта ресімдеу жеке тұлғаның тегі, аты, әкесінің аты өзгерген кезде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Қайта ресімдеу туралы өтінішті лицензиат төменде көрсетілген құжаттарды қоса бере отырып, күнтізбелік отыз күн ішінде береді.</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 алушы уәкілетті органға:</w:t>
      </w:r>
      <w:r>
        <w:br/>
      </w:r>
      <w:r>
        <w:rPr>
          <w:rFonts w:ascii="Times New Roman"/>
          <w:b w:val="false"/>
          <w:i w:val="false"/>
          <w:color w:val="000000"/>
          <w:sz w:val="28"/>
        </w:rPr>
        <w:t>
</w:t>
      </w:r>
      <w:r>
        <w:rPr>
          <w:rFonts w:ascii="Times New Roman"/>
          <w:b w:val="false"/>
          <w:i w:val="false"/>
          <w:color w:val="000000"/>
          <w:sz w:val="28"/>
        </w:rPr>
        <w:t>
      1) лицензияны қайта ресімдеу туралы өтінішті;</w:t>
      </w:r>
      <w:r>
        <w:br/>
      </w:r>
      <w:r>
        <w:rPr>
          <w:rFonts w:ascii="Times New Roman"/>
          <w:b w:val="false"/>
          <w:i w:val="false"/>
          <w:color w:val="000000"/>
          <w:sz w:val="28"/>
        </w:rPr>
        <w:t>
</w:t>
      </w:r>
      <w:r>
        <w:rPr>
          <w:rFonts w:ascii="Times New Roman"/>
          <w:b w:val="false"/>
          <w:i w:val="false"/>
          <w:color w:val="000000"/>
          <w:sz w:val="28"/>
        </w:rPr>
        <w:t>
      2)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3) «электрондық үкіметтің» төлем шлюзі арқылы төленген жағдайларды қоспағанда, нотариаттық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4) лицензияның түпнұсқасын (лицензиат қайта ресімделген лицензияны алғанға дейін бұрын берілген лицензияны лицензиарға қайтарады);</w:t>
      </w:r>
      <w:r>
        <w:br/>
      </w:r>
      <w:r>
        <w:rPr>
          <w:rFonts w:ascii="Times New Roman"/>
          <w:b w:val="false"/>
          <w:i w:val="false"/>
          <w:color w:val="000000"/>
          <w:sz w:val="28"/>
        </w:rPr>
        <w:t>
</w:t>
      </w:r>
      <w:r>
        <w:rPr>
          <w:rFonts w:ascii="Times New Roman"/>
          <w:b w:val="false"/>
          <w:i w:val="false"/>
          <w:color w:val="000000"/>
          <w:sz w:val="28"/>
        </w:rPr>
        <w:t>
      5)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Лицензиясы жоғалған, бүлінген жағдайда лицензиаттың лицензияның телнұсқасын алуға құқығы бар.</w:t>
      </w:r>
      <w:r>
        <w:br/>
      </w:r>
      <w:r>
        <w:rPr>
          <w:rFonts w:ascii="Times New Roman"/>
          <w:b w:val="false"/>
          <w:i w:val="false"/>
          <w:color w:val="000000"/>
          <w:sz w:val="28"/>
        </w:rPr>
        <w:t>
</w:t>
      </w:r>
      <w:r>
        <w:rPr>
          <w:rFonts w:ascii="Times New Roman"/>
          <w:b w:val="false"/>
          <w:i w:val="false"/>
          <w:color w:val="000000"/>
          <w:sz w:val="28"/>
        </w:rPr>
        <w:t>
      Егер лицензия қағаз тасығышта берілген болса, лицензиат телнұсқасын алмай-ақ, өтініш бойынша оны электрондық форматқа көшіруге құқылы.</w:t>
      </w:r>
      <w:r>
        <w:br/>
      </w:r>
      <w:r>
        <w:rPr>
          <w:rFonts w:ascii="Times New Roman"/>
          <w:b w:val="false"/>
          <w:i w:val="false"/>
          <w:color w:val="000000"/>
          <w:sz w:val="28"/>
        </w:rPr>
        <w:t>
</w:t>
      </w:r>
      <w:r>
        <w:rPr>
          <w:rFonts w:ascii="Times New Roman"/>
          <w:b w:val="false"/>
          <w:i w:val="false"/>
          <w:color w:val="000000"/>
          <w:sz w:val="28"/>
        </w:rPr>
        <w:t>
      Лицензияның жоғалған, бүлiнген бланкiлерi лицензиаттың лицензиарға жазбаша өтiнiш берген күнiнен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екi жұмыс күнi iшiнде және жоғарғы оң жақ бұрышында жаңа нөмiр бере отырып, лицензияның телнұсқасын береді.</w:t>
      </w:r>
      <w:r>
        <w:br/>
      </w:r>
      <w:r>
        <w:rPr>
          <w:rFonts w:ascii="Times New Roman"/>
          <w:b w:val="false"/>
          <w:i w:val="false"/>
          <w:color w:val="000000"/>
          <w:sz w:val="28"/>
        </w:rPr>
        <w:t>
</w:t>
      </w:r>
      <w:r>
        <w:rPr>
          <w:rFonts w:ascii="Times New Roman"/>
          <w:b w:val="false"/>
          <w:i w:val="false"/>
          <w:color w:val="000000"/>
          <w:sz w:val="28"/>
        </w:rPr>
        <w:t>
      Лицензияның телнұсқасын беру үшін мемлекеттік қызмет алушылар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лицензияның телнұсқасын беру туралы өтінішті;</w:t>
      </w:r>
      <w:r>
        <w:br/>
      </w:r>
      <w:r>
        <w:rPr>
          <w:rFonts w:ascii="Times New Roman"/>
          <w:b w:val="false"/>
          <w:i w:val="false"/>
          <w:color w:val="000000"/>
          <w:sz w:val="28"/>
        </w:rPr>
        <w:t>
</w:t>
      </w:r>
      <w:r>
        <w:rPr>
          <w:rFonts w:ascii="Times New Roman"/>
          <w:b w:val="false"/>
          <w:i w:val="false"/>
          <w:color w:val="000000"/>
          <w:sz w:val="28"/>
        </w:rPr>
        <w:t>
      2) «электрондық үкіметтің» төлем шлюзі арқылы төленген жағдайларды қоспағанда, нотариаттық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w:t>
      </w:r>
      <w:r>
        <w:rPr>
          <w:rFonts w:ascii="Times New Roman"/>
          <w:b w:val="false"/>
          <w:i w:val="false"/>
          <w:color w:val="000000"/>
          <w:sz w:val="28"/>
        </w:rPr>
        <w:t>
      3) өтініш берушінің салық органында есепке тұрғаны туралы куәліктің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4) лицензияның түпнұсқасын (лицензия бүлінген жағдайда лицензиат лицензияның телнұсқасын алғанға дейін лицензиарға бұрын берілген лицензияны қайтарады);</w:t>
      </w:r>
      <w:r>
        <w:br/>
      </w:r>
      <w:r>
        <w:rPr>
          <w:rFonts w:ascii="Times New Roman"/>
          <w:b w:val="false"/>
          <w:i w:val="false"/>
          <w:color w:val="000000"/>
          <w:sz w:val="28"/>
        </w:rPr>
        <w:t>
</w:t>
      </w:r>
      <w:r>
        <w:rPr>
          <w:rFonts w:ascii="Times New Roman"/>
          <w:b w:val="false"/>
          <w:i w:val="false"/>
          <w:color w:val="000000"/>
          <w:sz w:val="28"/>
        </w:rPr>
        <w:t>
      5) лицензияның жоғалғанын растайтын құжатты;</w:t>
      </w:r>
      <w:r>
        <w:br/>
      </w:r>
      <w:r>
        <w:rPr>
          <w:rFonts w:ascii="Times New Roman"/>
          <w:b w:val="false"/>
          <w:i w:val="false"/>
          <w:color w:val="000000"/>
          <w:sz w:val="28"/>
        </w:rPr>
        <w:t>
</w:t>
      </w:r>
      <w:r>
        <w:rPr>
          <w:rFonts w:ascii="Times New Roman"/>
          <w:b w:val="false"/>
          <w:i w:val="false"/>
          <w:color w:val="000000"/>
          <w:sz w:val="28"/>
        </w:rPr>
        <w:t>
      6)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7) республика бойынша мәліметтерді көрсете отырып, үміткердің тұрғылықты жері бойынша берілген соттылығының жоқтығы туралы анықтаманы ұсынады.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мемлекеттік қызмет алушының ЭЦҚ қойылған электрондық құжат нысанындағы сұрау салуды ұсынады.</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тағылымдамадан және аттестаттаудан өткен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соттылығының жоқтығы туралы мәліметтерді;</w:t>
      </w:r>
      <w:r>
        <w:br/>
      </w:r>
      <w:r>
        <w:rPr>
          <w:rFonts w:ascii="Times New Roman"/>
          <w:b w:val="false"/>
          <w:i w:val="false"/>
          <w:color w:val="000000"/>
          <w:sz w:val="28"/>
        </w:rPr>
        <w:t>
</w:t>
      </w:r>
      <w:r>
        <w:rPr>
          <w:rFonts w:ascii="Times New Roman"/>
          <w:b w:val="false"/>
          <w:i w:val="false"/>
          <w:color w:val="000000"/>
          <w:sz w:val="28"/>
        </w:rPr>
        <w:t>
      4)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5) нотариаттық қызметпен айналысу құқығына аттестаттаудан өткені туралы Комиссияның шешімі (шешім электрондық түрде ресімделген жағдайда ұсынылмайды не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6) тағылымдамадан өткені туралы қорытындыны (қорытынды электрондық түрде ресімделген жағдайда ұсынылмайды не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-Қазақстан Республикасының Әділет біліктілік алқасында немесе Қазақстан Республикасының Жоғары Сот Кеңесінің жанындағы Біліктілік комиссиясында біліктілік емтиханын тапсырған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тағылымдамадан өткені туралы қорытындыны (қорытынды электрондық түрде ресімделген жағдайда ұсынылмайды не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5) судья лауазымына біліктілік емтиханын тапсырғанын растайтын анықтама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6) соттылығының жоқтығы туралы мәліметтерді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тұрақты судьялар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құжаттың;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тағылымдамадан өткені туралы қорытынды (қорытынды электрондық түрде ресімделген жағдайда ұсынылмайды не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лицензиарға ұсынылғанға дейінгі бір айдан асырылмай берілген өтініш берушінің судья лауазымындағы жұмысын растайтын анықтаманы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өз міндеттерін орындау кезінде атына нұқсан келтіретін теріс қылықтары және заңдылықты бұзғаны үшін сот лауазымынан босатылған судьяларды қоспағанда, тұрақты судья болып жұмыс істеген адамдар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тағылымдамадан өткені туралы қорытындыны (қорытынды электрондық түрде ресімделген жағдайда ұсынылмайды не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5) лицензиарға ұсынылғанға дейінгі бір айдан асырылмай берілген өтініш берушінің судья лауазымындағы жұмысын растайтын анықтаманы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6) судья лауазымына тағайындау және судья лауазымынан босату туралы Қазақстан Республикасының Президенті Жарлығының көшірмесін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7) соттылығының жоқтығы туралы мәліметтерді ұсынады.</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 алушылар – мемлекеттік нотариустар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тұлғаның жеке басын куәландыратын құжатының;</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3) соттылығының жоқтығы туралы мәліметтерді;</w:t>
      </w:r>
      <w:r>
        <w:br/>
      </w:r>
      <w:r>
        <w:rPr>
          <w:rFonts w:ascii="Times New Roman"/>
          <w:b w:val="false"/>
          <w:i w:val="false"/>
          <w:color w:val="000000"/>
          <w:sz w:val="28"/>
        </w:rPr>
        <w:t>
</w:t>
      </w:r>
      <w:r>
        <w:rPr>
          <w:rFonts w:ascii="Times New Roman"/>
          <w:b w:val="false"/>
          <w:i w:val="false"/>
          <w:color w:val="000000"/>
          <w:sz w:val="28"/>
        </w:rPr>
        <w:t>
      4)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5) мемлекеттік нотариус ретінде жұмыс өтілін растайтын еңбек кітапшасын (электрондық сканерден өткізілген көшірме түрінде электрондық сұрау салуға қоса тіркеледі) ұсынады.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 алушылар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2) лицензияның түпнұсқасын (лицензиат қайта ресімделген лицензияны алғанға дейін бұрын берілген лицензияны лицензиарға қайтарады);</w:t>
      </w:r>
      <w:r>
        <w:br/>
      </w:r>
      <w:r>
        <w:rPr>
          <w:rFonts w:ascii="Times New Roman"/>
          <w:b w:val="false"/>
          <w:i w:val="false"/>
          <w:color w:val="000000"/>
          <w:sz w:val="28"/>
        </w:rPr>
        <w:t>
</w:t>
      </w:r>
      <w:r>
        <w:rPr>
          <w:rFonts w:ascii="Times New Roman"/>
          <w:b w:val="false"/>
          <w:i w:val="false"/>
          <w:color w:val="000000"/>
          <w:sz w:val="28"/>
        </w:rPr>
        <w:t>
      3)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соттылығының жоқ екендігі туралы мәліметтері ұсыналады.</w:t>
      </w:r>
      <w:r>
        <w:br/>
      </w:r>
      <w:r>
        <w:rPr>
          <w:rFonts w:ascii="Times New Roman"/>
          <w:b w:val="false"/>
          <w:i w:val="false"/>
          <w:color w:val="000000"/>
          <w:sz w:val="28"/>
        </w:rPr>
        <w:t>
</w:t>
      </w:r>
      <w:r>
        <w:rPr>
          <w:rFonts w:ascii="Times New Roman"/>
          <w:b w:val="false"/>
          <w:i w:val="false"/>
          <w:color w:val="000000"/>
          <w:sz w:val="28"/>
        </w:rPr>
        <w:t>
      Лицензияның телнұсқасын беру үшін мемлекеттік қызмет алушылар уәкілетті органға мыналарды:</w:t>
      </w:r>
      <w:r>
        <w:br/>
      </w:r>
      <w:r>
        <w:rPr>
          <w:rFonts w:ascii="Times New Roman"/>
          <w:b w:val="false"/>
          <w:i w:val="false"/>
          <w:color w:val="000000"/>
          <w:sz w:val="28"/>
        </w:rPr>
        <w:t>
</w:t>
      </w:r>
      <w:r>
        <w:rPr>
          <w:rFonts w:ascii="Times New Roman"/>
          <w:b w:val="false"/>
          <w:i w:val="false"/>
          <w:color w:val="000000"/>
          <w:sz w:val="28"/>
        </w:rPr>
        <w:t>
      1) лицензиялық алымның бюджетке төленгені туралы ақпаратты;</w:t>
      </w:r>
      <w:r>
        <w:br/>
      </w:r>
      <w:r>
        <w:rPr>
          <w:rFonts w:ascii="Times New Roman"/>
          <w:b w:val="false"/>
          <w:i w:val="false"/>
          <w:color w:val="000000"/>
          <w:sz w:val="28"/>
        </w:rPr>
        <w:t>
</w:t>
      </w:r>
      <w:r>
        <w:rPr>
          <w:rFonts w:ascii="Times New Roman"/>
          <w:b w:val="false"/>
          <w:i w:val="false"/>
          <w:color w:val="000000"/>
          <w:sz w:val="28"/>
        </w:rPr>
        <w:t>
      2) лицензияның түпнұсқасын (лицензия бүлінген жағдайда лицензиат лицензияның телнұсқасын алғанға дейін бұрын берілген лицензияны лицензиарға қайтарады);</w:t>
      </w:r>
      <w:r>
        <w:br/>
      </w:r>
      <w:r>
        <w:rPr>
          <w:rFonts w:ascii="Times New Roman"/>
          <w:b w:val="false"/>
          <w:i w:val="false"/>
          <w:color w:val="000000"/>
          <w:sz w:val="28"/>
        </w:rPr>
        <w:t>
</w:t>
      </w:r>
      <w:r>
        <w:rPr>
          <w:rFonts w:ascii="Times New Roman"/>
          <w:b w:val="false"/>
          <w:i w:val="false"/>
          <w:color w:val="000000"/>
          <w:sz w:val="28"/>
        </w:rPr>
        <w:t>
      3) лицензияның жоғалғанын растайтын құжатты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4) республика бойынша мәліметтерді көрсете отырып, үміткердің тұрғылықты жері бойынша наркологиялық және психиатриялық диспансерлерден берілген медициналық анықтамаларды (электрондық сканерден өткізілген көшірме түрінде электрондық сұрау салуға қоса тіркеледі);</w:t>
      </w:r>
      <w:r>
        <w:br/>
      </w:r>
      <w:r>
        <w:rPr>
          <w:rFonts w:ascii="Times New Roman"/>
          <w:b w:val="false"/>
          <w:i w:val="false"/>
          <w:color w:val="000000"/>
          <w:sz w:val="28"/>
        </w:rPr>
        <w:t>
</w:t>
      </w:r>
      <w:r>
        <w:rPr>
          <w:rFonts w:ascii="Times New Roman"/>
          <w:b w:val="false"/>
          <w:i w:val="false"/>
          <w:color w:val="000000"/>
          <w:sz w:val="28"/>
        </w:rPr>
        <w:t>
      5) соттылығының жоқ екендігі туралы мәліметтері ұсыналады.</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тиісті мемлекеттік ақпараттық жүйелерден портал арқылы ЭЦҚ қойылған электрондық құжаттар нысанында өз бетінше алады.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w:t>
      </w:r>
      <w:r>
        <w:br/>
      </w:r>
      <w:r>
        <w:rPr>
          <w:rFonts w:ascii="Times New Roman"/>
          <w:b w:val="false"/>
          <w:i w:val="false"/>
          <w:color w:val="000000"/>
          <w:sz w:val="28"/>
        </w:rPr>
        <w:t>
</w:t>
      </w:r>
      <w:r>
        <w:rPr>
          <w:rFonts w:ascii="Times New Roman"/>
          <w:b w:val="false"/>
          <w:i w:val="false"/>
          <w:color w:val="000000"/>
          <w:sz w:val="28"/>
        </w:rPr>
        <w:t>
      уәкілетті органдарда:</w:t>
      </w:r>
      <w:r>
        <w:br/>
      </w:r>
      <w:r>
        <w:rPr>
          <w:rFonts w:ascii="Times New Roman"/>
          <w:b w:val="false"/>
          <w:i w:val="false"/>
          <w:color w:val="000000"/>
          <w:sz w:val="28"/>
        </w:rPr>
        <w:t>
</w:t>
      </w:r>
      <w:r>
        <w:rPr>
          <w:rFonts w:ascii="Times New Roman"/>
          <w:b w:val="false"/>
          <w:i w:val="false"/>
          <w:color w:val="000000"/>
          <w:sz w:val="28"/>
        </w:rPr>
        <w:t>
      1) аттестаттаудан өту үшін еркін нысандағы өтініш береді, оның үлгісі Министрліктің www.minjust.kz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нотариаттық қызметпен айналысу құқығына лицензия беруге мемлекеттік қызмет алушы «Лицензиялаудың кейбір мәселелері туралы» Қазақстан Республикасы Үкіметінің 2012 жылғы 7 маусымдағы № 753 </w:t>
      </w:r>
      <w:r>
        <w:rPr>
          <w:rFonts w:ascii="Times New Roman"/>
          <w:b w:val="false"/>
          <w:i w:val="false"/>
          <w:color w:val="000000"/>
          <w:sz w:val="28"/>
        </w:rPr>
        <w:t>қаулысымен</w:t>
      </w:r>
      <w:r>
        <w:rPr>
          <w:rFonts w:ascii="Times New Roman"/>
          <w:b w:val="false"/>
          <w:i w:val="false"/>
          <w:color w:val="000000"/>
          <w:sz w:val="28"/>
        </w:rPr>
        <w:t xml:space="preserve"> бекітілген белгіленген үлгідегі өтінішті толтырады, оның үлгісі Министрліктің www.minjust.kz интернет-ресурсында көрсетілген.</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электрондық сұрау салу нысанын толтыру қажет.</w:t>
      </w:r>
      <w:r>
        <w:br/>
      </w:r>
      <w:r>
        <w:rPr>
          <w:rFonts w:ascii="Times New Roman"/>
          <w:b w:val="false"/>
          <w:i w:val="false"/>
          <w:color w:val="000000"/>
          <w:sz w:val="28"/>
        </w:rPr>
        <w:t>
</w:t>
      </w:r>
      <w:r>
        <w:rPr>
          <w:rFonts w:ascii="Times New Roman"/>
          <w:b w:val="false"/>
          <w:i w:val="false"/>
          <w:color w:val="000000"/>
          <w:sz w:val="28"/>
        </w:rPr>
        <w:t>
      13. Нотариаттық қызметпен айналысу құқығына әділеттің аттестаттау комиссиясы (бұдан әрі - Комиссия) жүргізетін аттестаттауға құжаттарды қабылдауды облыстардың, республикалық маңызы бар қаланың және астананың аумақтық әділет органдарының кеңсесі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жүзеге асырады.</w:t>
      </w:r>
      <w:r>
        <w:br/>
      </w:r>
      <w:r>
        <w:rPr>
          <w:rFonts w:ascii="Times New Roman"/>
          <w:b w:val="false"/>
          <w:i w:val="false"/>
          <w:color w:val="000000"/>
          <w:sz w:val="28"/>
        </w:rPr>
        <w:t>
</w:t>
      </w:r>
      <w:r>
        <w:rPr>
          <w:rFonts w:ascii="Times New Roman"/>
          <w:b w:val="false"/>
          <w:i w:val="false"/>
          <w:color w:val="000000"/>
          <w:sz w:val="28"/>
        </w:rPr>
        <w:t>
      Нотариаттық қызметпен айналысу құқығына құжаттарды қабылдау және лицензияны беру, қайта ресімдеу, лицензия телнұсқасын беруді Қазақстан Республикасы Әділет министрлігінің Тіркеу қызметі және құқықтық көмек көрсету комитетінің кеңсесі жүзеге асырады.</w:t>
      </w:r>
      <w:r>
        <w:br/>
      </w:r>
      <w:r>
        <w:rPr>
          <w:rFonts w:ascii="Times New Roman"/>
          <w:b w:val="false"/>
          <w:i w:val="false"/>
          <w:color w:val="000000"/>
          <w:sz w:val="28"/>
        </w:rPr>
        <w:t>
</w:t>
      </w:r>
      <w:r>
        <w:rPr>
          <w:rFonts w:ascii="Times New Roman"/>
          <w:b w:val="false"/>
          <w:i w:val="false"/>
          <w:color w:val="000000"/>
          <w:sz w:val="28"/>
        </w:rPr>
        <w:t>
      Порталда электрондық сұрау салуды қабылдау мемлекеттік қызмет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тізімдеме бойынша қабылданады, оның көшірмесін көрсетілген орган құжаттардың қабылданған күнін көрсете отырып, өтініш берушіге жібереді (береді).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мемлекеттік қызмет алушының порталдағы «жеке кабинетіне» мемлекеттік қызмет көрсету үшін сұрау салудың қабылданғаны туралы хабарлама-есеп жіберіледі, онда мемлекеттік қызмет алушының мемлекеттік қызмет көрсету нәтижесін алу күні мен уақыты көрсетіледі.</w:t>
      </w:r>
      <w:r>
        <w:br/>
      </w:r>
      <w:r>
        <w:rPr>
          <w:rFonts w:ascii="Times New Roman"/>
          <w:b w:val="false"/>
          <w:i w:val="false"/>
          <w:color w:val="000000"/>
          <w:sz w:val="28"/>
        </w:rPr>
        <w:t>
</w:t>
      </w:r>
      <w:r>
        <w:rPr>
          <w:rFonts w:ascii="Times New Roman"/>
          <w:b w:val="false"/>
          <w:i w:val="false"/>
          <w:color w:val="000000"/>
          <w:sz w:val="28"/>
        </w:rPr>
        <w:t>
      15. Аттестаттаудан өткені не аттестаттаудан өтпегені туралы шешім осы стандарттың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3-қосымшаларында</w:t>
      </w:r>
      <w:r>
        <w:rPr>
          <w:rFonts w:ascii="Times New Roman"/>
          <w:b w:val="false"/>
          <w:i w:val="false"/>
          <w:color w:val="000000"/>
          <w:sz w:val="28"/>
        </w:rPr>
        <w:t xml:space="preserve"> белгіленген нысандар бойынша аттестаттау өткізілгеннен кейін келесі күні беріледі.</w:t>
      </w:r>
      <w:r>
        <w:br/>
      </w:r>
      <w:r>
        <w:rPr>
          <w:rFonts w:ascii="Times New Roman"/>
          <w:b w:val="false"/>
          <w:i w:val="false"/>
          <w:color w:val="000000"/>
          <w:sz w:val="28"/>
        </w:rPr>
        <w:t>
</w:t>
      </w:r>
      <w:r>
        <w:rPr>
          <w:rFonts w:ascii="Times New Roman"/>
          <w:b w:val="false"/>
          <w:i w:val="false"/>
          <w:color w:val="000000"/>
          <w:sz w:val="28"/>
        </w:rPr>
        <w:t>
      Порталдағы жеке кабинетте сұрау салуды өз бетінше жіберген кезде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w:t>
      </w:r>
      <w:r>
        <w:rPr>
          <w:rFonts w:ascii="Times New Roman"/>
          <w:b w:val="false"/>
          <w:i w:val="false"/>
          <w:color w:val="000000"/>
          <w:sz w:val="28"/>
        </w:rPr>
        <w:t>
      1. Уәкілетті органда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 ұсынылмаған;</w:t>
      </w:r>
      <w:r>
        <w:br/>
      </w:r>
      <w:r>
        <w:rPr>
          <w:rFonts w:ascii="Times New Roman"/>
          <w:b w:val="false"/>
          <w:i w:val="false"/>
          <w:color w:val="000000"/>
          <w:sz w:val="28"/>
        </w:rPr>
        <w:t>
</w:t>
      </w:r>
      <w:r>
        <w:rPr>
          <w:rFonts w:ascii="Times New Roman"/>
          <w:b w:val="false"/>
          <w:i w:val="false"/>
          <w:color w:val="000000"/>
          <w:sz w:val="28"/>
        </w:rPr>
        <w:t>
      2) субъектілердің осы санаттары үшін Қазақстан Республикасының заңдарында тыйым салынған қызмет түрімен айналысқан;</w:t>
      </w:r>
      <w:r>
        <w:br/>
      </w:r>
      <w:r>
        <w:rPr>
          <w:rFonts w:ascii="Times New Roman"/>
          <w:b w:val="false"/>
          <w:i w:val="false"/>
          <w:color w:val="000000"/>
          <w:sz w:val="28"/>
        </w:rPr>
        <w:t>
</w:t>
      </w:r>
      <w:r>
        <w:rPr>
          <w:rFonts w:ascii="Times New Roman"/>
          <w:b w:val="false"/>
          <w:i w:val="false"/>
          <w:color w:val="000000"/>
          <w:sz w:val="28"/>
        </w:rPr>
        <w:t>
      3) қызмет түріне лицензия беруге өтініш берілген жағдайда қызметтің жекелеген түрлерімен айналысу құқығына лицензиялық алым енгізілмеген;</w:t>
      </w:r>
      <w:r>
        <w:br/>
      </w:r>
      <w:r>
        <w:rPr>
          <w:rFonts w:ascii="Times New Roman"/>
          <w:b w:val="false"/>
          <w:i w:val="false"/>
          <w:color w:val="000000"/>
          <w:sz w:val="28"/>
        </w:rPr>
        <w:t>
</w:t>
      </w:r>
      <w:r>
        <w:rPr>
          <w:rFonts w:ascii="Times New Roman"/>
          <w:b w:val="false"/>
          <w:i w:val="false"/>
          <w:color w:val="000000"/>
          <w:sz w:val="28"/>
        </w:rPr>
        <w:t>
      4) өтініш беруші біліктілік талаптарына сәйкес келмеген;</w:t>
      </w:r>
      <w:r>
        <w:br/>
      </w:r>
      <w:r>
        <w:rPr>
          <w:rFonts w:ascii="Times New Roman"/>
          <w:b w:val="false"/>
          <w:i w:val="false"/>
          <w:color w:val="000000"/>
          <w:sz w:val="28"/>
        </w:rPr>
        <w:t>
</w:t>
      </w:r>
      <w:r>
        <w:rPr>
          <w:rFonts w:ascii="Times New Roman"/>
          <w:b w:val="false"/>
          <w:i w:val="false"/>
          <w:color w:val="000000"/>
          <w:sz w:val="28"/>
        </w:rPr>
        <w:t>
      5) өтініш берушіге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8"/>
        </w:rPr>
        <w:t>
</w:t>
      </w:r>
      <w:r>
        <w:rPr>
          <w:rFonts w:ascii="Times New Roman"/>
          <w:b w:val="false"/>
          <w:i w:val="false"/>
          <w:color w:val="000000"/>
          <w:sz w:val="28"/>
        </w:rPr>
        <w:t>
      6) сот орындаушысының ұсынымы негізінде соттың өтініш берушіге лицензия алуына тыйым салған жағдайларда бас тартылады.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ақпараттық жүйенің меншік иесі немесе иеленуші, егер:</w:t>
      </w:r>
      <w:r>
        <w:br/>
      </w:r>
      <w:r>
        <w:rPr>
          <w:rFonts w:ascii="Times New Roman"/>
          <w:b w:val="false"/>
          <w:i w:val="false"/>
          <w:color w:val="000000"/>
          <w:sz w:val="28"/>
        </w:rPr>
        <w:t>
</w:t>
      </w:r>
      <w:r>
        <w:rPr>
          <w:rFonts w:ascii="Times New Roman"/>
          <w:b w:val="false"/>
          <w:i w:val="false"/>
          <w:color w:val="000000"/>
          <w:sz w:val="28"/>
        </w:rPr>
        <w:t>
      1) сұрау салынатын электрондық ақпараттық ресурсқа қатысты қол жетімділікке шектеулер болғанда және сұрау салуды жіберген адамның сұратылған электрондық ақпараттық ресурсқа қол жеткізу құқығы болмаса;</w:t>
      </w:r>
      <w:r>
        <w:br/>
      </w:r>
      <w:r>
        <w:rPr>
          <w:rFonts w:ascii="Times New Roman"/>
          <w:b w:val="false"/>
          <w:i w:val="false"/>
          <w:color w:val="000000"/>
          <w:sz w:val="28"/>
        </w:rPr>
        <w:t>
</w:t>
      </w:r>
      <w:r>
        <w:rPr>
          <w:rFonts w:ascii="Times New Roman"/>
          <w:b w:val="false"/>
          <w:i w:val="false"/>
          <w:color w:val="000000"/>
          <w:sz w:val="28"/>
        </w:rPr>
        <w:t>
      2) сұратылған электрондық ақпараттық ресурс болмаса және оның кімнің иелігінде екені оған белгісіз болса;</w:t>
      </w:r>
      <w:r>
        <w:br/>
      </w:r>
      <w:r>
        <w:rPr>
          <w:rFonts w:ascii="Times New Roman"/>
          <w:b w:val="false"/>
          <w:i w:val="false"/>
          <w:color w:val="000000"/>
          <w:sz w:val="28"/>
        </w:rPr>
        <w:t>
</w:t>
      </w:r>
      <w:r>
        <w:rPr>
          <w:rFonts w:ascii="Times New Roman"/>
          <w:b w:val="false"/>
          <w:i w:val="false"/>
          <w:color w:val="000000"/>
          <w:sz w:val="28"/>
        </w:rPr>
        <w:t>
      3) сұрау салудың мәнін нақтылау кезінде сұрау салушы адамның нақты қандай электрондық ақпараттық ресурсты беру туралы өтінім жасағанын анықтау мүмкін болмаса;</w:t>
      </w:r>
      <w:r>
        <w:br/>
      </w:r>
      <w:r>
        <w:rPr>
          <w:rFonts w:ascii="Times New Roman"/>
          <w:b w:val="false"/>
          <w:i w:val="false"/>
          <w:color w:val="000000"/>
          <w:sz w:val="28"/>
        </w:rPr>
        <w:t>
</w:t>
      </w:r>
      <w:r>
        <w:rPr>
          <w:rFonts w:ascii="Times New Roman"/>
          <w:b w:val="false"/>
          <w:i w:val="false"/>
          <w:color w:val="000000"/>
          <w:sz w:val="28"/>
        </w:rPr>
        <w:t>
      4) егер шығыстарды төлеу Қазақстан Республикасының заңнамасында немесе шартта көзделсе, электрондық ақпараттық ресурсты сұратушы адам орындау шығыстарын төлемесе;</w:t>
      </w:r>
      <w:r>
        <w:br/>
      </w:r>
      <w:r>
        <w:rPr>
          <w:rFonts w:ascii="Times New Roman"/>
          <w:b w:val="false"/>
          <w:i w:val="false"/>
          <w:color w:val="000000"/>
          <w:sz w:val="28"/>
        </w:rPr>
        <w:t>
</w:t>
      </w:r>
      <w:r>
        <w:rPr>
          <w:rFonts w:ascii="Times New Roman"/>
          <w:b w:val="false"/>
          <w:i w:val="false"/>
          <w:color w:val="000000"/>
          <w:sz w:val="28"/>
        </w:rPr>
        <w:t>
      5) сұрау салу «Ақпараттандыру туралы» Қазақстан Республикасы Заңының </w:t>
      </w:r>
      <w:r>
        <w:rPr>
          <w:rFonts w:ascii="Times New Roman"/>
          <w:b w:val="false"/>
          <w:i w:val="false"/>
          <w:color w:val="000000"/>
          <w:sz w:val="28"/>
        </w:rPr>
        <w:t>36-бабында</w:t>
      </w:r>
      <w:r>
        <w:rPr>
          <w:rFonts w:ascii="Times New Roman"/>
          <w:b w:val="false"/>
          <w:i w:val="false"/>
          <w:color w:val="000000"/>
          <w:sz w:val="28"/>
        </w:rPr>
        <w:t xml:space="preserve"> белгіленген талаптарға сәйкес келмесе сұрау салуды орындаудан бас тартады.</w:t>
      </w:r>
      <w:r>
        <w:br/>
      </w:r>
      <w:r>
        <w:rPr>
          <w:rFonts w:ascii="Times New Roman"/>
          <w:b w:val="false"/>
          <w:i w:val="false"/>
          <w:color w:val="000000"/>
          <w:sz w:val="28"/>
        </w:rPr>
        <w:t>
</w:t>
      </w:r>
      <w:r>
        <w:rPr>
          <w:rFonts w:ascii="Times New Roman"/>
          <w:b w:val="false"/>
          <w:i w:val="false"/>
          <w:color w:val="000000"/>
          <w:sz w:val="28"/>
        </w:rPr>
        <w:t>
      6) Уәкілетті орган өтініш берушінің (лицензиаттың) құжаттарын алған сәттен бастап екі жұмыс күні ішінде ұсынылған құжаттардың толықтығын тексеруге міндетті. Құжаттардың толық ұсынылмаған фактісі анықталған жағдайда лицензиар өтінішті әрі қарай қарастырудан бас тарту туралы жазбаша дәлелді жауап береді.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көрсетуден бас тарту туралы дәлелді жауапты мемлекеттік қызмет алушы осы стандарттың 1-тармағында белгіленген мерзімде мемлекеттік органда немесе электрондық құжат түрінде порталдағы «жеке кабинетінен» алады.</w:t>
      </w:r>
      <w:r>
        <w:br/>
      </w:r>
      <w:r>
        <w:rPr>
          <w:rFonts w:ascii="Times New Roman"/>
          <w:b w:val="false"/>
          <w:i w:val="false"/>
          <w:color w:val="000000"/>
          <w:sz w:val="28"/>
        </w:rPr>
        <w:t>
</w:t>
      </w:r>
      <w:r>
        <w:rPr>
          <w:rFonts w:ascii="Times New Roman"/>
          <w:b w:val="false"/>
          <w:i w:val="false"/>
          <w:color w:val="000000"/>
          <w:sz w:val="28"/>
        </w:rPr>
        <w:t>
      Ақпараттық жүйенің меншік иесі немесе иеленуші сұрау салуды жіберген адамға бес жұмыс күні ішінде осы стандарттың 2-тармағы 1-тармақшасында көзделген негіздер бойынша сұрау салуды орындаудан бас тарту туралы хабарлайды.</w:t>
      </w:r>
    </w:p>
    <w:bookmarkEnd w:id="553"/>
    <w:bookmarkStart w:name="z3500" w:id="554"/>
    <w:p>
      <w:pPr>
        <w:spacing w:after="0"/>
        <w:ind w:left="0"/>
        <w:jc w:val="left"/>
      </w:pPr>
      <w:r>
        <w:rPr>
          <w:rFonts w:ascii="Times New Roman"/>
          <w:b/>
          <w:i w:val="false"/>
          <w:color w:val="000000"/>
        </w:rPr>
        <w:t xml:space="preserve"> 
3. Жұмыс қағидаттары</w:t>
      </w:r>
    </w:p>
    <w:bookmarkEnd w:id="554"/>
    <w:bookmarkStart w:name="z3501" w:id="555"/>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қызметтік борышын атқару кезінде заңдылықтың сақталуына негізделеді және сыпайылық, толық ақпарат беру, оның сақталуын, қорғалуын және құпиялылығын қамтамасыз етуқағидаттарында жүзеге асырылады.</w:t>
      </w:r>
    </w:p>
    <w:bookmarkEnd w:id="555"/>
    <w:bookmarkStart w:name="z3502" w:id="556"/>
    <w:p>
      <w:pPr>
        <w:spacing w:after="0"/>
        <w:ind w:left="0"/>
        <w:jc w:val="left"/>
      </w:pPr>
      <w:r>
        <w:rPr>
          <w:rFonts w:ascii="Times New Roman"/>
          <w:b/>
          <w:i w:val="false"/>
          <w:color w:val="000000"/>
        </w:rPr>
        <w:t xml:space="preserve"> 
4. Жұмыс нәтижелері</w:t>
      </w:r>
    </w:p>
    <w:bookmarkEnd w:id="556"/>
    <w:bookmarkStart w:name="z3503" w:id="557"/>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 көрсетудің сапа және тиімділік көрсеткіштерінің нысаналы мәндері жыл сайын Қазақстан Республикасының Әділет министрінің бұйрығымен бекітіледі.</w:t>
      </w:r>
    </w:p>
    <w:bookmarkEnd w:id="557"/>
    <w:bookmarkStart w:name="z3505" w:id="558"/>
    <w:p>
      <w:pPr>
        <w:spacing w:after="0"/>
        <w:ind w:left="0"/>
        <w:jc w:val="left"/>
      </w:pPr>
      <w:r>
        <w:rPr>
          <w:rFonts w:ascii="Times New Roman"/>
          <w:b/>
          <w:i w:val="false"/>
          <w:color w:val="000000"/>
        </w:rPr>
        <w:t xml:space="preserve"> 
5. Шағымдану тәртібі</w:t>
      </w:r>
    </w:p>
    <w:bookmarkEnd w:id="558"/>
    <w:bookmarkStart w:name="z3506" w:id="559"/>
    <w:p>
      <w:pPr>
        <w:spacing w:after="0"/>
        <w:ind w:left="0"/>
        <w:jc w:val="both"/>
      </w:pPr>
      <w:r>
        <w:rPr>
          <w:rFonts w:ascii="Times New Roman"/>
          <w:b w:val="false"/>
          <w:i w:val="false"/>
          <w:color w:val="000000"/>
          <w:sz w:val="28"/>
        </w:rPr>
        <w:t>
      20. Уәкілетті органның немесе Қазақстан Республикасы Әділет министрлігінің кеңсесі уәкілетті лауазымды тұлғалардың әрекетіне (әрекетсіздігіне) шағымдану тәртібін Астана қаласы, Орынбор к., № 8 үй, «Министрліктер үйі» ғимараты, 13-кіреберіс, № 1021 және (немесе) № 925 бөлмелер мекенжайы бойынша, сондай-ақ 8 (7172) 74-07-68, 74-07-97 телефондары арқылы түсіндіреді және шағым даярлауға жәрдем көрсетеді.</w:t>
      </w:r>
      <w:r>
        <w:br/>
      </w:r>
      <w:r>
        <w:rPr>
          <w:rFonts w:ascii="Times New Roman"/>
          <w:b w:val="false"/>
          <w:i w:val="false"/>
          <w:color w:val="000000"/>
          <w:sz w:val="28"/>
        </w:rPr>
        <w:t>
</w:t>
      </w:r>
      <w:r>
        <w:rPr>
          <w:rFonts w:ascii="Times New Roman"/>
          <w:b w:val="false"/>
          <w:i w:val="false"/>
          <w:color w:val="000000"/>
          <w:sz w:val="28"/>
        </w:rPr>
        <w:t>
      Портал жұмысының әрекеттеріне шағымдану тәртібі туралы ақпаратты call-орталық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w:t>
      </w:r>
      <w:r>
        <w:br/>
      </w:r>
      <w:r>
        <w:rPr>
          <w:rFonts w:ascii="Times New Roman"/>
          <w:b w:val="false"/>
          <w:i w:val="false"/>
          <w:color w:val="000000"/>
          <w:sz w:val="28"/>
        </w:rPr>
        <w:t>
</w:t>
      </w:r>
      <w:r>
        <w:rPr>
          <w:rFonts w:ascii="Times New Roman"/>
          <w:b w:val="false"/>
          <w:i w:val="false"/>
          <w:color w:val="000000"/>
          <w:sz w:val="28"/>
        </w:rPr>
        <w:t>
      1) уәкілетті органдарға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қоспағанда,жұмыс күндері сағат 13.00-ден 14.30-ға дейінгі түске үзіліспен сағат 9.00-ден 17.00-ге дейін жүгіну арқылы мемлекеттік қызмет алушының таңдауы бойынша жіберіледі. Уәкілетті органдардың мекенжайлары мен басшыларының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Порталда call-орталық телефонының нөмірі (1414) бойынша жіберіледі.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тиісінше қызмет көрсетілмеуіне шағымды мемлекеттік қызмет алушы: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 Тіркеу қызметі және құқықтық көмек көрсету комитетіне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жұмыс күндері сағат 13.00-ден 14.30-ға дейінгі түске үзіліспен сағат 9.00-ден 17.00-ге дейін жүгіну арқылы жіберіледі.Уәкілетті органдардың мекенжайлары мен басшыларының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порталда call-орталық телефонының нөмірі (1414) бойынша жіберіледі.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 алушы:</w:t>
      </w:r>
      <w:r>
        <w:br/>
      </w:r>
      <w:r>
        <w:rPr>
          <w:rFonts w:ascii="Times New Roman"/>
          <w:b w:val="false"/>
          <w:i w:val="false"/>
          <w:color w:val="000000"/>
          <w:sz w:val="28"/>
        </w:rPr>
        <w:t>
</w:t>
      </w:r>
      <w:r>
        <w:rPr>
          <w:rFonts w:ascii="Times New Roman"/>
          <w:b w:val="false"/>
          <w:i w:val="false"/>
          <w:color w:val="000000"/>
          <w:sz w:val="28"/>
        </w:rPr>
        <w:t>
      1) уәкілетті органдарға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жұмыс күндері сағат 13.00-ден 14.30-ға дейінгі түске үзіліспен сағат 9.00-ден 17.00-ге дейін жүгінеді. Уәкілетті органдардың мекенжайлары мен басшыларының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порталда call-орталық телефонының нөмірі (1414) бойынша жүгінеді.</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қызметтің нәтижелерімен келіспеген жағдайда мемлекеттік қызмет алушы заңнамада белгіленген тәртіпте сотқа жүгінеді.</w:t>
      </w:r>
      <w:r>
        <w:br/>
      </w:r>
      <w:r>
        <w:rPr>
          <w:rFonts w:ascii="Times New Roman"/>
          <w:b w:val="false"/>
          <w:i w:val="false"/>
          <w:color w:val="000000"/>
          <w:sz w:val="28"/>
        </w:rPr>
        <w:t>
</w:t>
      </w:r>
      <w:r>
        <w:rPr>
          <w:rFonts w:ascii="Times New Roman"/>
          <w:b w:val="false"/>
          <w:i w:val="false"/>
          <w:color w:val="000000"/>
          <w:sz w:val="28"/>
        </w:rPr>
        <w:t>
      24. Шағымдар ауызша немесе жазбаша нысанда пошта арқылы немесе қолданыстағы заңнамада көзделген жағдайларда электрондық түрде не уәкілетті органның кеңсесі арқылы қолма-қол қабылданады.</w:t>
      </w:r>
      <w:r>
        <w:br/>
      </w:r>
      <w:r>
        <w:rPr>
          <w:rFonts w:ascii="Times New Roman"/>
          <w:b w:val="false"/>
          <w:i w:val="false"/>
          <w:color w:val="000000"/>
          <w:sz w:val="28"/>
        </w:rPr>
        <w:t>
</w:t>
      </w:r>
      <w:r>
        <w:rPr>
          <w:rFonts w:ascii="Times New Roman"/>
          <w:b w:val="false"/>
          <w:i w:val="false"/>
          <w:color w:val="000000"/>
          <w:sz w:val="28"/>
        </w:rPr>
        <w:t>
      Шағым уәкілетті орган басшысының атына беріледі, басшылардың мекенжайы мен телефондары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Қажет болғанда мемлекеттік қызмет алушы шағымға уәкілетті органның мемлекеттік қызметті сапасыз көрсетуін немесе оның қызметкерінің тиісінше қызмет көрсетпеуін растайтын құжаттарды қоса тіркейді.</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болғанда), пошталық мекенжайы, күні көрсетіледі. Шағымға мемлекеттік қызмет алушы қол қоюға тиіс. Шағымды берген кезде әрекетіне шағым жасалып жатқан лауазымды тұлғаның тегі мен аты-жөні, жүгіну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Уәкілетті органда қолма-қол және пошта арқылы түскен шағымның қабылданғанын растау оның Электрондық құжат айналымының бірыңғай жүйесінде (ЭҚАБЖ) тіркелуі болып табылады, уәкілетті органның кеңсесінде мөртабан, кіріс нөмірі мен тіркелген күні шағымның екінші данасында немесе шағымға ілеспе хатта қойылады.</w:t>
      </w:r>
      <w:r>
        <w:br/>
      </w:r>
      <w:r>
        <w:rPr>
          <w:rFonts w:ascii="Times New Roman"/>
          <w:b w:val="false"/>
          <w:i w:val="false"/>
          <w:color w:val="000000"/>
          <w:sz w:val="28"/>
        </w:rPr>
        <w:t>
</w:t>
      </w:r>
      <w:r>
        <w:rPr>
          <w:rFonts w:ascii="Times New Roman"/>
          <w:b w:val="false"/>
          <w:i w:val="false"/>
          <w:color w:val="000000"/>
          <w:sz w:val="28"/>
        </w:rPr>
        <w:t>
      Субъектіге тікелей жазбаша жүгінген мемлекеттік қызмет алушыға күні мен уақыты, өтінішті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Шағымның қаралу нәтижелері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 жіберілгеннен кейін Қазақстан Республикасы Әділет министрлігінің Тіркеу қызметі және құқықтық көмек көрсету комитетінде өтінішті өңдеу барысында жаңартылып отыратын өтініш туралы ақпарат (жеткізілуі, тіркелуі, орындалуы туралы белгілер, қарау туралы жауап немесе қараудан бас тарту) мемлекеттік қызмет алушының жеке кабинетінен қолжетімді болады.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Қазақстан Республикасы Әділет министрлігінің мекенжайы: 010000, Астана қаласы, Орынбор көшесі, № 8 үй, интернет-ресурс: www.minjust.kz.</w:t>
      </w:r>
    </w:p>
    <w:bookmarkEnd w:id="559"/>
    <w:bookmarkStart w:name="z3529" w:id="560"/>
    <w:p>
      <w:pPr>
        <w:spacing w:after="0"/>
        <w:ind w:left="0"/>
        <w:jc w:val="both"/>
      </w:pPr>
      <w:r>
        <w:rPr>
          <w:rFonts w:ascii="Times New Roman"/>
          <w:b w:val="false"/>
          <w:i w:val="false"/>
          <w:color w:val="000000"/>
          <w:sz w:val="28"/>
        </w:rPr>
        <w:t>
«Нотариаттық қызметпен айналысу</w:t>
      </w:r>
      <w:r>
        <w:br/>
      </w:r>
      <w:r>
        <w:rPr>
          <w:rFonts w:ascii="Times New Roman"/>
          <w:b w:val="false"/>
          <w:i w:val="false"/>
          <w:color w:val="000000"/>
          <w:sz w:val="28"/>
        </w:rPr>
        <w:t>
құқығына аттестаттаудан өткізу және</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560"/>
    <w:p>
      <w:pPr>
        <w:spacing w:after="0"/>
        <w:ind w:left="0"/>
        <w:jc w:val="left"/>
      </w:pPr>
      <w:r>
        <w:rPr>
          <w:rFonts w:ascii="Times New Roman"/>
          <w:b/>
          <w:i w:val="false"/>
          <w:color w:val="000000"/>
        </w:rPr>
        <w:t xml:space="preserve"> Уәкілетті органдардың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4272"/>
        <w:gridCol w:w="4539"/>
        <w:gridCol w:w="1601"/>
        <w:gridCol w:w="1870"/>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және электрондық мекенжайы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Жеңіс даңғылы, 15www.astanajust.kz</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39-12-13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32-55-22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Зенков көшесі, 47www.justalmaty.kz</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91-88-16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91-88-44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020000,Көкшетау қаласы, М.Горький көшесі, 37 Akmola_just@mail.ru.</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25-29-16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40-23-21</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040000,Талдықорған қаласы, Қаблиса Жырау көшесі, 69 «а» propaganda_ust@mail.ru</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24-32-54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21-08-15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0300000, Ақтөбе қаласы, Әбілхайыр хан даңғылы, «а»otd_pravo@mail.ru</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56-22-26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56-30-80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Атырау қаласы, Азаттық көшесі, 140-үй aqilet_qep37@ mail.ru</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35-75-37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35-75-38</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 Ворошилов көшесі, 6justvko@ustk.kz</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22-19-83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75-46-33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Тараз қаласы, Достық алаңы Әділет үйі depjust-taraz.kz</w:t>
            </w:r>
            <w:r>
              <w:br/>
            </w: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51-35-45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43-05-05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r>
              <w:br/>
            </w:r>
            <w:r>
              <w:rPr>
                <w:rFonts w:ascii="Times New Roman"/>
                <w:b w:val="false"/>
                <w:i w:val="false"/>
                <w:color w:val="000000"/>
                <w:sz w:val="20"/>
              </w:rPr>
              <w:t>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Орал қаласы, Достық көшесі, 208 Uralsk_DU@mail.ru</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42-05-33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51-50-55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 Қарағанды қаласы, Ленин көшесі, 72/2-үй</w:t>
            </w:r>
            <w:r>
              <w:br/>
            </w:r>
            <w:r>
              <w:rPr>
                <w:rFonts w:ascii="Times New Roman"/>
                <w:b w:val="false"/>
                <w:i w:val="false"/>
                <w:color w:val="000000"/>
                <w:sz w:val="20"/>
              </w:rPr>
              <w:t>
du_karaganda51@ mail.ru.</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42-05-33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42-02-13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Таран көшесі, 38 kost_yust@minjust.kz</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53-11-38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54-82-23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Қызылорда қаласы, Әйтеке Би көшесі, 29 www.adiletkyzylorda.kz</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27-04-72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27-04-72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14 шағын аудан, 11.</w:t>
            </w:r>
            <w:r>
              <w:br/>
            </w:r>
            <w:r>
              <w:rPr>
                <w:rFonts w:ascii="Times New Roman"/>
                <w:b w:val="false"/>
                <w:i w:val="false"/>
                <w:color w:val="000000"/>
                <w:sz w:val="20"/>
              </w:rPr>
              <w:t>
www depjust_mangistau.kz</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42-05-70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42-11-17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Ленин көшесі, 18propaganda_08@mail.ru</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32-73-10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32-09-55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Конституция көшесі, 72</w:t>
            </w:r>
            <w:r>
              <w:br/>
            </w:r>
            <w:r>
              <w:rPr>
                <w:rFonts w:ascii="Times New Roman"/>
                <w:b w:val="false"/>
                <w:i w:val="false"/>
                <w:color w:val="000000"/>
                <w:sz w:val="20"/>
              </w:rPr>
              <w:t>
www.dj-sko.kz</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33-26-35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33-26-35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Әділет департаменті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Шымкент қаласы, Желтоқсан көшесі, 16ukodu@mail.ru</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33-79-29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23-23-76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Тіркеу қызметі және құқықтық көмек көрсету комитеті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Сол жағалау, Орынбор көшесі, № 8</w:t>
            </w:r>
            <w:r>
              <w:br/>
            </w:r>
            <w:r>
              <w:rPr>
                <w:rFonts w:ascii="Times New Roman"/>
                <w:b w:val="false"/>
                <w:i w:val="false"/>
                <w:color w:val="000000"/>
                <w:sz w:val="20"/>
              </w:rPr>
              <w:t>
www.minjust.kz</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74-07-87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74-02-76</w:t>
            </w:r>
          </w:p>
        </w:tc>
      </w:tr>
    </w:tbl>
    <w:bookmarkStart w:name="z3530" w:id="561"/>
    <w:p>
      <w:pPr>
        <w:spacing w:after="0"/>
        <w:ind w:left="0"/>
        <w:jc w:val="both"/>
      </w:pPr>
      <w:r>
        <w:rPr>
          <w:rFonts w:ascii="Times New Roman"/>
          <w:b w:val="false"/>
          <w:i w:val="false"/>
          <w:color w:val="000000"/>
          <w:sz w:val="28"/>
        </w:rPr>
        <w:t xml:space="preserve">
«Нотариаттық қызметпен айналысу   </w:t>
      </w:r>
      <w:r>
        <w:br/>
      </w:r>
      <w:r>
        <w:rPr>
          <w:rFonts w:ascii="Times New Roman"/>
          <w:b w:val="false"/>
          <w:i w:val="false"/>
          <w:color w:val="000000"/>
          <w:sz w:val="28"/>
        </w:rPr>
        <w:t>
құқығына аттестаттаудан өткізу және</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561"/>
    <w:p>
      <w:pPr>
        <w:spacing w:after="0"/>
        <w:ind w:left="0"/>
        <w:jc w:val="left"/>
      </w:pPr>
      <w:r>
        <w:rPr>
          <w:rFonts w:ascii="Times New Roman"/>
          <w:b/>
          <w:i w:val="false"/>
          <w:color w:val="000000"/>
        </w:rPr>
        <w:t xml:space="preserve"> Комиссияның нотариаттық қызметпен</w:t>
      </w:r>
      <w:r>
        <w:br/>
      </w:r>
      <w:r>
        <w:rPr>
          <w:rFonts w:ascii="Times New Roman"/>
          <w:b/>
          <w:i w:val="false"/>
          <w:color w:val="000000"/>
        </w:rPr>
        <w:t>
айналысу құқығына үміткерді аттестаттау туралы шешімі _______________ қаласы 20_____ жылғы « ___» ___________</w:t>
      </w:r>
    </w:p>
    <w:p>
      <w:pPr>
        <w:spacing w:after="0"/>
        <w:ind w:left="0"/>
        <w:jc w:val="both"/>
      </w:pPr>
      <w:r>
        <w:rPr>
          <w:rFonts w:ascii="Times New Roman"/>
          <w:b w:val="false"/>
          <w:i w:val="false"/>
          <w:color w:val="000000"/>
          <w:sz w:val="28"/>
        </w:rPr>
        <w:t>Нотариаттық қызметпен айналысу құқығына аттестаттау нәтижелері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_____________________ балл</w:t>
      </w:r>
      <w:r>
        <w:br/>
      </w:r>
      <w:r>
        <w:rPr>
          <w:rFonts w:ascii="Times New Roman"/>
          <w:b w:val="false"/>
          <w:i w:val="false"/>
          <w:color w:val="000000"/>
          <w:sz w:val="28"/>
        </w:rPr>
        <w:t>
емтихан билеті бойынша _______________ 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___________________________________________ аттестатталсын деп шешті.</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bookmarkStart w:name="z3531" w:id="562"/>
    <w:p>
      <w:pPr>
        <w:spacing w:after="0"/>
        <w:ind w:left="0"/>
        <w:jc w:val="both"/>
      </w:pPr>
      <w:r>
        <w:rPr>
          <w:rFonts w:ascii="Times New Roman"/>
          <w:b w:val="false"/>
          <w:i w:val="false"/>
          <w:color w:val="000000"/>
          <w:sz w:val="28"/>
        </w:rPr>
        <w:t xml:space="preserve">
«Нотариаттық қызметпен айналысу  </w:t>
      </w:r>
      <w:r>
        <w:br/>
      </w:r>
      <w:r>
        <w:rPr>
          <w:rFonts w:ascii="Times New Roman"/>
          <w:b w:val="false"/>
          <w:i w:val="false"/>
          <w:color w:val="000000"/>
          <w:sz w:val="28"/>
        </w:rPr>
        <w:t>
құқығына аттестаттаудан өткізу және</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562"/>
    <w:p>
      <w:pPr>
        <w:spacing w:after="0"/>
        <w:ind w:left="0"/>
        <w:jc w:val="left"/>
      </w:pPr>
      <w:r>
        <w:rPr>
          <w:rFonts w:ascii="Times New Roman"/>
          <w:b/>
          <w:i w:val="false"/>
          <w:color w:val="000000"/>
        </w:rPr>
        <w:t xml:space="preserve"> Комиссияның нотариаттық қызметпен</w:t>
      </w:r>
      <w:r>
        <w:br/>
      </w:r>
      <w:r>
        <w:rPr>
          <w:rFonts w:ascii="Times New Roman"/>
          <w:b/>
          <w:i w:val="false"/>
          <w:color w:val="000000"/>
        </w:rPr>
        <w:t>
айналысу құқығына үміткерді аттестаттамау туралы шешімі</w:t>
      </w:r>
    </w:p>
    <w:p>
      <w:pPr>
        <w:spacing w:after="0"/>
        <w:ind w:left="0"/>
        <w:jc w:val="both"/>
      </w:pPr>
      <w:r>
        <w:rPr>
          <w:rFonts w:ascii="Times New Roman"/>
          <w:b w:val="false"/>
          <w:i w:val="false"/>
          <w:color w:val="000000"/>
          <w:sz w:val="28"/>
        </w:rPr>
        <w:t>_____________ қаласы 20_____ жылғы « ___» _________</w:t>
      </w:r>
    </w:p>
    <w:p>
      <w:pPr>
        <w:spacing w:after="0"/>
        <w:ind w:left="0"/>
        <w:jc w:val="both"/>
      </w:pPr>
      <w:r>
        <w:rPr>
          <w:rFonts w:ascii="Times New Roman"/>
          <w:b w:val="false"/>
          <w:i w:val="false"/>
          <w:color w:val="000000"/>
          <w:sz w:val="28"/>
        </w:rPr>
        <w:t>Нотариаттық қызметпен айналысу құқығына аттестаттау нәтижелері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тестілеу бойынша ___________________________ балл</w:t>
      </w:r>
      <w:r>
        <w:br/>
      </w:r>
      <w:r>
        <w:rPr>
          <w:rFonts w:ascii="Times New Roman"/>
          <w:b w:val="false"/>
          <w:i w:val="false"/>
          <w:color w:val="000000"/>
          <w:sz w:val="28"/>
        </w:rPr>
        <w:t>
емтихан билеті бойынша ______________ балл жинады.</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Төраға</w:t>
      </w:r>
    </w:p>
    <w:p>
      <w:pPr>
        <w:spacing w:after="0"/>
        <w:ind w:left="0"/>
        <w:jc w:val="both"/>
      </w:pPr>
      <w:r>
        <w:rPr>
          <w:rFonts w:ascii="Times New Roman"/>
          <w:b w:val="false"/>
          <w:i w:val="false"/>
          <w:color w:val="000000"/>
          <w:sz w:val="28"/>
        </w:rPr>
        <w:t>Мүшелері</w:t>
      </w:r>
    </w:p>
    <w:p>
      <w:pPr>
        <w:spacing w:after="0"/>
        <w:ind w:left="0"/>
        <w:jc w:val="both"/>
      </w:pPr>
      <w:r>
        <w:rPr>
          <w:rFonts w:ascii="Times New Roman"/>
          <w:b w:val="false"/>
          <w:i w:val="false"/>
          <w:color w:val="000000"/>
          <w:sz w:val="28"/>
        </w:rPr>
        <w:t>шешім шығарды:</w:t>
      </w:r>
    </w:p>
    <w:p>
      <w:pPr>
        <w:spacing w:after="0"/>
        <w:ind w:left="0"/>
        <w:jc w:val="both"/>
      </w:pPr>
      <w:r>
        <w:rPr>
          <w:rFonts w:ascii="Times New Roman"/>
          <w:b w:val="false"/>
          <w:i w:val="false"/>
          <w:color w:val="000000"/>
          <w:sz w:val="28"/>
        </w:rPr>
        <w:t>_________________________________ аттестаттаудан өтпеді деп саналсын.</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Комиссия хатшысы</w:t>
      </w:r>
    </w:p>
    <w:bookmarkStart w:name="z3532" w:id="563"/>
    <w:p>
      <w:pPr>
        <w:spacing w:after="0"/>
        <w:ind w:left="0"/>
        <w:jc w:val="both"/>
      </w:pPr>
      <w:r>
        <w:rPr>
          <w:rFonts w:ascii="Times New Roman"/>
          <w:b w:val="false"/>
          <w:i w:val="false"/>
          <w:color w:val="000000"/>
          <w:sz w:val="28"/>
        </w:rPr>
        <w:t xml:space="preserve">
«Нотариаттық қызметпен айналысу  </w:t>
      </w:r>
      <w:r>
        <w:br/>
      </w:r>
      <w:r>
        <w:rPr>
          <w:rFonts w:ascii="Times New Roman"/>
          <w:b w:val="false"/>
          <w:i w:val="false"/>
          <w:color w:val="000000"/>
          <w:sz w:val="28"/>
        </w:rPr>
        <w:t>
құқығына аттестаттаудан өткізу және</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563"/>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2319"/>
        <w:gridCol w:w="2046"/>
        <w:gridCol w:w="2320"/>
      </w:tblGrid>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форматқа қол жеткізуге болатын қызметтер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3" w:id="5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«15» желтоқсандағы</w:t>
      </w:r>
      <w:r>
        <w:br/>
      </w:r>
      <w:r>
        <w:rPr>
          <w:rFonts w:ascii="Times New Roman"/>
          <w:b w:val="false"/>
          <w:i w:val="false"/>
          <w:color w:val="000000"/>
          <w:sz w:val="28"/>
        </w:rPr>
        <w:t xml:space="preserve">
№ 2121 қаулысымен     </w:t>
      </w:r>
      <w:r>
        <w:br/>
      </w:r>
      <w:r>
        <w:rPr>
          <w:rFonts w:ascii="Times New Roman"/>
          <w:b w:val="false"/>
          <w:i w:val="false"/>
          <w:color w:val="000000"/>
          <w:sz w:val="28"/>
        </w:rPr>
        <w:t xml:space="preserve">
бекітілген        </w:t>
      </w:r>
    </w:p>
    <w:bookmarkEnd w:id="564"/>
    <w:bookmarkStart w:name="z3535" w:id="565"/>
    <w:p>
      <w:pPr>
        <w:spacing w:after="0"/>
        <w:ind w:left="0"/>
        <w:jc w:val="left"/>
      </w:pPr>
      <w:r>
        <w:rPr>
          <w:rFonts w:ascii="Times New Roman"/>
          <w:b/>
          <w:i w:val="false"/>
          <w:color w:val="000000"/>
        </w:rPr>
        <w:t xml:space="preserve"> 
«Сот-сараптама қызметін жүзеге асыруға лицензия беру, қайта</w:t>
      </w:r>
      <w:r>
        <w:br/>
      </w:r>
      <w:r>
        <w:rPr>
          <w:rFonts w:ascii="Times New Roman"/>
          <w:b/>
          <w:i w:val="false"/>
          <w:color w:val="000000"/>
        </w:rPr>
        <w:t>
ресімдеу және лицензияның телнұсқасын беру»</w:t>
      </w:r>
      <w:r>
        <w:br/>
      </w:r>
      <w:r>
        <w:rPr>
          <w:rFonts w:ascii="Times New Roman"/>
          <w:b/>
          <w:i w:val="false"/>
          <w:color w:val="000000"/>
        </w:rPr>
        <w:t>
мемлекеттік қызмет стандарты</w:t>
      </w:r>
    </w:p>
    <w:bookmarkEnd w:id="565"/>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2012.09.06 </w:t>
      </w:r>
      <w:r>
        <w:rPr>
          <w:rFonts w:ascii="Times New Roman"/>
          <w:b w:val="false"/>
          <w:i w:val="false"/>
          <w:color w:val="ff0000"/>
          <w:sz w:val="28"/>
        </w:rPr>
        <w:t>N 1160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3536" w:id="566"/>
    <w:p>
      <w:pPr>
        <w:spacing w:after="0"/>
        <w:ind w:left="0"/>
        <w:jc w:val="left"/>
      </w:pPr>
      <w:r>
        <w:rPr>
          <w:rFonts w:ascii="Times New Roman"/>
          <w:b/>
          <w:i w:val="false"/>
          <w:color w:val="000000"/>
        </w:rPr>
        <w:t xml:space="preserve"> 
1. Жалпы ережелер</w:t>
      </w:r>
    </w:p>
    <w:bookmarkEnd w:id="566"/>
    <w:bookmarkStart w:name="z3537" w:id="567"/>
    <w:p>
      <w:pPr>
        <w:spacing w:after="0"/>
        <w:ind w:left="0"/>
        <w:jc w:val="both"/>
      </w:pPr>
      <w:r>
        <w:rPr>
          <w:rFonts w:ascii="Times New Roman"/>
          <w:b w:val="false"/>
          <w:i w:val="false"/>
          <w:color w:val="000000"/>
          <w:sz w:val="28"/>
        </w:rPr>
        <w:t>
      1. «Сот-сараптама қызметін жүзеге асыруға лицензия беру, қайта ресімдеу және лицензияның телнұсқасын беру» мемлекеттік қызметін (бұдан әрі – мемлекеттік қызмет) Қазақстан Республикасы Әділет министрлігінің Тіркеу қызметі және құқықтық көмек көрсету комитеті (бұдан әрі – уәкілетті орган): 010000, Астана қаласы, Сол жағалау, Орынбор көшесі, 8 үй, Министрліктер үйі, 13 кіреберіс заңды мекенжайы бойынша, сонымен қатар мемлекеттік қызметті алушының электрондық цифрлық қолтаңбасы (бұдан әрі – ЭЦҚ) болған жағдайда www.e.gov.kz «электрондық үкімет» веб-порталы немесе www.e.licence.kz «E-лицензирование»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«Лицензиялау туралы» Қазақстан Республикасының 2007 жылғы 11 қаңтардағы Заңының </w:t>
      </w:r>
      <w:r>
        <w:rPr>
          <w:rFonts w:ascii="Times New Roman"/>
          <w:b w:val="false"/>
          <w:i w:val="false"/>
          <w:color w:val="000000"/>
          <w:sz w:val="28"/>
        </w:rPr>
        <w:t>30-бабы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Республикасындағы сот-сараптама қызметі туралы» Қазақстан Республикасының 2010 жылғы 20 қаңтардағы Заңының 15-бабы;</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сот-сараптама қызметіне қойылатын біліктілік талаптарын бекіту туралы» Қазақстан Республикасы Үкіметінің 2010 жылғы 4 маусымдағы қаулысы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www.minjust.kz интернет-ресурсында «Тіркеу қызметі және құқықтық көмек көрсету» бөлімінде орналастырылған.</w:t>
      </w:r>
      <w:r>
        <w:br/>
      </w:r>
      <w:r>
        <w:rPr>
          <w:rFonts w:ascii="Times New Roman"/>
          <w:b w:val="false"/>
          <w:i w:val="false"/>
          <w:color w:val="000000"/>
          <w:sz w:val="28"/>
        </w:rPr>
        <w:t>
</w:t>
      </w:r>
      <w:r>
        <w:rPr>
          <w:rFonts w:ascii="Times New Roman"/>
          <w:b w:val="false"/>
          <w:i w:val="false"/>
          <w:color w:val="000000"/>
          <w:sz w:val="28"/>
        </w:rPr>
        <w:t>
      Мемлекеттік қызметті көрсету тәртібі туралы ақпаратты 8 (7172) 58-00-58 телефоны (Министрліктің Құқықтық ақпараттық қызметі) арқылы алуға болады;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Мемлекеттік қызметті көрсету тәртібі туралы ақпарат call-центр телефоны (1414) арқылы да берілуі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электрондық құжат нысанында уәкілетті тұлғаның ЭЦҚ-сымен куәландырылған сот-сараптама қызметін жүзеге асыруға лицензия беру, лицензияны қайта ресімдеу, лицензияның телнұсқасын беру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Лицензия электрондық нысанда беріледі. Мемлекеттік қызметті алушы немесе лицензиат лицензияны қағаз жеткізгіште алуға өтініш білдірген жағдайда лицензия электрондық форматта ресімделіп, басып шығарылады және лицензиар-органның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Лицензияны электрондық форматта беру мүмкіндігі болмаған жағдайда, лицензия қағаз жеткізгіште беріледі.</w:t>
      </w:r>
      <w:r>
        <w:br/>
      </w:r>
      <w:r>
        <w:rPr>
          <w:rFonts w:ascii="Times New Roman"/>
          <w:b w:val="false"/>
          <w:i w:val="false"/>
          <w:color w:val="000000"/>
          <w:sz w:val="28"/>
        </w:rPr>
        <w:t>
</w:t>
      </w:r>
      <w:r>
        <w:rPr>
          <w:rFonts w:ascii="Times New Roman"/>
          <w:b w:val="false"/>
          <w:i w:val="false"/>
          <w:color w:val="000000"/>
          <w:sz w:val="28"/>
        </w:rPr>
        <w:t>
      Лицензия жоғалған, бүлiнген жағдайда лицензиаттың лицензияның телнұсқаларын уәкілетті органда немесе порталда алуға құқығы бар.</w:t>
      </w:r>
      <w:r>
        <w:br/>
      </w:r>
      <w:r>
        <w:rPr>
          <w:rFonts w:ascii="Times New Roman"/>
          <w:b w:val="false"/>
          <w:i w:val="false"/>
          <w:color w:val="000000"/>
          <w:sz w:val="28"/>
        </w:rPr>
        <w:t>
</w:t>
      </w:r>
      <w:r>
        <w:rPr>
          <w:rFonts w:ascii="Times New Roman"/>
          <w:b w:val="false"/>
          <w:i w:val="false"/>
          <w:color w:val="000000"/>
          <w:sz w:val="28"/>
        </w:rPr>
        <w:t>
      Егер лицензия қағаз жеткізгіште берілген болса, лицензиат телнұсқаны алмастан, оны өтініш бойынша электрондық форматқа аударуға құқылы.</w:t>
      </w:r>
      <w:r>
        <w:br/>
      </w:r>
      <w:r>
        <w:rPr>
          <w:rFonts w:ascii="Times New Roman"/>
          <w:b w:val="false"/>
          <w:i w:val="false"/>
          <w:color w:val="000000"/>
          <w:sz w:val="28"/>
        </w:rPr>
        <w:t>
</w:t>
      </w:r>
      <w:r>
        <w:rPr>
          <w:rFonts w:ascii="Times New Roman"/>
          <w:b w:val="false"/>
          <w:i w:val="false"/>
          <w:color w:val="000000"/>
          <w:sz w:val="28"/>
        </w:rPr>
        <w:t>
      Лицензия жоғалған, бүлiнген бланкiлерi лицензиаттың лицензиарға жазбаша өтiнiш берген күнiнен бастап жарамсыз деп есептеледi.</w:t>
      </w:r>
      <w:r>
        <w:br/>
      </w:r>
      <w:r>
        <w:rPr>
          <w:rFonts w:ascii="Times New Roman"/>
          <w:b w:val="false"/>
          <w:i w:val="false"/>
          <w:color w:val="000000"/>
          <w:sz w:val="28"/>
        </w:rPr>
        <w:t>
</w:t>
      </w:r>
      <w:r>
        <w:rPr>
          <w:rFonts w:ascii="Times New Roman"/>
          <w:b w:val="false"/>
          <w:i w:val="false"/>
          <w:color w:val="000000"/>
          <w:sz w:val="28"/>
        </w:rPr>
        <w:t>
      Лицензиар өтiнiш берiлген күннен бастап екi жұмыс күнi iшiнде жаңа нөмiр бере отырып және жоғарғы оң жақ бұрышында «Телнұсқа» деген жазуы бар лицензияның телнұсқаларын береді.</w:t>
      </w:r>
      <w:r>
        <w:br/>
      </w:r>
      <w:r>
        <w:rPr>
          <w:rFonts w:ascii="Times New Roman"/>
          <w:b w:val="false"/>
          <w:i w:val="false"/>
          <w:color w:val="000000"/>
          <w:sz w:val="28"/>
        </w:rPr>
        <w:t>
</w:t>
      </w:r>
      <w:r>
        <w:rPr>
          <w:rFonts w:ascii="Times New Roman"/>
          <w:b w:val="false"/>
          <w:i w:val="false"/>
          <w:color w:val="000000"/>
          <w:sz w:val="28"/>
        </w:rPr>
        <w:t>
      Егер жеке тұлғаның тегi, аты, әкесiнiң аты (ол болған кезде) өзгерген жағдайда лицензияны қайта ресімдеу қажет.</w:t>
      </w:r>
      <w:r>
        <w:br/>
      </w:r>
      <w:r>
        <w:rPr>
          <w:rFonts w:ascii="Times New Roman"/>
          <w:b w:val="false"/>
          <w:i w:val="false"/>
          <w:color w:val="000000"/>
          <w:sz w:val="28"/>
        </w:rPr>
        <w:t>
</w:t>
      </w:r>
      <w:r>
        <w:rPr>
          <w:rFonts w:ascii="Times New Roman"/>
          <w:b w:val="false"/>
          <w:i w:val="false"/>
          <w:color w:val="000000"/>
          <w:sz w:val="28"/>
        </w:rPr>
        <w:t>
      Қызмет түрiнiң атауы өзгерген жағдайда, лицензиаттың лицензияларды қайта ресiмдеу кезiнде сот-сараптама қызметін жүзеге асыруға құқығы үшiн бюджетке лицензиялық алымның төленгенiн растай отырып, лицензияны қайта ресiмдеу туралы өтiнiш беруге құқығы бар.</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осы стандарттың 11-тармағында белгіленген лицензия беру үшін қажетті құжаттарды тапсырған сәтінен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 өтініш берілген күннен бастап екі жұмыс күні үшінде;</w:t>
      </w:r>
      <w:r>
        <w:br/>
      </w:r>
      <w:r>
        <w:rPr>
          <w:rFonts w:ascii="Times New Roman"/>
          <w:b w:val="false"/>
          <w:i w:val="false"/>
          <w:color w:val="000000"/>
          <w:sz w:val="28"/>
        </w:rPr>
        <w:t>
</w:t>
      </w:r>
      <w:r>
        <w:rPr>
          <w:rFonts w:ascii="Times New Roman"/>
          <w:b w:val="false"/>
          <w:i w:val="false"/>
          <w:color w:val="000000"/>
          <w:sz w:val="28"/>
        </w:rPr>
        <w:t>
      лицензияны оны қайта ресімдеу жағдайында беру – өтініш берілген күннен бастап он жұмыс күні үшінде;</w:t>
      </w:r>
      <w:r>
        <w:br/>
      </w:r>
      <w:r>
        <w:rPr>
          <w:rFonts w:ascii="Times New Roman"/>
          <w:b w:val="false"/>
          <w:i w:val="false"/>
          <w:color w:val="000000"/>
          <w:sz w:val="28"/>
        </w:rPr>
        <w:t>
</w:t>
      </w:r>
      <w:r>
        <w:rPr>
          <w:rFonts w:ascii="Times New Roman"/>
          <w:b w:val="false"/>
          <w:i w:val="false"/>
          <w:color w:val="000000"/>
          <w:sz w:val="28"/>
        </w:rPr>
        <w:t>
      мемлекеттік қызметті алғанға дейін күтудің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қызметті тұтынушыға қызмет көрсетудің рұқсат берілген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2) порталға жүгінген кезде:</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осы стандарттың 11-тармағында белгіленген лицензия беру үшін қажетті құжаттарды тапсырған сәтінен бастап он бес жұмыс күні ішінде;</w:t>
      </w:r>
      <w:r>
        <w:br/>
      </w:r>
      <w:r>
        <w:rPr>
          <w:rFonts w:ascii="Times New Roman"/>
          <w:b w:val="false"/>
          <w:i w:val="false"/>
          <w:color w:val="000000"/>
          <w:sz w:val="28"/>
        </w:rPr>
        <w:t>
</w:t>
      </w:r>
      <w:r>
        <w:rPr>
          <w:rFonts w:ascii="Times New Roman"/>
          <w:b w:val="false"/>
          <w:i w:val="false"/>
          <w:color w:val="000000"/>
          <w:sz w:val="28"/>
        </w:rPr>
        <w:t>
      лицензияны оны қайта ресімдеу жағдайында беру – өтініш берілген күннен бастап он жұмыс күні үшінде.</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w:t>
      </w:r>
      <w:r>
        <w:rPr>
          <w:rFonts w:ascii="Times New Roman"/>
          <w:b w:val="false"/>
          <w:i w:val="false"/>
          <w:color w:val="000000"/>
          <w:sz w:val="28"/>
        </w:rPr>
        <w:t>
      Мемлекетті қызметті көрсету үшін «Салық және бюджетке төленетін басқа да міндетті төлемдер туралы» Қазақстан Республикасының 2008 жылғы 10 желтоқсандағы Кодексінің (Салық кодексінің) 471-бабына сәйкес жекелеген қызмет түрлерімен айналысу құқығы үшін:</w:t>
      </w:r>
      <w:r>
        <w:br/>
      </w:r>
      <w:r>
        <w:rPr>
          <w:rFonts w:ascii="Times New Roman"/>
          <w:b w:val="false"/>
          <w:i w:val="false"/>
          <w:color w:val="000000"/>
          <w:sz w:val="28"/>
        </w:rPr>
        <w:t>
</w:t>
      </w:r>
      <w:r>
        <w:rPr>
          <w:rFonts w:ascii="Times New Roman"/>
          <w:b w:val="false"/>
          <w:i w:val="false"/>
          <w:color w:val="000000"/>
          <w:sz w:val="28"/>
        </w:rPr>
        <w:t>
      1) лицензия беру үшін – 6 айлық есептік көрсеткішті;</w:t>
      </w:r>
      <w:r>
        <w:br/>
      </w:r>
      <w:r>
        <w:rPr>
          <w:rFonts w:ascii="Times New Roman"/>
          <w:b w:val="false"/>
          <w:i w:val="false"/>
          <w:color w:val="000000"/>
          <w:sz w:val="28"/>
        </w:rPr>
        <w:t>
</w:t>
      </w:r>
      <w:r>
        <w:rPr>
          <w:rFonts w:ascii="Times New Roman"/>
          <w:b w:val="false"/>
          <w:i w:val="false"/>
          <w:color w:val="000000"/>
          <w:sz w:val="28"/>
        </w:rPr>
        <w:t>
      2) лицензияның телнұсқасын беру үшін – лицензияны беру кезіндегі ставканың 100%;</w:t>
      </w:r>
      <w:r>
        <w:br/>
      </w:r>
      <w:r>
        <w:rPr>
          <w:rFonts w:ascii="Times New Roman"/>
          <w:b w:val="false"/>
          <w:i w:val="false"/>
          <w:color w:val="000000"/>
          <w:sz w:val="28"/>
        </w:rPr>
        <w:t>
</w:t>
      </w:r>
      <w:r>
        <w:rPr>
          <w:rFonts w:ascii="Times New Roman"/>
          <w:b w:val="false"/>
          <w:i w:val="false"/>
          <w:color w:val="000000"/>
          <w:sz w:val="28"/>
        </w:rPr>
        <w:t>
      3) лицензияны қайта ресімдеу үшін – лицензияны беру кезіндегі ставканың 10%, бірақ 4 АЕК-тен артық емес соманы құрайтын лицензиялық алым алынады.</w:t>
      </w:r>
      <w:r>
        <w:br/>
      </w:r>
      <w:r>
        <w:rPr>
          <w:rFonts w:ascii="Times New Roman"/>
          <w:b w:val="false"/>
          <w:i w:val="false"/>
          <w:color w:val="000000"/>
          <w:sz w:val="28"/>
        </w:rPr>
        <w:t>
</w:t>
      </w:r>
      <w:r>
        <w:rPr>
          <w:rFonts w:ascii="Times New Roman"/>
          <w:b w:val="false"/>
          <w:i w:val="false"/>
          <w:color w:val="000000"/>
          <w:sz w:val="28"/>
        </w:rPr>
        <w:t>
      Лицензиялық алым төлемнің мөлшері мен күнін растайтын құжатты (түбіртекті) беретін Қазақстан Республикасының банк мекемелері арқылы төленеді.</w:t>
      </w:r>
      <w:r>
        <w:br/>
      </w:r>
      <w:r>
        <w:rPr>
          <w:rFonts w:ascii="Times New Roman"/>
          <w:b w:val="false"/>
          <w:i w:val="false"/>
          <w:color w:val="000000"/>
          <w:sz w:val="28"/>
        </w:rPr>
        <w:t>
</w:t>
      </w:r>
      <w:r>
        <w:rPr>
          <w:rFonts w:ascii="Times New Roman"/>
          <w:b w:val="false"/>
          <w:i w:val="false"/>
          <w:color w:val="000000"/>
          <w:sz w:val="28"/>
        </w:rPr>
        <w:t>
      Сот сараптама қызметі саласында лицензия алу, лицензияны қайта ресімдеу үшін портал арқылы электрондық сұрау салынған жағдайда төлеу «электрондық үкіметтің» төлем шлюзі (бұдан әрі - ЭҮТШ) арқылы жүргізіледі.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Қазақстан Республикасының еңбек заңнамасына сәйкес демалыс және мейрам күндерін қоспағанда, күн сайын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Мемлекеттік қызмет кезекке тұру тәртібімен, алдын ала жазылусыз және жедел қызмет көрсетусіз жүргізіледі;</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Құжаттарды толтыру орны қажетті құжаттар тізбесімен және оларды толтыру үлгілерімен жабдықталған.</w:t>
      </w:r>
      <w:r>
        <w:br/>
      </w:r>
      <w:r>
        <w:rPr>
          <w:rFonts w:ascii="Times New Roman"/>
          <w:b w:val="false"/>
          <w:i w:val="false"/>
          <w:color w:val="000000"/>
          <w:sz w:val="28"/>
        </w:rPr>
        <w:t>
</w:t>
      </w:r>
      <w:r>
        <w:rPr>
          <w:rFonts w:ascii="Times New Roman"/>
          <w:b w:val="false"/>
          <w:i w:val="false"/>
          <w:color w:val="000000"/>
          <w:sz w:val="28"/>
        </w:rPr>
        <w:t>
      Мемлекеттiк қызметтi беру үшiн қажеттi (құжатты толтыруға арналған орындар, күтуге арналған орындықтар қажеттi құжаттардың тiзiмi бар стендтер және оларды толтыру үлгiлерiмен жабдықталады) құжаттарды әзiрлеу және күту үшiн жағдайлар жасалады. Уәкiлеттi органның ғимараты «Министрліктер үйі» мүмкiндiктерi шектеулі адамдардың қол жетімділігі үшiн пандустармен жабдықтаған.</w:t>
      </w:r>
      <w:r>
        <w:br/>
      </w:r>
      <w:r>
        <w:rPr>
          <w:rFonts w:ascii="Times New Roman"/>
          <w:b w:val="false"/>
          <w:i w:val="false"/>
          <w:color w:val="000000"/>
          <w:sz w:val="28"/>
        </w:rPr>
        <w:t>
</w:t>
      </w:r>
      <w:r>
        <w:rPr>
          <w:rFonts w:ascii="Times New Roman"/>
          <w:b w:val="false"/>
          <w:i w:val="false"/>
          <w:color w:val="000000"/>
          <w:sz w:val="28"/>
        </w:rPr>
        <w:t>
      Порталда –жеке кабинетінде.</w:t>
      </w:r>
    </w:p>
    <w:bookmarkEnd w:id="567"/>
    <w:bookmarkStart w:name="z3584" w:id="568"/>
    <w:p>
      <w:pPr>
        <w:spacing w:after="0"/>
        <w:ind w:left="0"/>
        <w:jc w:val="left"/>
      </w:pPr>
      <w:r>
        <w:rPr>
          <w:rFonts w:ascii="Times New Roman"/>
          <w:b/>
          <w:i w:val="false"/>
          <w:color w:val="000000"/>
        </w:rPr>
        <w:t xml:space="preserve"> 
2. Мемлекеттік қызмет көрсету тәртібі</w:t>
      </w:r>
    </w:p>
    <w:bookmarkEnd w:id="568"/>
    <w:bookmarkStart w:name="z3585" w:id="569"/>
    <w:p>
      <w:pPr>
        <w:spacing w:after="0"/>
        <w:ind w:left="0"/>
        <w:jc w:val="both"/>
      </w:pPr>
      <w:r>
        <w:rPr>
          <w:rFonts w:ascii="Times New Roman"/>
          <w:b w:val="false"/>
          <w:i w:val="false"/>
          <w:color w:val="000000"/>
          <w:sz w:val="28"/>
        </w:rPr>
        <w:t>
      11. Мемлекеттік қызметті алу үшін мемлекеттік қызметті алушы не оның өкілі (сенімхат бойынша)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уәкілетті органға жүгінген кезде:</w:t>
      </w:r>
      <w:r>
        <w:br/>
      </w:r>
      <w:r>
        <w:rPr>
          <w:rFonts w:ascii="Times New Roman"/>
          <w:b w:val="false"/>
          <w:i w:val="false"/>
          <w:color w:val="000000"/>
          <w:sz w:val="28"/>
        </w:rPr>
        <w:t>
</w:t>
      </w:r>
      <w:r>
        <w:rPr>
          <w:rFonts w:ascii="Times New Roman"/>
          <w:b w:val="false"/>
          <w:i w:val="false"/>
          <w:color w:val="000000"/>
          <w:sz w:val="28"/>
        </w:rPr>
        <w:t>
      лицензия алу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жеке басты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салық органында есепке тұрғаны туралы куәліктің (салыстырып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4) қызметтің жекелеген түрлерімен айналысу құқығы үшін бюджетке лицензиялық алымның төленгенін растайтын құжаттың (салыстырып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жоғары білім дипломның (салыстырып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6) біліктілік емтихан тапсырғанын растайтын куәлігінің көшірмесін;</w:t>
      </w:r>
      <w:r>
        <w:br/>
      </w:r>
      <w:r>
        <w:rPr>
          <w:rFonts w:ascii="Times New Roman"/>
          <w:b w:val="false"/>
          <w:i w:val="false"/>
          <w:color w:val="000000"/>
          <w:sz w:val="28"/>
        </w:rPr>
        <w:t>
</w:t>
      </w:r>
      <w:r>
        <w:rPr>
          <w:rFonts w:ascii="Times New Roman"/>
          <w:b w:val="false"/>
          <w:i w:val="false"/>
          <w:color w:val="000000"/>
          <w:sz w:val="28"/>
        </w:rPr>
        <w:t>
      7) кемінде бес жыл сот-сараптамалық жұмыс стажын растайтын құжаттың (салыстырып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8) республика бойынша мәліметтері көрсетіліп, тұрғылықты жері бойынша берілген наркологиялық және психиатриялық диспансерлер берген медициналық анықтамаларды;</w:t>
      </w:r>
      <w:r>
        <w:br/>
      </w:r>
      <w:r>
        <w:rPr>
          <w:rFonts w:ascii="Times New Roman"/>
          <w:b w:val="false"/>
          <w:i w:val="false"/>
          <w:color w:val="000000"/>
          <w:sz w:val="28"/>
        </w:rPr>
        <w:t>
</w:t>
      </w:r>
      <w:r>
        <w:rPr>
          <w:rFonts w:ascii="Times New Roman"/>
          <w:b w:val="false"/>
          <w:i w:val="false"/>
          <w:color w:val="000000"/>
          <w:sz w:val="28"/>
        </w:rPr>
        <w:t>
      9) республика бойынша мәліметтері көрсетіліп, тұрғылықты жері бойынша берілген соттылығының жоқ екендігі туралы анықтаманы;</w:t>
      </w:r>
      <w:r>
        <w:br/>
      </w:r>
      <w:r>
        <w:rPr>
          <w:rFonts w:ascii="Times New Roman"/>
          <w:b w:val="false"/>
          <w:i w:val="false"/>
          <w:color w:val="000000"/>
          <w:sz w:val="28"/>
        </w:rPr>
        <w:t>
</w:t>
      </w:r>
      <w:r>
        <w:rPr>
          <w:rFonts w:ascii="Times New Roman"/>
          <w:b w:val="false"/>
          <w:i w:val="false"/>
          <w:color w:val="000000"/>
          <w:sz w:val="28"/>
        </w:rPr>
        <w:t>
      10) «Сот сараптамасының кейбір мәселелері» туралы Қазақстан Республикасы Үкіметінің 2001 жылғы 7 қарашадағы № 1414 </w:t>
      </w:r>
      <w:r>
        <w:rPr>
          <w:rFonts w:ascii="Times New Roman"/>
          <w:b w:val="false"/>
          <w:i w:val="false"/>
          <w:color w:val="000000"/>
          <w:sz w:val="28"/>
        </w:rPr>
        <w:t>қаулысымен</w:t>
      </w:r>
      <w:r>
        <w:rPr>
          <w:rFonts w:ascii="Times New Roman"/>
          <w:b w:val="false"/>
          <w:i w:val="false"/>
          <w:color w:val="000000"/>
          <w:sz w:val="28"/>
        </w:rPr>
        <w:t xml:space="preserve"> бекітілген сот сараптамасы өндірісі жүзеге асырылатын арнайы жарақтандырылған үй-жайларға қойылатын стандарттар мен талаптарда көзделген арнайы жабдықтарды растайтын құжаттың (салыстырып тексеру үшін түпнұсқасы берілмеген жағдайда нотариалды куәландырылған) көшірмесін ұсынады;</w:t>
      </w:r>
      <w:r>
        <w:br/>
      </w:r>
      <w:r>
        <w:rPr>
          <w:rFonts w:ascii="Times New Roman"/>
          <w:b w:val="false"/>
          <w:i w:val="false"/>
          <w:color w:val="000000"/>
          <w:sz w:val="28"/>
        </w:rPr>
        <w:t>
</w:t>
      </w:r>
      <w:r>
        <w:rPr>
          <w:rFonts w:ascii="Times New Roman"/>
          <w:b w:val="false"/>
          <w:i w:val="false"/>
          <w:color w:val="000000"/>
          <w:sz w:val="28"/>
        </w:rPr>
        <w:t>
      лицензияның телнұсқасын алу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жеке басты куәландыратын құжатты;</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салық органында есепке тұрғаны туралы куәліктің (салыстырып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4) бюджетке лицензиялық алымның төленгенін растайтын құжаттың (салыстырып тексеру үшін түпнұсқасы берілмеген жағдайда нотариалды куәландырылған) көшірмесін ұсынады;</w:t>
      </w:r>
      <w:r>
        <w:br/>
      </w:r>
      <w:r>
        <w:rPr>
          <w:rFonts w:ascii="Times New Roman"/>
          <w:b w:val="false"/>
          <w:i w:val="false"/>
          <w:color w:val="000000"/>
          <w:sz w:val="28"/>
        </w:rPr>
        <w:t>
</w:t>
      </w:r>
      <w:r>
        <w:rPr>
          <w:rFonts w:ascii="Times New Roman"/>
          <w:b w:val="false"/>
          <w:i w:val="false"/>
          <w:color w:val="000000"/>
          <w:sz w:val="28"/>
        </w:rPr>
        <w:t>
      лицензияны қайта ресімдеу үшін мемлекеттік қызметті алушы: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w:t>
      </w:r>
      <w:r>
        <w:rPr>
          <w:rFonts w:ascii="Times New Roman"/>
          <w:b w:val="false"/>
          <w:i w:val="false"/>
          <w:color w:val="000000"/>
          <w:sz w:val="28"/>
        </w:rPr>
        <w:t>
      2) жеке басты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мемлекеттік қызметті алушының салық органында есепке тұрғаны туралы куәліктің (салыстырып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4) бюджетке лицензиялық алымның төленгенін растайтын құжаттың (салыстырып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5) атын, әкесінің атын, тегін ауыстыру туралы куәліктің (салыстырып тексеру үшін түпнұсқасы берілмеген жағдайда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6) лицензияның түпнұсқасын (лицензиат қайта ресімделген лицензияны алу үшін бұрын берілген лицензияны қайтарады) ұсынады;</w:t>
      </w:r>
      <w:r>
        <w:br/>
      </w:r>
      <w:r>
        <w:rPr>
          <w:rFonts w:ascii="Times New Roman"/>
          <w:b w:val="false"/>
          <w:i w:val="false"/>
          <w:color w:val="000000"/>
          <w:sz w:val="28"/>
        </w:rPr>
        <w:t>
</w:t>
      </w:r>
      <w:r>
        <w:rPr>
          <w:rFonts w:ascii="Times New Roman"/>
          <w:b w:val="false"/>
          <w:i w:val="false"/>
          <w:color w:val="000000"/>
          <w:sz w:val="28"/>
        </w:rPr>
        <w:t>
      порталға жүгінген кезде:</w:t>
      </w:r>
      <w:r>
        <w:br/>
      </w:r>
      <w:r>
        <w:rPr>
          <w:rFonts w:ascii="Times New Roman"/>
          <w:b w:val="false"/>
          <w:i w:val="false"/>
          <w:color w:val="000000"/>
          <w:sz w:val="28"/>
        </w:rPr>
        <w:t>
</w:t>
      </w:r>
      <w:r>
        <w:rPr>
          <w:rFonts w:ascii="Times New Roman"/>
          <w:b w:val="false"/>
          <w:i w:val="false"/>
          <w:color w:val="000000"/>
          <w:sz w:val="28"/>
        </w:rPr>
        <w:t>
      мемлекеттік қызметті алушы лицензияны алу үшін:</w:t>
      </w:r>
      <w:r>
        <w:br/>
      </w:r>
      <w:r>
        <w:rPr>
          <w:rFonts w:ascii="Times New Roman"/>
          <w:b w:val="false"/>
          <w:i w:val="false"/>
          <w:color w:val="000000"/>
          <w:sz w:val="28"/>
        </w:rPr>
        <w:t>
</w:t>
      </w:r>
      <w:r>
        <w:rPr>
          <w:rFonts w:ascii="Times New Roman"/>
          <w:b w:val="false"/>
          <w:i w:val="false"/>
          <w:color w:val="000000"/>
          <w:sz w:val="28"/>
        </w:rPr>
        <w:t>
      1) ЭЦҚ-мен куәландырылған электрондық құжат нысанындағы сұрау салуды;</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салық органында есепке тұрғаны туралы куәлік сканерленген көшірме ретінде қоса берілген электрондық сұрау салуды;</w:t>
      </w:r>
      <w:r>
        <w:br/>
      </w:r>
      <w:r>
        <w:rPr>
          <w:rFonts w:ascii="Times New Roman"/>
          <w:b w:val="false"/>
          <w:i w:val="false"/>
          <w:color w:val="000000"/>
          <w:sz w:val="28"/>
        </w:rPr>
        <w:t>
</w:t>
      </w:r>
      <w:r>
        <w:rPr>
          <w:rFonts w:ascii="Times New Roman"/>
          <w:b w:val="false"/>
          <w:i w:val="false"/>
          <w:color w:val="000000"/>
          <w:sz w:val="28"/>
        </w:rPr>
        <w:t>
      3) жоғары білім дипломның сканерленген көшірме ретінде қоса берілген электрондық сұрау салуды;</w:t>
      </w:r>
      <w:r>
        <w:br/>
      </w:r>
      <w:r>
        <w:rPr>
          <w:rFonts w:ascii="Times New Roman"/>
          <w:b w:val="false"/>
          <w:i w:val="false"/>
          <w:color w:val="000000"/>
          <w:sz w:val="28"/>
        </w:rPr>
        <w:t>
</w:t>
      </w:r>
      <w:r>
        <w:rPr>
          <w:rFonts w:ascii="Times New Roman"/>
          <w:b w:val="false"/>
          <w:i w:val="false"/>
          <w:color w:val="000000"/>
          <w:sz w:val="28"/>
        </w:rPr>
        <w:t>
      4) біліктілік емтихан тапсырғанын растайтын куәлігінің сканерленген көшірме ретінде қоса берілген электрондық сұрау салуды;</w:t>
      </w:r>
      <w:r>
        <w:br/>
      </w:r>
      <w:r>
        <w:rPr>
          <w:rFonts w:ascii="Times New Roman"/>
          <w:b w:val="false"/>
          <w:i w:val="false"/>
          <w:color w:val="000000"/>
          <w:sz w:val="28"/>
        </w:rPr>
        <w:t>
</w:t>
      </w:r>
      <w:r>
        <w:rPr>
          <w:rFonts w:ascii="Times New Roman"/>
          <w:b w:val="false"/>
          <w:i w:val="false"/>
          <w:color w:val="000000"/>
          <w:sz w:val="28"/>
        </w:rPr>
        <w:t>
      5) кемінде бес жыл сот-сарапшылық жұмыс стажын растайтын құжаттың сканерленген көшірме ретінде қоса берілген электрондық сұрау салуды;</w:t>
      </w:r>
      <w:r>
        <w:br/>
      </w:r>
      <w:r>
        <w:rPr>
          <w:rFonts w:ascii="Times New Roman"/>
          <w:b w:val="false"/>
          <w:i w:val="false"/>
          <w:color w:val="000000"/>
          <w:sz w:val="28"/>
        </w:rPr>
        <w:t>
</w:t>
      </w:r>
      <w:r>
        <w:rPr>
          <w:rFonts w:ascii="Times New Roman"/>
          <w:b w:val="false"/>
          <w:i w:val="false"/>
          <w:color w:val="000000"/>
          <w:sz w:val="28"/>
        </w:rPr>
        <w:t>
      6) «Сот сараптамасының кейбір мәселелері» туралы Қазақстан Республикасы Үкіметінің 2001 жылғы 7 қарашадағы № 1414 </w:t>
      </w:r>
      <w:r>
        <w:rPr>
          <w:rFonts w:ascii="Times New Roman"/>
          <w:b w:val="false"/>
          <w:i w:val="false"/>
          <w:color w:val="000000"/>
          <w:sz w:val="28"/>
        </w:rPr>
        <w:t>қаулысымен</w:t>
      </w:r>
      <w:r>
        <w:rPr>
          <w:rFonts w:ascii="Times New Roman"/>
          <w:b w:val="false"/>
          <w:i w:val="false"/>
          <w:color w:val="000000"/>
          <w:sz w:val="28"/>
        </w:rPr>
        <w:t xml:space="preserve"> бекітілген сот сараптамасы өндірісі жүзеге асырылатын арнайы жарақтандырылған үй-жайларға қойылатын стандарттар мен талаптарда көзделген арнайы жабдықтарды растайтын құжаттың сканерленген көшірме ретінде қоса берілген электрондық сұрау салуды;</w:t>
      </w:r>
      <w:r>
        <w:br/>
      </w:r>
      <w:r>
        <w:rPr>
          <w:rFonts w:ascii="Times New Roman"/>
          <w:b w:val="false"/>
          <w:i w:val="false"/>
          <w:color w:val="000000"/>
          <w:sz w:val="28"/>
        </w:rPr>
        <w:t>
</w:t>
      </w:r>
      <w:r>
        <w:rPr>
          <w:rFonts w:ascii="Times New Roman"/>
          <w:b w:val="false"/>
          <w:i w:val="false"/>
          <w:color w:val="000000"/>
          <w:sz w:val="28"/>
        </w:rPr>
        <w:t>
      7) жеке басты куәландыратын құжатты;</w:t>
      </w:r>
      <w:r>
        <w:br/>
      </w:r>
      <w:r>
        <w:rPr>
          <w:rFonts w:ascii="Times New Roman"/>
          <w:b w:val="false"/>
          <w:i w:val="false"/>
          <w:color w:val="000000"/>
          <w:sz w:val="28"/>
        </w:rPr>
        <w:t>
</w:t>
      </w:r>
      <w:r>
        <w:rPr>
          <w:rFonts w:ascii="Times New Roman"/>
          <w:b w:val="false"/>
          <w:i w:val="false"/>
          <w:color w:val="000000"/>
          <w:sz w:val="28"/>
        </w:rPr>
        <w:t>
      8) қызметтің жекелеген түрлерімен айналысу құқығы үшін бюджетке лицензиялық алымның ЭҮТШ арқылы төленгенін растайтын ақпаратты жібереді.</w:t>
      </w:r>
      <w:r>
        <w:br/>
      </w:r>
      <w:r>
        <w:rPr>
          <w:rFonts w:ascii="Times New Roman"/>
          <w:b w:val="false"/>
          <w:i w:val="false"/>
          <w:color w:val="000000"/>
          <w:sz w:val="28"/>
        </w:rPr>
        <w:t>
</w:t>
      </w:r>
      <w:r>
        <w:rPr>
          <w:rFonts w:ascii="Times New Roman"/>
          <w:b w:val="false"/>
          <w:i w:val="false"/>
          <w:color w:val="000000"/>
          <w:sz w:val="28"/>
        </w:rPr>
        <w:t>
      Мемлекеттің электрондық ақпаратта көрсетілген осы стандарттың тармақтың 7) және 8)-тармақшаларында көрсетілген құжаттардың мәліметтерін уәкілетті орган тиісті мемлекеттік ақпараттық жүйелерден уәкілетті тұлға ЭЦҚ-мен куәландырған (қойған)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лицензияны қайта ресімдеу үшін:</w:t>
      </w:r>
      <w:r>
        <w:br/>
      </w:r>
      <w:r>
        <w:rPr>
          <w:rFonts w:ascii="Times New Roman"/>
          <w:b w:val="false"/>
          <w:i w:val="false"/>
          <w:color w:val="000000"/>
          <w:sz w:val="28"/>
        </w:rPr>
        <w:t>
</w:t>
      </w:r>
      <w:r>
        <w:rPr>
          <w:rFonts w:ascii="Times New Roman"/>
          <w:b w:val="false"/>
          <w:i w:val="false"/>
          <w:color w:val="000000"/>
          <w:sz w:val="28"/>
        </w:rPr>
        <w:t>
      1) ЭЦҚ-мен куәландырылған электрондық құжат нысанында сұрау салуды;</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салық органында есепке тұрғаны туралы куәлік сканерленген көшірме ретінде қоса берілген электрондық сұрау салуды;</w:t>
      </w:r>
      <w:r>
        <w:br/>
      </w:r>
      <w:r>
        <w:rPr>
          <w:rFonts w:ascii="Times New Roman"/>
          <w:b w:val="false"/>
          <w:i w:val="false"/>
          <w:color w:val="000000"/>
          <w:sz w:val="28"/>
        </w:rPr>
        <w:t>
</w:t>
      </w:r>
      <w:r>
        <w:rPr>
          <w:rFonts w:ascii="Times New Roman"/>
          <w:b w:val="false"/>
          <w:i w:val="false"/>
          <w:color w:val="000000"/>
          <w:sz w:val="28"/>
        </w:rPr>
        <w:t>
      3) атын, әкесінің атын, тегін ауыстыру туралы куәлік сканерленген көшірме ретінде қоса берілген электрондық сұрау салуды;</w:t>
      </w:r>
      <w:r>
        <w:br/>
      </w:r>
      <w:r>
        <w:rPr>
          <w:rFonts w:ascii="Times New Roman"/>
          <w:b w:val="false"/>
          <w:i w:val="false"/>
          <w:color w:val="000000"/>
          <w:sz w:val="28"/>
        </w:rPr>
        <w:t>
</w:t>
      </w:r>
      <w:r>
        <w:rPr>
          <w:rFonts w:ascii="Times New Roman"/>
          <w:b w:val="false"/>
          <w:i w:val="false"/>
          <w:color w:val="000000"/>
          <w:sz w:val="28"/>
        </w:rPr>
        <w:t>
      4) жеке басты куәландыратын құжатты;</w:t>
      </w:r>
      <w:r>
        <w:br/>
      </w:r>
      <w:r>
        <w:rPr>
          <w:rFonts w:ascii="Times New Roman"/>
          <w:b w:val="false"/>
          <w:i w:val="false"/>
          <w:color w:val="000000"/>
          <w:sz w:val="28"/>
        </w:rPr>
        <w:t>
</w:t>
      </w:r>
      <w:r>
        <w:rPr>
          <w:rFonts w:ascii="Times New Roman"/>
          <w:b w:val="false"/>
          <w:i w:val="false"/>
          <w:color w:val="000000"/>
          <w:sz w:val="28"/>
        </w:rPr>
        <w:t>
      5) қызметтің жекелеген түрлерімен айналысу құқығы үшін бюджетке лицензиялық алымның ЭҮТШ арқылы төленгенін растайтын ақпартты;</w:t>
      </w:r>
      <w:r>
        <w:br/>
      </w:r>
      <w:r>
        <w:rPr>
          <w:rFonts w:ascii="Times New Roman"/>
          <w:b w:val="false"/>
          <w:i w:val="false"/>
          <w:color w:val="000000"/>
          <w:sz w:val="28"/>
        </w:rPr>
        <w:t>
</w:t>
      </w:r>
      <w:r>
        <w:rPr>
          <w:rFonts w:ascii="Times New Roman"/>
          <w:b w:val="false"/>
          <w:i w:val="false"/>
          <w:color w:val="000000"/>
          <w:sz w:val="28"/>
        </w:rPr>
        <w:t>
      6) лицензияның мәліметі (www.elicense.kz порталда болған кезде) не сканерленген көшірме ретінде қоса берілген электрондық сұрау салуды жібереді.</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қамтылған стандарттың осы тармағының 3), 4), 5) және 6) - тармақшаларында көрсетілген мәліметтерді уәкілетті орган дербес портал арқылы тиісті мемлекеттік ақпараттық жүйеден уәкілетті тұлғаның ЭЦҚ-мен куәландырған (қойған)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Өтініш бланкілерін жауапты тұлға береді, сонымен қатар Әділет министрлігінің: www.minjust.kz интернет-ресурсында («Тіркеу қызметі және құқықтық көмек көрсету» бөлімінде), порталдың: www.e.licence.kz, www.e.gov.kz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13. Қажетті құжаттардың толық тізбесі тіркеу үшін мына мекенжай бойынша тапсырылады: Астана қаласы, Сол жағалау, Орынбор көшесі, Министрліктер үйі, 8 үй, 13 кіреберіс, 1021 кабинет, телефон: 8 (7172) 74-07-84.</w:t>
      </w:r>
      <w:r>
        <w:br/>
      </w:r>
      <w:r>
        <w:rPr>
          <w:rFonts w:ascii="Times New Roman"/>
          <w:b w:val="false"/>
          <w:i w:val="false"/>
          <w:color w:val="000000"/>
          <w:sz w:val="28"/>
        </w:rPr>
        <w:t>
</w:t>
      </w:r>
      <w:r>
        <w:rPr>
          <w:rFonts w:ascii="Times New Roman"/>
          <w:b w:val="false"/>
          <w:i w:val="false"/>
          <w:color w:val="000000"/>
          <w:sz w:val="28"/>
        </w:rPr>
        <w:t>
      Порталға жүгінген кезде электрондық құжат нысанындағы сұрау салу мемлекеттік қызметті алушының «жеке кабинетінен» жүзеге асырылады. Сұрау салу таңдалған мемлекеттік қызметке сәйкес автоматты түрде уәкілетті органның мекенжайына жіберіледі.</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қабылданғанын растау мемлекеттік қызметті алушыға құжаттарды қабылдаған уәкілетті орган кеңсесі қызметкерінің аты-жөні, күні мен уақыты көрсетілген тізбе болып табылады.</w:t>
      </w:r>
      <w:r>
        <w:br/>
      </w:r>
      <w:r>
        <w:rPr>
          <w:rFonts w:ascii="Times New Roman"/>
          <w:b w:val="false"/>
          <w:i w:val="false"/>
          <w:color w:val="000000"/>
          <w:sz w:val="28"/>
        </w:rPr>
        <w:t>
</w:t>
      </w:r>
      <w:r>
        <w:rPr>
          <w:rFonts w:ascii="Times New Roman"/>
          <w:b w:val="false"/>
          <w:i w:val="false"/>
          <w:color w:val="000000"/>
          <w:sz w:val="28"/>
        </w:rPr>
        <w:t>
      Портал арқылы жүгінген кезде мемлекеттік қызметті алушының порталдағы «жеке кабинетіне» мемлекеттік қызметті алушының мемлекеттік қызмет нәтижесін алу күні мен уақыты көрсетілген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Уәкілетті органда сот-сараптама қызметін жүзеге асыруға лицензия беру, қайта ресімдеу, лицензияның телнұсқасын беру мемлекеттік қызметті алушының жеке өзіне немесе оның өкіліне тиісті түрде куәландырылған сенімхатты ұсынғанда жүзеге асырылады не қызмет көрсетуден бас тарту туралы дәлелді жауап беріледі.</w:t>
      </w:r>
      <w:r>
        <w:br/>
      </w:r>
      <w:r>
        <w:rPr>
          <w:rFonts w:ascii="Times New Roman"/>
          <w:b w:val="false"/>
          <w:i w:val="false"/>
          <w:color w:val="000000"/>
          <w:sz w:val="28"/>
        </w:rPr>
        <w:t>
</w:t>
      </w:r>
      <w:r>
        <w:rPr>
          <w:rFonts w:ascii="Times New Roman"/>
          <w:b w:val="false"/>
          <w:i w:val="false"/>
          <w:color w:val="000000"/>
          <w:sz w:val="28"/>
        </w:rPr>
        <w:t>
      Порталға жүгінген кезде қызмет көрсету нәтижесі мемлекеттік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Лицензия беруден бас тарту, егер: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заңдарында субъектілердің осы санаты үшін қызметтің осы түрімен айналысуға тыйым салынған;</w:t>
      </w:r>
      <w:r>
        <w:br/>
      </w:r>
      <w:r>
        <w:rPr>
          <w:rFonts w:ascii="Times New Roman"/>
          <w:b w:val="false"/>
          <w:i w:val="false"/>
          <w:color w:val="000000"/>
          <w:sz w:val="28"/>
        </w:rPr>
        <w:t>
</w:t>
      </w:r>
      <w:r>
        <w:rPr>
          <w:rFonts w:ascii="Times New Roman"/>
          <w:b w:val="false"/>
          <w:i w:val="false"/>
          <w:color w:val="000000"/>
          <w:sz w:val="28"/>
        </w:rPr>
        <w:t>
      2) қызмет түріне лицензия беруге өтініш берілген кезде қызметтің жекелеген түрлерімен айналысу құқығы үшін лицензиялық алым төленбеген;</w:t>
      </w:r>
      <w:r>
        <w:br/>
      </w:r>
      <w:r>
        <w:rPr>
          <w:rFonts w:ascii="Times New Roman"/>
          <w:b w:val="false"/>
          <w:i w:val="false"/>
          <w:color w:val="000000"/>
          <w:sz w:val="28"/>
        </w:rPr>
        <w:t>
</w:t>
      </w:r>
      <w:r>
        <w:rPr>
          <w:rFonts w:ascii="Times New Roman"/>
          <w:b w:val="false"/>
          <w:i w:val="false"/>
          <w:color w:val="000000"/>
          <w:sz w:val="28"/>
        </w:rPr>
        <w:t>
      3) мемлекеттік қызметті алушы біліктілік талаптарына сай келмеген;</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қатысты оған сот-сараптамалық қызметпен айналысуға тыйым салатын заңды күшіне енген сот үкімі болған;</w:t>
      </w:r>
      <w:r>
        <w:br/>
      </w:r>
      <w:r>
        <w:rPr>
          <w:rFonts w:ascii="Times New Roman"/>
          <w:b w:val="false"/>
          <w:i w:val="false"/>
          <w:color w:val="000000"/>
          <w:sz w:val="28"/>
        </w:rPr>
        <w:t>
</w:t>
      </w:r>
      <w:r>
        <w:rPr>
          <w:rFonts w:ascii="Times New Roman"/>
          <w:b w:val="false"/>
          <w:i w:val="false"/>
          <w:color w:val="000000"/>
          <w:sz w:val="28"/>
        </w:rPr>
        <w:t>
      5) сот орындаушысының ұсынуы негізінде сот мемлекеттік қызметті алушыға лицензия алуға тыйым салған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қызметті алушы құжаттарын алған сәттен бастап екі жұмыс күні ішінде ұсынылған құжаттардың толықтығын тексеруге міндетті. Ұсынылған құжаттардың толық емес фактілері анықталған жағдайда уәкілетті орган аталған мерзімде өтінішті одан әрі қараудан бас тарту туралы жазбаша дәлелді жауап береді.</w:t>
      </w:r>
      <w:r>
        <w:br/>
      </w:r>
      <w:r>
        <w:rPr>
          <w:rFonts w:ascii="Times New Roman"/>
          <w:b w:val="false"/>
          <w:i w:val="false"/>
          <w:color w:val="000000"/>
          <w:sz w:val="28"/>
        </w:rPr>
        <w:t>
</w:t>
      </w:r>
      <w:r>
        <w:rPr>
          <w:rFonts w:ascii="Times New Roman"/>
          <w:b w:val="false"/>
          <w:i w:val="false"/>
          <w:color w:val="000000"/>
          <w:sz w:val="28"/>
        </w:rPr>
        <w:t>
      Егер уәкілетті орган белгіленген мерзімде мемлекеттік қызметті алушыға лицензияны бермеген не лицензияны беруден дәлелді түрде бас тартуды ұсынбаған жағдайда, оларды беру мерзімдері өткен күннен бастап лицензия берілді деп есептеледі.</w:t>
      </w:r>
      <w:r>
        <w:br/>
      </w:r>
      <w:r>
        <w:rPr>
          <w:rFonts w:ascii="Times New Roman"/>
          <w:b w:val="false"/>
          <w:i w:val="false"/>
          <w:color w:val="000000"/>
          <w:sz w:val="28"/>
        </w:rPr>
        <w:t>
</w:t>
      </w:r>
      <w:r>
        <w:rPr>
          <w:rFonts w:ascii="Times New Roman"/>
          <w:b w:val="false"/>
          <w:i w:val="false"/>
          <w:color w:val="000000"/>
          <w:sz w:val="28"/>
        </w:rPr>
        <w:t>
      Уәкілетті орган лицензияны беру мерзімдері өткен күннен бастап бес жұмыс күнінен кешіктірмей мемлекеттік қызметті алушыға тиісті лицензияны беруге міндетті.</w:t>
      </w:r>
      <w:r>
        <w:br/>
      </w:r>
      <w:r>
        <w:rPr>
          <w:rFonts w:ascii="Times New Roman"/>
          <w:b w:val="false"/>
          <w:i w:val="false"/>
          <w:color w:val="000000"/>
          <w:sz w:val="28"/>
        </w:rPr>
        <w:t>
</w:t>
      </w:r>
      <w:r>
        <w:rPr>
          <w:rFonts w:ascii="Times New Roman"/>
          <w:b w:val="false"/>
          <w:i w:val="false"/>
          <w:color w:val="000000"/>
          <w:sz w:val="28"/>
        </w:rPr>
        <w:t>
      Уәкілетті орган лицензияны бермеген жағдайда бес жұмыс күні өткеннен кейін лицензия алынды деп есептеледі, ал лицензияның өзі алынғанға дейін уәкілетті орган құжаттарды қабылдаған күні туралы белгі соғылған тізімдеменің көшірмесі лицензияланатын қызмет түрін жүзеге асырудың заңды екенін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Лицензия беруден бас тартылған кезде мемлекеттік қызмет алушыға лицензия беруге белгіленген мерзім ішінде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 көрсетуден бас тарту туралы дәлелді жауапты порталда электрондық құжат нысанында «жеке кабинетінде» алады.</w:t>
      </w:r>
    </w:p>
    <w:bookmarkEnd w:id="569"/>
    <w:bookmarkStart w:name="z3648" w:id="570"/>
    <w:p>
      <w:pPr>
        <w:spacing w:after="0"/>
        <w:ind w:left="0"/>
        <w:jc w:val="left"/>
      </w:pPr>
      <w:r>
        <w:rPr>
          <w:rFonts w:ascii="Times New Roman"/>
          <w:b/>
          <w:i w:val="false"/>
          <w:color w:val="000000"/>
        </w:rPr>
        <w:t xml:space="preserve"> 
3. Жұмыс қағидаттары</w:t>
      </w:r>
    </w:p>
    <w:bookmarkEnd w:id="570"/>
    <w:bookmarkStart w:name="z3649" w:id="571"/>
    <w:p>
      <w:pPr>
        <w:spacing w:after="0"/>
        <w:ind w:left="0"/>
        <w:jc w:val="both"/>
      </w:pPr>
      <w:r>
        <w:rPr>
          <w:rFonts w:ascii="Times New Roman"/>
          <w:b w:val="false"/>
          <w:i w:val="false"/>
          <w:color w:val="000000"/>
          <w:sz w:val="28"/>
        </w:rPr>
        <w:t>
      17. Уәкілетті орган қызметі адамның конституциялық құқықтарын, қызметтік борышты өтеу кезінде заңдылықты сақтауға негізделеді және әдептілік, толық ақпарат ұсыну, оның сақталуын, қорғалуы мен құпиялылығын қамтамасыз ету қағидаттары бойынша жүзеге асырылады.</w:t>
      </w:r>
    </w:p>
    <w:bookmarkEnd w:id="571"/>
    <w:bookmarkStart w:name="z3650" w:id="572"/>
    <w:p>
      <w:pPr>
        <w:spacing w:after="0"/>
        <w:ind w:left="0"/>
        <w:jc w:val="left"/>
      </w:pPr>
      <w:r>
        <w:rPr>
          <w:rFonts w:ascii="Times New Roman"/>
          <w:b/>
          <w:i w:val="false"/>
          <w:color w:val="000000"/>
        </w:rPr>
        <w:t xml:space="preserve"> 
4. Жұмыс нәтижелері</w:t>
      </w:r>
    </w:p>
    <w:bookmarkEnd w:id="572"/>
    <w:bookmarkStart w:name="z3651" w:id="573"/>
    <w:p>
      <w:pPr>
        <w:spacing w:after="0"/>
        <w:ind w:left="0"/>
        <w:jc w:val="both"/>
      </w:pPr>
      <w:r>
        <w:rPr>
          <w:rFonts w:ascii="Times New Roman"/>
          <w:b w:val="false"/>
          <w:i w:val="false"/>
          <w:color w:val="000000"/>
          <w:sz w:val="28"/>
        </w:rPr>
        <w:t>
      18. Мемлекеттік қызметті алушы мемлекеттік қызметті көрсетудің нәтижелерін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Министрліктің жұмысы бағаланатын мемлекеттік қызметтің сапасы мен қол жетімділігі көрсеткіштерінің нысаналы мәні жыл сайын Қазақстан Республикасы Әділет министрінің тиісті бұйрығымен бекітіледі.</w:t>
      </w:r>
    </w:p>
    <w:bookmarkEnd w:id="573"/>
    <w:bookmarkStart w:name="z3653" w:id="574"/>
    <w:p>
      <w:pPr>
        <w:spacing w:after="0"/>
        <w:ind w:left="0"/>
        <w:jc w:val="left"/>
      </w:pPr>
      <w:r>
        <w:rPr>
          <w:rFonts w:ascii="Times New Roman"/>
          <w:b/>
          <w:i w:val="false"/>
          <w:color w:val="000000"/>
        </w:rPr>
        <w:t xml:space="preserve"> 
5. Шағымдану тәртібі</w:t>
      </w:r>
    </w:p>
    <w:bookmarkEnd w:id="574"/>
    <w:bookmarkStart w:name="z3654" w:id="575"/>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шағымдану тәртібін түсіндіруді және шағымды дайындауға көмектесуді уәкілетті орган кеңсесінің қызметкерлері жүзеге асырады, электрондық пошта мекенжайы: krs.opp@minjust.kz.</w:t>
      </w:r>
      <w:r>
        <w:br/>
      </w:r>
      <w:r>
        <w:rPr>
          <w:rFonts w:ascii="Times New Roman"/>
          <w:b w:val="false"/>
          <w:i w:val="false"/>
          <w:color w:val="000000"/>
          <w:sz w:val="28"/>
        </w:rPr>
        <w:t>
</w:t>
      </w:r>
      <w:r>
        <w:rPr>
          <w:rFonts w:ascii="Times New Roman"/>
          <w:b w:val="false"/>
          <w:i w:val="false"/>
          <w:color w:val="000000"/>
          <w:sz w:val="28"/>
        </w:rPr>
        <w:t>
      Мемлекеттік қызметті алушы порталға жүгінген кезде шағымдану тәртібі туралы ақпаратты ақпарат-анықтамалық қызметтің call-центр телефоны (1414) арқылы алады.</w:t>
      </w:r>
      <w:r>
        <w:br/>
      </w:r>
      <w:r>
        <w:rPr>
          <w:rFonts w:ascii="Times New Roman"/>
          <w:b w:val="false"/>
          <w:i w:val="false"/>
          <w:color w:val="000000"/>
          <w:sz w:val="28"/>
        </w:rPr>
        <w:t>
</w:t>
      </w:r>
      <w:r>
        <w:rPr>
          <w:rFonts w:ascii="Times New Roman"/>
          <w:b w:val="false"/>
          <w:i w:val="false"/>
          <w:color w:val="000000"/>
          <w:sz w:val="28"/>
        </w:rPr>
        <w:t>
      21. Уәкілетті орган осы мемлекеттік қызметті көрсетуді ұйымдастыруға жауапты болып табылады. Көрсетілген мемлекеттік қызмет нәтижелерімен келіспеген жағдайда шағым уәкілетті орган басшысының атына 1005 кабинетіне, электрондық пошта мекенжайы: krs.opp@minjust.kz, немесе жазбаша түрде мемлекеттік тілде және (немесе) орыс тілінде уәкілетті органның кеңсесіне жұмыс күндері сағат 13.00-ден 14.30-ға дейінгі түскі үзіліспен, сағат 9.00-ден 18.30-ға дейін беріледі.</w:t>
      </w:r>
      <w:r>
        <w:br/>
      </w:r>
      <w:r>
        <w:rPr>
          <w:rFonts w:ascii="Times New Roman"/>
          <w:b w:val="false"/>
          <w:i w:val="false"/>
          <w:color w:val="000000"/>
          <w:sz w:val="28"/>
        </w:rPr>
        <w:t>
</w:t>
      </w:r>
      <w:r>
        <w:rPr>
          <w:rFonts w:ascii="Times New Roman"/>
          <w:b w:val="false"/>
          <w:i w:val="false"/>
          <w:color w:val="000000"/>
          <w:sz w:val="28"/>
        </w:rPr>
        <w:t>
      22. Мемлекеттік қызметті тікелей уәкілетті орган көрсетеді. Тиісінше қызмет көрсетілмеген жағдайда жазбаша түрдегі шағым өтініште көрсетілген мәселелерді шешу құзіретіне кіретін Министрліктің уәкілетті органының басшысы атына жіберіледі, электрондық пошта мекенжайы: krs.opp@minjust.kz, 1005-кабинет, жұмыс кестесі – жұмыс күндері сағат 13.00-ден 14.30-ға дейінгі түскі үзіліспен, сағат 9.00-ден 18.30-ға дейін, демалыс күндері – сенбі, жексенбі және мейрам күндері.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алушының заңнамада белгіленген тәртіпте сотқа жүгінеді.</w:t>
      </w:r>
      <w:r>
        <w:br/>
      </w:r>
      <w:r>
        <w:rPr>
          <w:rFonts w:ascii="Times New Roman"/>
          <w:b w:val="false"/>
          <w:i w:val="false"/>
          <w:color w:val="000000"/>
          <w:sz w:val="28"/>
        </w:rPr>
        <w:t>
</w:t>
      </w:r>
      <w:r>
        <w:rPr>
          <w:rFonts w:ascii="Times New Roman"/>
          <w:b w:val="false"/>
          <w:i w:val="false"/>
          <w:color w:val="000000"/>
          <w:sz w:val="28"/>
        </w:rPr>
        <w:t>
      24. Шағым жеке тұлға үшін – аты, әкесінің аты, тегі, пошталық мекенжайы, заңды тұлға үшін – атауы, пошталық мекенжайы, шығыс нөмірі, күні көрсетілетін еркін нысанда беріледі.</w:t>
      </w:r>
      <w:r>
        <w:br/>
      </w:r>
      <w:r>
        <w:rPr>
          <w:rFonts w:ascii="Times New Roman"/>
          <w:b w:val="false"/>
          <w:i w:val="false"/>
          <w:color w:val="000000"/>
          <w:sz w:val="28"/>
        </w:rPr>
        <w:t>
</w:t>
      </w:r>
      <w:r>
        <w:rPr>
          <w:rFonts w:ascii="Times New Roman"/>
          <w:b w:val="false"/>
          <w:i w:val="false"/>
          <w:color w:val="000000"/>
          <w:sz w:val="28"/>
        </w:rPr>
        <w:t>
      Шағымға мемлекеттік қызметті алушы қол қояды не ЭЦҚ-пен расталады.</w:t>
      </w:r>
      <w:r>
        <w:br/>
      </w:r>
      <w:r>
        <w:rPr>
          <w:rFonts w:ascii="Times New Roman"/>
          <w:b w:val="false"/>
          <w:i w:val="false"/>
          <w:color w:val="000000"/>
          <w:sz w:val="28"/>
        </w:rPr>
        <w:t>
</w:t>
      </w:r>
      <w:r>
        <w:rPr>
          <w:rFonts w:ascii="Times New Roman"/>
          <w:b w:val="false"/>
          <w:i w:val="false"/>
          <w:color w:val="000000"/>
          <w:sz w:val="28"/>
        </w:rPr>
        <w:t>
      Шағым берілгенде әрекетіне шағым жасалатын лауазымды тұлғаның лауазымы, аты-жөні, өтініш уәжі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Қолма-қол қабылданған шағым жеке (заңды) тұлғалар өтініштерін есепке алу журналында тіркеледі.</w:t>
      </w:r>
      <w:r>
        <w:br/>
      </w:r>
      <w:r>
        <w:rPr>
          <w:rFonts w:ascii="Times New Roman"/>
          <w:b w:val="false"/>
          <w:i w:val="false"/>
          <w:color w:val="000000"/>
          <w:sz w:val="28"/>
        </w:rPr>
        <w:t>
</w:t>
      </w:r>
      <w:r>
        <w:rPr>
          <w:rFonts w:ascii="Times New Roman"/>
          <w:b w:val="false"/>
          <w:i w:val="false"/>
          <w:color w:val="000000"/>
          <w:sz w:val="28"/>
        </w:rPr>
        <w:t>
      Қабылданған шағым шағымдар мен өтініштерді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тәртіпте және мерзімде жүзеге асырылады. Шағымның қабылдағанын растау шағымды қабылдаған тұлғаның аты-жөні, күні мен уақыты көрсетілген талон болып табылады.</w:t>
      </w:r>
      <w:r>
        <w:br/>
      </w:r>
      <w:r>
        <w:rPr>
          <w:rFonts w:ascii="Times New Roman"/>
          <w:b w:val="false"/>
          <w:i w:val="false"/>
          <w:color w:val="000000"/>
          <w:sz w:val="28"/>
        </w:rPr>
        <w:t>
</w:t>
      </w:r>
      <w:r>
        <w:rPr>
          <w:rFonts w:ascii="Times New Roman"/>
          <w:b w:val="false"/>
          <w:i w:val="false"/>
          <w:color w:val="000000"/>
          <w:sz w:val="28"/>
        </w:rPr>
        <w:t>
      Шағымның қаралу барысы туралы ақпаратты уәкілетті органның лицензия және (немесе) лицензия қосымшаларын беруге жауапты құрылымдық бөлімшесі басшысынан 720-кабинетте алады. Мемлекеттік қызметті алушыға шағым және өтінішті қарау нәтижелері жазбаша түрде хабарланады.</w:t>
      </w:r>
      <w:r>
        <w:br/>
      </w:r>
      <w:r>
        <w:rPr>
          <w:rFonts w:ascii="Times New Roman"/>
          <w:b w:val="false"/>
          <w:i w:val="false"/>
          <w:color w:val="000000"/>
          <w:sz w:val="28"/>
        </w:rPr>
        <w:t>
</w:t>
      </w:r>
      <w:r>
        <w:rPr>
          <w:rFonts w:ascii="Times New Roman"/>
          <w:b w:val="false"/>
          <w:i w:val="false"/>
          <w:color w:val="000000"/>
          <w:sz w:val="28"/>
        </w:rPr>
        <w:t>
      Портал арқылы өзінің «жеке кабинетінен» электрондық өтініш жібергеннен кейін мемлекеттік қызметті алушыға өтінішті мемлекеттік органда өңдеу барысында (табыс етілуі туралы белгі, тіркеу, орындау, қарау туралы жауап немесе қараудан бас тарту) жаңартылып отырылатын өтініш туралы ақпарат қолжетімді болады.</w:t>
      </w:r>
      <w:r>
        <w:br/>
      </w:r>
      <w:r>
        <w:rPr>
          <w:rFonts w:ascii="Times New Roman"/>
          <w:b w:val="false"/>
          <w:i w:val="false"/>
          <w:color w:val="000000"/>
          <w:sz w:val="28"/>
        </w:rPr>
        <w:t>
</w:t>
      </w:r>
      <w:r>
        <w:rPr>
          <w:rFonts w:ascii="Times New Roman"/>
          <w:b w:val="false"/>
          <w:i w:val="false"/>
          <w:color w:val="000000"/>
          <w:sz w:val="28"/>
        </w:rPr>
        <w:t>
      Уәкілетті органның жауабы «Жеке және заңды тұлғалардың өтініштерін қарау тәртібі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26. Мемлекеттік қызметті көрсету туралы қосымша ақпаратты Министрліктің www.minjust.kz интернет-ресурсында «Тіркеу қызметі және құқықтық көмек көрсету» бөлімнен алуға болады.</w:t>
      </w:r>
    </w:p>
    <w:bookmarkEnd w:id="575"/>
    <w:bookmarkStart w:name="z3668" w:id="576"/>
    <w:p>
      <w:pPr>
        <w:spacing w:after="0"/>
        <w:ind w:left="0"/>
        <w:jc w:val="both"/>
      </w:pPr>
      <w:r>
        <w:rPr>
          <w:rFonts w:ascii="Times New Roman"/>
          <w:b w:val="false"/>
          <w:i w:val="false"/>
          <w:color w:val="000000"/>
          <w:sz w:val="28"/>
        </w:rPr>
        <w:t xml:space="preserve">
Сот-сараптама қызметін     </w:t>
      </w:r>
      <w:r>
        <w:br/>
      </w:r>
      <w:r>
        <w:rPr>
          <w:rFonts w:ascii="Times New Roman"/>
          <w:b w:val="false"/>
          <w:i w:val="false"/>
          <w:color w:val="000000"/>
          <w:sz w:val="28"/>
        </w:rPr>
        <w:t>
жүзеге асыруға лицензия беру,</w:t>
      </w:r>
      <w:r>
        <w:br/>
      </w:r>
      <w:r>
        <w:rPr>
          <w:rFonts w:ascii="Times New Roman"/>
          <w:b w:val="false"/>
          <w:i w:val="false"/>
          <w:color w:val="000000"/>
          <w:sz w:val="28"/>
        </w:rPr>
        <w:t>
қайта ресімдеу және лицензияның</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57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аты-жөні, тегі, ЖСН деректемесі)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көрсетiлсiн)</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_______________________, сериясы</w:t>
      </w:r>
      <w:r>
        <w:br/>
      </w:r>
      <w:r>
        <w:rPr>
          <w:rFonts w:ascii="Times New Roman"/>
          <w:b w:val="false"/>
          <w:i w:val="false"/>
          <w:color w:val="000000"/>
          <w:sz w:val="28"/>
        </w:rPr>
        <w:t>
______________, № ________________, __________________________ берген</w:t>
      </w:r>
      <w:r>
        <w:br/>
      </w:r>
      <w:r>
        <w:rPr>
          <w:rFonts w:ascii="Times New Roman"/>
          <w:b w:val="false"/>
          <w:i w:val="false"/>
          <w:color w:val="000000"/>
          <w:sz w:val="28"/>
        </w:rPr>
        <w:t>
берілген күні _______________________________________________________</w:t>
      </w:r>
      <w:r>
        <w:br/>
      </w:r>
      <w:r>
        <w:rPr>
          <w:rFonts w:ascii="Times New Roman"/>
          <w:b w:val="false"/>
          <w:i w:val="false"/>
          <w:color w:val="000000"/>
          <w:sz w:val="28"/>
        </w:rPr>
        <w:t>
Банк шоты (егер бар болса) __________________________________________</w:t>
      </w:r>
      <w:r>
        <w:br/>
      </w: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Қоса берiлiп отырған құжаттар: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      _______________________________________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20__ жылғы _________________</w:t>
      </w:r>
    </w:p>
    <w:p>
      <w:pPr>
        <w:spacing w:after="0"/>
        <w:ind w:left="0"/>
        <w:jc w:val="both"/>
      </w:pPr>
      <w:r>
        <w:rPr>
          <w:rFonts w:ascii="Times New Roman"/>
          <w:b w:val="false"/>
          <w:i w:val="false"/>
          <w:color w:val="000000"/>
          <w:sz w:val="28"/>
        </w:rPr>
        <w:t>Өтiнiш 20 __ жылғы __________________              қарауға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жауапты адамның қолы, аты-жөні)</w:t>
      </w:r>
    </w:p>
    <w:bookmarkStart w:name="z3669" w:id="577"/>
    <w:p>
      <w:pPr>
        <w:spacing w:after="0"/>
        <w:ind w:left="0"/>
        <w:jc w:val="both"/>
      </w:pPr>
      <w:r>
        <w:rPr>
          <w:rFonts w:ascii="Times New Roman"/>
          <w:b w:val="false"/>
          <w:i w:val="false"/>
          <w:color w:val="000000"/>
          <w:sz w:val="28"/>
        </w:rPr>
        <w:t xml:space="preserve">
Сот-сараптама қызметін    </w:t>
      </w:r>
      <w:r>
        <w:br/>
      </w:r>
      <w:r>
        <w:rPr>
          <w:rFonts w:ascii="Times New Roman"/>
          <w:b w:val="false"/>
          <w:i w:val="false"/>
          <w:color w:val="000000"/>
          <w:sz w:val="28"/>
        </w:rPr>
        <w:t>
жүзеге асыруға лицензия беру,</w:t>
      </w:r>
      <w:r>
        <w:br/>
      </w:r>
      <w:r>
        <w:rPr>
          <w:rFonts w:ascii="Times New Roman"/>
          <w:b w:val="false"/>
          <w:i w:val="false"/>
          <w:color w:val="000000"/>
          <w:sz w:val="28"/>
        </w:rPr>
        <w:t>
қайта ресімдеу және лицензияның</w:t>
      </w:r>
      <w:r>
        <w:br/>
      </w:r>
      <w:r>
        <w:rPr>
          <w:rFonts w:ascii="Times New Roman"/>
          <w:b w:val="false"/>
          <w:i w:val="false"/>
          <w:color w:val="000000"/>
          <w:sz w:val="28"/>
        </w:rPr>
        <w:t>
телнұсқасын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7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аты-жөні)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қызметтің түрі көрсетілсін</w:t>
      </w:r>
      <w:r>
        <w:br/>
      </w:r>
      <w:r>
        <w:rPr>
          <w:rFonts w:ascii="Times New Roman"/>
          <w:b w:val="false"/>
          <w:i w:val="false"/>
          <w:color w:val="000000"/>
          <w:sz w:val="28"/>
        </w:rPr>
        <w:t>
_________________________ жүзеге асыруға лицензияны қайта ресімдеуді,</w:t>
      </w:r>
      <w:r>
        <w:br/>
      </w:r>
      <w:r>
        <w:rPr>
          <w:rFonts w:ascii="Times New Roman"/>
          <w:b w:val="false"/>
          <w:i w:val="false"/>
          <w:color w:val="000000"/>
          <w:sz w:val="28"/>
        </w:rPr>
        <w:t>
лицензияның телнұсқасын беруді сұраймын.</w:t>
      </w:r>
    </w:p>
    <w:p>
      <w:pPr>
        <w:spacing w:after="0"/>
        <w:ind w:left="0"/>
        <w:jc w:val="both"/>
      </w:pPr>
      <w:r>
        <w:rPr>
          <w:rFonts w:ascii="Times New Roman"/>
          <w:b w:val="false"/>
          <w:i w:val="false"/>
          <w:color w:val="000000"/>
          <w:sz w:val="28"/>
        </w:rPr>
        <w:t>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                          ____________________________</w:t>
      </w:r>
      <w:r>
        <w:br/>
      </w:r>
      <w:r>
        <w:rPr>
          <w:rFonts w:ascii="Times New Roman"/>
          <w:b w:val="false"/>
          <w:i w:val="false"/>
          <w:color w:val="000000"/>
          <w:sz w:val="28"/>
        </w:rPr>
        <w:t>
      (қолы)                               (аты, әкесінің аты, тегі)</w:t>
      </w:r>
    </w:p>
    <w:p>
      <w:pPr>
        <w:spacing w:after="0"/>
        <w:ind w:left="0"/>
        <w:jc w:val="both"/>
      </w:pPr>
      <w:r>
        <w:rPr>
          <w:rFonts w:ascii="Times New Roman"/>
          <w:b w:val="false"/>
          <w:i w:val="false"/>
          <w:color w:val="000000"/>
          <w:sz w:val="28"/>
        </w:rPr>
        <w:t>«___» _____________ 20__ ж.</w:t>
      </w:r>
    </w:p>
    <w:p>
      <w:pPr>
        <w:spacing w:after="0"/>
        <w:ind w:left="0"/>
        <w:jc w:val="both"/>
      </w:pPr>
      <w:r>
        <w:rPr>
          <w:rFonts w:ascii="Times New Roman"/>
          <w:b w:val="false"/>
          <w:i w:val="false"/>
          <w:color w:val="000000"/>
          <w:sz w:val="28"/>
        </w:rPr>
        <w:t>Өтініш қарауға 20__ ж. «___» _____________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 жауапты тұлғасының қолы, аты, әкесінің аты, тегі)</w:t>
      </w:r>
    </w:p>
    <w:bookmarkStart w:name="z3670" w:id="578"/>
    <w:p>
      <w:pPr>
        <w:spacing w:after="0"/>
        <w:ind w:left="0"/>
        <w:jc w:val="both"/>
      </w:pPr>
      <w:r>
        <w:rPr>
          <w:rFonts w:ascii="Times New Roman"/>
          <w:b w:val="false"/>
          <w:i w:val="false"/>
          <w:color w:val="000000"/>
          <w:sz w:val="28"/>
        </w:rPr>
        <w:t xml:space="preserve">
Сот-сараптама қызметін     </w:t>
      </w:r>
      <w:r>
        <w:br/>
      </w:r>
      <w:r>
        <w:rPr>
          <w:rFonts w:ascii="Times New Roman"/>
          <w:b w:val="false"/>
          <w:i w:val="false"/>
          <w:color w:val="000000"/>
          <w:sz w:val="28"/>
        </w:rPr>
        <w:t xml:space="preserve">
жүзеге асыруға лицензия беру, </w:t>
      </w:r>
      <w:r>
        <w:br/>
      </w:r>
      <w:r>
        <w:rPr>
          <w:rFonts w:ascii="Times New Roman"/>
          <w:b w:val="false"/>
          <w:i w:val="false"/>
          <w:color w:val="000000"/>
          <w:sz w:val="28"/>
        </w:rPr>
        <w:t>
қайта ресімдеу және лицензияның</w:t>
      </w:r>
      <w:r>
        <w:br/>
      </w:r>
      <w:r>
        <w:rPr>
          <w:rFonts w:ascii="Times New Roman"/>
          <w:b w:val="false"/>
          <w:i w:val="false"/>
          <w:color w:val="000000"/>
          <w:sz w:val="28"/>
        </w:rPr>
        <w:t>
телнұсқасын беру» мемлекеттік</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578"/>
    <w:p>
      <w:pPr>
        <w:spacing w:after="0"/>
        <w:ind w:left="0"/>
        <w:jc w:val="left"/>
      </w:pPr>
      <w:r>
        <w:rPr>
          <w:rFonts w:ascii="Times New Roman"/>
          <w:b/>
          <w:i w:val="false"/>
          <w:color w:val="000000"/>
        </w:rPr>
        <w:t xml:space="preserve"> Кесте. Сапа және тиiмдiлiк көрсеткiштерiнiң мәнi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0"/>
        <w:gridCol w:w="2261"/>
        <w:gridCol w:w="2460"/>
        <w:gridCol w:w="2639"/>
      </w:tblGrid>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Қызметтi құжаттарды тапсырған сәттен бастап белгiленген мерзiмде ұсыну %-ы (үлесi)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 алушылардың %- ы (үлесi)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жетiмдiлiк</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 алушылардың %-ы (үлесi)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 алушылардың %-ы (үлесi)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 алушылардың %-ы (үлесi)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