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0520" w14:textId="4500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республикалық мемлекеттік қазыналық кәсіпорнын тарату және 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мемлекеттік мекемесін филиалдарымен бірге құру туралы</w:t>
      </w:r>
    </w:p>
    <w:p>
      <w:pPr>
        <w:spacing w:after="0"/>
        <w:ind w:left="0"/>
        <w:jc w:val="both"/>
      </w:pPr>
      <w:r>
        <w:rPr>
          <w:rFonts w:ascii="Times New Roman"/>
          <w:b w:val="false"/>
          <w:i w:val="false"/>
          <w:color w:val="000000"/>
          <w:sz w:val="28"/>
        </w:rPr>
        <w:t>Қазақстан Республикасы Үкіметінің 2009 жылғы 21 желтоқсандағы № 2158 Қаулысы</w:t>
      </w:r>
    </w:p>
    <w:p>
      <w:pPr>
        <w:spacing w:after="0"/>
        <w:ind w:left="0"/>
        <w:jc w:val="both"/>
      </w:pPr>
      <w:bookmarkStart w:name="z1" w:id="0"/>
      <w:r>
        <w:rPr>
          <w:rFonts w:ascii="Times New Roman"/>
          <w:b w:val="false"/>
          <w:i w:val="false"/>
          <w:color w:val="000000"/>
          <w:sz w:val="28"/>
        </w:rPr>
        <w:t>
      «Ветеринария туралы» Қазақстан Республикасының 2002 жылғы 10 шілдедегі </w:t>
      </w:r>
      <w:r>
        <w:rPr>
          <w:rFonts w:ascii="Times New Roman"/>
          <w:b w:val="false"/>
          <w:i w:val="false"/>
          <w:color w:val="000000"/>
          <w:sz w:val="28"/>
        </w:rPr>
        <w:t>Заңын</w:t>
      </w:r>
      <w:r>
        <w:rPr>
          <w:rFonts w:ascii="Times New Roman"/>
          <w:b w:val="false"/>
          <w:i w:val="false"/>
          <w:color w:val="000000"/>
          <w:sz w:val="28"/>
        </w:rPr>
        <w:t xml:space="preserve"> іске асыруды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республикалық мемлекеттік қазыналық кәсіпорны (бұдан әрі - кәсіпорын) таратылсын.</w:t>
      </w:r>
      <w:r>
        <w:br/>
      </w:r>
      <w:r>
        <w:rPr>
          <w:rFonts w:ascii="Times New Roman"/>
          <w:b w:val="false"/>
          <w:i w:val="false"/>
          <w:color w:val="000000"/>
          <w:sz w:val="28"/>
        </w:rPr>
        <w:t>
</w:t>
      </w:r>
      <w:r>
        <w:rPr>
          <w:rFonts w:ascii="Times New Roman"/>
          <w:b w:val="false"/>
          <w:i w:val="false"/>
          <w:color w:val="000000"/>
          <w:sz w:val="28"/>
        </w:rPr>
        <w:t>
      2. Орналасқан жері Астана қаласы болып белгіленіп 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мемлекеттік мекемесі (бұдан әрі - мекеме) және осы қаулыға қосымшаға сәйкес оның облыстардағы филиалдары құрылсын.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мекеменің жарғысын бекітуді және әділет органдарында мемлекеттік тіркеуді қамтамасыз етуді;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комитетімен бірлесіп, таратылатын кәсіпорынның кредит берушілерінің талаптарын қанағаттандырғаннан кейін қалған мүлікті мекемеге беруді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 іске асыру бойынша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Мекеме қызметінің негізгі мәні:</w:t>
      </w:r>
      <w:r>
        <w:br/>
      </w:r>
      <w:r>
        <w:rPr>
          <w:rFonts w:ascii="Times New Roman"/>
          <w:b w:val="false"/>
          <w:i w:val="false"/>
          <w:color w:val="000000"/>
          <w:sz w:val="28"/>
        </w:rPr>
        <w:t>
</w:t>
      </w:r>
      <w:r>
        <w:rPr>
          <w:rFonts w:ascii="Times New Roman"/>
          <w:b w:val="false"/>
          <w:i w:val="false"/>
          <w:color w:val="000000"/>
          <w:sz w:val="28"/>
        </w:rPr>
        <w:t>
      1) ветеринария саласындағы уәкілетті орган бекітетін тізбеге енгізілген жануарлардың аса қауіпті ауруларының ошақтарын жою;</w:t>
      </w:r>
      <w:r>
        <w:br/>
      </w:r>
      <w:r>
        <w:rPr>
          <w:rFonts w:ascii="Times New Roman"/>
          <w:b w:val="false"/>
          <w:i w:val="false"/>
          <w:color w:val="000000"/>
          <w:sz w:val="28"/>
        </w:rPr>
        <w:t>
</w:t>
      </w:r>
      <w:r>
        <w:rPr>
          <w:rFonts w:ascii="Times New Roman"/>
          <w:b w:val="false"/>
          <w:i w:val="false"/>
          <w:color w:val="000000"/>
          <w:sz w:val="28"/>
        </w:rPr>
        <w:t>
      2) ветеринариялық бақылау бекеттерінде көлік құралдарын дезинфекциялау;</w:t>
      </w:r>
      <w:r>
        <w:br/>
      </w:r>
      <w:r>
        <w:rPr>
          <w:rFonts w:ascii="Times New Roman"/>
          <w:b w:val="false"/>
          <w:i w:val="false"/>
          <w:color w:val="000000"/>
          <w:sz w:val="28"/>
        </w:rPr>
        <w:t>
</w:t>
      </w:r>
      <w:r>
        <w:rPr>
          <w:rFonts w:ascii="Times New Roman"/>
          <w:b w:val="false"/>
          <w:i w:val="false"/>
          <w:color w:val="000000"/>
          <w:sz w:val="28"/>
        </w:rPr>
        <w:t>
      2-1) «Ветеринария туралы» 2002 жылғы 10 шілдедегі Қазақстан Республикасының Заңы </w:t>
      </w:r>
      <w:r>
        <w:rPr>
          <w:rFonts w:ascii="Times New Roman"/>
          <w:b w:val="false"/>
          <w:i w:val="false"/>
          <w:color w:val="000000"/>
          <w:sz w:val="28"/>
        </w:rPr>
        <w:t>32-бабының</w:t>
      </w:r>
      <w:r>
        <w:rPr>
          <w:rFonts w:ascii="Times New Roman"/>
          <w:b w:val="false"/>
          <w:i w:val="false"/>
          <w:color w:val="000000"/>
          <w:sz w:val="28"/>
        </w:rPr>
        <w:t xml:space="preserve"> 1-1-тармағына сәйкес процессингтік орталықтың функциялары;</w:t>
      </w:r>
      <w:r>
        <w:br/>
      </w:r>
      <w:r>
        <w:rPr>
          <w:rFonts w:ascii="Times New Roman"/>
          <w:b w:val="false"/>
          <w:i w:val="false"/>
          <w:color w:val="000000"/>
          <w:sz w:val="28"/>
        </w:rPr>
        <w:t>
</w:t>
      </w:r>
      <w:r>
        <w:rPr>
          <w:rFonts w:ascii="Times New Roman"/>
          <w:b w:val="false"/>
          <w:i w:val="false"/>
          <w:color w:val="000000"/>
          <w:sz w:val="28"/>
        </w:rPr>
        <w:t>
      3) мемлекеттік органдардың шешімімен жануарлардың аса қауіпті ауруларымен ауыратын жануарларды алып қою және жою;</w:t>
      </w:r>
      <w:r>
        <w:br/>
      </w:r>
      <w:r>
        <w:rPr>
          <w:rFonts w:ascii="Times New Roman"/>
          <w:b w:val="false"/>
          <w:i w:val="false"/>
          <w:color w:val="000000"/>
          <w:sz w:val="28"/>
        </w:rPr>
        <w:t>
</w:t>
      </w:r>
      <w:r>
        <w:rPr>
          <w:rFonts w:ascii="Times New Roman"/>
          <w:b w:val="false"/>
          <w:i w:val="false"/>
          <w:color w:val="000000"/>
          <w:sz w:val="28"/>
        </w:rPr>
        <w:t>
      4) ветеринариялық препараттардың республикалық қорым сақтау болып айқындалсын.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29.09.2015 </w:t>
      </w:r>
      <w:r>
        <w:rPr>
          <w:rFonts w:ascii="Times New Roman"/>
          <w:b w:val="false"/>
          <w:i w:val="false"/>
          <w:color w:val="000000"/>
          <w:sz w:val="28"/>
        </w:rPr>
        <w:t>№ 803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Мекемені қаржыландыру тиісті қаржы жылдарына арналған республикалық бюджетте Қазақстан Республикасы Ауыл шаруашылығы министрлігіне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6.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7. Осы қаулы 2010 жылғы 1 қаңтардан бастап қолданысқа енгізілетін 2, 3, 4, 5 және 6-тармақтарды қоспағанда,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2158 қаулысына     </w:t>
      </w:r>
      <w:r>
        <w:br/>
      </w:r>
      <w:r>
        <w:rPr>
          <w:rFonts w:ascii="Times New Roman"/>
          <w:b w:val="false"/>
          <w:i w:val="false"/>
          <w:color w:val="000000"/>
          <w:sz w:val="28"/>
        </w:rPr>
        <w:t xml:space="preserve">
қосымша         </w:t>
      </w:r>
    </w:p>
    <w:bookmarkStart w:name="z16" w:id="1"/>
    <w:p>
      <w:pPr>
        <w:spacing w:after="0"/>
        <w:ind w:left="0"/>
        <w:jc w:val="left"/>
      </w:pPr>
      <w:r>
        <w:rPr>
          <w:rFonts w:ascii="Times New Roman"/>
          <w:b/>
          <w:i w:val="false"/>
          <w:color w:val="000000"/>
        </w:rPr>
        <w:t xml:space="preserve"> 
«Республикалық эпизоотияға қарсы отряд» мемлекеттік мекемесінің</w:t>
      </w:r>
      <w:r>
        <w:br/>
      </w:r>
      <w:r>
        <w:rPr>
          <w:rFonts w:ascii="Times New Roman"/>
          <w:b/>
          <w:i w:val="false"/>
          <w:color w:val="000000"/>
        </w:rPr>
        <w:t>
облыстық филиалдарының</w:t>
      </w:r>
      <w:r>
        <w:br/>
      </w:r>
      <w:r>
        <w:rPr>
          <w:rFonts w:ascii="Times New Roman"/>
          <w:b/>
          <w:i w:val="false"/>
          <w:color w:val="000000"/>
        </w:rPr>
        <w:t>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873"/>
        <w:gridCol w:w="20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Ақмола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Ақтөбе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Алматы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Атырау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Шығыс Қазақстан Қазақстан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Жамбыл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Батыс Қазақстан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Қарағанды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Қостанай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Қызылорда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Маңғыстау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Павлодар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Солтүстік Қазақстан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эпизоотияға қарсы отряд» MM Оңтүстік Қазақстан филиалы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2158 қаулысына     </w:t>
      </w:r>
      <w:r>
        <w:br/>
      </w:r>
      <w:r>
        <w:rPr>
          <w:rFonts w:ascii="Times New Roman"/>
          <w:b w:val="false"/>
          <w:i w:val="false"/>
          <w:color w:val="000000"/>
          <w:sz w:val="28"/>
        </w:rPr>
        <w:t xml:space="preserve">
қосымша          </w:t>
      </w:r>
    </w:p>
    <w:bookmarkStart w:name="z17"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18"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Күші жойылды - ҚР Үкіметінің 28.05.2014</w:t>
      </w:r>
      <w:r>
        <w:rPr>
          <w:rFonts w:ascii="Times New Roman"/>
          <w:b w:val="false"/>
          <w:i w:val="false"/>
          <w:color w:val="000000"/>
          <w:sz w:val="28"/>
        </w:rPr>
        <w:t> </w:t>
      </w:r>
      <w:r>
        <w:rPr>
          <w:rFonts w:ascii="Times New Roman"/>
          <w:b w:val="false"/>
          <w:i w:val="false"/>
          <w:color w:val="000000"/>
          <w:sz w:val="28"/>
        </w:rPr>
        <w:t>№ 563</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кейбір мәселелері» туралы Қазақстан Республикасы Үкіметінің 2007 жылғы 2 наурыздағы № 164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7, 82-құжат):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Агроөнеркәсіптік кешендегі мемлекеттік инспекция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Республикалық мемлекеттік кәсіпорындар» деген бөлімде:</w:t>
      </w:r>
      <w:r>
        <w:br/>
      </w:r>
      <w:r>
        <w:rPr>
          <w:rFonts w:ascii="Times New Roman"/>
          <w:b w:val="false"/>
          <w:i w:val="false"/>
          <w:color w:val="000000"/>
          <w:sz w:val="28"/>
        </w:rPr>
        <w:t>
      1-тармақ алынып тасталсын;</w:t>
      </w:r>
      <w:r>
        <w:br/>
      </w:r>
      <w:r>
        <w:rPr>
          <w:rFonts w:ascii="Times New Roman"/>
          <w:b w:val="false"/>
          <w:i w:val="false"/>
          <w:color w:val="000000"/>
          <w:sz w:val="28"/>
        </w:rPr>
        <w:t>
</w:t>
      </w:r>
      <w:r>
        <w:rPr>
          <w:rFonts w:ascii="Times New Roman"/>
          <w:b w:val="false"/>
          <w:i w:val="false"/>
          <w:color w:val="000000"/>
          <w:sz w:val="28"/>
        </w:rPr>
        <w:t>
      «Мемлекеттік мекемелер» деген 2-бөлім мынадай мазмұндағы 9-тармақпен толықтырылсын:</w:t>
      </w:r>
      <w:r>
        <w:br/>
      </w: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комитетінің «Республикалық эпизоотияға қарсы отряд»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6-жолда:</w:t>
      </w:r>
      <w:r>
        <w:br/>
      </w:r>
      <w:r>
        <w:rPr>
          <w:rFonts w:ascii="Times New Roman"/>
          <w:b w:val="false"/>
          <w:i w:val="false"/>
          <w:color w:val="000000"/>
          <w:sz w:val="28"/>
        </w:rPr>
        <w:t>
      3-бағанда «13135», «5119» деген сандар тиісінше «13335», «5339» деген сандармен ауыстырылсын;</w:t>
      </w:r>
      <w:r>
        <w:br/>
      </w:r>
      <w:r>
        <w:rPr>
          <w:rFonts w:ascii="Times New Roman"/>
          <w:b w:val="false"/>
          <w:i w:val="false"/>
          <w:color w:val="000000"/>
          <w:sz w:val="28"/>
        </w:rPr>
        <w:t>
      «Ветеринариядағы мониторинг, референция, зертханалық диагностика және әдіснама ұлттық орталығы 84» деген жолдан кейін мынадай мазмұндағы жолмен толықтырылсын:</w:t>
      </w:r>
      <w:r>
        <w:br/>
      </w:r>
      <w:r>
        <w:rPr>
          <w:rFonts w:ascii="Times New Roman"/>
          <w:b w:val="false"/>
          <w:i w:val="false"/>
          <w:color w:val="000000"/>
          <w:sz w:val="28"/>
        </w:rPr>
        <w:t>
      «Республикалық эпизоотияға қарсы отряд»       220».</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