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7a67b" w14:textId="327a6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25 желтоқсандағы N 2206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кейбір шешімдеріне енгізілетін өзгерістер мен толықтырулар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2206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</w:t>
      </w:r>
      <w:r>
        <w:br/>
      </w:r>
      <w:r>
        <w:rPr>
          <w:rFonts w:ascii="Times New Roman"/>
          <w:b/>
          <w:i w:val="false"/>
          <w:color w:val="000000"/>
        </w:rPr>
        <w:t>кейбір шешімдеріне енгізілетін өзгерістер мен толықтырулар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- ҚР Үкіметінің 29.12.2016 </w:t>
      </w:r>
      <w:r>
        <w:rPr>
          <w:rFonts w:ascii="Times New Roman"/>
          <w:b w:val="false"/>
          <w:i w:val="false"/>
          <w:color w:val="ff0000"/>
          <w:sz w:val="28"/>
        </w:rPr>
        <w:t>№ 904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30.06.2016 </w:t>
      </w:r>
      <w:r>
        <w:rPr>
          <w:rFonts w:ascii="Times New Roman"/>
          <w:b w:val="false"/>
          <w:i w:val="false"/>
          <w:color w:val="000000"/>
          <w:sz w:val="28"/>
        </w:rPr>
        <w:t>№ 387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– ҚР Үкіметінің 29.12.2016 </w:t>
      </w:r>
      <w:r>
        <w:rPr>
          <w:rFonts w:ascii="Times New Roman"/>
          <w:b w:val="false"/>
          <w:i w:val="false"/>
          <w:color w:val="000000"/>
          <w:sz w:val="28"/>
        </w:rPr>
        <w:t>№ 907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мемлекеттік органдарының заң қызметтері туралы үлгі ережені бекіту туралы" Қазақстан Республикасы Үкіметінің 2006 жылғы 9 қарашадағы № 1072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41, 454-құжат):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мемлекеттік органдарының заң қызметтері туралы үлгі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бесінші және алтыншы абзацтармен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"әзірлеушісі олардың мемлекеттік органы болып табылатын заң жобаларының Қазақстан Республикасының Парламентінде өтуіне қатысады;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қаласында орналасқан, олардан уәкілеттік берілген тұлғалар қатысатын мемлекеттік органдарды қоспағанда, Заң жобалау қызметі мәселелері жөніндегі ведомствоаралық комиссияның әрбір отырысына қатысады;".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