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0878" w14:textId="f770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29 желтоқсандағы № 2223 Қаулысы. Күші жойылды - Қазақстан Республикасы Үкіметінің 2014 жылғы 11 наурыздағы № 219 қаулысымен</w:t>
      </w:r>
    </w:p>
    <w:p>
      <w:pPr>
        <w:spacing w:after="0"/>
        <w:ind w:left="0"/>
        <w:jc w:val="both"/>
      </w:pPr>
      <w:r>
        <w:rPr>
          <w:rFonts w:ascii="Times New Roman"/>
          <w:b w:val="false"/>
          <w:i w:val="false"/>
          <w:color w:val="ff0000"/>
          <w:sz w:val="28"/>
        </w:rPr>
        <w:t>      Ескерту. Күші жойылды - ҚР Үкіметінің 11.03.2014 </w:t>
      </w:r>
      <w:r>
        <w:rPr>
          <w:rFonts w:ascii="Times New Roman"/>
          <w:b w:val="false"/>
          <w:i w:val="false"/>
          <w:color w:val="ff0000"/>
          <w:sz w:val="28"/>
        </w:rPr>
        <w:t>№ 219</w:t>
      </w:r>
      <w:r>
        <w:rPr>
          <w:rFonts w:ascii="Times New Roman"/>
          <w:b w:val="false"/>
          <w:i w:val="false"/>
          <w:color w:val="ff0000"/>
          <w:sz w:val="28"/>
        </w:rPr>
        <w:t> қаулысымен (алғашқы ресми жарияланған күнінен кейін күнтiзбелiк он күн өткен соң қолданысқа енгiзiледi).</w:t>
      </w:r>
    </w:p>
    <w:bookmarkStart w:name="z1" w:id="0"/>
    <w:p>
      <w:pPr>
        <w:spacing w:after="0"/>
        <w:ind w:left="0"/>
        <w:jc w:val="both"/>
      </w:pPr>
      <w:r>
        <w:rPr>
          <w:rFonts w:ascii="Times New Roman"/>
          <w:b w:val="false"/>
          <w:i w:val="false"/>
          <w:color w:val="ff0000"/>
          <w:sz w:val="28"/>
        </w:rPr>
        <w:t xml:space="preserve">
      Ескерту. Тақырыбы жаңа редакцияда - ҚР Үкіметінің 2011.07.22 </w:t>
      </w:r>
      <w:r>
        <w:rPr>
          <w:rFonts w:ascii="Times New Roman"/>
          <w:b w:val="false"/>
          <w:i w:val="false"/>
          <w:color w:val="ff0000"/>
          <w:sz w:val="28"/>
        </w:rPr>
        <w:t>№ 848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 3) 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2011.07.22 </w:t>
      </w:r>
      <w:r>
        <w:rPr>
          <w:rFonts w:ascii="Times New Roman"/>
          <w:b w:val="false"/>
          <w:i w:val="false"/>
          <w:color w:val="000000"/>
          <w:sz w:val="28"/>
        </w:rPr>
        <w:t>№ 848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08.05.2013 </w:t>
      </w:r>
      <w:r>
        <w:rPr>
          <w:rFonts w:ascii="Times New Roman"/>
          <w:b w:val="false"/>
          <w:i w:val="false"/>
          <w:color w:val="000000"/>
          <w:sz w:val="28"/>
        </w:rPr>
        <w:t>N 473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08.05.2013 </w:t>
      </w:r>
      <w:r>
        <w:rPr>
          <w:rFonts w:ascii="Times New Roman"/>
          <w:b w:val="false"/>
          <w:i w:val="false"/>
          <w:color w:val="000000"/>
          <w:sz w:val="28"/>
        </w:rPr>
        <w:t>N 473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08.05.2013 </w:t>
      </w:r>
      <w:r>
        <w:rPr>
          <w:rFonts w:ascii="Times New Roman"/>
          <w:b w:val="false"/>
          <w:i w:val="false"/>
          <w:color w:val="000000"/>
          <w:sz w:val="28"/>
        </w:rPr>
        <w:t>N 473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«Жеңілдіктері бар адамдарға (Ұлы Отан соғысының қатысушыларына, Чернобыль АЭС-індегі аварияны жоюшыларға, интернационалист-жауынгерлерге)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«Адамдарға әскери қызмет өткергенін растау туралы анықтамалар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«Запастағы офицерлерге әскери билеттер (әскери билеттердің орнына уақытша куәліктер)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«Запастағы сарбаздарға, сержанттарға әскери билеттер (әскери билеттердің орнына уақытша куәліктер)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«Әскерге шақырылушыларға әскерге шақыру учаскелеріне тіркеу туралы куәліктер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«Азаматтың әскери қызметке қатыстылығы туралы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«Ұлы Отан соғысына қатысушыларға, интернационалист жауынгерлерге, Чернобыль атом электр станциясындағы аварияның салдарын жоюға қатысушыларға куәліктер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2011.07.22 </w:t>
      </w:r>
      <w:r>
        <w:rPr>
          <w:rFonts w:ascii="Times New Roman"/>
          <w:b w:val="false"/>
          <w:i w:val="false"/>
          <w:color w:val="000000"/>
          <w:sz w:val="28"/>
        </w:rPr>
        <w:t>№ 848</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29.12.2012 </w:t>
      </w:r>
      <w:r>
        <w:rPr>
          <w:rFonts w:ascii="Times New Roman"/>
          <w:b w:val="false"/>
          <w:i w:val="false"/>
          <w:color w:val="000000"/>
          <w:sz w:val="28"/>
        </w:rPr>
        <w:t>N 1741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08.05.2013 </w:t>
      </w:r>
      <w:r>
        <w:rPr>
          <w:rFonts w:ascii="Times New Roman"/>
          <w:b w:val="false"/>
          <w:i w:val="false"/>
          <w:color w:val="000000"/>
          <w:sz w:val="28"/>
        </w:rPr>
        <w:t>N 473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2"/>
    <w:bookmarkStart w:name="z10" w:id="3"/>
    <w:p>
      <w:pPr>
        <w:spacing w:after="0"/>
        <w:ind w:left="0"/>
        <w:jc w:val="left"/>
      </w:pPr>
      <w:r>
        <w:rPr>
          <w:rFonts w:ascii="Times New Roman"/>
          <w:b/>
          <w:i w:val="false"/>
          <w:color w:val="000000"/>
        </w:rPr>
        <w:t xml:space="preserve"> 
«Запастағы офицерлерді әскери есепке алу»</w:t>
      </w:r>
      <w:r>
        <w:br/>
      </w:r>
      <w:r>
        <w:rPr>
          <w:rFonts w:ascii="Times New Roman"/>
          <w:b/>
          <w:i w:val="false"/>
          <w:color w:val="000000"/>
        </w:rPr>
        <w:t>
мемлекеттік қызмет стандарты</w:t>
      </w:r>
    </w:p>
    <w:bookmarkEnd w:id="3"/>
    <w:p>
      <w:pPr>
        <w:spacing w:after="0"/>
        <w:ind w:left="0"/>
        <w:jc w:val="both"/>
      </w:pPr>
      <w:r>
        <w:rPr>
          <w:rFonts w:ascii="Times New Roman"/>
          <w:b w:val="false"/>
          <w:i w:val="false"/>
          <w:color w:val="ff0000"/>
          <w:sz w:val="28"/>
        </w:rPr>
        <w:t xml:space="preserve">      Ескерту. Стандарт алынып тасталды - ҚР Үкіметінің 08.05.2013 </w:t>
      </w:r>
      <w:r>
        <w:rPr>
          <w:rFonts w:ascii="Times New Roman"/>
          <w:b w:val="false"/>
          <w:i w:val="false"/>
          <w:color w:val="ff0000"/>
          <w:sz w:val="28"/>
        </w:rPr>
        <w:t>N 473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6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4"/>
    <w:bookmarkStart w:name="z64" w:id="5"/>
    <w:p>
      <w:pPr>
        <w:spacing w:after="0"/>
        <w:ind w:left="0"/>
        <w:jc w:val="left"/>
      </w:pPr>
      <w:r>
        <w:rPr>
          <w:rFonts w:ascii="Times New Roman"/>
          <w:b/>
          <w:i w:val="false"/>
          <w:color w:val="000000"/>
        </w:rPr>
        <w:t xml:space="preserve"> 
«Запастағы сарбаздарды, сержанттарды әскери есепке алу»</w:t>
      </w:r>
      <w:r>
        <w:br/>
      </w:r>
      <w:r>
        <w:rPr>
          <w:rFonts w:ascii="Times New Roman"/>
          <w:b/>
          <w:i w:val="false"/>
          <w:color w:val="000000"/>
        </w:rPr>
        <w:t>
мемлекеттік қызмет стандарты</w:t>
      </w:r>
    </w:p>
    <w:bookmarkEnd w:id="5"/>
    <w:p>
      <w:pPr>
        <w:spacing w:after="0"/>
        <w:ind w:left="0"/>
        <w:jc w:val="both"/>
      </w:pPr>
      <w:r>
        <w:rPr>
          <w:rFonts w:ascii="Times New Roman"/>
          <w:b w:val="false"/>
          <w:i w:val="false"/>
          <w:color w:val="ff0000"/>
          <w:sz w:val="28"/>
        </w:rPr>
        <w:t xml:space="preserve">      Ескерту. Стандарт алынып тасталды - ҚР Үкіметінің 08.05.2013 </w:t>
      </w:r>
      <w:r>
        <w:rPr>
          <w:rFonts w:ascii="Times New Roman"/>
          <w:b w:val="false"/>
          <w:i w:val="false"/>
          <w:color w:val="ff0000"/>
          <w:sz w:val="28"/>
        </w:rPr>
        <w:t>N 473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2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6"/>
    <w:bookmarkStart w:name="z127" w:id="7"/>
    <w:p>
      <w:pPr>
        <w:spacing w:after="0"/>
        <w:ind w:left="0"/>
        <w:jc w:val="left"/>
      </w:pPr>
      <w:r>
        <w:rPr>
          <w:rFonts w:ascii="Times New Roman"/>
          <w:b/>
          <w:i w:val="false"/>
          <w:color w:val="000000"/>
        </w:rPr>
        <w:t xml:space="preserve"> 
«Әскерге шақырылушыларды әскери есепке алу»</w:t>
      </w:r>
      <w:r>
        <w:br/>
      </w:r>
      <w:r>
        <w:rPr>
          <w:rFonts w:ascii="Times New Roman"/>
          <w:b/>
          <w:i w:val="false"/>
          <w:color w:val="000000"/>
        </w:rPr>
        <w:t>
мемлекеттік қызмет стандарты</w:t>
      </w:r>
    </w:p>
    <w:bookmarkEnd w:id="7"/>
    <w:p>
      <w:pPr>
        <w:spacing w:after="0"/>
        <w:ind w:left="0"/>
        <w:jc w:val="both"/>
      </w:pPr>
      <w:r>
        <w:rPr>
          <w:rFonts w:ascii="Times New Roman"/>
          <w:b w:val="false"/>
          <w:i w:val="false"/>
          <w:color w:val="ff0000"/>
          <w:sz w:val="28"/>
        </w:rPr>
        <w:t xml:space="preserve">      Ескерту. Стандарт алынып тасталды - ҚР Үкіметінің 08.05.2013 </w:t>
      </w:r>
      <w:r>
        <w:rPr>
          <w:rFonts w:ascii="Times New Roman"/>
          <w:b w:val="false"/>
          <w:i w:val="false"/>
          <w:color w:val="ff0000"/>
          <w:sz w:val="28"/>
        </w:rPr>
        <w:t>N 473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8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8"/>
    <w:bookmarkStart w:name="z189" w:id="9"/>
    <w:p>
      <w:pPr>
        <w:spacing w:after="0"/>
        <w:ind w:left="0"/>
        <w:jc w:val="left"/>
      </w:pPr>
      <w:r>
        <w:rPr>
          <w:rFonts w:ascii="Times New Roman"/>
          <w:b/>
          <w:i w:val="false"/>
          <w:color w:val="000000"/>
        </w:rPr>
        <w:t xml:space="preserve"> 
«Жеңілдіктері бар адамдарға (Ұлы Отан соғысының қатысушыларына,</w:t>
      </w:r>
      <w:r>
        <w:br/>
      </w:r>
      <w:r>
        <w:rPr>
          <w:rFonts w:ascii="Times New Roman"/>
          <w:b/>
          <w:i w:val="false"/>
          <w:color w:val="000000"/>
        </w:rPr>
        <w:t>
Чернобыль АЭС-індегі аварияны жоюшыларға, интернационалист</w:t>
      </w:r>
      <w:r>
        <w:br/>
      </w:r>
      <w:r>
        <w:rPr>
          <w:rFonts w:ascii="Times New Roman"/>
          <w:b/>
          <w:i w:val="false"/>
          <w:color w:val="000000"/>
        </w:rPr>
        <w:t>
жауынгерлерге) анықтамалар беру»</w:t>
      </w:r>
      <w:r>
        <w:br/>
      </w:r>
      <w:r>
        <w:rPr>
          <w:rFonts w:ascii="Times New Roman"/>
          <w:b/>
          <w:i w:val="false"/>
          <w:color w:val="000000"/>
        </w:rPr>
        <w:t>
мемлекеттік қызмет стандарты</w:t>
      </w:r>
    </w:p>
    <w:bookmarkEnd w:id="9"/>
    <w:p>
      <w:pPr>
        <w:spacing w:after="0"/>
        <w:ind w:left="0"/>
        <w:jc w:val="both"/>
      </w:pPr>
      <w:r>
        <w:rPr>
          <w:rFonts w:ascii="Times New Roman"/>
          <w:b w:val="false"/>
          <w:i w:val="false"/>
          <w:color w:val="ff0000"/>
          <w:sz w:val="28"/>
        </w:rPr>
        <w:t xml:space="preserve">      Ескерту. Стандарт жаңа редакцияда - ҚР Үкіметінің 29.12.2012 </w:t>
      </w:r>
      <w:r>
        <w:rPr>
          <w:rFonts w:ascii="Times New Roman"/>
          <w:b w:val="false"/>
          <w:i w:val="false"/>
          <w:color w:val="ff0000"/>
          <w:sz w:val="28"/>
        </w:rPr>
        <w:t>N 1741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75" w:id="10"/>
    <w:p>
      <w:pPr>
        <w:spacing w:after="0"/>
        <w:ind w:left="0"/>
        <w:jc w:val="left"/>
      </w:pPr>
      <w:r>
        <w:rPr>
          <w:rFonts w:ascii="Times New Roman"/>
          <w:b/>
          <w:i w:val="false"/>
          <w:color w:val="000000"/>
        </w:rPr>
        <w:t xml:space="preserve"> 
1. Жалпы ережелер </w:t>
      </w:r>
    </w:p>
    <w:bookmarkEnd w:id="10"/>
    <w:bookmarkStart w:name="z176" w:id="11"/>
    <w:p>
      <w:pPr>
        <w:spacing w:after="0"/>
        <w:ind w:left="0"/>
        <w:jc w:val="both"/>
      </w:pPr>
      <w:r>
        <w:rPr>
          <w:rFonts w:ascii="Times New Roman"/>
          <w:b w:val="false"/>
          <w:i w:val="false"/>
          <w:color w:val="000000"/>
          <w:sz w:val="28"/>
        </w:rPr>
        <w:t>
      1. Мемлекеттік қызмет жергілікті әскери басқару органдары (бұдан әрі – уәкілетті орган) тарапынан, сондай-ақ халыққа қызмет көрсету орталықтары (бұдан әрі – орталық) арқылы көрсетіледі, олардың мекенжайлары мен телефондары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www.mod.gov.kz интернет-ресурсында;</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уәкілетті органның және орталықтың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4) www.e.gov.kz «электрондық үкімет»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жеңілдіктері бар адамдарға (Ұлы Отан соғысының қатысушыларына, Чернобыль АЭС-індегі аварияны жоюшыларға, интернационалист жауынгерлерге) анықтамалар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Ұлы Отан соғысының қатысушыларына, интернационалист жауынгерлерге, Чернобыль атом электр станциясындағы аварияны жоюға қатысушыларға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- 1 жұмыс күні.</w:t>
      </w:r>
      <w:r>
        <w:br/>
      </w:r>
      <w:r>
        <w:rPr>
          <w:rFonts w:ascii="Times New Roman"/>
          <w:b w:val="false"/>
          <w:i w:val="false"/>
          <w:color w:val="000000"/>
          <w:sz w:val="28"/>
        </w:rPr>
        <w:t>
</w:t>
      </w:r>
      <w:r>
        <w:rPr>
          <w:rFonts w:ascii="Times New Roman"/>
          <w:b w:val="false"/>
          <w:i w:val="false"/>
          <w:color w:val="000000"/>
          <w:sz w:val="28"/>
        </w:rPr>
        <w:t>
      Анықтама беру үшін ақпарат пен қажетті мәліметтер болмаған кезде мерзім 30 жұмыс күніне дейін ұзартылады. Уәкілетті орган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w:t>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90 жұмыс күніне дейін ұзартылады;</w:t>
      </w:r>
      <w:r>
        <w:br/>
      </w:r>
      <w:r>
        <w:rPr>
          <w:rFonts w:ascii="Times New Roman"/>
          <w:b w:val="false"/>
          <w:i w:val="false"/>
          <w:color w:val="000000"/>
          <w:sz w:val="28"/>
        </w:rPr>
        <w:t>
</w:t>
      </w:r>
      <w:r>
        <w:rPr>
          <w:rFonts w:ascii="Times New Roman"/>
          <w:b w:val="false"/>
          <w:i w:val="false"/>
          <w:color w:val="000000"/>
          <w:sz w:val="28"/>
        </w:rPr>
        <w:t>
      2) кезекте күту уақыты - қажетті құжаттарды тапсырған кезде 20 минуттан артық емес;</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ретінде құжаттарды алу кезінде күту - өтініш беруші жүгінген сәттен бастап 10 минут;</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уәкілетті органға қажетті құжаттар келіп түскен күннен бастап 1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Анықтама беру үшін ақпарат және қажетті мәліметтер болмаған кезде мерзім 30 жұмыс күніне дейін ұзартылады. Уәкілетті орган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w:t>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90 жұмыс күніне дейін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кезекте жол берілетін ең ұзақ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кезекте жол берілетін ең ұзақ күту уақыты - 20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дүйсенбіден бастап жұманы қоса алғанда күн сайын сағат 9.00-ден сағат 17.00-ге дейін (сенбі, жексенбі және мереке күндерінен басқа), түскі үзіліс сағат 13.00-ден сағат 15.00-ге дейін;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дүйсенбіден бастап сенбіні қоса алғанда, күн сайын сағат 9.00-ден сағат 20.00-ге дейін үзіліссіз көрсетіледі.</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көші-қон полициясының аумақтық басқармалары мен жергілікті атқарушы органдар бірлесіп бекіткен кестеге сәйкес, бірақ бір елді мекенде кемінде алты жұмыс сағаты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ғимараттарында көрсетіледі, онда дене мүмкіндіктері шектеулі адамдар үшін жағдайлар жасалған, қажетті құжаттардың тізбесі мен оларды толтыру үлгілері, нормативтік құқықтық актілерден үзінділер (үзінді көшірмелер) бар стенділермен жарақтандырылған күтуге және құжаттар толтыруға арналған орындар бар.</w:t>
      </w:r>
      <w:r>
        <w:br/>
      </w:r>
      <w:r>
        <w:rPr>
          <w:rFonts w:ascii="Times New Roman"/>
          <w:b w:val="false"/>
          <w:i w:val="false"/>
          <w:color w:val="000000"/>
          <w:sz w:val="28"/>
        </w:rPr>
        <w:t>
</w:t>
      </w:r>
      <w:r>
        <w:rPr>
          <w:rFonts w:ascii="Times New Roman"/>
          <w:b w:val="false"/>
          <w:i w:val="false"/>
          <w:color w:val="000000"/>
          <w:sz w:val="28"/>
        </w:rPr>
        <w:t>
      Мемлекеттік қызмет дене мүмкіндіктері шектеулі адамдарға пандустармен, күту залымен жабдықталған мемлекеттік қызмет алушының тұрғылықты жері бойынша орталықтың ғимаратында көрсетіледі. Залда анықтама бюросы, күтіп отыратын креслолар, толтырылған бланкілердің үлгілері бар ақпараттық стенділер орналасқан.</w:t>
      </w:r>
    </w:p>
    <w:bookmarkEnd w:id="11"/>
    <w:bookmarkStart w:name="z210" w:id="12"/>
    <w:p>
      <w:pPr>
        <w:spacing w:after="0"/>
        <w:ind w:left="0"/>
        <w:jc w:val="left"/>
      </w:pPr>
      <w:r>
        <w:rPr>
          <w:rFonts w:ascii="Times New Roman"/>
          <w:b/>
          <w:i w:val="false"/>
          <w:color w:val="000000"/>
        </w:rPr>
        <w:t xml:space="preserve"> 
2. Мемлекеттік қызмет көрсету тәртібі</w:t>
      </w:r>
    </w:p>
    <w:bookmarkEnd w:id="12"/>
    <w:bookmarkStart w:name="z211" w:id="13"/>
    <w:p>
      <w:pPr>
        <w:spacing w:after="0"/>
        <w:ind w:left="0"/>
        <w:jc w:val="both"/>
      </w:pPr>
      <w:r>
        <w:rPr>
          <w:rFonts w:ascii="Times New Roman"/>
          <w:b w:val="false"/>
          <w:i w:val="false"/>
          <w:color w:val="000000"/>
          <w:sz w:val="28"/>
        </w:rPr>
        <w:t>
      11. Мемлекеттік қызмет алу үшін тұтынушы немесе сенімхат бойынша оның уәкілетті өкілі уәкілетті органға немесе орталыққа мыналарды ұсынуы қажет: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үлгі бойынша өтініш;</w:t>
      </w:r>
      <w:r>
        <w:br/>
      </w:r>
      <w:r>
        <w:rPr>
          <w:rFonts w:ascii="Times New Roman"/>
          <w:b w:val="false"/>
          <w:i w:val="false"/>
          <w:color w:val="000000"/>
          <w:sz w:val="28"/>
        </w:rPr>
        <w:t>
</w:t>
      </w:r>
      <w:r>
        <w:rPr>
          <w:rFonts w:ascii="Times New Roman"/>
          <w:b w:val="false"/>
          <w:i w:val="false"/>
          <w:color w:val="000000"/>
          <w:sz w:val="28"/>
        </w:rPr>
        <w:t>
      2) жеке куәлік.</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салыстырып тексеру үшін құжаттардың түпнұсқасын ұсынады.</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 бар тұтынушының жеке куәлігі туралы мәліметтерді уәкілетті орган немесе орталық тиісті мемлекеттік ақпараттық жүйеден орталықтың ақпараттық жүйесі арқылы уәкілетті адамның электрондық цифрлық қолтаңбасымен куәландырылған электрондық құжат үлгісінде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органда өтініштің бланкісін уәкілетті органның қызметкері береді;</w:t>
      </w:r>
      <w:r>
        <w:br/>
      </w:r>
      <w:r>
        <w:rPr>
          <w:rFonts w:ascii="Times New Roman"/>
          <w:b w:val="false"/>
          <w:i w:val="false"/>
          <w:color w:val="000000"/>
          <w:sz w:val="28"/>
        </w:rPr>
        <w:t>
</w:t>
      </w:r>
      <w:r>
        <w:rPr>
          <w:rFonts w:ascii="Times New Roman"/>
          <w:b w:val="false"/>
          <w:i w:val="false"/>
          <w:color w:val="000000"/>
          <w:sz w:val="28"/>
        </w:rPr>
        <w:t>
      2) орталықта белгіленген үлгідегі өтініштің бланкісі күту залындағы арнайы тағанда, сондай-ақ орталықтың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Өтініштер бланкілерінің нысандары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және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тұрғылықты жері бойынша уәкілетті органның лауазымды адамдарына немесе орталыққа тапсырады.</w:t>
      </w:r>
      <w:r>
        <w:br/>
      </w:r>
      <w:r>
        <w:rPr>
          <w:rFonts w:ascii="Times New Roman"/>
          <w:b w:val="false"/>
          <w:i w:val="false"/>
          <w:color w:val="000000"/>
          <w:sz w:val="28"/>
        </w:rPr>
        <w:t>
</w:t>
      </w:r>
      <w:r>
        <w:rPr>
          <w:rFonts w:ascii="Times New Roman"/>
          <w:b w:val="false"/>
          <w:i w:val="false"/>
          <w:color w:val="000000"/>
          <w:sz w:val="28"/>
        </w:rPr>
        <w:t>
      Уәкілетті органның жауапты адамының деректері www.mod.gov.kz. интернет-ресурсында, сондай-ақ уәкілетті органның үй-жайында көзге көрінетін жерлерде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уәкілетті органда немесе орталықта тұтынушыға мыналарды:</w:t>
      </w:r>
      <w:r>
        <w:br/>
      </w:r>
      <w:r>
        <w:rPr>
          <w:rFonts w:ascii="Times New Roman"/>
          <w:b w:val="false"/>
          <w:i w:val="false"/>
          <w:color w:val="000000"/>
          <w:sz w:val="28"/>
        </w:rPr>
        <w:t>
</w:t>
      </w:r>
      <w:r>
        <w:rPr>
          <w:rFonts w:ascii="Times New Roman"/>
          <w:b w:val="false"/>
          <w:i w:val="false"/>
          <w:color w:val="000000"/>
          <w:sz w:val="28"/>
        </w:rPr>
        <w:t>
      1) құжаттардың нөмірі мен қабылданған күнін;</w:t>
      </w:r>
      <w:r>
        <w:br/>
      </w:r>
      <w:r>
        <w:rPr>
          <w:rFonts w:ascii="Times New Roman"/>
          <w:b w:val="false"/>
          <w:i w:val="false"/>
          <w:color w:val="000000"/>
          <w:sz w:val="28"/>
        </w:rPr>
        <w:t>
</w:t>
      </w:r>
      <w:r>
        <w:rPr>
          <w:rFonts w:ascii="Times New Roman"/>
          <w:b w:val="false"/>
          <w:i w:val="false"/>
          <w:color w:val="000000"/>
          <w:sz w:val="28"/>
        </w:rPr>
        <w:t>
      2) сұралған мемлекеттік қызмет түрін;</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4) құжаттарды беру күнін, уақыты мен орнын;</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6) тұтынушының тегін, атын, әкесінің атын, оның байланыс телефонын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тұтынушыға беріледі:</w:t>
      </w:r>
      <w:r>
        <w:br/>
      </w:r>
      <w:r>
        <w:rPr>
          <w:rFonts w:ascii="Times New Roman"/>
          <w:b w:val="false"/>
          <w:i w:val="false"/>
          <w:color w:val="000000"/>
          <w:sz w:val="28"/>
        </w:rPr>
        <w:t>
</w:t>
      </w:r>
      <w:r>
        <w:rPr>
          <w:rFonts w:ascii="Times New Roman"/>
          <w:b w:val="false"/>
          <w:i w:val="false"/>
          <w:color w:val="000000"/>
          <w:sz w:val="28"/>
        </w:rPr>
        <w:t>
      1) уәкілетті органда тұтынушыға дайын құжаттарды беру тіркеу күні және құжаттарды қабылдаған адамның тегі, аты, әкесінің аты көрсетілген талон негізінде күн сайын жүзеге асырылады;</w:t>
      </w:r>
      <w:r>
        <w:br/>
      </w:r>
      <w:r>
        <w:rPr>
          <w:rFonts w:ascii="Times New Roman"/>
          <w:b w:val="false"/>
          <w:i w:val="false"/>
          <w:color w:val="000000"/>
          <w:sz w:val="28"/>
        </w:rPr>
        <w:t>
</w:t>
      </w:r>
      <w:r>
        <w:rPr>
          <w:rFonts w:ascii="Times New Roman"/>
          <w:b w:val="false"/>
          <w:i w:val="false"/>
          <w:color w:val="000000"/>
          <w:sz w:val="28"/>
        </w:rPr>
        <w:t>
      2) орталықта тұтынушыға дайын құжаттарды беруді орталықтың қызметкері қолхат негізінде онда көрсетілген мерзімде күн сайын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Егер тұтынушы көрсетілген мерзімде қызмет нәтижелеріне өтініш жасамаған жағдайларда орталық оларды бір ай бойы сақтауды қамтамасыз етеді, содан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құжаттардың барлығы ұсынылмаған жағдайларда, мемлекеттік қызмет көрсетуді ұсынудан бас тартылады.</w:t>
      </w:r>
      <w:r>
        <w:br/>
      </w:r>
      <w:r>
        <w:rPr>
          <w:rFonts w:ascii="Times New Roman"/>
          <w:b w:val="false"/>
          <w:i w:val="false"/>
          <w:color w:val="000000"/>
          <w:sz w:val="28"/>
        </w:rPr>
        <w:t>
</w:t>
      </w:r>
      <w:r>
        <w:rPr>
          <w:rFonts w:ascii="Times New Roman"/>
          <w:b w:val="false"/>
          <w:i w:val="false"/>
          <w:color w:val="000000"/>
          <w:sz w:val="28"/>
        </w:rPr>
        <w:t>
      Тұтынушы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тұтынушыға жетпейтін құжаттарды көрсете отырып, қолхат береді.</w:t>
      </w:r>
    </w:p>
    <w:bookmarkEnd w:id="13"/>
    <w:bookmarkStart w:name="z526" w:id="14"/>
    <w:p>
      <w:pPr>
        <w:spacing w:after="0"/>
        <w:ind w:left="0"/>
        <w:jc w:val="left"/>
      </w:pPr>
      <w:r>
        <w:rPr>
          <w:rFonts w:ascii="Times New Roman"/>
          <w:b/>
          <w:i w:val="false"/>
          <w:color w:val="000000"/>
        </w:rPr>
        <w:t xml:space="preserve"> 
3. Жұмыс қағидаттары</w:t>
      </w:r>
    </w:p>
    <w:bookmarkEnd w:id="14"/>
    <w:bookmarkStart w:name="z527" w:id="15"/>
    <w:p>
      <w:pPr>
        <w:spacing w:after="0"/>
        <w:ind w:left="0"/>
        <w:jc w:val="both"/>
      </w:pPr>
      <w:r>
        <w:rPr>
          <w:rFonts w:ascii="Times New Roman"/>
          <w:b w:val="false"/>
          <w:i w:val="false"/>
          <w:color w:val="000000"/>
          <w:sz w:val="28"/>
        </w:rPr>
        <w:t>
      17.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міндеттерін орындаған кезде заңдылықты сақтау;</w:t>
      </w:r>
      <w:r>
        <w:br/>
      </w:r>
      <w:r>
        <w:rPr>
          <w:rFonts w:ascii="Times New Roman"/>
          <w:b w:val="false"/>
          <w:i w:val="false"/>
          <w:color w:val="000000"/>
          <w:sz w:val="28"/>
        </w:rPr>
        <w:t>
</w:t>
      </w:r>
      <w:r>
        <w:rPr>
          <w:rFonts w:ascii="Times New Roman"/>
          <w:b w:val="false"/>
          <w:i w:val="false"/>
          <w:color w:val="000000"/>
          <w:sz w:val="28"/>
        </w:rPr>
        <w:t>
      3) азаматтармен қарым-қатынас жасаудағы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ақпараттың сақталуын, қорғалуын және оның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құжаттардың сақталуын қамтамасыз ету.</w:t>
      </w:r>
    </w:p>
    <w:bookmarkEnd w:id="15"/>
    <w:bookmarkStart w:name="z534" w:id="16"/>
    <w:p>
      <w:pPr>
        <w:spacing w:after="0"/>
        <w:ind w:left="0"/>
        <w:jc w:val="left"/>
      </w:pPr>
      <w:r>
        <w:rPr>
          <w:rFonts w:ascii="Times New Roman"/>
          <w:b/>
          <w:i w:val="false"/>
          <w:color w:val="000000"/>
        </w:rPr>
        <w:t xml:space="preserve"> 
4. Жұмыс нәтижелері</w:t>
      </w:r>
    </w:p>
    <w:bookmarkEnd w:id="16"/>
    <w:bookmarkStart w:name="z535" w:id="17"/>
    <w:p>
      <w:pPr>
        <w:spacing w:after="0"/>
        <w:ind w:left="0"/>
        <w:jc w:val="both"/>
      </w:pPr>
      <w:r>
        <w:rPr>
          <w:rFonts w:ascii="Times New Roman"/>
          <w:b w:val="false"/>
          <w:i w:val="false"/>
          <w:color w:val="000000"/>
          <w:sz w:val="28"/>
        </w:rPr>
        <w:t>
      18. Өтініш иелеріне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 олар Қазақстан Республикасы Қорғаныс министрлігінің www.mod.kz., орталық РМК-ның www.con.gov.kz интернет-ресурстарында,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қызметтер сапасы және қолжетімділігі көрсеткіштерінің нысаналы мәндері жыл сайын Қазақстан Республикасы Қорғаныс министрінің бұйрығымен бекітіледі.</w:t>
      </w:r>
    </w:p>
    <w:bookmarkEnd w:id="17"/>
    <w:bookmarkStart w:name="z537" w:id="18"/>
    <w:p>
      <w:pPr>
        <w:spacing w:after="0"/>
        <w:ind w:left="0"/>
        <w:jc w:val="left"/>
      </w:pPr>
      <w:r>
        <w:rPr>
          <w:rFonts w:ascii="Times New Roman"/>
          <w:b/>
          <w:i w:val="false"/>
          <w:color w:val="000000"/>
        </w:rPr>
        <w:t xml:space="preserve"> 
5. Шағымдану тәртібі</w:t>
      </w:r>
    </w:p>
    <w:bookmarkEnd w:id="18"/>
    <w:bookmarkStart w:name="z538" w:id="19"/>
    <w:p>
      <w:pPr>
        <w:spacing w:after="0"/>
        <w:ind w:left="0"/>
        <w:jc w:val="both"/>
      </w:pPr>
      <w:r>
        <w:rPr>
          <w:rFonts w:ascii="Times New Roman"/>
          <w:b w:val="false"/>
          <w:i w:val="false"/>
          <w:color w:val="000000"/>
          <w:sz w:val="28"/>
        </w:rPr>
        <w:t>
      20. Уәкілетті органның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консультанттары)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қызметкерінің әрекеттеріне (әрекетсіздігіне) шағымдану тәртібі туралы ақпарат 1414 телефоны арқылы 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беріледі.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ауданның (облыстық маңызы бар қаланың) уәкілетті органына, жоғары тұрған уәкілетті орган Қазақстан Республикасының Қорғаныс министрлігіне немесе орталық РМК-ға беріледі, олардың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қызметтің дұрыс көрсетілмеуіне шағымды тұтынушы ауызша немесе жазбаша нысанда, сондай-ақ электронды түрде заңнамада белгіленген тәртіппен өтініш жасау арқылы мыналарға жолдайды:</w:t>
      </w:r>
      <w:r>
        <w:br/>
      </w:r>
      <w:r>
        <w:rPr>
          <w:rFonts w:ascii="Times New Roman"/>
          <w:b w:val="false"/>
          <w:i w:val="false"/>
          <w:color w:val="000000"/>
          <w:sz w:val="28"/>
        </w:rPr>
        <w:t>
</w:t>
      </w:r>
      <w:r>
        <w:rPr>
          <w:rFonts w:ascii="Times New Roman"/>
          <w:b w:val="false"/>
          <w:i w:val="false"/>
          <w:color w:val="000000"/>
          <w:sz w:val="28"/>
        </w:rPr>
        <w:t>
      1) орталықта шағым тікелей орталық басшысына немесе орталық РМК-ның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уәкілетті органда тікелей уәкілетті органның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Шағымда өтініш иесінің тегі, аты, әкесінің аты, оның электрондық немесе пошталық мекенжайы және күні көрсетіледі. Шағым өтініш иесінің электрондық цифрлық қолтаңбасымен расталады не оған өзінің қолын қояды.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өтініш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тұлғаның толық атын, пошталық мекенжайын, шығыс нөмірі мен күнін көрсете отырып жасалады. Өтінішке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Шағым берген кезде әрекеттеріне (әрекетсіздіктеріне) шағым жасалатын лауазымды адамдардың тегі, аты-жөні, өтініш жасау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Жазбаша түрде жүгінген өтініш иесіне өтінішті қабылдаған күні мен уақыты, оны қабылдаған адамның тегі мен аты-жөні және байланыс деректері көрсетіле отырып, талон беріледі.</w:t>
      </w:r>
      <w:r>
        <w:br/>
      </w:r>
      <w:r>
        <w:rPr>
          <w:rFonts w:ascii="Times New Roman"/>
          <w:b w:val="false"/>
          <w:i w:val="false"/>
          <w:color w:val="000000"/>
          <w:sz w:val="28"/>
        </w:rPr>
        <w:t>
</w:t>
      </w:r>
      <w:r>
        <w:rPr>
          <w:rFonts w:ascii="Times New Roman"/>
          <w:b w:val="false"/>
          <w:i w:val="false"/>
          <w:color w:val="000000"/>
          <w:sz w:val="28"/>
        </w:rPr>
        <w:t>
      Келіп түскен шағым аудандар (облыстық маңызы бар қалалар) жергілікті әскери басқару органдарының (бұдан әрі – ЖӘБО), жоғары тұрған уәкілетті органның кіріс хат-хабарларды есепке алу журналына немесе орталықтардың, орталық РМК-ның ақпаратты есепке алу журналына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иесіне оның электрондық поштасына немесе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орталықтың басшыларының қабылдау уақыты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уәкілетті органның және орталықтың жұмыс кестесіне сәйкес айқындалады.</w:t>
      </w:r>
      <w:r>
        <w:br/>
      </w:r>
      <w:r>
        <w:rPr>
          <w:rFonts w:ascii="Times New Roman"/>
          <w:b w:val="false"/>
          <w:i w:val="false"/>
          <w:color w:val="000000"/>
          <w:sz w:val="28"/>
        </w:rPr>
        <w:t>
</w:t>
      </w:r>
      <w:r>
        <w:rPr>
          <w:rFonts w:ascii="Times New Roman"/>
          <w:b w:val="false"/>
          <w:i w:val="false"/>
          <w:color w:val="000000"/>
          <w:sz w:val="28"/>
        </w:rPr>
        <w:t>
      ЖӘБО-ның байланыс телефондары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орналастырылған стенділерде көрсетіледі.</w:t>
      </w:r>
      <w:r>
        <w:br/>
      </w:r>
      <w:r>
        <w:rPr>
          <w:rFonts w:ascii="Times New Roman"/>
          <w:b w:val="false"/>
          <w:i w:val="false"/>
          <w:color w:val="000000"/>
          <w:sz w:val="28"/>
        </w:rPr>
        <w:t>
</w:t>
      </w:r>
      <w:r>
        <w:rPr>
          <w:rFonts w:ascii="Times New Roman"/>
          <w:b w:val="false"/>
          <w:i w:val="false"/>
          <w:color w:val="000000"/>
          <w:sz w:val="28"/>
        </w:rPr>
        <w:t>
      Орталықтардың байланыс телефондары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www.mod.gov.kz.</w:t>
      </w:r>
      <w:r>
        <w:br/>
      </w:r>
      <w:r>
        <w:rPr>
          <w:rFonts w:ascii="Times New Roman"/>
          <w:b w:val="false"/>
          <w:i w:val="false"/>
          <w:color w:val="000000"/>
          <w:sz w:val="28"/>
        </w:rPr>
        <w:t>
</w:t>
      </w:r>
      <w:r>
        <w:rPr>
          <w:rFonts w:ascii="Times New Roman"/>
          <w:b w:val="false"/>
          <w:i w:val="false"/>
          <w:color w:val="000000"/>
          <w:sz w:val="28"/>
        </w:rPr>
        <w:t>
      «ХҚО» РМК-ның мекенжайы: Астана қаласы, Республика даңғылы, 43 А үй, телефоны: 87172-94-99-95, интернет-ресурсы: www.con.gov.kz.</w:t>
      </w:r>
    </w:p>
    <w:bookmarkEnd w:id="19"/>
    <w:bookmarkStart w:name="z557" w:id="20"/>
    <w:p>
      <w:pPr>
        <w:spacing w:after="0"/>
        <w:ind w:left="0"/>
        <w:jc w:val="both"/>
      </w:pPr>
      <w:r>
        <w:rPr>
          <w:rFonts w:ascii="Times New Roman"/>
          <w:b w:val="false"/>
          <w:i w:val="false"/>
          <w:color w:val="000000"/>
          <w:sz w:val="28"/>
        </w:rPr>
        <w:t xml:space="preserve">
«Жеңілдіктері бар адамдарға (Ұлы Отан     </w:t>
      </w:r>
      <w:r>
        <w:br/>
      </w:r>
      <w:r>
        <w:rPr>
          <w:rFonts w:ascii="Times New Roman"/>
          <w:b w:val="false"/>
          <w:i w:val="false"/>
          <w:color w:val="000000"/>
          <w:sz w:val="28"/>
        </w:rPr>
        <w:t xml:space="preserve">
соғысының қатысушыларына, Чернобыль АЭС-індегі </w:t>
      </w:r>
      <w:r>
        <w:br/>
      </w:r>
      <w:r>
        <w:rPr>
          <w:rFonts w:ascii="Times New Roman"/>
          <w:b w:val="false"/>
          <w:i w:val="false"/>
          <w:color w:val="000000"/>
          <w:sz w:val="28"/>
        </w:rPr>
        <w:t xml:space="preserve">
аварияны жоюшыларға, интернационалист     </w:t>
      </w:r>
      <w:r>
        <w:br/>
      </w:r>
      <w:r>
        <w:rPr>
          <w:rFonts w:ascii="Times New Roman"/>
          <w:b w:val="false"/>
          <w:i w:val="false"/>
          <w:color w:val="000000"/>
          <w:sz w:val="28"/>
        </w:rPr>
        <w:t>
жауынгерлерге) анықтамалар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0"/>
    <w:bookmarkStart w:name="z558" w:id="21"/>
    <w:p>
      <w:pPr>
        <w:spacing w:after="0"/>
        <w:ind w:left="0"/>
        <w:jc w:val="left"/>
      </w:pPr>
      <w:r>
        <w:rPr>
          <w:rFonts w:ascii="Times New Roman"/>
          <w:b/>
          <w:i w:val="false"/>
          <w:color w:val="000000"/>
        </w:rPr>
        <w:t xml:space="preserve"> 
Облыстардың, Астана және Алматы қалаларының жергілікті</w:t>
      </w:r>
      <w:r>
        <w:br/>
      </w:r>
      <w:r>
        <w:rPr>
          <w:rFonts w:ascii="Times New Roman"/>
          <w:b/>
          <w:i w:val="false"/>
          <w:color w:val="000000"/>
        </w:rPr>
        <w:t>
әскери басқару органдарының мекенжайлары мен телефондары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965"/>
        <w:gridCol w:w="6243"/>
        <w:gridCol w:w="20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56-02-62</w:t>
            </w:r>
            <w:r>
              <w:br/>
            </w:r>
            <w:r>
              <w:rPr>
                <w:rFonts w:ascii="Times New Roman"/>
                <w:b w:val="false"/>
                <w:i w:val="false"/>
                <w:color w:val="000000"/>
                <w:sz w:val="20"/>
              </w:rPr>
              <w:t>
56-33-56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6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559" w:id="22"/>
    <w:p>
      <w:pPr>
        <w:spacing w:after="0"/>
        <w:ind w:left="0"/>
        <w:jc w:val="both"/>
      </w:pPr>
      <w:r>
        <w:rPr>
          <w:rFonts w:ascii="Times New Roman"/>
          <w:b w:val="false"/>
          <w:i w:val="false"/>
          <w:color w:val="000000"/>
          <w:sz w:val="28"/>
        </w:rPr>
        <w:t xml:space="preserve">
«Жеңілдіктері бар адамдарға (Ұлы Отан     </w:t>
      </w:r>
      <w:r>
        <w:br/>
      </w:r>
      <w:r>
        <w:rPr>
          <w:rFonts w:ascii="Times New Roman"/>
          <w:b w:val="false"/>
          <w:i w:val="false"/>
          <w:color w:val="000000"/>
          <w:sz w:val="28"/>
        </w:rPr>
        <w:t xml:space="preserve">
соғысының қатысушыларына, Чернобыль АЭС-індегі </w:t>
      </w:r>
      <w:r>
        <w:br/>
      </w:r>
      <w:r>
        <w:rPr>
          <w:rFonts w:ascii="Times New Roman"/>
          <w:b w:val="false"/>
          <w:i w:val="false"/>
          <w:color w:val="000000"/>
          <w:sz w:val="28"/>
        </w:rPr>
        <w:t xml:space="preserve">
аварияны жоюшыларға, интернационалист     </w:t>
      </w:r>
      <w:r>
        <w:br/>
      </w:r>
      <w:r>
        <w:rPr>
          <w:rFonts w:ascii="Times New Roman"/>
          <w:b w:val="false"/>
          <w:i w:val="false"/>
          <w:color w:val="000000"/>
          <w:sz w:val="28"/>
        </w:rPr>
        <w:t>
жауынгерлерге) анықтамалар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2"/>
    <w:bookmarkStart w:name="z560" w:id="23"/>
    <w:p>
      <w:pPr>
        <w:spacing w:after="0"/>
        <w:ind w:left="0"/>
        <w:jc w:val="left"/>
      </w:pPr>
      <w:r>
        <w:rPr>
          <w:rFonts w:ascii="Times New Roman"/>
          <w:b/>
          <w:i w:val="false"/>
          <w:color w:val="000000"/>
        </w:rPr>
        <w:t xml:space="preserve"> 
Облыстардың, Астана және Алматы қалаларының халыққа қызмет көрсету орталықтарының мекенжайлары мен телефондары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712"/>
        <w:gridCol w:w="6545"/>
        <w:gridCol w:w="337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Нұрмагамбетов көшесі, 102-үй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көшесі, 56-үй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№12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Комсомольское ауылы, Балдырған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Нарынқол ауылы, Райымбек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Шонжа ауылы, Қасымбеков көшесі, 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Сәтпаева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кенті, Бейбітшілік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қалалық № 1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99/1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Зыряновск қаласы, Стахановская көшесі, 39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ауданы, Шемонайха қаласы, 3-шағын аудан,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Шерияздан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215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Автобазовская көшесі, 1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36-92-580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 ордасы ауданы, Сайхин ауылы, Берғалиев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40-21-847</w:t>
            </w:r>
            <w:r>
              <w:br/>
            </w:r>
            <w:r>
              <w:rPr>
                <w:rFonts w:ascii="Times New Roman"/>
                <w:b w:val="false"/>
                <w:i w:val="false"/>
                <w:color w:val="000000"/>
                <w:sz w:val="20"/>
              </w:rPr>
              <w:t>
8 (711) 40-21-835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қаласы, Железнодорожная көшесі, 121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33- 35-550</w:t>
            </w:r>
            <w:r>
              <w:br/>
            </w:r>
            <w:r>
              <w:rPr>
                <w:rFonts w:ascii="Times New Roman"/>
                <w:b w:val="false"/>
                <w:i w:val="false"/>
                <w:color w:val="000000"/>
                <w:sz w:val="20"/>
              </w:rPr>
              <w:t>
8 (711) 33-36-778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Жанғала ауданы, Жанғала ауылы, Халықтар достығы, 63А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41-22-403</w:t>
            </w:r>
            <w:r>
              <w:br/>
            </w:r>
            <w:r>
              <w:rPr>
                <w:rFonts w:ascii="Times New Roman"/>
                <w:b w:val="false"/>
                <w:i w:val="false"/>
                <w:color w:val="000000"/>
                <w:sz w:val="20"/>
              </w:rPr>
              <w:t>
8 (711) 41-22-404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35-22-425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Переметное ауылы, Гагарин көшесі, 69Б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30-23-614</w:t>
            </w:r>
            <w:r>
              <w:br/>
            </w:r>
            <w:r>
              <w:rPr>
                <w:rFonts w:ascii="Times New Roman"/>
                <w:b w:val="false"/>
                <w:i w:val="false"/>
                <w:color w:val="000000"/>
                <w:sz w:val="20"/>
              </w:rPr>
              <w:t>
8 (711) 30-23-616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Қазталов ауылы, Лұқманов көшесі, 22А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44-32-204</w:t>
            </w:r>
            <w:r>
              <w:br/>
            </w:r>
            <w:r>
              <w:rPr>
                <w:rFonts w:ascii="Times New Roman"/>
                <w:b w:val="false"/>
                <w:i w:val="false"/>
                <w:color w:val="000000"/>
                <w:sz w:val="20"/>
              </w:rPr>
              <w:t>
8 (711) 44-32-205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45-31-800</w:t>
            </w:r>
            <w:r>
              <w:br/>
            </w:r>
            <w:r>
              <w:rPr>
                <w:rFonts w:ascii="Times New Roman"/>
                <w:b w:val="false"/>
                <w:i w:val="false"/>
                <w:color w:val="000000"/>
                <w:sz w:val="20"/>
              </w:rPr>
              <w:t>
8 (711) 45-31-463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34-31-446</w:t>
            </w:r>
            <w:r>
              <w:br/>
            </w:r>
            <w:r>
              <w:rPr>
                <w:rFonts w:ascii="Times New Roman"/>
                <w:b w:val="false"/>
                <w:i w:val="false"/>
                <w:color w:val="000000"/>
                <w:sz w:val="20"/>
              </w:rPr>
              <w:t>
8 (711) 34-31-447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39-22-398</w:t>
            </w:r>
            <w:r>
              <w:br/>
            </w:r>
            <w:r>
              <w:rPr>
                <w:rFonts w:ascii="Times New Roman"/>
                <w:b w:val="false"/>
                <w:i w:val="false"/>
                <w:color w:val="000000"/>
                <w:sz w:val="20"/>
              </w:rPr>
              <w:t>
8 (711) 39-21-979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32-23-378</w:t>
            </w:r>
            <w:r>
              <w:br/>
            </w:r>
            <w:r>
              <w:rPr>
                <w:rFonts w:ascii="Times New Roman"/>
                <w:b w:val="false"/>
                <w:i w:val="false"/>
                <w:color w:val="000000"/>
                <w:sz w:val="20"/>
              </w:rPr>
              <w:t>
8 (711) 32-23-379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37-33-311</w:t>
            </w:r>
            <w:r>
              <w:br/>
            </w:r>
            <w:r>
              <w:rPr>
                <w:rFonts w:ascii="Times New Roman"/>
                <w:b w:val="false"/>
                <w:i w:val="false"/>
                <w:color w:val="000000"/>
                <w:sz w:val="20"/>
              </w:rPr>
              <w:t>
8 (711) 37-34-420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38-21-044</w:t>
            </w:r>
            <w:r>
              <w:br/>
            </w:r>
            <w:r>
              <w:rPr>
                <w:rFonts w:ascii="Times New Roman"/>
                <w:b w:val="false"/>
                <w:i w:val="false"/>
                <w:color w:val="000000"/>
                <w:sz w:val="20"/>
              </w:rPr>
              <w:t>
8 (711) 38-21-045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Дария ауылдық округі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Дарьинское ауылы, Балдырған көшесі, 27/1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31-24-080</w:t>
            </w:r>
            <w:r>
              <w:br/>
            </w:r>
            <w:r>
              <w:rPr>
                <w:rFonts w:ascii="Times New Roman"/>
                <w:b w:val="false"/>
                <w:i w:val="false"/>
                <w:color w:val="000000"/>
                <w:sz w:val="20"/>
              </w:rPr>
              <w:t>
8 (711) 31-24-082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42-21-884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21-шағын аудан,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даңғылы,128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көшесі,12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 Ағадыр кенті, Тәуелсіз Қазақстан,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Атасу кенті, А.Оспанов көшесі, 40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қаласы, Ленин көшесі, 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Балхашская көшесі,7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ул. Әубәкіров көшесі,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Арқалык қаласы, Абай көшесі, 62-үй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p>
          <w:p>
            <w:pPr>
              <w:spacing w:after="20"/>
              <w:ind w:left="20"/>
              <w:jc w:val="both"/>
            </w:pPr>
            <w:r>
              <w:rPr>
                <w:rFonts w:ascii="Times New Roman"/>
                <w:b w:val="false"/>
                <w:i w:val="false"/>
                <w:color w:val="000000"/>
                <w:sz w:val="20"/>
              </w:rPr>
              <w:t>8 (71430) 75-6-86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Торай ауылы, 8 март көшесі, 37-үй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Жітікара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к.108-үй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Космонавттар көшесі,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 4-шағын аудан,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ауылы, Королев көшесі, 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ауылы, Красноармейск көшесі, 56-үй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Костанай ауданы, Затабол ауылы, Калинин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қаласы,Тасбөгет ауылы, Амангелді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Қармакшы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 б-ғимарат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Жаңаөзен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шығармашылық үйі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Бейнеу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сарайы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Бейнеу ауданының Боранқұл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ғимараты ММ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Маңғыстау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 Қазпошта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Қарақия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Түпқараған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Түпқараған ауданының Ақшүкір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«Жайлау» ЖШС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Жетібай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№10 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Мәшхүр Жүсіп көшесі, 92/2-үй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Сатпаева көшесі, 49-үй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9-23-65 </w:t>
            </w:r>
            <w:r>
              <w:br/>
            </w:r>
            <w:r>
              <w:rPr>
                <w:rFonts w:ascii="Times New Roman"/>
                <w:b w:val="false"/>
                <w:i w:val="false"/>
                <w:color w:val="000000"/>
                <w:sz w:val="20"/>
              </w:rPr>
              <w:t>
8 (71840) 9-23-61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Түргенов көшесі, 85-үй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көшесі,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Институтская көшесі, 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№5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ауылы,Т.Рысқұлов көшесі, 189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көшесі, 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Халыққа қызмет көрсету орталығы» РМК филиалы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кенті, Ақтасты көшесі, 20-үй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даңғылы,12-үй («БТА-банк»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5/1-үй, №1 вп.</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561" w:id="24"/>
    <w:p>
      <w:pPr>
        <w:spacing w:after="0"/>
        <w:ind w:left="0"/>
        <w:jc w:val="both"/>
      </w:pPr>
      <w:r>
        <w:rPr>
          <w:rFonts w:ascii="Times New Roman"/>
          <w:b w:val="false"/>
          <w:i w:val="false"/>
          <w:color w:val="000000"/>
          <w:sz w:val="28"/>
        </w:rPr>
        <w:t xml:space="preserve">
«Жеңілдіктері бар адамдарға (Ұлы Отан     </w:t>
      </w:r>
      <w:r>
        <w:br/>
      </w:r>
      <w:r>
        <w:rPr>
          <w:rFonts w:ascii="Times New Roman"/>
          <w:b w:val="false"/>
          <w:i w:val="false"/>
          <w:color w:val="000000"/>
          <w:sz w:val="28"/>
        </w:rPr>
        <w:t xml:space="preserve">
соғысының қатысушыларына, Чернобыль АЭС-індегі </w:t>
      </w:r>
      <w:r>
        <w:br/>
      </w:r>
      <w:r>
        <w:rPr>
          <w:rFonts w:ascii="Times New Roman"/>
          <w:b w:val="false"/>
          <w:i w:val="false"/>
          <w:color w:val="000000"/>
          <w:sz w:val="28"/>
        </w:rPr>
        <w:t xml:space="preserve">
аварияны жоюшыларға, интернационалист     </w:t>
      </w:r>
      <w:r>
        <w:br/>
      </w:r>
      <w:r>
        <w:rPr>
          <w:rFonts w:ascii="Times New Roman"/>
          <w:b w:val="false"/>
          <w:i w:val="false"/>
          <w:color w:val="000000"/>
          <w:sz w:val="28"/>
        </w:rPr>
        <w:t>
жауынгерлерге) анықтамалар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24"/>
    <w:bookmarkStart w:name="z562" w:id="25"/>
    <w:p>
      <w:pPr>
        <w:spacing w:after="0"/>
        <w:ind w:left="0"/>
        <w:jc w:val="left"/>
      </w:pPr>
      <w:r>
        <w:rPr>
          <w:rFonts w:ascii="Times New Roman"/>
          <w:b/>
          <w:i w:val="false"/>
          <w:color w:val="000000"/>
        </w:rPr>
        <w:t xml:space="preserve"> 
Сапа және тиімділік көрсеткіштерінің мәні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6"/>
        <w:gridCol w:w="2560"/>
        <w:gridCol w:w="2695"/>
        <w:gridCol w:w="2561"/>
      </w:tblGrid>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есептілік жылындағы ағымдағы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3" w:id="26"/>
    <w:p>
      <w:pPr>
        <w:spacing w:after="0"/>
        <w:ind w:left="0"/>
        <w:jc w:val="both"/>
      </w:pPr>
      <w:r>
        <w:rPr>
          <w:rFonts w:ascii="Times New Roman"/>
          <w:b w:val="false"/>
          <w:i w:val="false"/>
          <w:color w:val="000000"/>
          <w:sz w:val="28"/>
        </w:rPr>
        <w:t xml:space="preserve">
«Жеңілдіктері бар адамдарға (Ұлы Отан     </w:t>
      </w:r>
      <w:r>
        <w:br/>
      </w:r>
      <w:r>
        <w:rPr>
          <w:rFonts w:ascii="Times New Roman"/>
          <w:b w:val="false"/>
          <w:i w:val="false"/>
          <w:color w:val="000000"/>
          <w:sz w:val="28"/>
        </w:rPr>
        <w:t xml:space="preserve">
соғысының қатысушыларына, Чернобыль АЭС-індегі </w:t>
      </w:r>
      <w:r>
        <w:br/>
      </w:r>
      <w:r>
        <w:rPr>
          <w:rFonts w:ascii="Times New Roman"/>
          <w:b w:val="false"/>
          <w:i w:val="false"/>
          <w:color w:val="000000"/>
          <w:sz w:val="28"/>
        </w:rPr>
        <w:t xml:space="preserve">
аварияны жоюшыларға, интернационалист     </w:t>
      </w:r>
      <w:r>
        <w:br/>
      </w:r>
      <w:r>
        <w:rPr>
          <w:rFonts w:ascii="Times New Roman"/>
          <w:b w:val="false"/>
          <w:i w:val="false"/>
          <w:color w:val="000000"/>
          <w:sz w:val="28"/>
        </w:rPr>
        <w:t>
жауынгерлерге) анықтамалар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26"/>
    <w:p>
      <w:pPr>
        <w:spacing w:after="0"/>
        <w:ind w:left="0"/>
        <w:jc w:val="both"/>
      </w:pPr>
      <w:r>
        <w:rPr>
          <w:rFonts w:ascii="Times New Roman"/>
          <w:b w:val="false"/>
          <w:i w:val="false"/>
          <w:color w:val="000000"/>
          <w:sz w:val="28"/>
        </w:rPr>
        <w:t>__________________________________қорғаныс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__________________________________________</w:t>
      </w:r>
      <w:r>
        <w:br/>
      </w:r>
      <w:r>
        <w:rPr>
          <w:rFonts w:ascii="Times New Roman"/>
          <w:b w:val="false"/>
          <w:i w:val="false"/>
          <w:color w:val="000000"/>
          <w:sz w:val="28"/>
        </w:rPr>
        <w:t>
(тегі, аты, әкесінің аты, туған жылы)__________________________________________</w:t>
      </w:r>
      <w:r>
        <w:br/>
      </w:r>
      <w:r>
        <w:rPr>
          <w:rFonts w:ascii="Times New Roman"/>
          <w:b w:val="false"/>
          <w:i w:val="false"/>
          <w:color w:val="000000"/>
          <w:sz w:val="28"/>
        </w:rPr>
        <w:t>
____________________________________тұрады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______________________әскери есепте тұрады</w:t>
      </w:r>
      <w:r>
        <w:br/>
      </w:r>
      <w:r>
        <w:rPr>
          <w:rFonts w:ascii="Times New Roman"/>
          <w:b w:val="false"/>
          <w:i w:val="false"/>
          <w:color w:val="000000"/>
          <w:sz w:val="28"/>
        </w:rPr>
        <w:t>
 </w:t>
      </w:r>
    </w:p>
    <w:bookmarkStart w:name="z564" w:id="27"/>
    <w:p>
      <w:pPr>
        <w:spacing w:after="0"/>
        <w:ind w:left="0"/>
        <w:jc w:val="left"/>
      </w:pPr>
      <w:r>
        <w:rPr>
          <w:rFonts w:ascii="Times New Roman"/>
          <w:b/>
          <w:i w:val="false"/>
          <w:color w:val="000000"/>
        </w:rPr>
        <w:t xml:space="preserve"> 
Ө Т І Н І Ш</w:t>
      </w:r>
    </w:p>
    <w:bookmarkEnd w:id="27"/>
    <w:p>
      <w:pPr>
        <w:spacing w:after="0"/>
        <w:ind w:left="0"/>
        <w:jc w:val="both"/>
      </w:pPr>
      <w:r>
        <w:rPr>
          <w:rFonts w:ascii="Times New Roman"/>
          <w:b w:val="false"/>
          <w:i w:val="false"/>
          <w:color w:val="000000"/>
          <w:sz w:val="28"/>
        </w:rPr>
        <w:t>      Растайтын анықтама беруіңізді сұраймын ________________________</w:t>
      </w:r>
      <w:r>
        <w:br/>
      </w:r>
      <w:r>
        <w:rPr>
          <w:rFonts w:ascii="Times New Roman"/>
          <w:b w:val="false"/>
          <w:i w:val="false"/>
          <w:color w:val="000000"/>
          <w:sz w:val="28"/>
        </w:rPr>
        <w:t>
                                               (ҰОС қатысушысының,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интернационалист жауынгердің, Чернобыль авариясын жоюшының, әскери қызмет өткергені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Семей ядролық полигонында қызмет өткергені туралы)</w:t>
      </w:r>
      <w:r>
        <w:br/>
      </w:r>
      <w:r>
        <w:rPr>
          <w:rFonts w:ascii="Times New Roman"/>
          <w:b w:val="false"/>
          <w:i w:val="false"/>
          <w:color w:val="000000"/>
          <w:sz w:val="28"/>
        </w:rPr>
        <w:t>
      Қандай қорғаныс істері жөніндегі бөлімі (басқармасы, департаменті) (әскери комиссариаты) және қашан әскерге шақырған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Сұрау салған кезеңдегі әскери атағы мен лауазым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 тегі, әскери бөлімнің нөмірі, бағыныстылығы мен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жұмыс кезеңі (келген және кеткен жылы, айы)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Жеңілдікке құқық туралы куәліктің № __________берілген күні ___</w:t>
      </w:r>
      <w:r>
        <w:br/>
      </w:r>
      <w:r>
        <w:rPr>
          <w:rFonts w:ascii="Times New Roman"/>
          <w:b w:val="false"/>
          <w:i w:val="false"/>
          <w:color w:val="000000"/>
          <w:sz w:val="28"/>
        </w:rPr>
        <w:t>
      Кім және қашан берді __________________________________________</w:t>
      </w:r>
    </w:p>
    <w:p>
      <w:pPr>
        <w:spacing w:after="0"/>
        <w:ind w:left="0"/>
        <w:jc w:val="both"/>
      </w:pPr>
      <w:r>
        <w:rPr>
          <w:rFonts w:ascii="Times New Roman"/>
          <w:b w:val="false"/>
          <w:i w:val="false"/>
          <w:color w:val="000000"/>
          <w:sz w:val="28"/>
        </w:rPr>
        <w:t>      Қосымша мәліметтер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 __ ж. «___» __________ ______________/____________________________</w:t>
      </w:r>
    </w:p>
    <w:bookmarkStart w:name="z251"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28"/>
    <w:bookmarkStart w:name="z252" w:id="29"/>
    <w:p>
      <w:pPr>
        <w:spacing w:after="0"/>
        <w:ind w:left="0"/>
        <w:jc w:val="left"/>
      </w:pPr>
      <w:r>
        <w:rPr>
          <w:rFonts w:ascii="Times New Roman"/>
          <w:b/>
          <w:i w:val="false"/>
          <w:color w:val="000000"/>
        </w:rPr>
        <w:t xml:space="preserve"> 
«Адамдарға әскери қызмет өткергенін растау туралы</w:t>
      </w:r>
      <w:r>
        <w:br/>
      </w:r>
      <w:r>
        <w:rPr>
          <w:rFonts w:ascii="Times New Roman"/>
          <w:b/>
          <w:i w:val="false"/>
          <w:color w:val="000000"/>
        </w:rPr>
        <w:t>
анықтамалар беру» мемлекеттік қызмет стандарты</w:t>
      </w:r>
    </w:p>
    <w:bookmarkEnd w:id="29"/>
    <w:p>
      <w:pPr>
        <w:spacing w:after="0"/>
        <w:ind w:left="0"/>
        <w:jc w:val="both"/>
      </w:pPr>
      <w:r>
        <w:rPr>
          <w:rFonts w:ascii="Times New Roman"/>
          <w:b w:val="false"/>
          <w:i w:val="false"/>
          <w:color w:val="ff0000"/>
          <w:sz w:val="28"/>
        </w:rPr>
        <w:t xml:space="preserve">      Ескерту. Стандарт жаңа редакцияда - ҚР Үкіметінің 29.12.2012 </w:t>
      </w:r>
      <w:r>
        <w:rPr>
          <w:rFonts w:ascii="Times New Roman"/>
          <w:b w:val="false"/>
          <w:i w:val="false"/>
          <w:color w:val="ff0000"/>
          <w:sz w:val="28"/>
        </w:rPr>
        <w:t>N 1741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230" w:id="30"/>
    <w:p>
      <w:pPr>
        <w:spacing w:after="0"/>
        <w:ind w:left="0"/>
        <w:jc w:val="left"/>
      </w:pPr>
      <w:r>
        <w:rPr>
          <w:rFonts w:ascii="Times New Roman"/>
          <w:b/>
          <w:i w:val="false"/>
          <w:color w:val="000000"/>
        </w:rPr>
        <w:t xml:space="preserve"> 
1. Жалпы ережелер</w:t>
      </w:r>
    </w:p>
    <w:bookmarkEnd w:id="30"/>
    <w:bookmarkStart w:name="z231" w:id="31"/>
    <w:p>
      <w:pPr>
        <w:spacing w:after="0"/>
        <w:ind w:left="0"/>
        <w:jc w:val="both"/>
      </w:pPr>
      <w:r>
        <w:rPr>
          <w:rFonts w:ascii="Times New Roman"/>
          <w:b w:val="false"/>
          <w:i w:val="false"/>
          <w:color w:val="000000"/>
          <w:sz w:val="28"/>
        </w:rPr>
        <w:t>
      1. Мемлекеттік қызмет жергілікті әскери басқару органдары (бұдан әрі – уәкілетті орган) тарапынан, сондай-ақ халыққа қызмет көрсету орталықтары (бұдан әрі – орталық) арқылы көрсетіледі, олардың мекенжайлары мен телефондары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тұрғындарына қолжетімділікті қамтамасыз ету мақсатында мемлекеттік қызмет көрсету мобильді халыққа қызмет көрсету орталықтары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2005 жылғы 12 желтоқсандағы № 1232 (ҚБПҮ) қаулысымен бекітілген Қазақстан Республикасының жергілікті әскери басқару органдары туралы ереженің 9-тармағы 29) тармақшасының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www.mod.gov.kz интернет-ресурсында;</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уәкілетті органның және орталықтың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4) www.e.gov.kz «электрондық үкімет»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әскери қызмет өткергенін растау туралы анықтама беру немесе мемлекеттік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әскери-есептік мамандығы жоқ әйелдерді;</w:t>
      </w:r>
      <w:r>
        <w:br/>
      </w:r>
      <w:r>
        <w:rPr>
          <w:rFonts w:ascii="Times New Roman"/>
          <w:b w:val="false"/>
          <w:i w:val="false"/>
          <w:color w:val="000000"/>
          <w:sz w:val="28"/>
        </w:rPr>
        <w:t>
</w:t>
      </w:r>
      <w:r>
        <w:rPr>
          <w:rFonts w:ascii="Times New Roman"/>
          <w:b w:val="false"/>
          <w:i w:val="false"/>
          <w:color w:val="000000"/>
          <w:sz w:val="28"/>
        </w:rPr>
        <w:t>
      2)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әскери міндетті өткеруден босатылған адамдарды;</w:t>
      </w:r>
      <w:r>
        <w:br/>
      </w:r>
      <w:r>
        <w:rPr>
          <w:rFonts w:ascii="Times New Roman"/>
          <w:b w:val="false"/>
          <w:i w:val="false"/>
          <w:color w:val="000000"/>
          <w:sz w:val="28"/>
        </w:rPr>
        <w:t>
</w:t>
      </w:r>
      <w:r>
        <w:rPr>
          <w:rFonts w:ascii="Times New Roman"/>
          <w:b w:val="false"/>
          <w:i w:val="false"/>
          <w:color w:val="000000"/>
          <w:sz w:val="28"/>
        </w:rPr>
        <w:t>
      3) бостандығынан айыру түрінде жазасын өтеп жүрген адамдарды;</w:t>
      </w:r>
      <w:r>
        <w:br/>
      </w:r>
      <w:r>
        <w:rPr>
          <w:rFonts w:ascii="Times New Roman"/>
          <w:b w:val="false"/>
          <w:i w:val="false"/>
          <w:color w:val="000000"/>
          <w:sz w:val="28"/>
        </w:rPr>
        <w:t>
</w:t>
      </w:r>
      <w:r>
        <w:rPr>
          <w:rFonts w:ascii="Times New Roman"/>
          <w:b w:val="false"/>
          <w:i w:val="false"/>
          <w:color w:val="000000"/>
          <w:sz w:val="28"/>
        </w:rPr>
        <w:t>
      4) Қазақстан Республикасынан тыс тұрақты тұратын адамдарды қоспағанда, әскери есепке алынуға тиіс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- 1 жұмыс күні.</w:t>
      </w:r>
      <w:r>
        <w:br/>
      </w:r>
      <w:r>
        <w:rPr>
          <w:rFonts w:ascii="Times New Roman"/>
          <w:b w:val="false"/>
          <w:i w:val="false"/>
          <w:color w:val="000000"/>
          <w:sz w:val="28"/>
        </w:rPr>
        <w:t>
</w:t>
      </w:r>
      <w:r>
        <w:rPr>
          <w:rFonts w:ascii="Times New Roman"/>
          <w:b w:val="false"/>
          <w:i w:val="false"/>
          <w:color w:val="000000"/>
          <w:sz w:val="28"/>
        </w:rPr>
        <w:t>
      Анықтама беру үшін ақпарат және қажетті мәліметтер болмаған кезде мерзім 1 айға дейін ұзартылады. Уәкілетті орган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w:t>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3 айға дейін ұзартылады;</w:t>
      </w:r>
      <w:r>
        <w:br/>
      </w:r>
      <w:r>
        <w:rPr>
          <w:rFonts w:ascii="Times New Roman"/>
          <w:b w:val="false"/>
          <w:i w:val="false"/>
          <w:color w:val="000000"/>
          <w:sz w:val="28"/>
        </w:rPr>
        <w:t>
</w:t>
      </w:r>
      <w:r>
        <w:rPr>
          <w:rFonts w:ascii="Times New Roman"/>
          <w:b w:val="false"/>
          <w:i w:val="false"/>
          <w:color w:val="000000"/>
          <w:sz w:val="28"/>
        </w:rPr>
        <w:t>
      2) кезекте күту уақыты — қажетті құжаттарды тапсырған кезде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ретінде құжаттарды алу кезінде күту - жүгінген сәттен бастап 10 минут;</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қажетті құжаттар уәкілетті органға келіп түскен күннен бастап 1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Анықтама беру үшін ақпарат және қажетті мәліметтер болмаған кезде мерзім 1 айға дейін ұзартылады. Уәкілетті орган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w:t>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3 айға дейін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кезекте жол берілетін ең ұзақ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кезекте жол берілетін ең ұзақ күту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дүйсенбіден бастап жұманы қоса алғанда күн сайын сағат 9.00-ден сағат 17.00-ге дейін (сенбі, жексенбі және мереке күндерінен басқа), түскі үзіліс сағат 13.00-ден сағат 15.00-ге дейін;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дүйсенбіден бастап сенбіні қоса алғанда, күн сайын сағат 9.00-ден сағат 20.00-ге дейін үзіліссіз көрсетіледі.</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көші-қон полициясының аумақтық басқармалары мен жергілікті атқарушы органдар бірлесіп бекіткен кестеге сәйкес, бірақ бір елді мекенде кемінде алты жұмыс сағаты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ғимараттарында көрсетіледі, онда дене мүмкіндіктері шектеулі адамдар үшін жағдайлар жасалған, қажетті құжаттардың тізбесі мен оларды толтыру үлгілері, нормативтік құқықтық актілерден үзінділер (үзінді көшірмелер) бар стенділермен жарақтандырылған күтуге және құжаттар толтыруға арналған орындар бар.</w:t>
      </w:r>
      <w:r>
        <w:br/>
      </w:r>
      <w:r>
        <w:rPr>
          <w:rFonts w:ascii="Times New Roman"/>
          <w:b w:val="false"/>
          <w:i w:val="false"/>
          <w:color w:val="000000"/>
          <w:sz w:val="28"/>
        </w:rPr>
        <w:t>
</w:t>
      </w:r>
      <w:r>
        <w:rPr>
          <w:rFonts w:ascii="Times New Roman"/>
          <w:b w:val="false"/>
          <w:i w:val="false"/>
          <w:color w:val="000000"/>
          <w:sz w:val="28"/>
        </w:rPr>
        <w:t>
      Мемлекеттік қызмет дене мүмкіндіктері шектеулі адамдарға пандустармен, күту залымен жабдықталған мемлекеттік қызмет алушының тұрғылықты жері бойынша орталықтың ғимаратында көрсетіледі. Залда анықтама бюросы, күтіп отыратын креслолар, толтырылған бланкілердің үлгілері бар ақпараттық стенділер орналасқан.</w:t>
      </w:r>
    </w:p>
    <w:bookmarkEnd w:id="31"/>
    <w:bookmarkStart w:name="z270" w:id="32"/>
    <w:p>
      <w:pPr>
        <w:spacing w:after="0"/>
        <w:ind w:left="0"/>
        <w:jc w:val="left"/>
      </w:pPr>
      <w:r>
        <w:rPr>
          <w:rFonts w:ascii="Times New Roman"/>
          <w:b/>
          <w:i w:val="false"/>
          <w:color w:val="000000"/>
        </w:rPr>
        <w:t xml:space="preserve"> 
2. Мемлекеттік қызмет көрсету тәртібі</w:t>
      </w:r>
    </w:p>
    <w:bookmarkEnd w:id="32"/>
    <w:bookmarkStart w:name="z271" w:id="33"/>
    <w:p>
      <w:pPr>
        <w:spacing w:after="0"/>
        <w:ind w:left="0"/>
        <w:jc w:val="both"/>
      </w:pPr>
      <w:r>
        <w:rPr>
          <w:rFonts w:ascii="Times New Roman"/>
          <w:b w:val="false"/>
          <w:i w:val="false"/>
          <w:color w:val="000000"/>
          <w:sz w:val="28"/>
        </w:rPr>
        <w:t>
      11. Мемлекеттік қызмет алу үшін тұтынушы немесе сенімхат бойынша оның уәкілетті өкілі уәкілетті органға немесе орталыққа мыналарды ұсынуы қажет: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үлгі бойынша өтініш;</w:t>
      </w:r>
      <w:r>
        <w:br/>
      </w:r>
      <w:r>
        <w:rPr>
          <w:rFonts w:ascii="Times New Roman"/>
          <w:b w:val="false"/>
          <w:i w:val="false"/>
          <w:color w:val="000000"/>
          <w:sz w:val="28"/>
        </w:rPr>
        <w:t>
</w:t>
      </w:r>
      <w:r>
        <w:rPr>
          <w:rFonts w:ascii="Times New Roman"/>
          <w:b w:val="false"/>
          <w:i w:val="false"/>
          <w:color w:val="000000"/>
          <w:sz w:val="28"/>
        </w:rPr>
        <w:t>
      2) жеке куәлік.</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салыстырып тексеру үшін құжаттардың түпнұсқасын ұсынады.</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 бар тұтынушының жеке куәлігі туралы мәліметтерді уәкілетті орган немесе орталық тиісті мемлекеттік ақпараттық жүйеден орталықтың ақпараттық жүйесі арқылы уәкілетті адамның электрондық цифрлық қолтаңбасымен куәландырылған электрондық құжат үлгісінде алады.</w:t>
      </w:r>
      <w:r>
        <w:br/>
      </w:r>
      <w:r>
        <w:rPr>
          <w:rFonts w:ascii="Times New Roman"/>
          <w:b w:val="false"/>
          <w:i w:val="false"/>
          <w:color w:val="000000"/>
          <w:sz w:val="28"/>
        </w:rPr>
        <w:t>
</w:t>
      </w:r>
      <w:r>
        <w:rPr>
          <w:rFonts w:ascii="Times New Roman"/>
          <w:b w:val="false"/>
          <w:i w:val="false"/>
          <w:color w:val="000000"/>
          <w:sz w:val="28"/>
        </w:rPr>
        <w:t>
      Анықтама Кеңес Армиясының және Әскери-теңіз флотының, Қазақстан Республикасы Қарулы Күштерінің, басқа да әскерлері мен әскери құралымдарының қатарында міндетті әскери қызмет өткерген адамға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органда өтініштің бланкісін уәкілетті органның қызметкері береді;</w:t>
      </w:r>
      <w:r>
        <w:br/>
      </w:r>
      <w:r>
        <w:rPr>
          <w:rFonts w:ascii="Times New Roman"/>
          <w:b w:val="false"/>
          <w:i w:val="false"/>
          <w:color w:val="000000"/>
          <w:sz w:val="28"/>
        </w:rPr>
        <w:t>
</w:t>
      </w:r>
      <w:r>
        <w:rPr>
          <w:rFonts w:ascii="Times New Roman"/>
          <w:b w:val="false"/>
          <w:i w:val="false"/>
          <w:color w:val="000000"/>
          <w:sz w:val="28"/>
        </w:rPr>
        <w:t>
      2) орталықта белгіленген үлгідегі өтініштің бланкісі күту залындағы арнайы тағанда, сондай-ақ орталықтың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Өтініштер бланкілерінің нысандары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және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тұрғылықты жері бойынша уәкілетті органның лауазымды адамдарына немесе орталыққа тапсырады.</w:t>
      </w:r>
      <w:r>
        <w:br/>
      </w:r>
      <w:r>
        <w:rPr>
          <w:rFonts w:ascii="Times New Roman"/>
          <w:b w:val="false"/>
          <w:i w:val="false"/>
          <w:color w:val="000000"/>
          <w:sz w:val="28"/>
        </w:rPr>
        <w:t>
</w:t>
      </w:r>
      <w:r>
        <w:rPr>
          <w:rFonts w:ascii="Times New Roman"/>
          <w:b w:val="false"/>
          <w:i w:val="false"/>
          <w:color w:val="000000"/>
          <w:sz w:val="28"/>
        </w:rPr>
        <w:t>
      Уәкілетті органның жауапты адамының деректері www.mod.gov.kz. интернет-ресурсында, сондай-ақ уәкілетті органның үй-жайында көзге көрінетін жерлерде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уәкілетті органда немесе орталықта тұтынушыға мыналарды:</w:t>
      </w:r>
      <w:r>
        <w:br/>
      </w:r>
      <w:r>
        <w:rPr>
          <w:rFonts w:ascii="Times New Roman"/>
          <w:b w:val="false"/>
          <w:i w:val="false"/>
          <w:color w:val="000000"/>
          <w:sz w:val="28"/>
        </w:rPr>
        <w:t>
</w:t>
      </w:r>
      <w:r>
        <w:rPr>
          <w:rFonts w:ascii="Times New Roman"/>
          <w:b w:val="false"/>
          <w:i w:val="false"/>
          <w:color w:val="000000"/>
          <w:sz w:val="28"/>
        </w:rPr>
        <w:t>
      1) құжаттардың нөмірлері мен қабылданған күнін;</w:t>
      </w:r>
      <w:r>
        <w:br/>
      </w:r>
      <w:r>
        <w:rPr>
          <w:rFonts w:ascii="Times New Roman"/>
          <w:b w:val="false"/>
          <w:i w:val="false"/>
          <w:color w:val="000000"/>
          <w:sz w:val="28"/>
        </w:rPr>
        <w:t>
</w:t>
      </w:r>
      <w:r>
        <w:rPr>
          <w:rFonts w:ascii="Times New Roman"/>
          <w:b w:val="false"/>
          <w:i w:val="false"/>
          <w:color w:val="000000"/>
          <w:sz w:val="28"/>
        </w:rPr>
        <w:t>
      2) сұралған мемлекеттік қызмет түрін;</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4) құжаттарды беру күнін, уақыты мен орнын;</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6) тұтынушының тегін, атын, әкесінің атын, оның байланыс телефонын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тұтынушыға беріледі:</w:t>
      </w:r>
      <w:r>
        <w:br/>
      </w:r>
      <w:r>
        <w:rPr>
          <w:rFonts w:ascii="Times New Roman"/>
          <w:b w:val="false"/>
          <w:i w:val="false"/>
          <w:color w:val="000000"/>
          <w:sz w:val="28"/>
        </w:rPr>
        <w:t>
</w:t>
      </w:r>
      <w:r>
        <w:rPr>
          <w:rFonts w:ascii="Times New Roman"/>
          <w:b w:val="false"/>
          <w:i w:val="false"/>
          <w:color w:val="000000"/>
          <w:sz w:val="28"/>
        </w:rPr>
        <w:t>
      1) уәкілетті органда тұтынушыға дайын құжаттарды беру тіркеу күні және құжаттарды қабылдаған адамның тегі, аты, әкесінің аты көрсетілген талон негізінде күн сайын жүзеге асырылады;</w:t>
      </w:r>
      <w:r>
        <w:br/>
      </w:r>
      <w:r>
        <w:rPr>
          <w:rFonts w:ascii="Times New Roman"/>
          <w:b w:val="false"/>
          <w:i w:val="false"/>
          <w:color w:val="000000"/>
          <w:sz w:val="28"/>
        </w:rPr>
        <w:t>
</w:t>
      </w:r>
      <w:r>
        <w:rPr>
          <w:rFonts w:ascii="Times New Roman"/>
          <w:b w:val="false"/>
          <w:i w:val="false"/>
          <w:color w:val="000000"/>
          <w:sz w:val="28"/>
        </w:rPr>
        <w:t>
      2) орталықта тұтынушыға дайын құжаттарды беруді орталықтың қызметкері қолхат негізінде онда көрсетілген мерзімде күн сайын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Егер тұтынушы көрсетілген мерзімде қызмет нәтижелеріне өтініш жасамаған жағдайларда орталық оларды бір ай бойы сақтауды қамтамасыз етеді, содан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құжаттардың барлығы ұсынылмаған жағдайларда, мемлекеттік қызмет көрсетуді ұсынудан бас тартылады.</w:t>
      </w:r>
      <w:r>
        <w:br/>
      </w:r>
      <w:r>
        <w:rPr>
          <w:rFonts w:ascii="Times New Roman"/>
          <w:b w:val="false"/>
          <w:i w:val="false"/>
          <w:color w:val="000000"/>
          <w:sz w:val="28"/>
        </w:rPr>
        <w:t>
</w:t>
      </w:r>
      <w:r>
        <w:rPr>
          <w:rFonts w:ascii="Times New Roman"/>
          <w:b w:val="false"/>
          <w:i w:val="false"/>
          <w:color w:val="000000"/>
          <w:sz w:val="28"/>
        </w:rPr>
        <w:t>
      Тұтынушы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тұтынушыға жетпейтін құжаттарды көрсете отырып, қолхат береді.</w:t>
      </w:r>
    </w:p>
    <w:bookmarkEnd w:id="33"/>
    <w:bookmarkStart w:name="z575" w:id="34"/>
    <w:p>
      <w:pPr>
        <w:spacing w:after="0"/>
        <w:ind w:left="0"/>
        <w:jc w:val="left"/>
      </w:pPr>
      <w:r>
        <w:rPr>
          <w:rFonts w:ascii="Times New Roman"/>
          <w:b/>
          <w:i w:val="false"/>
          <w:color w:val="000000"/>
        </w:rPr>
        <w:t xml:space="preserve"> 
3. Жұмыс қағидаттары</w:t>
      </w:r>
    </w:p>
    <w:bookmarkEnd w:id="34"/>
    <w:bookmarkStart w:name="z576" w:id="35"/>
    <w:p>
      <w:pPr>
        <w:spacing w:after="0"/>
        <w:ind w:left="0"/>
        <w:jc w:val="both"/>
      </w:pPr>
      <w:r>
        <w:rPr>
          <w:rFonts w:ascii="Times New Roman"/>
          <w:b w:val="false"/>
          <w:i w:val="false"/>
          <w:color w:val="000000"/>
          <w:sz w:val="28"/>
        </w:rPr>
        <w:t>
      17.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міндеттерін орындаған кезде заңдылықты сақтау;</w:t>
      </w:r>
      <w:r>
        <w:br/>
      </w:r>
      <w:r>
        <w:rPr>
          <w:rFonts w:ascii="Times New Roman"/>
          <w:b w:val="false"/>
          <w:i w:val="false"/>
          <w:color w:val="000000"/>
          <w:sz w:val="28"/>
        </w:rPr>
        <w:t>
</w:t>
      </w:r>
      <w:r>
        <w:rPr>
          <w:rFonts w:ascii="Times New Roman"/>
          <w:b w:val="false"/>
          <w:i w:val="false"/>
          <w:color w:val="000000"/>
          <w:sz w:val="28"/>
        </w:rPr>
        <w:t>
      3) азаматтармен қарым-қатынас жасаудағы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ақпараттың сақталуын, қорғалуын және оның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құжаттардың сақталуын қамтамасыз ету.</w:t>
      </w:r>
    </w:p>
    <w:bookmarkEnd w:id="35"/>
    <w:bookmarkStart w:name="z583" w:id="36"/>
    <w:p>
      <w:pPr>
        <w:spacing w:after="0"/>
        <w:ind w:left="0"/>
        <w:jc w:val="left"/>
      </w:pPr>
      <w:r>
        <w:rPr>
          <w:rFonts w:ascii="Times New Roman"/>
          <w:b/>
          <w:i w:val="false"/>
          <w:color w:val="000000"/>
        </w:rPr>
        <w:t xml:space="preserve"> 
4. Жұмыс нәтижелері</w:t>
      </w:r>
    </w:p>
    <w:bookmarkEnd w:id="36"/>
    <w:bookmarkStart w:name="z584" w:id="37"/>
    <w:p>
      <w:pPr>
        <w:spacing w:after="0"/>
        <w:ind w:left="0"/>
        <w:jc w:val="both"/>
      </w:pPr>
      <w:r>
        <w:rPr>
          <w:rFonts w:ascii="Times New Roman"/>
          <w:b w:val="false"/>
          <w:i w:val="false"/>
          <w:color w:val="000000"/>
          <w:sz w:val="28"/>
        </w:rPr>
        <w:t>
      18. Өтініш иелеріне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 олар Қазақстан Республикасы Қорғаныс министрлігінің www.mod.kz., орталық РМК-ның www.con.gov.kz интернет-ресурстарында,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қызметтер сапасы және қолжетімділігі көрсеткіштерінің нысаналы мәндері жыл сайын Қазақстан Республикасы Қорғаныс министрінің бұйрығымен бекітіледі.</w:t>
      </w:r>
    </w:p>
    <w:bookmarkEnd w:id="37"/>
    <w:bookmarkStart w:name="z586" w:id="38"/>
    <w:p>
      <w:pPr>
        <w:spacing w:after="0"/>
        <w:ind w:left="0"/>
        <w:jc w:val="left"/>
      </w:pPr>
      <w:r>
        <w:rPr>
          <w:rFonts w:ascii="Times New Roman"/>
          <w:b/>
          <w:i w:val="false"/>
          <w:color w:val="000000"/>
        </w:rPr>
        <w:t xml:space="preserve"> 
5. Шағымдану тәртібі</w:t>
      </w:r>
    </w:p>
    <w:bookmarkEnd w:id="38"/>
    <w:bookmarkStart w:name="z587" w:id="39"/>
    <w:p>
      <w:pPr>
        <w:spacing w:after="0"/>
        <w:ind w:left="0"/>
        <w:jc w:val="both"/>
      </w:pPr>
      <w:r>
        <w:rPr>
          <w:rFonts w:ascii="Times New Roman"/>
          <w:b w:val="false"/>
          <w:i w:val="false"/>
          <w:color w:val="000000"/>
          <w:sz w:val="28"/>
        </w:rPr>
        <w:t>
      20. Уәкілетті органның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консультанттары)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қызметкерінің әрекеттеріне (әрекетсіздігіне) шағымдану тәртібі туралы ақпарат 1414 телефоны арқылы 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беріледі.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ауданның (облыстық маңызы бар қаланың) уәкілетті органына, жоғары тұрған уәкілетті орган Қазақстан Республикасының Қорғаныс министрлігіне немесе орталық РМК-ға беріледі, олардың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қызметтің дұрыс көрсетілмеуіне шағымды тұтынушы ауызша немесе жазбаша нысанда, сондай-ақ электронды түрде заңнамада белгіленген тәртіппен өтініш жасау арқылы мыналарға жолдайды:</w:t>
      </w:r>
      <w:r>
        <w:br/>
      </w:r>
      <w:r>
        <w:rPr>
          <w:rFonts w:ascii="Times New Roman"/>
          <w:b w:val="false"/>
          <w:i w:val="false"/>
          <w:color w:val="000000"/>
          <w:sz w:val="28"/>
        </w:rPr>
        <w:t>
</w:t>
      </w:r>
      <w:r>
        <w:rPr>
          <w:rFonts w:ascii="Times New Roman"/>
          <w:b w:val="false"/>
          <w:i w:val="false"/>
          <w:color w:val="000000"/>
          <w:sz w:val="28"/>
        </w:rPr>
        <w:t>
      1) орталықта шағым тікелей орталық басшысына немесе орталық РМК-ның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уәкілетті органда тікелей уәкілетті органның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Шағымда өтініш иесінің тегі, аты, әкесінің аты, оның электрондық немесе пошталық мекенжайы және күні көрсетіледі. Шағым өтініш иесінің электрондық цифрлық қолтаңбасымен расталады не оған өзінің қолын қояды.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өтініш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тұлғаның толық атын, пошталық мекенжайын, шығыс нөмірі мен күнін көрсете отырып жасалады. Өтінішке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Шағым берген кезде әрекеттеріне (әрекетсіздіктеріне) шағым жасалатын лауазымды адамдардың тегі, аты-жөні, өтініш жасау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Жазбаша түрде жүгінген өтініш иесіне өтінішті қабылдаған күні мен уақыты, оны қабылдаған адамның тегі мен аты-жөні және байланыс деректері көрсетіле отырып, талон беріледі.</w:t>
      </w:r>
      <w:r>
        <w:br/>
      </w:r>
      <w:r>
        <w:rPr>
          <w:rFonts w:ascii="Times New Roman"/>
          <w:b w:val="false"/>
          <w:i w:val="false"/>
          <w:color w:val="000000"/>
          <w:sz w:val="28"/>
        </w:rPr>
        <w:t>
</w:t>
      </w:r>
      <w:r>
        <w:rPr>
          <w:rFonts w:ascii="Times New Roman"/>
          <w:b w:val="false"/>
          <w:i w:val="false"/>
          <w:color w:val="000000"/>
          <w:sz w:val="28"/>
        </w:rPr>
        <w:t>
      Келіп түскен шағым аудандар (облыстық маңызы бар қалалар) жергілікті әскери басқару органдарының (бұдан әрі – ЖӘБО), жоғары тұрған уәкілетті органның кіріс хат-хабарларды есепке алу журналына немесе орталықтардың, орталық РМК-ның ақпаратты есепке алу журналына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иесіне оның электрондық поштасына немесе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орталықтың басшыларының қабылдау уақыты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уәкілетті органның және орталықтың жұмыс кестесіне сәйкес айқындалады.</w:t>
      </w:r>
      <w:r>
        <w:br/>
      </w:r>
      <w:r>
        <w:rPr>
          <w:rFonts w:ascii="Times New Roman"/>
          <w:b w:val="false"/>
          <w:i w:val="false"/>
          <w:color w:val="000000"/>
          <w:sz w:val="28"/>
        </w:rPr>
        <w:t>
</w:t>
      </w:r>
      <w:r>
        <w:rPr>
          <w:rFonts w:ascii="Times New Roman"/>
          <w:b w:val="false"/>
          <w:i w:val="false"/>
          <w:color w:val="000000"/>
          <w:sz w:val="28"/>
        </w:rPr>
        <w:t>
      ЖӘБО-ның байланыс телефондары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орналастырылған стенділерде көрсетіледі.</w:t>
      </w:r>
      <w:r>
        <w:br/>
      </w:r>
      <w:r>
        <w:rPr>
          <w:rFonts w:ascii="Times New Roman"/>
          <w:b w:val="false"/>
          <w:i w:val="false"/>
          <w:color w:val="000000"/>
          <w:sz w:val="28"/>
        </w:rPr>
        <w:t>
</w:t>
      </w:r>
      <w:r>
        <w:rPr>
          <w:rFonts w:ascii="Times New Roman"/>
          <w:b w:val="false"/>
          <w:i w:val="false"/>
          <w:color w:val="000000"/>
          <w:sz w:val="28"/>
        </w:rPr>
        <w:t>
      Орталықтардың байланыс телефондары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www.mod.gov.kz.</w:t>
      </w:r>
      <w:r>
        <w:br/>
      </w:r>
      <w:r>
        <w:rPr>
          <w:rFonts w:ascii="Times New Roman"/>
          <w:b w:val="false"/>
          <w:i w:val="false"/>
          <w:color w:val="000000"/>
          <w:sz w:val="28"/>
        </w:rPr>
        <w:t>
</w:t>
      </w:r>
      <w:r>
        <w:rPr>
          <w:rFonts w:ascii="Times New Roman"/>
          <w:b w:val="false"/>
          <w:i w:val="false"/>
          <w:color w:val="000000"/>
          <w:sz w:val="28"/>
        </w:rPr>
        <w:t>
      «ХҚО» РМК-ның мекенжайы: Астана қаласы, Республика даңғылы, 43 А үй, телефоны: 87172-94-99-95, интернет-ресурсы: www.con.gov.kz.</w:t>
      </w:r>
    </w:p>
    <w:bookmarkEnd w:id="39"/>
    <w:bookmarkStart w:name="z606" w:id="40"/>
    <w:p>
      <w:pPr>
        <w:spacing w:after="0"/>
        <w:ind w:left="0"/>
        <w:jc w:val="both"/>
      </w:pPr>
      <w:r>
        <w:rPr>
          <w:rFonts w:ascii="Times New Roman"/>
          <w:b w:val="false"/>
          <w:i w:val="false"/>
          <w:color w:val="000000"/>
          <w:sz w:val="28"/>
        </w:rPr>
        <w:t xml:space="preserve">
«Адамдарға әскери қызмет өткергенін     </w:t>
      </w:r>
      <w:r>
        <w:br/>
      </w:r>
      <w:r>
        <w:rPr>
          <w:rFonts w:ascii="Times New Roman"/>
          <w:b w:val="false"/>
          <w:i w:val="false"/>
          <w:color w:val="000000"/>
          <w:sz w:val="28"/>
        </w:rPr>
        <w:t xml:space="preserve">
растау туралы анықтамалар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0"/>
    <w:bookmarkStart w:name="z607" w:id="41"/>
    <w:p>
      <w:pPr>
        <w:spacing w:after="0"/>
        <w:ind w:left="0"/>
        <w:jc w:val="left"/>
      </w:pPr>
      <w:r>
        <w:rPr>
          <w:rFonts w:ascii="Times New Roman"/>
          <w:b/>
          <w:i w:val="false"/>
          <w:color w:val="000000"/>
        </w:rPr>
        <w:t xml:space="preserve"> 
Облыстардың, Астана және Алматы қалаларының жергілікті</w:t>
      </w:r>
      <w:r>
        <w:br/>
      </w:r>
      <w:r>
        <w:rPr>
          <w:rFonts w:ascii="Times New Roman"/>
          <w:b/>
          <w:i w:val="false"/>
          <w:color w:val="000000"/>
        </w:rPr>
        <w:t>
әскери басқару органдарының мекенжайлары мен телефондары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965"/>
        <w:gridCol w:w="6243"/>
        <w:gridCol w:w="20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56-02-62</w:t>
            </w:r>
            <w:r>
              <w:br/>
            </w:r>
            <w:r>
              <w:rPr>
                <w:rFonts w:ascii="Times New Roman"/>
                <w:b w:val="false"/>
                <w:i w:val="false"/>
                <w:color w:val="000000"/>
                <w:sz w:val="20"/>
              </w:rPr>
              <w:t>
56-33-56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6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608" w:id="42"/>
    <w:p>
      <w:pPr>
        <w:spacing w:after="0"/>
        <w:ind w:left="0"/>
        <w:jc w:val="both"/>
      </w:pPr>
      <w:r>
        <w:rPr>
          <w:rFonts w:ascii="Times New Roman"/>
          <w:b w:val="false"/>
          <w:i w:val="false"/>
          <w:color w:val="000000"/>
          <w:sz w:val="28"/>
        </w:rPr>
        <w:t xml:space="preserve">
«Адамдарға әскери қызмет өткергенін     </w:t>
      </w:r>
      <w:r>
        <w:br/>
      </w:r>
      <w:r>
        <w:rPr>
          <w:rFonts w:ascii="Times New Roman"/>
          <w:b w:val="false"/>
          <w:i w:val="false"/>
          <w:color w:val="000000"/>
          <w:sz w:val="28"/>
        </w:rPr>
        <w:t xml:space="preserve">
растау туралы анықтамалар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2"/>
    <w:bookmarkStart w:name="z609" w:id="43"/>
    <w:p>
      <w:pPr>
        <w:spacing w:after="0"/>
        <w:ind w:left="0"/>
        <w:jc w:val="left"/>
      </w:pPr>
      <w:r>
        <w:rPr>
          <w:rFonts w:ascii="Times New Roman"/>
          <w:b/>
          <w:i w:val="false"/>
          <w:color w:val="000000"/>
        </w:rPr>
        <w:t xml:space="preserve"> 
Облыстардың, Астана және Алматы қалаларының халыққа қызмет көрсету орталықтарының мекенжайлары мен телефондары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712"/>
        <w:gridCol w:w="6545"/>
        <w:gridCol w:w="337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ауылы, Ленин көшесі, 65-үй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Нұрмагамбетов көшесі, 102-үй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көшесі, 56-үй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№12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Комсомольское ауылы, Балдырған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Нарынқол ауылы, Райымбек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Шонжа ауылы, Қасымбеков көшесі, 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Сәтпаева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кенті, Бейбітшілік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қалалық № 1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99/1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Зыряновск қаласы, Стахановская көшесі, 39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ауданы,Молодежный кенті,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ауданы, Шемонайха қаласы, 3-шағын аудан,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Шерияздан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пр. Абай даңғылы 232-үй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215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Автобазовская көшесі, 1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36-92-580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 ордасы ауданы, Сайхин ауылы, Берғалиев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40-21-847</w:t>
            </w:r>
            <w:r>
              <w:br/>
            </w:r>
            <w:r>
              <w:rPr>
                <w:rFonts w:ascii="Times New Roman"/>
                <w:b w:val="false"/>
                <w:i w:val="false"/>
                <w:color w:val="000000"/>
                <w:sz w:val="20"/>
              </w:rPr>
              <w:t>
8 (711) 40-21-835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қаласы, Железнодорожная көшесі, 121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33- 35-550</w:t>
            </w:r>
            <w:r>
              <w:br/>
            </w:r>
            <w:r>
              <w:rPr>
                <w:rFonts w:ascii="Times New Roman"/>
                <w:b w:val="false"/>
                <w:i w:val="false"/>
                <w:color w:val="000000"/>
                <w:sz w:val="20"/>
              </w:rPr>
              <w:t>
8 (711) 33-36-778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Жанғала ауданы, Жанғала ауылы, Халықтар достығы, 63А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41-22-403</w:t>
            </w:r>
            <w:r>
              <w:br/>
            </w:r>
            <w:r>
              <w:rPr>
                <w:rFonts w:ascii="Times New Roman"/>
                <w:b w:val="false"/>
                <w:i w:val="false"/>
                <w:color w:val="000000"/>
                <w:sz w:val="20"/>
              </w:rPr>
              <w:t>
8 (711) 41-22-404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35-22-425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Переметное ауылы, Гагарин көшесі, 69Б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30-23-614</w:t>
            </w:r>
            <w:r>
              <w:br/>
            </w:r>
            <w:r>
              <w:rPr>
                <w:rFonts w:ascii="Times New Roman"/>
                <w:b w:val="false"/>
                <w:i w:val="false"/>
                <w:color w:val="000000"/>
                <w:sz w:val="20"/>
              </w:rPr>
              <w:t>
8 (711) 30-23-616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Қазталов ауылы, Лұқманов көшесі, 22А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44-32-204</w:t>
            </w:r>
            <w:r>
              <w:br/>
            </w:r>
            <w:r>
              <w:rPr>
                <w:rFonts w:ascii="Times New Roman"/>
                <w:b w:val="false"/>
                <w:i w:val="false"/>
                <w:color w:val="000000"/>
                <w:sz w:val="20"/>
              </w:rPr>
              <w:t>
8 (711) 44-32-205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45-31-800</w:t>
            </w:r>
            <w:r>
              <w:br/>
            </w:r>
            <w:r>
              <w:rPr>
                <w:rFonts w:ascii="Times New Roman"/>
                <w:b w:val="false"/>
                <w:i w:val="false"/>
                <w:color w:val="000000"/>
                <w:sz w:val="20"/>
              </w:rPr>
              <w:t>
8 (711) 45-31-463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34-31-446</w:t>
            </w:r>
            <w:r>
              <w:br/>
            </w:r>
            <w:r>
              <w:rPr>
                <w:rFonts w:ascii="Times New Roman"/>
                <w:b w:val="false"/>
                <w:i w:val="false"/>
                <w:color w:val="000000"/>
                <w:sz w:val="20"/>
              </w:rPr>
              <w:t>
8 (711) 34-31-447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39-22-398</w:t>
            </w:r>
            <w:r>
              <w:br/>
            </w:r>
            <w:r>
              <w:rPr>
                <w:rFonts w:ascii="Times New Roman"/>
                <w:b w:val="false"/>
                <w:i w:val="false"/>
                <w:color w:val="000000"/>
                <w:sz w:val="20"/>
              </w:rPr>
              <w:t>
8 (711) 39-21-979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32-23-378</w:t>
            </w:r>
            <w:r>
              <w:br/>
            </w:r>
            <w:r>
              <w:rPr>
                <w:rFonts w:ascii="Times New Roman"/>
                <w:b w:val="false"/>
                <w:i w:val="false"/>
                <w:color w:val="000000"/>
                <w:sz w:val="20"/>
              </w:rPr>
              <w:t>
8 (711) 32-23-379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37-33-311</w:t>
            </w:r>
            <w:r>
              <w:br/>
            </w:r>
            <w:r>
              <w:rPr>
                <w:rFonts w:ascii="Times New Roman"/>
                <w:b w:val="false"/>
                <w:i w:val="false"/>
                <w:color w:val="000000"/>
                <w:sz w:val="20"/>
              </w:rPr>
              <w:t>
8 (711) 37-34-420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38-21-044</w:t>
            </w:r>
            <w:r>
              <w:br/>
            </w:r>
            <w:r>
              <w:rPr>
                <w:rFonts w:ascii="Times New Roman"/>
                <w:b w:val="false"/>
                <w:i w:val="false"/>
                <w:color w:val="000000"/>
                <w:sz w:val="20"/>
              </w:rPr>
              <w:t>
8 (711) 38-21-045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Дария ауылдық округі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Дарьинское ауылы, Балдырған көшесі, 27/1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31-24-080</w:t>
            </w:r>
            <w:r>
              <w:br/>
            </w:r>
            <w:r>
              <w:rPr>
                <w:rFonts w:ascii="Times New Roman"/>
                <w:b w:val="false"/>
                <w:i w:val="false"/>
                <w:color w:val="000000"/>
                <w:sz w:val="20"/>
              </w:rPr>
              <w:t>
8 (711) 31-24-082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42-21-884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21-шағын аудан,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даңғылы,128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көшесі,12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 Ағадыр кенті, Тәуелсіз Қазақстан,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қаласы, Ленин көшесі, 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Балхашская көшесі,7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ул. Әубәкіров көшесі,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p>
          <w:p>
            <w:pPr>
              <w:spacing w:after="20"/>
              <w:ind w:left="20"/>
              <w:jc w:val="both"/>
            </w:pPr>
            <w:r>
              <w:rPr>
                <w:rFonts w:ascii="Times New Roman"/>
                <w:b w:val="false"/>
                <w:i w:val="false"/>
                <w:color w:val="000000"/>
                <w:sz w:val="20"/>
              </w:rPr>
              <w:t>8 (71430) 75-6-86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Торай ауылы, 8 март көшесі, 37-үй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Жітікара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к.108-үй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Космонавттар көшесі,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 4-шағын аудан,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11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ауылы, Королев көшесі, 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ауылы, Красноармейск көшесі, 56-үй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Костанай ауданы, Затабол ауылы, Калинин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қаласы,Тасбөгет ауылы, Амангелді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 б-ғимарат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Жаңаөзен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шығармашылық үйі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Бейнеу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сарайы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Бейнеу ауданының Боранқұл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ғимараты ММ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Маңғыстау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 Қазпошта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Қарақия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Түпқараған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Түпқараған ауданының Ақшүкір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«Жайлау» ЖШС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Жетібай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№10 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Мәшхүр Жүсіп көшесі, 92/2-үй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Сатпаева көшесі, 49-үй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9-23-65 </w:t>
            </w:r>
            <w:r>
              <w:br/>
            </w:r>
            <w:r>
              <w:rPr>
                <w:rFonts w:ascii="Times New Roman"/>
                <w:b w:val="false"/>
                <w:i w:val="false"/>
                <w:color w:val="000000"/>
                <w:sz w:val="20"/>
              </w:rPr>
              <w:t>
8 (71840) 9-23-61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Түргенов көшесі, 85-үй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көшесі,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Институтская көшесі, 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№5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ауылы,Т.Рысқұлов көшесі, 189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көшесі, 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Халыққа қызмет көрсету орталығы» РМК филиалы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кенті, Ақтасты көшесі, 20-үй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даңғылы,12-үй («БТА-банк»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5/1-үй, №1 вп.</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610" w:id="44"/>
    <w:p>
      <w:pPr>
        <w:spacing w:after="0"/>
        <w:ind w:left="0"/>
        <w:jc w:val="both"/>
      </w:pPr>
      <w:r>
        <w:rPr>
          <w:rFonts w:ascii="Times New Roman"/>
          <w:b w:val="false"/>
          <w:i w:val="false"/>
          <w:color w:val="000000"/>
          <w:sz w:val="28"/>
        </w:rPr>
        <w:t xml:space="preserve">
«Адамдарға әскери қызмет өткергенін     </w:t>
      </w:r>
      <w:r>
        <w:br/>
      </w:r>
      <w:r>
        <w:rPr>
          <w:rFonts w:ascii="Times New Roman"/>
          <w:b w:val="false"/>
          <w:i w:val="false"/>
          <w:color w:val="000000"/>
          <w:sz w:val="28"/>
        </w:rPr>
        <w:t xml:space="preserve">
растау туралы анықтамалар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44"/>
    <w:bookmarkStart w:name="z611" w:id="45"/>
    <w:p>
      <w:pPr>
        <w:spacing w:after="0"/>
        <w:ind w:left="0"/>
        <w:jc w:val="left"/>
      </w:pPr>
      <w:r>
        <w:rPr>
          <w:rFonts w:ascii="Times New Roman"/>
          <w:b/>
          <w:i w:val="false"/>
          <w:color w:val="000000"/>
        </w:rPr>
        <w:t xml:space="preserve"> 
Сапа және тиімділік көрсеткіштерінің мәні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6"/>
        <w:gridCol w:w="2560"/>
        <w:gridCol w:w="2695"/>
        <w:gridCol w:w="2561"/>
      </w:tblGrid>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есептілік жылындағы ағымдағы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2" w:id="46"/>
    <w:p>
      <w:pPr>
        <w:spacing w:after="0"/>
        <w:ind w:left="0"/>
        <w:jc w:val="both"/>
      </w:pPr>
      <w:r>
        <w:rPr>
          <w:rFonts w:ascii="Times New Roman"/>
          <w:b w:val="false"/>
          <w:i w:val="false"/>
          <w:color w:val="000000"/>
          <w:sz w:val="28"/>
        </w:rPr>
        <w:t xml:space="preserve">
«Адамдарға әскери қызмет өткергенін     </w:t>
      </w:r>
      <w:r>
        <w:br/>
      </w:r>
      <w:r>
        <w:rPr>
          <w:rFonts w:ascii="Times New Roman"/>
          <w:b w:val="false"/>
          <w:i w:val="false"/>
          <w:color w:val="000000"/>
          <w:sz w:val="28"/>
        </w:rPr>
        <w:t xml:space="preserve">
растау туралы анықтамалар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46"/>
    <w:p>
      <w:pPr>
        <w:spacing w:after="0"/>
        <w:ind w:left="0"/>
        <w:jc w:val="both"/>
      </w:pPr>
      <w:r>
        <w:rPr>
          <w:rFonts w:ascii="Times New Roman"/>
          <w:b w:val="false"/>
          <w:i w:val="false"/>
          <w:color w:val="000000"/>
          <w:sz w:val="28"/>
        </w:rPr>
        <w:t>__________________________________ облысы</w:t>
      </w:r>
      <w:r>
        <w:br/>
      </w:r>
      <w:r>
        <w:rPr>
          <w:rFonts w:ascii="Times New Roman"/>
          <w:b w:val="false"/>
          <w:i w:val="false"/>
          <w:color w:val="000000"/>
          <w:sz w:val="28"/>
        </w:rPr>
        <w:t>
__________________________________ ауданы</w:t>
      </w:r>
      <w:r>
        <w:br/>
      </w:r>
      <w:r>
        <w:rPr>
          <w:rFonts w:ascii="Times New Roman"/>
          <w:b w:val="false"/>
          <w:i w:val="false"/>
          <w:color w:val="000000"/>
          <w:sz w:val="28"/>
        </w:rPr>
        <w:t>
қорғаныс істері жөніндегі басқармасының</w:t>
      </w:r>
      <w:r>
        <w:br/>
      </w:r>
      <w:r>
        <w:rPr>
          <w:rFonts w:ascii="Times New Roman"/>
          <w:b w:val="false"/>
          <w:i w:val="false"/>
          <w:color w:val="000000"/>
          <w:sz w:val="28"/>
        </w:rPr>
        <w:t>
(бөлімінің) бастығына</w:t>
      </w:r>
    </w:p>
    <w:p>
      <w:pPr>
        <w:spacing w:after="0"/>
        <w:ind w:left="0"/>
        <w:jc w:val="left"/>
      </w:pPr>
      <w:r>
        <w:rPr>
          <w:rFonts w:ascii="Times New Roman"/>
          <w:b/>
          <w:i w:val="false"/>
          <w:color w:val="000000"/>
        </w:rPr>
        <w:t xml:space="preserve"> Қазақстан Республикасының шегінен тыс тұрақты тұруға</w:t>
      </w:r>
      <w:r>
        <w:br/>
      </w:r>
      <w:r>
        <w:rPr>
          <w:rFonts w:ascii="Times New Roman"/>
          <w:b/>
          <w:i w:val="false"/>
          <w:color w:val="000000"/>
        </w:rPr>
        <w:t>
шығатын азаматқа анықтама беру туралы</w:t>
      </w:r>
      <w:r>
        <w:br/>
      </w:r>
      <w:r>
        <w:rPr>
          <w:rFonts w:ascii="Times New Roman"/>
          <w:b/>
          <w:i w:val="false"/>
          <w:color w:val="000000"/>
        </w:rPr>
        <w:t>
Ө Т І Н І Ш</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(тегі, аты мен әкесінің аты)</w:t>
      </w:r>
      <w:r>
        <w:br/>
      </w:r>
      <w:r>
        <w:rPr>
          <w:rFonts w:ascii="Times New Roman"/>
          <w:b w:val="false"/>
          <w:i w:val="false"/>
          <w:color w:val="000000"/>
          <w:sz w:val="28"/>
        </w:rPr>
        <w:t>
2 ___________________________________________________________________</w:t>
      </w:r>
      <w:r>
        <w:br/>
      </w:r>
      <w:r>
        <w:rPr>
          <w:rFonts w:ascii="Times New Roman"/>
          <w:b w:val="false"/>
          <w:i w:val="false"/>
          <w:color w:val="000000"/>
          <w:sz w:val="28"/>
        </w:rPr>
        <w:t>
                        (туған күні, айы, жылы)</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(туған жері - селосы, кенті, ауданы, облысы)</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(отбасы жағдайы)</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(тұрғылықты жерінің мекенжайы)</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(соңғы жұмыс орны мен атқарған лауазымы)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 көрсетілсін)</w:t>
      </w:r>
      <w:r>
        <w:br/>
      </w:r>
      <w:r>
        <w:rPr>
          <w:rFonts w:ascii="Times New Roman"/>
          <w:b w:val="false"/>
          <w:i w:val="false"/>
          <w:color w:val="000000"/>
          <w:sz w:val="28"/>
        </w:rPr>
        <w:t>
байланысты тапсырған әскери билет (әскери билет орнына берілген уақытша куәлік), тіркеу туралы куәлік орнына анықтама беруіңізді сұраймын.</w:t>
      </w:r>
      <w:r>
        <w:br/>
      </w:r>
      <w:r>
        <w:rPr>
          <w:rFonts w:ascii="Times New Roman"/>
          <w:b w:val="false"/>
          <w:i w:val="false"/>
          <w:color w:val="000000"/>
          <w:sz w:val="28"/>
        </w:rPr>
        <w:t>
      Өтінішке мыналарды қоса беремін:</w:t>
      </w:r>
      <w:r>
        <w:br/>
      </w:r>
      <w:r>
        <w:rPr>
          <w:rFonts w:ascii="Times New Roman"/>
          <w:b w:val="false"/>
          <w:i w:val="false"/>
          <w:color w:val="000000"/>
          <w:sz w:val="28"/>
        </w:rPr>
        <w:t>
      1. Көші-қон полициясының рұқсатын (түпнұсқа).</w:t>
      </w:r>
      <w:r>
        <w:br/>
      </w:r>
      <w:r>
        <w:rPr>
          <w:rFonts w:ascii="Times New Roman"/>
          <w:b w:val="false"/>
          <w:i w:val="false"/>
          <w:color w:val="000000"/>
          <w:sz w:val="28"/>
        </w:rPr>
        <w:t>
      2. Жеке куәліктің көшірмесін.</w:t>
      </w:r>
    </w:p>
    <w:p>
      <w:pPr>
        <w:spacing w:after="0"/>
        <w:ind w:left="0"/>
        <w:jc w:val="both"/>
      </w:pPr>
      <w:r>
        <w:rPr>
          <w:rFonts w:ascii="Times New Roman"/>
          <w:b w:val="false"/>
          <w:i w:val="false"/>
          <w:color w:val="000000"/>
          <w:sz w:val="28"/>
        </w:rPr>
        <w:t>      20 __ ж. «___» __________             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Әскери міндеттемелер үшін өзімен бірге азаматтарды тіркеу кітабы (мекенжай анықтамасы) мен әскери есепке алу құжаты болсын.</w:t>
      </w:r>
    </w:p>
    <w:bookmarkStart w:name="z613"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желтоқсандағы </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47"/>
    <w:bookmarkStart w:name="z615" w:id="48"/>
    <w:p>
      <w:pPr>
        <w:spacing w:after="0"/>
        <w:ind w:left="0"/>
        <w:jc w:val="left"/>
      </w:pPr>
      <w:r>
        <w:rPr>
          <w:rFonts w:ascii="Times New Roman"/>
          <w:b/>
          <w:i w:val="false"/>
          <w:color w:val="000000"/>
        </w:rPr>
        <w:t xml:space="preserve"> 
«Запастағы офицерлерге әскери билеттер (әскери билеттердің</w:t>
      </w:r>
      <w:r>
        <w:br/>
      </w:r>
      <w:r>
        <w:rPr>
          <w:rFonts w:ascii="Times New Roman"/>
          <w:b/>
          <w:i w:val="false"/>
          <w:color w:val="000000"/>
        </w:rPr>
        <w:t>
орнына уақытша куәліктер) беру» мемлекеттік қызмет стандарты</w:t>
      </w:r>
    </w:p>
    <w:bookmarkEnd w:id="48"/>
    <w:p>
      <w:pPr>
        <w:spacing w:after="0"/>
        <w:ind w:left="0"/>
        <w:jc w:val="both"/>
      </w:pPr>
      <w:r>
        <w:rPr>
          <w:rFonts w:ascii="Times New Roman"/>
          <w:b w:val="false"/>
          <w:i w:val="false"/>
          <w:color w:val="ff0000"/>
          <w:sz w:val="28"/>
        </w:rPr>
        <w:t xml:space="preserve">      Ескерту. Қаулы стандартпен толықтырылды - ҚР Үкіметінің 29.12.2012 </w:t>
      </w:r>
      <w:r>
        <w:rPr>
          <w:rFonts w:ascii="Times New Roman"/>
          <w:b w:val="false"/>
          <w:i w:val="false"/>
          <w:color w:val="ff0000"/>
          <w:sz w:val="28"/>
        </w:rPr>
        <w:t>N 1741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616" w:id="49"/>
    <w:p>
      <w:pPr>
        <w:spacing w:after="0"/>
        <w:ind w:left="0"/>
        <w:jc w:val="left"/>
      </w:pPr>
      <w:r>
        <w:rPr>
          <w:rFonts w:ascii="Times New Roman"/>
          <w:b/>
          <w:i w:val="false"/>
          <w:color w:val="000000"/>
        </w:rPr>
        <w:t xml:space="preserve"> 
1. Жалпы ережелер</w:t>
      </w:r>
    </w:p>
    <w:bookmarkEnd w:id="49"/>
    <w:bookmarkStart w:name="z617" w:id="50"/>
    <w:p>
      <w:pPr>
        <w:spacing w:after="0"/>
        <w:ind w:left="0"/>
        <w:jc w:val="both"/>
      </w:pPr>
      <w:r>
        <w:rPr>
          <w:rFonts w:ascii="Times New Roman"/>
          <w:b w:val="false"/>
          <w:i w:val="false"/>
          <w:color w:val="000000"/>
          <w:sz w:val="28"/>
        </w:rPr>
        <w:t>
      1. Мемлекеттік қызмет аудандардың (облыстық маңызы бар қалалардың) жергілікті әскери басқару органдары (бұдан әрі – уәкілетті орган) тарапынан, сондай-ақ халыққа қызмет көрсету орталықтары (бұдан әрі – орталық) арқылы көрсетіледі, олардың мекенжайлары мен телефондары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Шалғайдағы елді мекендердің тұрғындарына қолжетімділікті қамтамасыз ету мақсатында мемлекеттік қызмет көрсету мобильді халыққа қызмет көрсету орталықтары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«Әскери қызмет және әскери қызметшілердің мәртебесі туралы» 2012 жылғы 16 ақпандағы Қазақстан Республикасы Заңының 15-бабының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2012 жылғы 27 маусымдағы № 859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міндеттілер мен әскерге шақырылушылардың әскери есебін жүргізу қағидаларына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www.mod.gov.kz интернет-ресурсында;</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уәкілетті органның және орталықтың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4) www.e.gov.kz «электрондық үкімет»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запастағы офицерлерге әскери билеттер (әскери билеттердің орнына уақытша куәліктер) беру немесе мемлекеттік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әскери-есептік мамандығы жоқ әйелдерді;</w:t>
      </w:r>
      <w:r>
        <w:br/>
      </w:r>
      <w:r>
        <w:rPr>
          <w:rFonts w:ascii="Times New Roman"/>
          <w:b w:val="false"/>
          <w:i w:val="false"/>
          <w:color w:val="000000"/>
          <w:sz w:val="28"/>
        </w:rPr>
        <w:t>
</w:t>
      </w:r>
      <w:r>
        <w:rPr>
          <w:rFonts w:ascii="Times New Roman"/>
          <w:b w:val="false"/>
          <w:i w:val="false"/>
          <w:color w:val="000000"/>
          <w:sz w:val="28"/>
        </w:rPr>
        <w:t>
      2)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әскери міндетті өткеруден босатылған адамдарды;</w:t>
      </w:r>
      <w:r>
        <w:br/>
      </w:r>
      <w:r>
        <w:rPr>
          <w:rFonts w:ascii="Times New Roman"/>
          <w:b w:val="false"/>
          <w:i w:val="false"/>
          <w:color w:val="000000"/>
          <w:sz w:val="28"/>
        </w:rPr>
        <w:t>
</w:t>
      </w:r>
      <w:r>
        <w:rPr>
          <w:rFonts w:ascii="Times New Roman"/>
          <w:b w:val="false"/>
          <w:i w:val="false"/>
          <w:color w:val="000000"/>
          <w:sz w:val="28"/>
        </w:rPr>
        <w:t>
      3) бас бостандығынан айыру түрінде жазасын өтеп жүрген адамдарды;</w:t>
      </w:r>
      <w:r>
        <w:br/>
      </w:r>
      <w:r>
        <w:rPr>
          <w:rFonts w:ascii="Times New Roman"/>
          <w:b w:val="false"/>
          <w:i w:val="false"/>
          <w:color w:val="000000"/>
          <w:sz w:val="28"/>
        </w:rPr>
        <w:t>
</w:t>
      </w:r>
      <w:r>
        <w:rPr>
          <w:rFonts w:ascii="Times New Roman"/>
          <w:b w:val="false"/>
          <w:i w:val="false"/>
          <w:color w:val="000000"/>
          <w:sz w:val="28"/>
        </w:rPr>
        <w:t>
      4) Қазақстан Республикасынан тыс тұрақты тұратын адамдарды қоспағанда, әскери есепке алынуға тиіс Қазақстан Республикасының азаматтарына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әскери билетті ресімдеу мерзімдері:</w:t>
      </w:r>
      <w:r>
        <w:br/>
      </w:r>
      <w:r>
        <w:rPr>
          <w:rFonts w:ascii="Times New Roman"/>
          <w:b w:val="false"/>
          <w:i w:val="false"/>
          <w:color w:val="000000"/>
          <w:sz w:val="28"/>
        </w:rPr>
        <w:t>
</w:t>
      </w:r>
      <w:r>
        <w:rPr>
          <w:rFonts w:ascii="Times New Roman"/>
          <w:b w:val="false"/>
          <w:i w:val="false"/>
          <w:color w:val="000000"/>
          <w:sz w:val="28"/>
        </w:rPr>
        <w:t>
      алғаш ресімдеу және беру кезінде – 30 жұмыс күні ішінде;</w:t>
      </w:r>
      <w:r>
        <w:br/>
      </w:r>
      <w:r>
        <w:rPr>
          <w:rFonts w:ascii="Times New Roman"/>
          <w:b w:val="false"/>
          <w:i w:val="false"/>
          <w:color w:val="000000"/>
          <w:sz w:val="28"/>
        </w:rPr>
        <w:t>
</w:t>
      </w:r>
      <w:r>
        <w:rPr>
          <w:rFonts w:ascii="Times New Roman"/>
          <w:b w:val="false"/>
          <w:i w:val="false"/>
          <w:color w:val="000000"/>
          <w:sz w:val="28"/>
        </w:rPr>
        <w:t>
      олар негізінде жазылып берілетін барлық құжаттар бар болған кезде – 15 жұмыс күні;</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Орталық мұрағатынан деректерді растау қажет болған кезде – 30 жұмыс күні;</w:t>
      </w:r>
      <w:r>
        <w:br/>
      </w:r>
      <w:r>
        <w:rPr>
          <w:rFonts w:ascii="Times New Roman"/>
          <w:b w:val="false"/>
          <w:i w:val="false"/>
          <w:color w:val="000000"/>
          <w:sz w:val="28"/>
        </w:rPr>
        <w:t>
</w:t>
      </w:r>
      <w:r>
        <w:rPr>
          <w:rFonts w:ascii="Times New Roman"/>
          <w:b w:val="false"/>
          <w:i w:val="false"/>
          <w:color w:val="000000"/>
          <w:sz w:val="28"/>
        </w:rPr>
        <w:t>
      жақын шетелдердің мұрағаттарынан деректерді растау қажет болған кезде – 90 жұмыс күні;</w:t>
      </w:r>
      <w:r>
        <w:br/>
      </w:r>
      <w:r>
        <w:rPr>
          <w:rFonts w:ascii="Times New Roman"/>
          <w:b w:val="false"/>
          <w:i w:val="false"/>
          <w:color w:val="000000"/>
          <w:sz w:val="28"/>
        </w:rPr>
        <w:t>
</w:t>
      </w:r>
      <w:r>
        <w:rPr>
          <w:rFonts w:ascii="Times New Roman"/>
          <w:b w:val="false"/>
          <w:i w:val="false"/>
          <w:color w:val="000000"/>
          <w:sz w:val="28"/>
        </w:rPr>
        <w:t>
      жоғалтқан (бүлдірген) кезде – жазбаша өтініш тіркелген күннен бастап 15 жұмыс күні, ал ерекше жағдайларда (басқа әскери басқару органдарына сұрау салу жолданған кезде) – 20 жұмыс күні;</w:t>
      </w:r>
      <w:r>
        <w:br/>
      </w:r>
      <w:r>
        <w:rPr>
          <w:rFonts w:ascii="Times New Roman"/>
          <w:b w:val="false"/>
          <w:i w:val="false"/>
          <w:color w:val="000000"/>
          <w:sz w:val="28"/>
        </w:rPr>
        <w:t>
</w:t>
      </w:r>
      <w:r>
        <w:rPr>
          <w:rFonts w:ascii="Times New Roman"/>
          <w:b w:val="false"/>
          <w:i w:val="false"/>
          <w:color w:val="000000"/>
          <w:sz w:val="28"/>
        </w:rPr>
        <w:t>
      бейбіт уақытта әскери қызметке жарамсыз, соғыс уақытында шектеулі жарамды деп танылған адамдар үшін – аудандық әскерге шақыру комиссиясының шешімі бекітілгеннен кейін – 15 жұмыс күні.</w:t>
      </w:r>
      <w:r>
        <w:br/>
      </w:r>
      <w:r>
        <w:rPr>
          <w:rFonts w:ascii="Times New Roman"/>
          <w:b w:val="false"/>
          <w:i w:val="false"/>
          <w:color w:val="000000"/>
          <w:sz w:val="28"/>
        </w:rPr>
        <w:t>
</w:t>
      </w:r>
      <w:r>
        <w:rPr>
          <w:rFonts w:ascii="Times New Roman"/>
          <w:b w:val="false"/>
          <w:i w:val="false"/>
          <w:color w:val="000000"/>
          <w:sz w:val="28"/>
        </w:rPr>
        <w:t>
      Уақытша куәлікті ресімдеу мерзімі барлық құжаттар бар болған кезде – 1 жұмыс күні;</w:t>
      </w:r>
      <w:r>
        <w:br/>
      </w:r>
      <w:r>
        <w:rPr>
          <w:rFonts w:ascii="Times New Roman"/>
          <w:b w:val="false"/>
          <w:i w:val="false"/>
          <w:color w:val="000000"/>
          <w:sz w:val="28"/>
        </w:rPr>
        <w:t>
</w:t>
      </w:r>
      <w:r>
        <w:rPr>
          <w:rFonts w:ascii="Times New Roman"/>
          <w:b w:val="false"/>
          <w:i w:val="false"/>
          <w:color w:val="000000"/>
          <w:sz w:val="28"/>
        </w:rPr>
        <w:t>
      Құжаттарды қабылдау күні мен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әскери билетті ресімдеу мерзімдері:</w:t>
      </w:r>
      <w:r>
        <w:br/>
      </w:r>
      <w:r>
        <w:rPr>
          <w:rFonts w:ascii="Times New Roman"/>
          <w:b w:val="false"/>
          <w:i w:val="false"/>
          <w:color w:val="000000"/>
          <w:sz w:val="28"/>
        </w:rPr>
        <w:t>
</w:t>
      </w:r>
      <w:r>
        <w:rPr>
          <w:rFonts w:ascii="Times New Roman"/>
          <w:b w:val="false"/>
          <w:i w:val="false"/>
          <w:color w:val="000000"/>
          <w:sz w:val="28"/>
        </w:rPr>
        <w:t>
      алғаш ресімдеу және беру кезінде – 30 жұмыс күні ішінде;</w:t>
      </w:r>
      <w:r>
        <w:br/>
      </w:r>
      <w:r>
        <w:rPr>
          <w:rFonts w:ascii="Times New Roman"/>
          <w:b w:val="false"/>
          <w:i w:val="false"/>
          <w:color w:val="000000"/>
          <w:sz w:val="28"/>
        </w:rPr>
        <w:t>
</w:t>
      </w:r>
      <w:r>
        <w:rPr>
          <w:rFonts w:ascii="Times New Roman"/>
          <w:b w:val="false"/>
          <w:i w:val="false"/>
          <w:color w:val="000000"/>
          <w:sz w:val="28"/>
        </w:rPr>
        <w:t>
      олардың негізінде жазылып берілетін барлық құжаттар бар болған кезде – 15 жұмыс күні;</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Орталық мұрағатынан деректерді растау қажет болған кезде – 30 жұмыс күні;</w:t>
      </w:r>
      <w:r>
        <w:br/>
      </w:r>
      <w:r>
        <w:rPr>
          <w:rFonts w:ascii="Times New Roman"/>
          <w:b w:val="false"/>
          <w:i w:val="false"/>
          <w:color w:val="000000"/>
          <w:sz w:val="28"/>
        </w:rPr>
        <w:t>
</w:t>
      </w:r>
      <w:r>
        <w:rPr>
          <w:rFonts w:ascii="Times New Roman"/>
          <w:b w:val="false"/>
          <w:i w:val="false"/>
          <w:color w:val="000000"/>
          <w:sz w:val="28"/>
        </w:rPr>
        <w:t>
      жақын шетелдердің мұрағаттарынан деректерді растау қажет болған кезде – 90 жұмыс күні;</w:t>
      </w:r>
      <w:r>
        <w:br/>
      </w:r>
      <w:r>
        <w:rPr>
          <w:rFonts w:ascii="Times New Roman"/>
          <w:b w:val="false"/>
          <w:i w:val="false"/>
          <w:color w:val="000000"/>
          <w:sz w:val="28"/>
        </w:rPr>
        <w:t>
</w:t>
      </w:r>
      <w:r>
        <w:rPr>
          <w:rFonts w:ascii="Times New Roman"/>
          <w:b w:val="false"/>
          <w:i w:val="false"/>
          <w:color w:val="000000"/>
          <w:sz w:val="28"/>
        </w:rPr>
        <w:t>
      жоғалтқан (бүлдірген) кезде – жазбаша өтініш тіркелген күннен бастап 15 жұмыс күні, ал ерекше жағдайларда (басқа әскери басқару органдарына сұрау салу жолданған кезде) – 20 жұмыс күні;</w:t>
      </w:r>
      <w:r>
        <w:br/>
      </w:r>
      <w:r>
        <w:rPr>
          <w:rFonts w:ascii="Times New Roman"/>
          <w:b w:val="false"/>
          <w:i w:val="false"/>
          <w:color w:val="000000"/>
          <w:sz w:val="28"/>
        </w:rPr>
        <w:t>
</w:t>
      </w:r>
      <w:r>
        <w:rPr>
          <w:rFonts w:ascii="Times New Roman"/>
          <w:b w:val="false"/>
          <w:i w:val="false"/>
          <w:color w:val="000000"/>
          <w:sz w:val="28"/>
        </w:rPr>
        <w:t>
      бейбіт уақытта әскери қызметке жарамсыз, соғыс уақытында шектеулі жарамды деп танылған адамдар үшін – аудандық әскерге шақыру комиссиясының шешімі бекітілгеннен кейін – 15 жұмыс күні.</w:t>
      </w:r>
      <w:r>
        <w:br/>
      </w:r>
      <w:r>
        <w:rPr>
          <w:rFonts w:ascii="Times New Roman"/>
          <w:b w:val="false"/>
          <w:i w:val="false"/>
          <w:color w:val="000000"/>
          <w:sz w:val="28"/>
        </w:rPr>
        <w:t>
</w:t>
      </w:r>
      <w:r>
        <w:rPr>
          <w:rFonts w:ascii="Times New Roman"/>
          <w:b w:val="false"/>
          <w:i w:val="false"/>
          <w:color w:val="000000"/>
          <w:sz w:val="28"/>
        </w:rPr>
        <w:t>
      Уақытша куәлікті ресімдеу мерзімі барлық құжаттар бар болған кезде – 1 жұмыс күні;</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жол берілген ең ұзақ күту уақыты – 20 минуттан артық емес;</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жол берілген ең ұзақ күту уақыты – 20 минуттан артық емес.</w:t>
      </w:r>
      <w:r>
        <w:br/>
      </w:r>
      <w:r>
        <w:rPr>
          <w:rFonts w:ascii="Times New Roman"/>
          <w:b w:val="false"/>
          <w:i w:val="false"/>
          <w:color w:val="000000"/>
          <w:sz w:val="28"/>
        </w:rPr>
        <w:t>
</w:t>
      </w:r>
      <w:r>
        <w:rPr>
          <w:rFonts w:ascii="Times New Roman"/>
          <w:b w:val="false"/>
          <w:i w:val="false"/>
          <w:color w:val="000000"/>
          <w:sz w:val="28"/>
        </w:rPr>
        <w:t>
      Құжаттарды қабылдау күні мен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аптасына бес күн сағат 9.00-ден сағат 19.00-ге дейін (сенбі, жексенбі және мереке күндерінен басқа), түскі үзіліс сағат 13.00-ден сағат 15.00-ге дейін;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w:t>
      </w:r>
      <w:r>
        <w:rPr>
          <w:rFonts w:ascii="Times New Roman"/>
          <w:b w:val="false"/>
          <w:i w:val="false"/>
          <w:color w:val="000000"/>
          <w:sz w:val="28"/>
        </w:rPr>
        <w:t>заңнамасына</w:t>
      </w:r>
      <w:r>
        <w:rPr>
          <w:rFonts w:ascii="Times New Roman"/>
          <w:b w:val="false"/>
          <w:i w:val="false"/>
          <w:color w:val="000000"/>
          <w:sz w:val="28"/>
        </w:rPr>
        <w:t xml:space="preserve"> сәйкес жексенбіні және мереке күндерін қоспағанда, белгіленген жұмыс кестесіне сәйкес дүйсенбіден бастап сенбіні қоса алғанда, күн сайын сағат 9.00-ден сағат 20.00-ге дейін үзіліссіз көрсетіледі.</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орталық бекіткен кестеге сәйкес, бірақ бір елді мекенде кемінде алты жұмыс сағаты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ғимараттарында көрсетіледі, онда дене мүмкіндіктері шектеулі адамдар үшін жағдайлар жасалған, қажетті құжаттардың тізбесі мен оларды толтыру үлгілері, нормативтік құқықтық актілерден үзінділер (үзінді көшірмелер) бар стенділермен жарақтандырылған күтуге және құжаттар толтыруға арналған орындар бар.</w:t>
      </w:r>
      <w:r>
        <w:br/>
      </w:r>
      <w:r>
        <w:rPr>
          <w:rFonts w:ascii="Times New Roman"/>
          <w:b w:val="false"/>
          <w:i w:val="false"/>
          <w:color w:val="000000"/>
          <w:sz w:val="28"/>
        </w:rPr>
        <w:t>
</w:t>
      </w:r>
      <w:r>
        <w:rPr>
          <w:rFonts w:ascii="Times New Roman"/>
          <w:b w:val="false"/>
          <w:i w:val="false"/>
          <w:color w:val="000000"/>
          <w:sz w:val="28"/>
        </w:rPr>
        <w:t>
      Мемлекеттік қызмет дене мүмкіндіктері шектеулі адамдарға пандустармен, күту залымен жабдықталған мемлекеттік қызмет алушының тұрғылықты жері бойынша орталықтың ғимаратында көрсетіледі. Залда анықтама бюросы, күтіп отыратын креслолар, толтырылған бланкілердің үлгілері бар ақпараттық стенділер орналасқан.</w:t>
      </w:r>
    </w:p>
    <w:bookmarkEnd w:id="50"/>
    <w:bookmarkStart w:name="z664" w:id="51"/>
    <w:p>
      <w:pPr>
        <w:spacing w:after="0"/>
        <w:ind w:left="0"/>
        <w:jc w:val="left"/>
      </w:pPr>
      <w:r>
        <w:rPr>
          <w:rFonts w:ascii="Times New Roman"/>
          <w:b/>
          <w:i w:val="false"/>
          <w:color w:val="000000"/>
        </w:rPr>
        <w:t xml:space="preserve"> 
2. Мемлекеттік қызмет көрсету тәртібі</w:t>
      </w:r>
    </w:p>
    <w:bookmarkEnd w:id="51"/>
    <w:bookmarkStart w:name="z665" w:id="52"/>
    <w:p>
      <w:pPr>
        <w:spacing w:after="0"/>
        <w:ind w:left="0"/>
        <w:jc w:val="both"/>
      </w:pPr>
      <w:r>
        <w:rPr>
          <w:rFonts w:ascii="Times New Roman"/>
          <w:b w:val="false"/>
          <w:i w:val="false"/>
          <w:color w:val="000000"/>
          <w:sz w:val="28"/>
        </w:rPr>
        <w:t>
      11. Мемлекеттік қызмет алу үшін тұтынушы немесе сенімхат бойынша оның уәкілетті өкілі уәкілетті органға немесе орталыққа мыналарды ұсынуы қажет:</w:t>
      </w:r>
      <w:r>
        <w:br/>
      </w:r>
      <w:r>
        <w:rPr>
          <w:rFonts w:ascii="Times New Roman"/>
          <w:b w:val="false"/>
          <w:i w:val="false"/>
          <w:color w:val="000000"/>
          <w:sz w:val="28"/>
        </w:rPr>
        <w:t>
</w:t>
      </w:r>
      <w:r>
        <w:rPr>
          <w:rFonts w:ascii="Times New Roman"/>
          <w:b w:val="false"/>
          <w:i w:val="false"/>
          <w:color w:val="000000"/>
          <w:sz w:val="28"/>
        </w:rPr>
        <w:t>
      11.1. Запастағы офицердің уақытша куәлігін ауыстыру кезінде: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запастағы офицердің уақытша куәлігі;</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11.2. КСРО үлгісіндегі әскери билетті Қазақстан Республикасының үлгісіне ауыстырған кезде: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КСРО үлгісіндегі әскери билет;</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11.3. Әскери оқу-жаттығу жиындарынан өткеннен кейін офицерлер құрамының алғашқы әскери атағын беру кезінде: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запастағы сарбаздың, сержанттың бар әскери билеті (әскерге шақыру учаскесіне тіркеу туралы куәлігі);</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11.4. Әскери билетті жоғалтқан кезде, мынадай жағдайларда:</w:t>
      </w:r>
      <w:r>
        <w:br/>
      </w:r>
      <w:r>
        <w:rPr>
          <w:rFonts w:ascii="Times New Roman"/>
          <w:b w:val="false"/>
          <w:i w:val="false"/>
          <w:color w:val="000000"/>
          <w:sz w:val="28"/>
        </w:rPr>
        <w:t>
</w:t>
      </w:r>
      <w:r>
        <w:rPr>
          <w:rFonts w:ascii="Times New Roman"/>
          <w:b w:val="false"/>
          <w:i w:val="false"/>
          <w:color w:val="000000"/>
          <w:sz w:val="28"/>
        </w:rPr>
        <w:t>
      1) егер әскери билет қандай да бір зілзаланың (өрт, су басу және т.б.) нәтижесінде жойылса: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уәкілетті органнан (мекемеден) болған зілзала фактісін растайтын құжат (анықтама);</w:t>
      </w:r>
      <w:r>
        <w:br/>
      </w:r>
      <w:r>
        <w:rPr>
          <w:rFonts w:ascii="Times New Roman"/>
          <w:b w:val="false"/>
          <w:i w:val="false"/>
          <w:color w:val="000000"/>
          <w:sz w:val="28"/>
        </w:rPr>
        <w:t>
</w:t>
      </w:r>
      <w:r>
        <w:rPr>
          <w:rFonts w:ascii="Times New Roman"/>
          <w:b w:val="false"/>
          <w:i w:val="false"/>
          <w:color w:val="000000"/>
          <w:sz w:val="28"/>
        </w:rPr>
        <w:t>
      қорғаныс істері жөніндегі бөлім (басқарма) бастығына (бұдан әрі – ҚІЖБ(Б)) әскери билеттің жоғалу фактісін ашатын түсініктеме береді (егер әскери билеттің жоғалуы офицердің кінәсінен болмаған жағдайда);</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2) егер әскери билет ұрланса: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уәкілетті органнан (мекемеден) болған ұрлық фактісін растайтын құжат (анықтама);</w:t>
      </w:r>
      <w:r>
        <w:br/>
      </w:r>
      <w:r>
        <w:rPr>
          <w:rFonts w:ascii="Times New Roman"/>
          <w:b w:val="false"/>
          <w:i w:val="false"/>
          <w:color w:val="000000"/>
          <w:sz w:val="28"/>
        </w:rPr>
        <w:t>
</w:t>
      </w:r>
      <w:r>
        <w:rPr>
          <w:rFonts w:ascii="Times New Roman"/>
          <w:b w:val="false"/>
          <w:i w:val="false"/>
          <w:color w:val="000000"/>
          <w:sz w:val="28"/>
        </w:rPr>
        <w:t>
      ҚІЖБ(Б) бастығына әскери билеттің жоғалу фактісін ашатын жазбаша түсініктеме береді (егер әскери билеттің жоғалуы офицердің кінәсінен болмаған жағдайда);</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3) егер әскери билет ұқыпсыз сақтау немесе зілзала нәтижесінде бүлінген болса (бірақ бұл ретте сақталса):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запастағы офицердің әскери билеті;</w:t>
      </w:r>
      <w:r>
        <w:br/>
      </w:r>
      <w:r>
        <w:rPr>
          <w:rFonts w:ascii="Times New Roman"/>
          <w:b w:val="false"/>
          <w:i w:val="false"/>
          <w:color w:val="000000"/>
          <w:sz w:val="28"/>
        </w:rPr>
        <w:t>
</w:t>
      </w:r>
      <w:r>
        <w:rPr>
          <w:rFonts w:ascii="Times New Roman"/>
          <w:b w:val="false"/>
          <w:i w:val="false"/>
          <w:color w:val="000000"/>
          <w:sz w:val="28"/>
        </w:rPr>
        <w:t>
      ҚІЖБ(Б) бастығына әскери билетті жоғалту фактісін ашатын жазбаша түсініктеме береді (егер әскери билеттің жоғалуы офицердің кінәсінен болмаған жағдайда);</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11.5. Запастағы офицер тегін өзгерткен жағдайда: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запастағы офицердің бұрынғы тегі (аты, әкесінің аты) бойынша бар әскери билеті;</w:t>
      </w:r>
      <w:r>
        <w:br/>
      </w:r>
      <w:r>
        <w:rPr>
          <w:rFonts w:ascii="Times New Roman"/>
          <w:b w:val="false"/>
          <w:i w:val="false"/>
          <w:color w:val="000000"/>
          <w:sz w:val="28"/>
        </w:rPr>
        <w:t>
</w:t>
      </w:r>
      <w:r>
        <w:rPr>
          <w:rFonts w:ascii="Times New Roman"/>
          <w:b w:val="false"/>
          <w:i w:val="false"/>
          <w:color w:val="000000"/>
          <w:sz w:val="28"/>
        </w:rPr>
        <w:t>
      тегін өзгерту фактісін растайтын құжат (неке туралы куәлік, ажырасқаны туралы куәлік мәліметтері және басқа);</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бар тұтынушының жеке куәлігі, неке туралы куәлік, ажырасқаны туралы куәлік мәліметтерін уәкілетті орган немесе орталық тиісті мемлекеттік ақпараттық жүйелерден орталықтың ақпараттық жүйесі арқылы уәкілетті адамның электрондық цифрлық қолтаңбасымен куәландырылған электрондық құжат үлгісінде 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салыстырып тексеру үшін құжаттардың түпнұсқасын ұсынады.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орталықтың қызметкері түпнұсқалардың түпнұсқалығын мемлекеттік ақпараттық жүйелерден ұсынылған мәліметтермен салыстырып тексереді, одан кейін түпнұсқаны тұтынушыға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органда өтініштің бланкісін уәкілетті органның қызметкері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үлгідегі өтініштің бланкісі күту залындағы арнайы тағанда, сондай-ақ орталықтың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Өтініштер бланкілерінің нысандары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және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тұрғылықты жері бойынша уәкілетті органның лауазымды адамдарына немесе орталыққа тапсырады.</w:t>
      </w:r>
      <w:r>
        <w:br/>
      </w:r>
      <w:r>
        <w:rPr>
          <w:rFonts w:ascii="Times New Roman"/>
          <w:b w:val="false"/>
          <w:i w:val="false"/>
          <w:color w:val="000000"/>
          <w:sz w:val="28"/>
        </w:rPr>
        <w:t>
</w:t>
      </w:r>
      <w:r>
        <w:rPr>
          <w:rFonts w:ascii="Times New Roman"/>
          <w:b w:val="false"/>
          <w:i w:val="false"/>
          <w:color w:val="000000"/>
          <w:sz w:val="28"/>
        </w:rPr>
        <w:t>
      Уәкілетті органның жауапты адамының деректері www.con.gov.kz интернет-ресурсында, сондай-ақ уәкілетті органның үй-жайында көзге көрінетін жерлерде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уәкілетті органда немесе орталықта тұтынушыға мыналарды:</w:t>
      </w:r>
      <w:r>
        <w:br/>
      </w:r>
      <w:r>
        <w:rPr>
          <w:rFonts w:ascii="Times New Roman"/>
          <w:b w:val="false"/>
          <w:i w:val="false"/>
          <w:color w:val="000000"/>
          <w:sz w:val="28"/>
        </w:rPr>
        <w:t>
</w:t>
      </w:r>
      <w:r>
        <w:rPr>
          <w:rFonts w:ascii="Times New Roman"/>
          <w:b w:val="false"/>
          <w:i w:val="false"/>
          <w:color w:val="000000"/>
          <w:sz w:val="28"/>
        </w:rPr>
        <w:t>
      1) құжаттардың нөмірлері мен қабылданған күнін;</w:t>
      </w:r>
      <w:r>
        <w:br/>
      </w:r>
      <w:r>
        <w:rPr>
          <w:rFonts w:ascii="Times New Roman"/>
          <w:b w:val="false"/>
          <w:i w:val="false"/>
          <w:color w:val="000000"/>
          <w:sz w:val="28"/>
        </w:rPr>
        <w:t>
</w:t>
      </w:r>
      <w:r>
        <w:rPr>
          <w:rFonts w:ascii="Times New Roman"/>
          <w:b w:val="false"/>
          <w:i w:val="false"/>
          <w:color w:val="000000"/>
          <w:sz w:val="28"/>
        </w:rPr>
        <w:t>
      2) сұралған мемлекеттік қызмет түрін;</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4) құжаттарды беру күнін, уақыты мен орнын;</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6) тұтынушының тегін, атын, әкесінің атын, оның байланыс телефонын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тұтынушыға беріледі:</w:t>
      </w:r>
      <w:r>
        <w:br/>
      </w:r>
      <w:r>
        <w:rPr>
          <w:rFonts w:ascii="Times New Roman"/>
          <w:b w:val="false"/>
          <w:i w:val="false"/>
          <w:color w:val="000000"/>
          <w:sz w:val="28"/>
        </w:rPr>
        <w:t>
</w:t>
      </w:r>
      <w:r>
        <w:rPr>
          <w:rFonts w:ascii="Times New Roman"/>
          <w:b w:val="false"/>
          <w:i w:val="false"/>
          <w:color w:val="000000"/>
          <w:sz w:val="28"/>
        </w:rPr>
        <w:t>
      1) уәкілетті органда тұтынушыға дайын құжаттарды беру тіркеу күні және құжаттарды қабылдаған адамның тегі, аты, әкесінің аты көрсетілген талон негізінде күн сайын жүзеге асырылады.</w:t>
      </w:r>
      <w:r>
        <w:br/>
      </w:r>
      <w:r>
        <w:rPr>
          <w:rFonts w:ascii="Times New Roman"/>
          <w:b w:val="false"/>
          <w:i w:val="false"/>
          <w:color w:val="000000"/>
          <w:sz w:val="28"/>
        </w:rPr>
        <w:t>
</w:t>
      </w:r>
      <w:r>
        <w:rPr>
          <w:rFonts w:ascii="Times New Roman"/>
          <w:b w:val="false"/>
          <w:i w:val="false"/>
          <w:color w:val="000000"/>
          <w:sz w:val="28"/>
        </w:rPr>
        <w:t>
      2) орталықта тұтынушыға дайын құжаттарды беруді орталықтың қызметкері қолхат негізінде онда көрсетілген мерзімде күн сайын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Егер тұтынушы көрсетілген мерзімде қызмет нәтижелеріне өтініш жасамаған жағдайларда орталық оларды бір ай бойы сақтауды қамтамасыз етеді, содан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құжаттардың барлығы ұсынылмаған жағдайларда, мемлекеттік қызмет көрсетуді ұсынудан бас тартылады.</w:t>
      </w:r>
      <w:r>
        <w:br/>
      </w:r>
      <w:r>
        <w:rPr>
          <w:rFonts w:ascii="Times New Roman"/>
          <w:b w:val="false"/>
          <w:i w:val="false"/>
          <w:color w:val="000000"/>
          <w:sz w:val="28"/>
        </w:rPr>
        <w:t>
</w:t>
      </w:r>
      <w:r>
        <w:rPr>
          <w:rFonts w:ascii="Times New Roman"/>
          <w:b w:val="false"/>
          <w:i w:val="false"/>
          <w:color w:val="000000"/>
          <w:sz w:val="28"/>
        </w:rPr>
        <w:t>
      Тұтынушы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тұтынушыға жетпейтін құжаттарды көрсете отырып, қолхат береді.</w:t>
      </w:r>
    </w:p>
    <w:bookmarkEnd w:id="52"/>
    <w:bookmarkStart w:name="z730" w:id="53"/>
    <w:p>
      <w:pPr>
        <w:spacing w:after="0"/>
        <w:ind w:left="0"/>
        <w:jc w:val="left"/>
      </w:pPr>
      <w:r>
        <w:rPr>
          <w:rFonts w:ascii="Times New Roman"/>
          <w:b/>
          <w:i w:val="false"/>
          <w:color w:val="000000"/>
        </w:rPr>
        <w:t xml:space="preserve"> 
3. Жұмыс қағидаттары</w:t>
      </w:r>
    </w:p>
    <w:bookmarkEnd w:id="53"/>
    <w:bookmarkStart w:name="z731" w:id="54"/>
    <w:p>
      <w:pPr>
        <w:spacing w:after="0"/>
        <w:ind w:left="0"/>
        <w:jc w:val="both"/>
      </w:pPr>
      <w:r>
        <w:rPr>
          <w:rFonts w:ascii="Times New Roman"/>
          <w:b w:val="false"/>
          <w:i w:val="false"/>
          <w:color w:val="000000"/>
          <w:sz w:val="28"/>
        </w:rPr>
        <w:t>
      17.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міндеттерін орындаған кезде заңдылықты сақтау;</w:t>
      </w:r>
      <w:r>
        <w:br/>
      </w:r>
      <w:r>
        <w:rPr>
          <w:rFonts w:ascii="Times New Roman"/>
          <w:b w:val="false"/>
          <w:i w:val="false"/>
          <w:color w:val="000000"/>
          <w:sz w:val="28"/>
        </w:rPr>
        <w:t>
</w:t>
      </w:r>
      <w:r>
        <w:rPr>
          <w:rFonts w:ascii="Times New Roman"/>
          <w:b w:val="false"/>
          <w:i w:val="false"/>
          <w:color w:val="000000"/>
          <w:sz w:val="28"/>
        </w:rPr>
        <w:t>
      3) азаматтармен қарым-қатынас жасаудағы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ақпараттың сақталуын, қорғалуын және оның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құжаттардың сақталуын қамтамасыз ету.</w:t>
      </w:r>
    </w:p>
    <w:bookmarkEnd w:id="54"/>
    <w:bookmarkStart w:name="z738" w:id="55"/>
    <w:p>
      <w:pPr>
        <w:spacing w:after="0"/>
        <w:ind w:left="0"/>
        <w:jc w:val="left"/>
      </w:pPr>
      <w:r>
        <w:rPr>
          <w:rFonts w:ascii="Times New Roman"/>
          <w:b/>
          <w:i w:val="false"/>
          <w:color w:val="000000"/>
        </w:rPr>
        <w:t xml:space="preserve"> 
4. Жұмыс нәтижелері</w:t>
      </w:r>
    </w:p>
    <w:bookmarkEnd w:id="55"/>
    <w:bookmarkStart w:name="z739" w:id="56"/>
    <w:p>
      <w:pPr>
        <w:spacing w:after="0"/>
        <w:ind w:left="0"/>
        <w:jc w:val="both"/>
      </w:pPr>
      <w:r>
        <w:rPr>
          <w:rFonts w:ascii="Times New Roman"/>
          <w:b w:val="false"/>
          <w:i w:val="false"/>
          <w:color w:val="000000"/>
          <w:sz w:val="28"/>
        </w:rPr>
        <w:t>
      18. Өтініш иелеріне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 олар Қазақстан Республикасы Қорғаныс министрлігінің www.mod.kz., орталық РМК-ның www.con.gov.kz интернет-ресурстарында,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қызметтер сапасы және қолжетімділігі көрсеткіштерінің нысаналы мәндері жыл сайын Қазақстан Республикасы Қорғаныс министрінің бұйрығымен бекітіледі.</w:t>
      </w:r>
    </w:p>
    <w:bookmarkEnd w:id="56"/>
    <w:bookmarkStart w:name="z741" w:id="57"/>
    <w:p>
      <w:pPr>
        <w:spacing w:after="0"/>
        <w:ind w:left="0"/>
        <w:jc w:val="left"/>
      </w:pPr>
      <w:r>
        <w:rPr>
          <w:rFonts w:ascii="Times New Roman"/>
          <w:b/>
          <w:i w:val="false"/>
          <w:color w:val="000000"/>
        </w:rPr>
        <w:t xml:space="preserve"> 
5. Шағымдану тәртібі</w:t>
      </w:r>
    </w:p>
    <w:bookmarkEnd w:id="57"/>
    <w:bookmarkStart w:name="z742" w:id="58"/>
    <w:p>
      <w:pPr>
        <w:spacing w:after="0"/>
        <w:ind w:left="0"/>
        <w:jc w:val="both"/>
      </w:pPr>
      <w:r>
        <w:rPr>
          <w:rFonts w:ascii="Times New Roman"/>
          <w:b w:val="false"/>
          <w:i w:val="false"/>
          <w:color w:val="000000"/>
          <w:sz w:val="28"/>
        </w:rPr>
        <w:t>
      20. Уәкілетті органның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консультанттары)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қызметкерінің әрекеттеріне (әрекетсіздігіне) шағымдану тәртібі туралы ақпарат 1414 телефоны арқылы 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беріледі.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ауданның (облыстық маңызы бар қаланың) уәкілетті органына, жоғары тұрған уәкілетті орган Қазақстан Республикасының Қорғаныс министрлігіне немесе орталық РМК-ға беріледі, олардың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қызметтің дұрыс көрсетілмеуіне шағымды тұтынушы ауызша немесе жазбаша нысанда, сондай-ақ электронды түрде заңнамада белгіленген тәртіппен өтініш жасау арқылы мыналарға жолдайды:</w:t>
      </w:r>
      <w:r>
        <w:br/>
      </w:r>
      <w:r>
        <w:rPr>
          <w:rFonts w:ascii="Times New Roman"/>
          <w:b w:val="false"/>
          <w:i w:val="false"/>
          <w:color w:val="000000"/>
          <w:sz w:val="28"/>
        </w:rPr>
        <w:t>
</w:t>
      </w:r>
      <w:r>
        <w:rPr>
          <w:rFonts w:ascii="Times New Roman"/>
          <w:b w:val="false"/>
          <w:i w:val="false"/>
          <w:color w:val="000000"/>
          <w:sz w:val="28"/>
        </w:rPr>
        <w:t>
      1) орталықта шағым тікелей орталық басшысына немесе орталық РМК-ның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уәкілетті органда тікелей уәкілетті органның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Шағымда өтініш иесінің тегі, аты, әкесінің аты, оның электрондық немесе пошталық мекенжайы және күні көрсетіледі. Шағым өтініш иесінің электрондық цифрлық қолтаңбасымен расталады не оған өзінің қолын қояды.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өтініш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тұлғаның толық атын, пошталық мекенжайын, шығыс нөмірі мен күнін көрсете отырып жасалады. Өтінішке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Шағым берген кезде әрекеттеріне (әрекетсіздіктеріне) шағым жасалатын лауазымды адамдардың тегі, аты-жөні, өтініш жасау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Жазбаша түрде жүгінген өтініш иесіне өтінішті қабылдаған күні мен уақыты, оны қабылдаған адамның тегі мен аты-жөні және байланыс деректері көрсетіле отырып, талон беріледі.</w:t>
      </w:r>
      <w:r>
        <w:br/>
      </w:r>
      <w:r>
        <w:rPr>
          <w:rFonts w:ascii="Times New Roman"/>
          <w:b w:val="false"/>
          <w:i w:val="false"/>
          <w:color w:val="000000"/>
          <w:sz w:val="28"/>
        </w:rPr>
        <w:t>
</w:t>
      </w:r>
      <w:r>
        <w:rPr>
          <w:rFonts w:ascii="Times New Roman"/>
          <w:b w:val="false"/>
          <w:i w:val="false"/>
          <w:color w:val="000000"/>
          <w:sz w:val="28"/>
        </w:rPr>
        <w:t>
      Келіп түскен шағым аудандар (облыстық маңызы бар қалалар) жергілікті әскери басқару органдарының (бұдан әрі – ЖӘБО), жоғары тұрған уәкілетті органның кіріс хат-хабарларды есепке алу журналына немесе орталықтардың, орталық РМК-ның ақпаратты есепке алу журналына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иесіне оның электрондық поштасына немесе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орталықтың басшыларының қабылдау уақыты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уәкілетті органның және орталықтың жұмыс кестесіне сәйкес айқындалады.</w:t>
      </w:r>
      <w:r>
        <w:br/>
      </w:r>
      <w:r>
        <w:rPr>
          <w:rFonts w:ascii="Times New Roman"/>
          <w:b w:val="false"/>
          <w:i w:val="false"/>
          <w:color w:val="000000"/>
          <w:sz w:val="28"/>
        </w:rPr>
        <w:t>
</w:t>
      </w:r>
      <w:r>
        <w:rPr>
          <w:rFonts w:ascii="Times New Roman"/>
          <w:b w:val="false"/>
          <w:i w:val="false"/>
          <w:color w:val="000000"/>
          <w:sz w:val="28"/>
        </w:rPr>
        <w:t>
      ЖӘБО-ның байланыс телефондары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орналастырылған стенділерде көрсетіледі.</w:t>
      </w:r>
      <w:r>
        <w:br/>
      </w:r>
      <w:r>
        <w:rPr>
          <w:rFonts w:ascii="Times New Roman"/>
          <w:b w:val="false"/>
          <w:i w:val="false"/>
          <w:color w:val="000000"/>
          <w:sz w:val="28"/>
        </w:rPr>
        <w:t>
</w:t>
      </w:r>
      <w:r>
        <w:rPr>
          <w:rFonts w:ascii="Times New Roman"/>
          <w:b w:val="false"/>
          <w:i w:val="false"/>
          <w:color w:val="000000"/>
          <w:sz w:val="28"/>
        </w:rPr>
        <w:t>
      Орталықтардың байланыс телефондары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www.mod.gov.kz.</w:t>
      </w:r>
      <w:r>
        <w:br/>
      </w:r>
      <w:r>
        <w:rPr>
          <w:rFonts w:ascii="Times New Roman"/>
          <w:b w:val="false"/>
          <w:i w:val="false"/>
          <w:color w:val="000000"/>
          <w:sz w:val="28"/>
        </w:rPr>
        <w:t>
</w:t>
      </w:r>
      <w:r>
        <w:rPr>
          <w:rFonts w:ascii="Times New Roman"/>
          <w:b w:val="false"/>
          <w:i w:val="false"/>
          <w:color w:val="000000"/>
          <w:sz w:val="28"/>
        </w:rPr>
        <w:t>
      «ХҚО» РМК-ның мекенжайы: Астана қаласы, Республика даңғылы, 43 А үй, телефоны: 87172-94-99-95, интернет-ресурсы: www.con.gov.kz.</w:t>
      </w:r>
    </w:p>
    <w:bookmarkEnd w:id="58"/>
    <w:bookmarkStart w:name="z761" w:id="59"/>
    <w:p>
      <w:pPr>
        <w:spacing w:after="0"/>
        <w:ind w:left="0"/>
        <w:jc w:val="both"/>
      </w:pPr>
      <w:r>
        <w:rPr>
          <w:rFonts w:ascii="Times New Roman"/>
          <w:b w:val="false"/>
          <w:i w:val="false"/>
          <w:color w:val="000000"/>
          <w:sz w:val="28"/>
        </w:rPr>
        <w:t xml:space="preserve">
«Запастағы офицерлерге әскери билеттер  </w:t>
      </w:r>
      <w:r>
        <w:br/>
      </w:r>
      <w:r>
        <w:rPr>
          <w:rFonts w:ascii="Times New Roman"/>
          <w:b w:val="false"/>
          <w:i w:val="false"/>
          <w:color w:val="000000"/>
          <w:sz w:val="28"/>
        </w:rPr>
        <w:t xml:space="preserve">
(әскери билеттердің орнына уақытша  </w:t>
      </w:r>
      <w:r>
        <w:br/>
      </w:r>
      <w:r>
        <w:rPr>
          <w:rFonts w:ascii="Times New Roman"/>
          <w:b w:val="false"/>
          <w:i w:val="false"/>
          <w:color w:val="000000"/>
          <w:sz w:val="28"/>
        </w:rPr>
        <w:t xml:space="preserve">
куәліктер)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9"/>
    <w:bookmarkStart w:name="z762" w:id="60"/>
    <w:p>
      <w:pPr>
        <w:spacing w:after="0"/>
        <w:ind w:left="0"/>
        <w:jc w:val="left"/>
      </w:pPr>
      <w:r>
        <w:rPr>
          <w:rFonts w:ascii="Times New Roman"/>
          <w:b/>
          <w:i w:val="false"/>
          <w:color w:val="000000"/>
        </w:rPr>
        <w:t xml:space="preserve"> 
Облыстардың, Астана және Алматы қалаларының жергілікті</w:t>
      </w:r>
      <w:r>
        <w:br/>
      </w:r>
      <w:r>
        <w:rPr>
          <w:rFonts w:ascii="Times New Roman"/>
          <w:b/>
          <w:i w:val="false"/>
          <w:color w:val="000000"/>
        </w:rPr>
        <w:t>
әскери басқару органдарының мекенжайлары мен телефондары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965"/>
        <w:gridCol w:w="6243"/>
        <w:gridCol w:w="20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56-02-62</w:t>
            </w:r>
            <w:r>
              <w:br/>
            </w:r>
            <w:r>
              <w:rPr>
                <w:rFonts w:ascii="Times New Roman"/>
                <w:b w:val="false"/>
                <w:i w:val="false"/>
                <w:color w:val="000000"/>
                <w:sz w:val="20"/>
              </w:rPr>
              <w:t>
56-33-56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6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763" w:id="61"/>
    <w:p>
      <w:pPr>
        <w:spacing w:after="0"/>
        <w:ind w:left="0"/>
        <w:jc w:val="both"/>
      </w:pPr>
      <w:r>
        <w:rPr>
          <w:rFonts w:ascii="Times New Roman"/>
          <w:b w:val="false"/>
          <w:i w:val="false"/>
          <w:color w:val="000000"/>
          <w:sz w:val="28"/>
        </w:rPr>
        <w:t xml:space="preserve">
«Запастағы офицерлерге әскери билеттер  </w:t>
      </w:r>
      <w:r>
        <w:br/>
      </w:r>
      <w:r>
        <w:rPr>
          <w:rFonts w:ascii="Times New Roman"/>
          <w:b w:val="false"/>
          <w:i w:val="false"/>
          <w:color w:val="000000"/>
          <w:sz w:val="28"/>
        </w:rPr>
        <w:t xml:space="preserve">
(әскери билеттердің орнына уақытша  </w:t>
      </w:r>
      <w:r>
        <w:br/>
      </w:r>
      <w:r>
        <w:rPr>
          <w:rFonts w:ascii="Times New Roman"/>
          <w:b w:val="false"/>
          <w:i w:val="false"/>
          <w:color w:val="000000"/>
          <w:sz w:val="28"/>
        </w:rPr>
        <w:t xml:space="preserve">
куәліктер)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1"/>
    <w:bookmarkStart w:name="z764" w:id="62"/>
    <w:p>
      <w:pPr>
        <w:spacing w:after="0"/>
        <w:ind w:left="0"/>
        <w:jc w:val="left"/>
      </w:pPr>
      <w:r>
        <w:rPr>
          <w:rFonts w:ascii="Times New Roman"/>
          <w:b/>
          <w:i w:val="false"/>
          <w:color w:val="000000"/>
        </w:rPr>
        <w:t xml:space="preserve"> 
Облыстардың, Астана және Алматы қалаларының халыққа қызмет көрсету орталықтарының мекенжайлары мен телефондары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712"/>
        <w:gridCol w:w="6545"/>
        <w:gridCol w:w="337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Нұрмагамбетов көшесі, 102-үй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көшесі, 56-үй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№12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Комсомольское ауылы, Балдырған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Шонжа ауылы, Қасымбеков көшесі, 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Сәтпаева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кенті, Бейбітшілік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қалалық № 1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99/1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Зыряновск қаласы, Стахановская көшесі, 39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ауданы,Молодежный кенті,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ауданы, Шемонайха қаласы, 3-шағын аудан,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Шерияздан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215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Автобазовская көшесі, 1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36-92-580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 ордасы ауданы, Сайхин ауылы, Берғалиев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40-21-847</w:t>
            </w:r>
            <w:r>
              <w:br/>
            </w:r>
            <w:r>
              <w:rPr>
                <w:rFonts w:ascii="Times New Roman"/>
                <w:b w:val="false"/>
                <w:i w:val="false"/>
                <w:color w:val="000000"/>
                <w:sz w:val="20"/>
              </w:rPr>
              <w:t>
8 (711) 40-21-835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қаласы, Железнодорожная көшесі, 121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33- 35-550</w:t>
            </w:r>
            <w:r>
              <w:br/>
            </w:r>
            <w:r>
              <w:rPr>
                <w:rFonts w:ascii="Times New Roman"/>
                <w:b w:val="false"/>
                <w:i w:val="false"/>
                <w:color w:val="000000"/>
                <w:sz w:val="20"/>
              </w:rPr>
              <w:t>
8 (711) 33-36-778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Жанғала ауданы, Жанғала ауылы, Халықтар достығы, 63А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41-22-403</w:t>
            </w:r>
            <w:r>
              <w:br/>
            </w:r>
            <w:r>
              <w:rPr>
                <w:rFonts w:ascii="Times New Roman"/>
                <w:b w:val="false"/>
                <w:i w:val="false"/>
                <w:color w:val="000000"/>
                <w:sz w:val="20"/>
              </w:rPr>
              <w:t>
8 (711) 41-22-404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35-22-425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Переметное ауылы, Гагарин көшесі, 69Б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30-23-614</w:t>
            </w:r>
            <w:r>
              <w:br/>
            </w:r>
            <w:r>
              <w:rPr>
                <w:rFonts w:ascii="Times New Roman"/>
                <w:b w:val="false"/>
                <w:i w:val="false"/>
                <w:color w:val="000000"/>
                <w:sz w:val="20"/>
              </w:rPr>
              <w:t>
8 (711) 30-23-616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Қазталов ауылы, Лұқманов көшесі, 22А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44-32-204</w:t>
            </w:r>
            <w:r>
              <w:br/>
            </w:r>
            <w:r>
              <w:rPr>
                <w:rFonts w:ascii="Times New Roman"/>
                <w:b w:val="false"/>
                <w:i w:val="false"/>
                <w:color w:val="000000"/>
                <w:sz w:val="20"/>
              </w:rPr>
              <w:t>
8 (711) 44-32-205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45-31-800</w:t>
            </w:r>
            <w:r>
              <w:br/>
            </w:r>
            <w:r>
              <w:rPr>
                <w:rFonts w:ascii="Times New Roman"/>
                <w:b w:val="false"/>
                <w:i w:val="false"/>
                <w:color w:val="000000"/>
                <w:sz w:val="20"/>
              </w:rPr>
              <w:t>
8 (711) 45-31-463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34-31-446</w:t>
            </w:r>
            <w:r>
              <w:br/>
            </w:r>
            <w:r>
              <w:rPr>
                <w:rFonts w:ascii="Times New Roman"/>
                <w:b w:val="false"/>
                <w:i w:val="false"/>
                <w:color w:val="000000"/>
                <w:sz w:val="20"/>
              </w:rPr>
              <w:t>
8 (711) 34-31-447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39-22-398</w:t>
            </w:r>
            <w:r>
              <w:br/>
            </w:r>
            <w:r>
              <w:rPr>
                <w:rFonts w:ascii="Times New Roman"/>
                <w:b w:val="false"/>
                <w:i w:val="false"/>
                <w:color w:val="000000"/>
                <w:sz w:val="20"/>
              </w:rPr>
              <w:t>
8 (711) 39-21-979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32-23-378</w:t>
            </w:r>
            <w:r>
              <w:br/>
            </w:r>
            <w:r>
              <w:rPr>
                <w:rFonts w:ascii="Times New Roman"/>
                <w:b w:val="false"/>
                <w:i w:val="false"/>
                <w:color w:val="000000"/>
                <w:sz w:val="20"/>
              </w:rPr>
              <w:t>
8 (711) 32-23-379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37-33-311</w:t>
            </w:r>
            <w:r>
              <w:br/>
            </w:r>
            <w:r>
              <w:rPr>
                <w:rFonts w:ascii="Times New Roman"/>
                <w:b w:val="false"/>
                <w:i w:val="false"/>
                <w:color w:val="000000"/>
                <w:sz w:val="20"/>
              </w:rPr>
              <w:t>
8 (711) 37-34-420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38-21-044</w:t>
            </w:r>
            <w:r>
              <w:br/>
            </w:r>
            <w:r>
              <w:rPr>
                <w:rFonts w:ascii="Times New Roman"/>
                <w:b w:val="false"/>
                <w:i w:val="false"/>
                <w:color w:val="000000"/>
                <w:sz w:val="20"/>
              </w:rPr>
              <w:t>
8 (711) 38-21-045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Дарьинское ауылы, Балдырған көшесі, 27/1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31-24-080</w:t>
            </w:r>
            <w:r>
              <w:br/>
            </w:r>
            <w:r>
              <w:rPr>
                <w:rFonts w:ascii="Times New Roman"/>
                <w:b w:val="false"/>
                <w:i w:val="false"/>
                <w:color w:val="000000"/>
                <w:sz w:val="20"/>
              </w:rPr>
              <w:t>
8 (711) 31-24-082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42-21-884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21-шағын аудан,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даңғылы,128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көшесі,12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 Ағадыр кенті, Тәуелсіз Қазақстан,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Атасу кенті, А.Оспанов көшесі, 40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Балхашская көшесі,7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ул. Әубәкіров көшесі,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Торай ауылы, 8 март көшесі, 37-үй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к.108-үй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Космонавттар көшесі,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 4-шағын аудан,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11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ауылы, Королев көшесі, 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Федоровка ауылы, Красноармейск көшесі, 56-үй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Костанай ауданы, Затабол ауылы, Калинин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қаласы,Тасбөгет ауылы, Амангелді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 б-ғимарат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Жаңаөзен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шығармашылық үйі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Бейнеу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сарайы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Бейнеу ауданының Боранқұл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ғимараты ММ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Маңғыстау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 Қазпошта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Қарақия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Түпқараған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Түпқараған ауданының Ақшүкір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«Жайлау» ЖШС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Жетібай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№10 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Мәшхүр Жүсіп көшесі, 92/2-үй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Сатпаева көшесі, 49-үй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Түргенов көшесі, 85-үй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көшесі,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Институтская көшесі, 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№5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ауылы,Т.Рысқұлов көшесі, 189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көшесі, 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Халыққа қызмет көрсету орталығы» РМК филиалы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кенті, Ақтасты көшесі, 20-үй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даңғылы,12-үй («БТА-банк»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5/1-үй, №1 вп.</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765" w:id="63"/>
    <w:p>
      <w:pPr>
        <w:spacing w:after="0"/>
        <w:ind w:left="0"/>
        <w:jc w:val="both"/>
      </w:pPr>
      <w:r>
        <w:rPr>
          <w:rFonts w:ascii="Times New Roman"/>
          <w:b w:val="false"/>
          <w:i w:val="false"/>
          <w:color w:val="000000"/>
          <w:sz w:val="28"/>
        </w:rPr>
        <w:t xml:space="preserve">
«Запастағы офицерлерге әскери билеттер  </w:t>
      </w:r>
      <w:r>
        <w:br/>
      </w:r>
      <w:r>
        <w:rPr>
          <w:rFonts w:ascii="Times New Roman"/>
          <w:b w:val="false"/>
          <w:i w:val="false"/>
          <w:color w:val="000000"/>
          <w:sz w:val="28"/>
        </w:rPr>
        <w:t xml:space="preserve">
(әскери билеттердің орнына уақытша  </w:t>
      </w:r>
      <w:r>
        <w:br/>
      </w:r>
      <w:r>
        <w:rPr>
          <w:rFonts w:ascii="Times New Roman"/>
          <w:b w:val="false"/>
          <w:i w:val="false"/>
          <w:color w:val="000000"/>
          <w:sz w:val="28"/>
        </w:rPr>
        <w:t xml:space="preserve">
куәліктер)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63"/>
    <w:bookmarkStart w:name="z766" w:id="64"/>
    <w:p>
      <w:pPr>
        <w:spacing w:after="0"/>
        <w:ind w:left="0"/>
        <w:jc w:val="left"/>
      </w:pPr>
      <w:r>
        <w:rPr>
          <w:rFonts w:ascii="Times New Roman"/>
          <w:b/>
          <w:i w:val="false"/>
          <w:color w:val="000000"/>
        </w:rPr>
        <w:t xml:space="preserve"> 
Сапа және тиімділік көрсеткіштерінің мәні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6"/>
        <w:gridCol w:w="2560"/>
        <w:gridCol w:w="2695"/>
        <w:gridCol w:w="2561"/>
      </w:tblGrid>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есептілік жылындағы ағымдағы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7" w:id="65"/>
    <w:p>
      <w:pPr>
        <w:spacing w:after="0"/>
        <w:ind w:left="0"/>
        <w:jc w:val="both"/>
      </w:pPr>
      <w:r>
        <w:rPr>
          <w:rFonts w:ascii="Times New Roman"/>
          <w:b w:val="false"/>
          <w:i w:val="false"/>
          <w:color w:val="000000"/>
          <w:sz w:val="28"/>
        </w:rPr>
        <w:t xml:space="preserve">
«Запастағы офицерлерге әскери билеттер  </w:t>
      </w:r>
      <w:r>
        <w:br/>
      </w:r>
      <w:r>
        <w:rPr>
          <w:rFonts w:ascii="Times New Roman"/>
          <w:b w:val="false"/>
          <w:i w:val="false"/>
          <w:color w:val="000000"/>
          <w:sz w:val="28"/>
        </w:rPr>
        <w:t xml:space="preserve">
(әскери билеттердің орнына уақытша  </w:t>
      </w:r>
      <w:r>
        <w:br/>
      </w:r>
      <w:r>
        <w:rPr>
          <w:rFonts w:ascii="Times New Roman"/>
          <w:b w:val="false"/>
          <w:i w:val="false"/>
          <w:color w:val="000000"/>
          <w:sz w:val="28"/>
        </w:rPr>
        <w:t xml:space="preserve">
куәліктер)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65"/>
    <w:p>
      <w:pPr>
        <w:spacing w:after="0"/>
        <w:ind w:left="0"/>
        <w:jc w:val="both"/>
      </w:pPr>
      <w:r>
        <w:rPr>
          <w:rFonts w:ascii="Times New Roman"/>
          <w:b w:val="false"/>
          <w:i w:val="false"/>
          <w:color w:val="000000"/>
          <w:sz w:val="28"/>
        </w:rPr>
        <w:t>__________________________________ облысы</w:t>
      </w:r>
      <w:r>
        <w:br/>
      </w:r>
      <w:r>
        <w:rPr>
          <w:rFonts w:ascii="Times New Roman"/>
          <w:b w:val="false"/>
          <w:i w:val="false"/>
          <w:color w:val="000000"/>
          <w:sz w:val="28"/>
        </w:rPr>
        <w:t>
_________________________ ауданы (қаласы)</w:t>
      </w:r>
      <w:r>
        <w:br/>
      </w:r>
      <w:r>
        <w:rPr>
          <w:rFonts w:ascii="Times New Roman"/>
          <w:b w:val="false"/>
          <w:i w:val="false"/>
          <w:color w:val="000000"/>
          <w:sz w:val="28"/>
        </w:rPr>
        <w:t>
қорғаныс істері жөніндегі басқармасының</w:t>
      </w:r>
      <w:r>
        <w:br/>
      </w:r>
      <w:r>
        <w:rPr>
          <w:rFonts w:ascii="Times New Roman"/>
          <w:b w:val="false"/>
          <w:i w:val="false"/>
          <w:color w:val="000000"/>
          <w:sz w:val="28"/>
        </w:rPr>
        <w:t>
(бөлімінің) бастығына</w:t>
      </w:r>
    </w:p>
    <w:bookmarkStart w:name="z768" w:id="66"/>
    <w:p>
      <w:pPr>
        <w:spacing w:after="0"/>
        <w:ind w:left="0"/>
        <w:jc w:val="left"/>
      </w:pPr>
      <w:r>
        <w:rPr>
          <w:rFonts w:ascii="Times New Roman"/>
          <w:b/>
          <w:i w:val="false"/>
          <w:color w:val="000000"/>
        </w:rPr>
        <w:t xml:space="preserve"> 
Әскери билет (әскерге шақыру учаскесіне тіркеу туралы куәлік)</w:t>
      </w:r>
      <w:r>
        <w:br/>
      </w:r>
      <w:r>
        <w:rPr>
          <w:rFonts w:ascii="Times New Roman"/>
          <w:b/>
          <w:i w:val="false"/>
          <w:color w:val="000000"/>
        </w:rPr>
        <w:t>
беру туралы</w:t>
      </w:r>
      <w:r>
        <w:br/>
      </w:r>
      <w:r>
        <w:rPr>
          <w:rFonts w:ascii="Times New Roman"/>
          <w:b/>
          <w:i w:val="false"/>
          <w:color w:val="000000"/>
        </w:rPr>
        <w:t>
ӨТІНІШ</w:t>
      </w:r>
    </w:p>
    <w:bookmarkEnd w:id="66"/>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(тегі, аты және әкесінің аты)</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(туған жылы, айы, күні)</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(туған жері – ауыл, кент, аудан. облыс)</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(ұлты)</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(отбасы жағдайы)</w:t>
      </w:r>
      <w:r>
        <w:br/>
      </w:r>
      <w:r>
        <w:rPr>
          <w:rFonts w:ascii="Times New Roman"/>
          <w:b w:val="false"/>
          <w:i w:val="false"/>
          <w:color w:val="000000"/>
          <w:sz w:val="28"/>
        </w:rPr>
        <w:t>
6.___________________________________________________________________</w:t>
      </w:r>
      <w:r>
        <w:br/>
      </w:r>
      <w:r>
        <w:rPr>
          <w:rFonts w:ascii="Times New Roman"/>
          <w:b w:val="false"/>
          <w:i w:val="false"/>
          <w:color w:val="000000"/>
          <w:sz w:val="28"/>
        </w:rPr>
        <w:t>
                      (тұрғылықты мекенжайы)</w:t>
      </w:r>
    </w:p>
    <w:bookmarkStart w:name="z769" w:id="6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байланысты әскери билет (әскерге шақыру учаскесіне тіркеу туралы куәлік) беруіңізді сұраймын. </w:t>
      </w:r>
      <w:r>
        <w:br/>
      </w:r>
      <w:r>
        <w:rPr>
          <w:rFonts w:ascii="Times New Roman"/>
          <w:b w:val="false"/>
          <w:i w:val="false"/>
          <w:color w:val="000000"/>
          <w:sz w:val="28"/>
        </w:rPr>
        <w:t>
      өтінішке мыналарды қоса беремін:</w:t>
      </w:r>
      <w:r>
        <w:br/>
      </w:r>
      <w:r>
        <w:rPr>
          <w:rFonts w:ascii="Times New Roman"/>
          <w:b w:val="false"/>
          <w:i w:val="false"/>
          <w:color w:val="000000"/>
          <w:sz w:val="28"/>
        </w:rPr>
        <w:t>
</w:t>
      </w:r>
      <w:r>
        <w:rPr>
          <w:rFonts w:ascii="Times New Roman"/>
          <w:b w:val="false"/>
          <w:i w:val="false"/>
          <w:color w:val="000000"/>
          <w:sz w:val="28"/>
        </w:rPr>
        <w:t>
      1. 3х4 – 2 дана фото</w:t>
      </w:r>
      <w:r>
        <w:br/>
      </w:r>
      <w:r>
        <w:rPr>
          <w:rFonts w:ascii="Times New Roman"/>
          <w:b w:val="false"/>
          <w:i w:val="false"/>
          <w:color w:val="000000"/>
          <w:sz w:val="28"/>
        </w:rPr>
        <w:t>
</w:t>
      </w:r>
      <w:r>
        <w:rPr>
          <w:rFonts w:ascii="Times New Roman"/>
          <w:b w:val="false"/>
          <w:i w:val="false"/>
          <w:color w:val="000000"/>
          <w:sz w:val="28"/>
        </w:rPr>
        <w:t>
      2. Жеке куәліктің көшірмесі</w:t>
      </w:r>
    </w:p>
    <w:bookmarkEnd w:id="67"/>
    <w:bookmarkStart w:name="z772" w:id="68"/>
    <w:p>
      <w:pPr>
        <w:spacing w:after="0"/>
        <w:ind w:left="0"/>
        <w:jc w:val="both"/>
      </w:pPr>
      <w:r>
        <w:rPr>
          <w:rFonts w:ascii="Times New Roman"/>
          <w:b w:val="false"/>
          <w:i w:val="false"/>
          <w:color w:val="000000"/>
          <w:sz w:val="28"/>
        </w:rPr>
        <w:t xml:space="preserve">      20 ___ ж. «_____» _____________       __________________ </w:t>
      </w:r>
      <w:r>
        <w:br/>
      </w:r>
      <w:r>
        <w:rPr>
          <w:rFonts w:ascii="Times New Roman"/>
          <w:b w:val="false"/>
          <w:i w:val="false"/>
          <w:color w:val="000000"/>
          <w:sz w:val="28"/>
        </w:rPr>
        <w:t>
                                                 (қолы)</w:t>
      </w:r>
      <w:r>
        <w:br/>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Әскери міндеттілер үшін өздерімен бірге:</w:t>
      </w:r>
      <w:r>
        <w:br/>
      </w:r>
      <w:r>
        <w:rPr>
          <w:rFonts w:ascii="Times New Roman"/>
          <w:b w:val="false"/>
          <w:i w:val="false"/>
          <w:color w:val="000000"/>
          <w:sz w:val="28"/>
        </w:rPr>
        <w:t>
</w:t>
      </w:r>
      <w:r>
        <w:rPr>
          <w:rFonts w:ascii="Times New Roman"/>
          <w:b w:val="false"/>
          <w:i w:val="false"/>
          <w:color w:val="000000"/>
          <w:sz w:val="28"/>
        </w:rPr>
        <w:t>
      1. Азаматтарды тіркеу кітабы (мекенжай анықтамасы) мен әскери есепке алу құжаты (бар болған кезде).</w:t>
      </w:r>
      <w:r>
        <w:br/>
      </w:r>
      <w:r>
        <w:rPr>
          <w:rFonts w:ascii="Times New Roman"/>
          <w:b w:val="false"/>
          <w:i w:val="false"/>
          <w:color w:val="000000"/>
          <w:sz w:val="28"/>
        </w:rPr>
        <w:t>
</w:t>
      </w:r>
      <w:r>
        <w:rPr>
          <w:rFonts w:ascii="Times New Roman"/>
          <w:b w:val="false"/>
          <w:i w:val="false"/>
          <w:color w:val="000000"/>
          <w:sz w:val="28"/>
        </w:rPr>
        <w:t>
      2. Әскери-техникалық және басқа да мамандықтар бойынша даярлықтан өткен азаматтар үшін – әскери оқытылған резервті даярлау бағдарламасы бойынша оқуды аяқтағаны туралы сертификат.</w:t>
      </w:r>
      <w:r>
        <w:br/>
      </w:r>
      <w:r>
        <w:rPr>
          <w:rFonts w:ascii="Times New Roman"/>
          <w:b w:val="false"/>
          <w:i w:val="false"/>
          <w:color w:val="000000"/>
          <w:sz w:val="28"/>
        </w:rPr>
        <w:t>
</w:t>
      </w:r>
      <w:r>
        <w:rPr>
          <w:rFonts w:ascii="Times New Roman"/>
          <w:b w:val="false"/>
          <w:i w:val="false"/>
          <w:color w:val="000000"/>
          <w:sz w:val="28"/>
        </w:rPr>
        <w:t>
      3. Білім беру ұйымдарын бітіргеннен кейін әскери-есептік алған және әскери есепке алуға жататын әйелдер үшін – оқу орнын бітіргенін растайтын құжат.</w:t>
      </w:r>
      <w:r>
        <w:br/>
      </w:r>
      <w:r>
        <w:rPr>
          <w:rFonts w:ascii="Times New Roman"/>
          <w:b w:val="false"/>
          <w:i w:val="false"/>
          <w:color w:val="000000"/>
          <w:sz w:val="28"/>
        </w:rPr>
        <w:t>
</w:t>
      </w:r>
      <w:r>
        <w:rPr>
          <w:rFonts w:ascii="Times New Roman"/>
          <w:b w:val="false"/>
          <w:i w:val="false"/>
          <w:color w:val="000000"/>
          <w:sz w:val="28"/>
        </w:rPr>
        <w:t>
      4. Бостандығынан айыру орындарынан босатылған адамдар үшін – босатылғаны туралы анықтама.</w:t>
      </w:r>
      <w:r>
        <w:br/>
      </w:r>
      <w:r>
        <w:rPr>
          <w:rFonts w:ascii="Times New Roman"/>
          <w:b w:val="false"/>
          <w:i w:val="false"/>
          <w:color w:val="000000"/>
          <w:sz w:val="28"/>
        </w:rPr>
        <w:t>
</w:t>
      </w:r>
      <w:r>
        <w:rPr>
          <w:rFonts w:ascii="Times New Roman"/>
          <w:b w:val="false"/>
          <w:i w:val="false"/>
          <w:color w:val="000000"/>
          <w:sz w:val="28"/>
        </w:rPr>
        <w:t>
      5. Құқық қорғау және арнаулы мемлекеттік органдардан босатылғандар үшін – әскери есепке алу үшін осы органдардың нұсқамасы.</w:t>
      </w:r>
      <w:r>
        <w:br/>
      </w:r>
      <w:r>
        <w:rPr>
          <w:rFonts w:ascii="Times New Roman"/>
          <w:b w:val="false"/>
          <w:i w:val="false"/>
          <w:color w:val="000000"/>
          <w:sz w:val="28"/>
        </w:rPr>
        <w:t>
</w:t>
      </w:r>
      <w:r>
        <w:rPr>
          <w:rFonts w:ascii="Times New Roman"/>
          <w:b w:val="false"/>
          <w:i w:val="false"/>
          <w:color w:val="000000"/>
          <w:sz w:val="28"/>
        </w:rPr>
        <w:t>
      6. Басқа мемлекеттерден Қазақстан Республикасына тұрақты тұру үшін келген азаматтар үшін – әскери міндеттілікке қатыстылығын растайтын құжат.</w:t>
      </w:r>
      <w:r>
        <w:br/>
      </w:r>
      <w:r>
        <w:rPr>
          <w:rFonts w:ascii="Times New Roman"/>
          <w:b w:val="false"/>
          <w:i w:val="false"/>
          <w:color w:val="000000"/>
          <w:sz w:val="28"/>
        </w:rPr>
        <w:t>
</w:t>
      </w:r>
      <w:r>
        <w:rPr>
          <w:rFonts w:ascii="Times New Roman"/>
          <w:b w:val="false"/>
          <w:i w:val="false"/>
          <w:color w:val="000000"/>
          <w:sz w:val="28"/>
        </w:rPr>
        <w:t>
      7. Ескі үлгідегі әскери билетті, уақытша куәлікті (әскери билеттің орнына) ауыстырған кезде – ескі үлгідегі әскери билеттің көшірмесі, уақытша куәлік (әскери билеттің орнына).</w:t>
      </w:r>
      <w:r>
        <w:br/>
      </w:r>
      <w:r>
        <w:rPr>
          <w:rFonts w:ascii="Times New Roman"/>
          <w:b w:val="false"/>
          <w:i w:val="false"/>
          <w:color w:val="000000"/>
          <w:sz w:val="28"/>
        </w:rPr>
        <w:t>
</w:t>
      </w:r>
      <w:r>
        <w:rPr>
          <w:rFonts w:ascii="Times New Roman"/>
          <w:b w:val="false"/>
          <w:i w:val="false"/>
          <w:color w:val="000000"/>
          <w:sz w:val="28"/>
        </w:rPr>
        <w:t>
      8. Азаматтық ЖОО-лар жанындағы әскери кафедраларда запастағы офицерлер бағдарламасы бойынша оқудан өткен адамдар үшін – даярлықтан өткені туралы белгілері бар тіркеу туралы куәлік (әскери билет) болуы тиіс.</w:t>
      </w:r>
      <w:r>
        <w:br/>
      </w:r>
      <w:r>
        <w:rPr>
          <w:rFonts w:ascii="Times New Roman"/>
          <w:b w:val="false"/>
          <w:i w:val="false"/>
          <w:color w:val="000000"/>
          <w:sz w:val="28"/>
        </w:rPr>
        <w:t>
</w:t>
      </w:r>
      <w:r>
        <w:rPr>
          <w:rFonts w:ascii="Times New Roman"/>
          <w:b w:val="false"/>
          <w:i w:val="false"/>
          <w:color w:val="000000"/>
          <w:sz w:val="28"/>
        </w:rPr>
        <w:t>
      9. Құжаттарының жоғалуына кінәлі емес адамдар үшін мыналардан анықтамалар:</w:t>
      </w:r>
      <w:r>
        <w:br/>
      </w:r>
      <w:r>
        <w:rPr>
          <w:rFonts w:ascii="Times New Roman"/>
          <w:b w:val="false"/>
          <w:i w:val="false"/>
          <w:color w:val="000000"/>
          <w:sz w:val="28"/>
        </w:rPr>
        <w:t>
</w:t>
      </w:r>
      <w:r>
        <w:rPr>
          <w:rFonts w:ascii="Times New Roman"/>
          <w:b w:val="false"/>
          <w:i w:val="false"/>
          <w:color w:val="000000"/>
          <w:sz w:val="28"/>
        </w:rPr>
        <w:t>
      Ішкі істер аумақтық органдарынан – құжаттардың ұрлануы фактісі белгіленген кезде;</w:t>
      </w:r>
      <w:r>
        <w:br/>
      </w:r>
      <w:r>
        <w:rPr>
          <w:rFonts w:ascii="Times New Roman"/>
          <w:b w:val="false"/>
          <w:i w:val="false"/>
          <w:color w:val="000000"/>
          <w:sz w:val="28"/>
        </w:rPr>
        <w:t>
</w:t>
      </w:r>
      <w:r>
        <w:rPr>
          <w:rFonts w:ascii="Times New Roman"/>
          <w:b w:val="false"/>
          <w:i w:val="false"/>
          <w:color w:val="000000"/>
          <w:sz w:val="28"/>
        </w:rPr>
        <w:t>
      Мемлекеттік өртке қарсы қызметтің аумақтық органдарынан – құжаттардың өрт кезінде жойылуы фактісі белгіленген кезде;</w:t>
      </w:r>
      <w:r>
        <w:br/>
      </w:r>
      <w:r>
        <w:rPr>
          <w:rFonts w:ascii="Times New Roman"/>
          <w:b w:val="false"/>
          <w:i w:val="false"/>
          <w:color w:val="000000"/>
          <w:sz w:val="28"/>
        </w:rPr>
        <w:t>
</w:t>
      </w:r>
      <w:r>
        <w:rPr>
          <w:rFonts w:ascii="Times New Roman"/>
          <w:b w:val="false"/>
          <w:i w:val="false"/>
          <w:color w:val="000000"/>
          <w:sz w:val="28"/>
        </w:rPr>
        <w:t>
      Төтенше жағдайлар министрлігінің аумақтық органдарынан – құжаттар зілзала кезінде жоғалған (жойылған) жағдайда.</w:t>
      </w:r>
      <w:r>
        <w:br/>
      </w:r>
      <w:r>
        <w:rPr>
          <w:rFonts w:ascii="Times New Roman"/>
          <w:b w:val="false"/>
          <w:i w:val="false"/>
          <w:color w:val="000000"/>
          <w:sz w:val="28"/>
        </w:rPr>
        <w:t>
</w:t>
      </w:r>
      <w:r>
        <w:rPr>
          <w:rFonts w:ascii="Times New Roman"/>
          <w:b w:val="false"/>
          <w:i w:val="false"/>
          <w:color w:val="000000"/>
          <w:sz w:val="28"/>
        </w:rPr>
        <w:t>
      10. Тегі, аты, әкесінің аты немесе басқа да есепке алу деректері өзгерген жағдайда –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11. Офицерлер құрамының әскери атағы қайтарылған адамдар үшін – сот шешімі.</w:t>
      </w:r>
    </w:p>
    <w:bookmarkEnd w:id="68"/>
    <w:bookmarkStart w:name="z788"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желтоқсандағы </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69"/>
    <w:bookmarkStart w:name="z789" w:id="70"/>
    <w:p>
      <w:pPr>
        <w:spacing w:after="0"/>
        <w:ind w:left="0"/>
        <w:jc w:val="left"/>
      </w:pPr>
      <w:r>
        <w:rPr>
          <w:rFonts w:ascii="Times New Roman"/>
          <w:b/>
          <w:i w:val="false"/>
          <w:color w:val="000000"/>
        </w:rPr>
        <w:t xml:space="preserve"> 
«Запастағы сарбаздарға, сержанттарға әскери билеттер (әскери</w:t>
      </w:r>
      <w:r>
        <w:br/>
      </w:r>
      <w:r>
        <w:rPr>
          <w:rFonts w:ascii="Times New Roman"/>
          <w:b/>
          <w:i w:val="false"/>
          <w:color w:val="000000"/>
        </w:rPr>
        <w:t>
билеттердің орнына уақытша куәліктер) беру» мемлекеттік қызмет</w:t>
      </w:r>
      <w:r>
        <w:br/>
      </w:r>
      <w:r>
        <w:rPr>
          <w:rFonts w:ascii="Times New Roman"/>
          <w:b/>
          <w:i w:val="false"/>
          <w:color w:val="000000"/>
        </w:rPr>
        <w:t>
стандарты</w:t>
      </w:r>
    </w:p>
    <w:bookmarkEnd w:id="70"/>
    <w:p>
      <w:pPr>
        <w:spacing w:after="0"/>
        <w:ind w:left="0"/>
        <w:jc w:val="both"/>
      </w:pPr>
      <w:r>
        <w:rPr>
          <w:rFonts w:ascii="Times New Roman"/>
          <w:b w:val="false"/>
          <w:i w:val="false"/>
          <w:color w:val="ff0000"/>
          <w:sz w:val="28"/>
        </w:rPr>
        <w:t xml:space="preserve">      Ескерту. Қаулы стандартпен толықтырылды - ҚР Үкіметінің 29.12.2012 </w:t>
      </w:r>
      <w:r>
        <w:rPr>
          <w:rFonts w:ascii="Times New Roman"/>
          <w:b w:val="false"/>
          <w:i w:val="false"/>
          <w:color w:val="ff0000"/>
          <w:sz w:val="28"/>
        </w:rPr>
        <w:t>N 1741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790" w:id="71"/>
    <w:p>
      <w:pPr>
        <w:spacing w:after="0"/>
        <w:ind w:left="0"/>
        <w:jc w:val="left"/>
      </w:pPr>
      <w:r>
        <w:rPr>
          <w:rFonts w:ascii="Times New Roman"/>
          <w:b/>
          <w:i w:val="false"/>
          <w:color w:val="000000"/>
        </w:rPr>
        <w:t xml:space="preserve"> 
1. Жалпы ережелер</w:t>
      </w:r>
    </w:p>
    <w:bookmarkEnd w:id="71"/>
    <w:bookmarkStart w:name="z791" w:id="72"/>
    <w:p>
      <w:pPr>
        <w:spacing w:after="0"/>
        <w:ind w:left="0"/>
        <w:jc w:val="both"/>
      </w:pPr>
      <w:r>
        <w:rPr>
          <w:rFonts w:ascii="Times New Roman"/>
          <w:b w:val="false"/>
          <w:i w:val="false"/>
          <w:color w:val="000000"/>
          <w:sz w:val="28"/>
        </w:rPr>
        <w:t>
      1. Мемлекеттік қызмет жергілікті әскери басқару органдары (бұдан әрі – уәкілетті орган) тарапынан, сондай-ақ халыққа қызмет көрсету орталықтары (бұдан әрі – орталық) арқылы көрсетіледі, олардың мекенжайлары мен телефондары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Шалғайдағы елді мекендердің тұрғындарына қолжетімділікті қамтамасыз ету мақсатында мемлекеттік қызмет көрсету мобильді халыққа қызмет көрсету орталықтары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«Әскери қызмет және әскери қызметшілердің мәртебесі туралы» 2012 жылғы 16 ақпандағы Қазақстан Республикасы Заңының 15-бабының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2012 жылғы 27 маусымдағы № 859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міндеттілер мен әскерге шақырылушылардың әскери есебін жүргізу қағидаларына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www.mod.gov.kz интернет-ресурсында;</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уәкілетті органның және орталықтың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4) www.e.gov.kz «электрондық үкімет»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запастағы сарбазға, сержантқа әскери билет, уақытша куәлік (әскери билеттің орнына) беру немесе мемлекеттік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әскери-есептік мамандығы жоқ әйелдерді;</w:t>
      </w:r>
      <w:r>
        <w:br/>
      </w:r>
      <w:r>
        <w:rPr>
          <w:rFonts w:ascii="Times New Roman"/>
          <w:b w:val="false"/>
          <w:i w:val="false"/>
          <w:color w:val="000000"/>
          <w:sz w:val="28"/>
        </w:rPr>
        <w:t>
</w:t>
      </w:r>
      <w:r>
        <w:rPr>
          <w:rFonts w:ascii="Times New Roman"/>
          <w:b w:val="false"/>
          <w:i w:val="false"/>
          <w:color w:val="000000"/>
          <w:sz w:val="28"/>
        </w:rPr>
        <w:t>
      2)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әскери міндетті өткеруден босатылған адамдарды;</w:t>
      </w:r>
      <w:r>
        <w:br/>
      </w:r>
      <w:r>
        <w:rPr>
          <w:rFonts w:ascii="Times New Roman"/>
          <w:b w:val="false"/>
          <w:i w:val="false"/>
          <w:color w:val="000000"/>
          <w:sz w:val="28"/>
        </w:rPr>
        <w:t>
</w:t>
      </w:r>
      <w:r>
        <w:rPr>
          <w:rFonts w:ascii="Times New Roman"/>
          <w:b w:val="false"/>
          <w:i w:val="false"/>
          <w:color w:val="000000"/>
          <w:sz w:val="28"/>
        </w:rPr>
        <w:t>
      3) бас бостандығынан айыру түрінде жазасын өтеп жүрген адамдарды;</w:t>
      </w:r>
      <w:r>
        <w:br/>
      </w:r>
      <w:r>
        <w:rPr>
          <w:rFonts w:ascii="Times New Roman"/>
          <w:b w:val="false"/>
          <w:i w:val="false"/>
          <w:color w:val="000000"/>
          <w:sz w:val="28"/>
        </w:rPr>
        <w:t>
</w:t>
      </w:r>
      <w:r>
        <w:rPr>
          <w:rFonts w:ascii="Times New Roman"/>
          <w:b w:val="false"/>
          <w:i w:val="false"/>
          <w:color w:val="000000"/>
          <w:sz w:val="28"/>
        </w:rPr>
        <w:t>
      4) Қазақстан Республикасынан тыс тұрақты тұратын адамдарды қоспағанда, әскери есепке алынуға тиіс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Орталық арқылы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әскери билетті ресімдеу мерзімдері:</w:t>
      </w:r>
      <w:r>
        <w:br/>
      </w:r>
      <w:r>
        <w:rPr>
          <w:rFonts w:ascii="Times New Roman"/>
          <w:b w:val="false"/>
          <w:i w:val="false"/>
          <w:color w:val="000000"/>
          <w:sz w:val="28"/>
        </w:rPr>
        <w:t>
</w:t>
      </w:r>
      <w:r>
        <w:rPr>
          <w:rFonts w:ascii="Times New Roman"/>
          <w:b w:val="false"/>
          <w:i w:val="false"/>
          <w:color w:val="000000"/>
          <w:sz w:val="28"/>
        </w:rPr>
        <w:t>
      алғаш ресімдеу және беру кезінде – 30 жұмыс күні ішінде;</w:t>
      </w:r>
      <w:r>
        <w:br/>
      </w:r>
      <w:r>
        <w:rPr>
          <w:rFonts w:ascii="Times New Roman"/>
          <w:b w:val="false"/>
          <w:i w:val="false"/>
          <w:color w:val="000000"/>
          <w:sz w:val="28"/>
        </w:rPr>
        <w:t>
</w:t>
      </w:r>
      <w:r>
        <w:rPr>
          <w:rFonts w:ascii="Times New Roman"/>
          <w:b w:val="false"/>
          <w:i w:val="false"/>
          <w:color w:val="000000"/>
          <w:sz w:val="28"/>
        </w:rPr>
        <w:t>
      олар негізінде жазылып берілетін барлық құжаттар бар болған кезде – 15 жұмыс күні;</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Орталық мұрағатынан деректерді растау қажет болған кезде – 30 жұмыс күні;</w:t>
      </w:r>
      <w:r>
        <w:br/>
      </w:r>
      <w:r>
        <w:rPr>
          <w:rFonts w:ascii="Times New Roman"/>
          <w:b w:val="false"/>
          <w:i w:val="false"/>
          <w:color w:val="000000"/>
          <w:sz w:val="28"/>
        </w:rPr>
        <w:t>
</w:t>
      </w:r>
      <w:r>
        <w:rPr>
          <w:rFonts w:ascii="Times New Roman"/>
          <w:b w:val="false"/>
          <w:i w:val="false"/>
          <w:color w:val="000000"/>
          <w:sz w:val="28"/>
        </w:rPr>
        <w:t>
      жақын шетелдердің мұрағаттарынан деректерді растау қажет болған кезде – 90 жұмыс күні;</w:t>
      </w:r>
      <w:r>
        <w:br/>
      </w:r>
      <w:r>
        <w:rPr>
          <w:rFonts w:ascii="Times New Roman"/>
          <w:b w:val="false"/>
          <w:i w:val="false"/>
          <w:color w:val="000000"/>
          <w:sz w:val="28"/>
        </w:rPr>
        <w:t>
</w:t>
      </w:r>
      <w:r>
        <w:rPr>
          <w:rFonts w:ascii="Times New Roman"/>
          <w:b w:val="false"/>
          <w:i w:val="false"/>
          <w:color w:val="000000"/>
          <w:sz w:val="28"/>
        </w:rPr>
        <w:t>
      жоғалтқан (бүлдірген) кезде – жазбаша өтініш тіркелген күннен бастап 15 жұмыс күні, ал ерекше жағдайларда (басқа әскери басқару органдарына сұрау салу жолданған кезде) – 20 жұмыс күні;</w:t>
      </w:r>
      <w:r>
        <w:br/>
      </w:r>
      <w:r>
        <w:rPr>
          <w:rFonts w:ascii="Times New Roman"/>
          <w:b w:val="false"/>
          <w:i w:val="false"/>
          <w:color w:val="000000"/>
          <w:sz w:val="28"/>
        </w:rPr>
        <w:t>
</w:t>
      </w:r>
      <w:r>
        <w:rPr>
          <w:rFonts w:ascii="Times New Roman"/>
          <w:b w:val="false"/>
          <w:i w:val="false"/>
          <w:color w:val="000000"/>
          <w:sz w:val="28"/>
        </w:rPr>
        <w:t>
      бейбіт уақытта әскери қызметке жарамсыз, соғыс уақытында шектеулі жарамды деп танылған адамдар үшін – аудандық әскерге шақыру комиссиясының шешімі бекітілгеннен кейін – 15 жұмыс күні.</w:t>
      </w:r>
      <w:r>
        <w:br/>
      </w:r>
      <w:r>
        <w:rPr>
          <w:rFonts w:ascii="Times New Roman"/>
          <w:b w:val="false"/>
          <w:i w:val="false"/>
          <w:color w:val="000000"/>
          <w:sz w:val="28"/>
        </w:rPr>
        <w:t>
</w:t>
      </w:r>
      <w:r>
        <w:rPr>
          <w:rFonts w:ascii="Times New Roman"/>
          <w:b w:val="false"/>
          <w:i w:val="false"/>
          <w:color w:val="000000"/>
          <w:sz w:val="28"/>
        </w:rPr>
        <w:t>
      Уақытша куәлікті ресімдеу мерзімі барлық құжаттар бар болған кезде – 1 жұмыс күні;</w:t>
      </w:r>
      <w:r>
        <w:br/>
      </w:r>
      <w:r>
        <w:rPr>
          <w:rFonts w:ascii="Times New Roman"/>
          <w:b w:val="false"/>
          <w:i w:val="false"/>
          <w:color w:val="000000"/>
          <w:sz w:val="28"/>
        </w:rPr>
        <w:t>
</w:t>
      </w:r>
      <w:r>
        <w:rPr>
          <w:rFonts w:ascii="Times New Roman"/>
          <w:b w:val="false"/>
          <w:i w:val="false"/>
          <w:color w:val="000000"/>
          <w:sz w:val="28"/>
        </w:rPr>
        <w:t>
      Құжаттарды қабылдау күні мен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әскери билетті ресімдеу мерзімдері:</w:t>
      </w:r>
      <w:r>
        <w:br/>
      </w:r>
      <w:r>
        <w:rPr>
          <w:rFonts w:ascii="Times New Roman"/>
          <w:b w:val="false"/>
          <w:i w:val="false"/>
          <w:color w:val="000000"/>
          <w:sz w:val="28"/>
        </w:rPr>
        <w:t>
</w:t>
      </w:r>
      <w:r>
        <w:rPr>
          <w:rFonts w:ascii="Times New Roman"/>
          <w:b w:val="false"/>
          <w:i w:val="false"/>
          <w:color w:val="000000"/>
          <w:sz w:val="28"/>
        </w:rPr>
        <w:t>
      алғаш ресімдеу және беру кезінде – 30 жұмыс күні ішінде;</w:t>
      </w:r>
      <w:r>
        <w:br/>
      </w:r>
      <w:r>
        <w:rPr>
          <w:rFonts w:ascii="Times New Roman"/>
          <w:b w:val="false"/>
          <w:i w:val="false"/>
          <w:color w:val="000000"/>
          <w:sz w:val="28"/>
        </w:rPr>
        <w:t>
</w:t>
      </w:r>
      <w:r>
        <w:rPr>
          <w:rFonts w:ascii="Times New Roman"/>
          <w:b w:val="false"/>
          <w:i w:val="false"/>
          <w:color w:val="000000"/>
          <w:sz w:val="28"/>
        </w:rPr>
        <w:t>
      олар негізінде жазылып берілетін барлық құжаттар бар болған кезде – 15 жұмыс күні;</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Орталық мұрағатынан деректерді растау қажет болған кезде – 30 жұмыс күні;</w:t>
      </w:r>
      <w:r>
        <w:br/>
      </w:r>
      <w:r>
        <w:rPr>
          <w:rFonts w:ascii="Times New Roman"/>
          <w:b w:val="false"/>
          <w:i w:val="false"/>
          <w:color w:val="000000"/>
          <w:sz w:val="28"/>
        </w:rPr>
        <w:t>
</w:t>
      </w:r>
      <w:r>
        <w:rPr>
          <w:rFonts w:ascii="Times New Roman"/>
          <w:b w:val="false"/>
          <w:i w:val="false"/>
          <w:color w:val="000000"/>
          <w:sz w:val="28"/>
        </w:rPr>
        <w:t>
      жақын шетелдердің мұрағаттарынан деректерді растау қажет болған кезде – 90 жұмыс күні;</w:t>
      </w:r>
      <w:r>
        <w:br/>
      </w:r>
      <w:r>
        <w:rPr>
          <w:rFonts w:ascii="Times New Roman"/>
          <w:b w:val="false"/>
          <w:i w:val="false"/>
          <w:color w:val="000000"/>
          <w:sz w:val="28"/>
        </w:rPr>
        <w:t>
</w:t>
      </w:r>
      <w:r>
        <w:rPr>
          <w:rFonts w:ascii="Times New Roman"/>
          <w:b w:val="false"/>
          <w:i w:val="false"/>
          <w:color w:val="000000"/>
          <w:sz w:val="28"/>
        </w:rPr>
        <w:t>
      жоғалтқан (бүлдірген) кезде – жазбаша өтініш тіркелген күннен бастап 15 жұмыс күні, ал ерекше жағдайларда (басқа әскери басқару органдарына сұрау салу жолданған кезде) – 20 жұмыс күні;</w:t>
      </w:r>
      <w:r>
        <w:br/>
      </w:r>
      <w:r>
        <w:rPr>
          <w:rFonts w:ascii="Times New Roman"/>
          <w:b w:val="false"/>
          <w:i w:val="false"/>
          <w:color w:val="000000"/>
          <w:sz w:val="28"/>
        </w:rPr>
        <w:t>
</w:t>
      </w:r>
      <w:r>
        <w:rPr>
          <w:rFonts w:ascii="Times New Roman"/>
          <w:b w:val="false"/>
          <w:i w:val="false"/>
          <w:color w:val="000000"/>
          <w:sz w:val="28"/>
        </w:rPr>
        <w:t>
      бейбіт уақытта әскери қызметке жарамсыз, соғыс уақытында шектеулі жарамды деп танылған адамдар үшін – аудандық әскерге шақыру комиссиясының шешімі бекітілгеннен кейін – 15 жұмыс күні.</w:t>
      </w:r>
      <w:r>
        <w:br/>
      </w:r>
      <w:r>
        <w:rPr>
          <w:rFonts w:ascii="Times New Roman"/>
          <w:b w:val="false"/>
          <w:i w:val="false"/>
          <w:color w:val="000000"/>
          <w:sz w:val="28"/>
        </w:rPr>
        <w:t>
</w:t>
      </w:r>
      <w:r>
        <w:rPr>
          <w:rFonts w:ascii="Times New Roman"/>
          <w:b w:val="false"/>
          <w:i w:val="false"/>
          <w:color w:val="000000"/>
          <w:sz w:val="28"/>
        </w:rPr>
        <w:t>
      Уақытша куәлікті ресімдеу мерзімі барлық құжаттар бар болған кезде – 1 жұмыс күні;</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жол берілген ең ұзақ күту уақыты – 20 минуттан артық емес;</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жол берілген ең ұзақ күту уақыты – 20 минуттан артық емес.</w:t>
      </w:r>
      <w:r>
        <w:br/>
      </w:r>
      <w:r>
        <w:rPr>
          <w:rFonts w:ascii="Times New Roman"/>
          <w:b w:val="false"/>
          <w:i w:val="false"/>
          <w:color w:val="000000"/>
          <w:sz w:val="28"/>
        </w:rPr>
        <w:t>
</w:t>
      </w:r>
      <w:r>
        <w:rPr>
          <w:rFonts w:ascii="Times New Roman"/>
          <w:b w:val="false"/>
          <w:i w:val="false"/>
          <w:color w:val="000000"/>
          <w:sz w:val="28"/>
        </w:rPr>
        <w:t>
      Құжаттарды қабылдау күні мен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дүйсенбіден бастап жұманы қоса алғанда күн сайын сағат 9.00-ден сағат 17.00-ге дейін (сенбі, жексенбі және мереке күндерінен басқа), түскі үзіліс сағат 13.00-ден сағат 15.00-ге дейін;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w:t>
      </w:r>
      <w:r>
        <w:rPr>
          <w:rFonts w:ascii="Times New Roman"/>
          <w:b w:val="false"/>
          <w:i w:val="false"/>
          <w:color w:val="000000"/>
          <w:sz w:val="28"/>
        </w:rPr>
        <w:t>заңнамасына</w:t>
      </w:r>
      <w:r>
        <w:rPr>
          <w:rFonts w:ascii="Times New Roman"/>
          <w:b w:val="false"/>
          <w:i w:val="false"/>
          <w:color w:val="000000"/>
          <w:sz w:val="28"/>
        </w:rPr>
        <w:t xml:space="preserve"> сәйкес жексенбіні және мереке күндерін қоспағанда, белгіленген жұмыс кестесіне сәйкес дүйсенбіден бастап сенбіні қоса алғанда, күн сайын сағат 9.00-ден сағат 20.00-ге дейін үзіліссіз көрсетіледі.</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орталық бекіткен кестеге сәйкес, бірақ бір елді мекенде кемінде алты жұмыс сағаты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ғимараттарында көрсетіледі, онда дене мүмкіндіктері шектеулі адамдар үшін жағдайлар жасалған, қажетті құжаттардың тізбесі мен оларды толтыру үлгілері, нормативтік құқықтық актілерден үзінділер (үзінді көшірмелер) бар стенділермен жарақтандырылған күтуге және құжаттар толтыруға арналған орындар бар.</w:t>
      </w:r>
      <w:r>
        <w:br/>
      </w:r>
      <w:r>
        <w:rPr>
          <w:rFonts w:ascii="Times New Roman"/>
          <w:b w:val="false"/>
          <w:i w:val="false"/>
          <w:color w:val="000000"/>
          <w:sz w:val="28"/>
        </w:rPr>
        <w:t>
</w:t>
      </w:r>
      <w:r>
        <w:rPr>
          <w:rFonts w:ascii="Times New Roman"/>
          <w:b w:val="false"/>
          <w:i w:val="false"/>
          <w:color w:val="000000"/>
          <w:sz w:val="28"/>
        </w:rPr>
        <w:t>
      Мемлекеттік қызмет дене мүмкіндіктері шектеулі адамдарға пандустармен, күту залымен жабдықталған мемлекеттік қызмет алушының тұрғылықты жері бойынша орталықтың ғимаратында көрсетіледі. Залда анықтама бюросы, күтіп отыратын креслолар, толтырылған бланкілердің үлгілері бар ақпараттық стенділер орналасқан.</w:t>
      </w:r>
    </w:p>
    <w:bookmarkEnd w:id="72"/>
    <w:bookmarkStart w:name="z838" w:id="73"/>
    <w:p>
      <w:pPr>
        <w:spacing w:after="0"/>
        <w:ind w:left="0"/>
        <w:jc w:val="left"/>
      </w:pPr>
      <w:r>
        <w:rPr>
          <w:rFonts w:ascii="Times New Roman"/>
          <w:b/>
          <w:i w:val="false"/>
          <w:color w:val="000000"/>
        </w:rPr>
        <w:t xml:space="preserve"> 
2. Мемлекеттік қызмет көрсету тәртібі</w:t>
      </w:r>
    </w:p>
    <w:bookmarkEnd w:id="73"/>
    <w:bookmarkStart w:name="z839" w:id="74"/>
    <w:p>
      <w:pPr>
        <w:spacing w:after="0"/>
        <w:ind w:left="0"/>
        <w:jc w:val="both"/>
      </w:pPr>
      <w:r>
        <w:rPr>
          <w:rFonts w:ascii="Times New Roman"/>
          <w:b w:val="false"/>
          <w:i w:val="false"/>
          <w:color w:val="000000"/>
          <w:sz w:val="28"/>
        </w:rPr>
        <w:t>
      11. Мемлекеттік қызмет алу үшін тұтынушы немесе сенімхат бойынша оның уәкілетті өкілі уәкілетті органға немесе орталыққа мыналарды ұсынуы қажет:</w:t>
      </w:r>
      <w:r>
        <w:br/>
      </w:r>
      <w:r>
        <w:rPr>
          <w:rFonts w:ascii="Times New Roman"/>
          <w:b w:val="false"/>
          <w:i w:val="false"/>
          <w:color w:val="000000"/>
          <w:sz w:val="28"/>
        </w:rPr>
        <w:t>
</w:t>
      </w:r>
      <w:r>
        <w:rPr>
          <w:rFonts w:ascii="Times New Roman"/>
          <w:b w:val="false"/>
          <w:i w:val="false"/>
          <w:color w:val="000000"/>
          <w:sz w:val="28"/>
        </w:rPr>
        <w:t>
      1) бейбіт уақытта әскери қызметке жарамсыз, соғыс уақытында шектеулі жарамды деп танылған, сондай-ақ әскери есептен алумен бейбіт уақытта әскери қызметке жарамсыз деп танылған азаматтар:</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әскерге шақырылушыны әскери міндеттілердің есебіне қабылдау туралы шешімі бар әскерге шақыру комиссиясының хаттамасынан үзінді;</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білімі туралы құжаттың көшірмесі;</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неке туралы куәліктің мәліметтері;</w:t>
      </w:r>
      <w:r>
        <w:br/>
      </w:r>
      <w:r>
        <w:rPr>
          <w:rFonts w:ascii="Times New Roman"/>
          <w:b w:val="false"/>
          <w:i w:val="false"/>
          <w:color w:val="000000"/>
          <w:sz w:val="28"/>
        </w:rPr>
        <w:t>
</w:t>
      </w:r>
      <w:r>
        <w:rPr>
          <w:rFonts w:ascii="Times New Roman"/>
          <w:b w:val="false"/>
          <w:i w:val="false"/>
          <w:color w:val="000000"/>
          <w:sz w:val="28"/>
        </w:rPr>
        <w:t>
      балаларының туу туралы куәлігі (бала 2007 жылғы 13 тамызға дейін туған жағдайда) немесе олардың мәліметтері;</w:t>
      </w:r>
      <w:r>
        <w:br/>
      </w:r>
      <w:r>
        <w:rPr>
          <w:rFonts w:ascii="Times New Roman"/>
          <w:b w:val="false"/>
          <w:i w:val="false"/>
          <w:color w:val="000000"/>
          <w:sz w:val="28"/>
        </w:rPr>
        <w:t>
</w:t>
      </w:r>
      <w:r>
        <w:rPr>
          <w:rFonts w:ascii="Times New Roman"/>
          <w:b w:val="false"/>
          <w:i w:val="false"/>
          <w:color w:val="000000"/>
          <w:sz w:val="28"/>
        </w:rPr>
        <w:t>
      2) бас бостандығынан айыру орындарынан босатылған немесе жазалаудың өзге де түрлерін өтеген азаматтар:</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босатылғаны туралы анықтама;</w:t>
      </w:r>
      <w:r>
        <w:br/>
      </w:r>
      <w:r>
        <w:rPr>
          <w:rFonts w:ascii="Times New Roman"/>
          <w:b w:val="false"/>
          <w:i w:val="false"/>
          <w:color w:val="000000"/>
          <w:sz w:val="28"/>
        </w:rPr>
        <w:t>
</w:t>
      </w:r>
      <w:r>
        <w:rPr>
          <w:rFonts w:ascii="Times New Roman"/>
          <w:b w:val="false"/>
          <w:i w:val="false"/>
          <w:color w:val="000000"/>
          <w:sz w:val="28"/>
        </w:rPr>
        <w:t>
      білімі туралы құжаттың көшірмесі;</w:t>
      </w:r>
      <w:r>
        <w:br/>
      </w:r>
      <w:r>
        <w:rPr>
          <w:rFonts w:ascii="Times New Roman"/>
          <w:b w:val="false"/>
          <w:i w:val="false"/>
          <w:color w:val="000000"/>
          <w:sz w:val="28"/>
        </w:rPr>
        <w:t>
</w:t>
      </w:r>
      <w:r>
        <w:rPr>
          <w:rFonts w:ascii="Times New Roman"/>
          <w:b w:val="false"/>
          <w:i w:val="false"/>
          <w:color w:val="000000"/>
          <w:sz w:val="28"/>
        </w:rPr>
        <w:t>
      әкімшілік жаза қолдану туралы хаттаманың және қаулының екінші даналары және түбіртектің көшірмесі (Әскери есепке алу қағидаларын бұзған кезде);</w:t>
      </w:r>
      <w:r>
        <w:br/>
      </w:r>
      <w:r>
        <w:rPr>
          <w:rFonts w:ascii="Times New Roman"/>
          <w:b w:val="false"/>
          <w:i w:val="false"/>
          <w:color w:val="000000"/>
          <w:sz w:val="28"/>
        </w:rPr>
        <w:t>
</w:t>
      </w:r>
      <w:r>
        <w:rPr>
          <w:rFonts w:ascii="Times New Roman"/>
          <w:b w:val="false"/>
          <w:i w:val="false"/>
          <w:color w:val="000000"/>
          <w:sz w:val="28"/>
        </w:rPr>
        <w:t>
      мектеп бойынша аттестаттың көшірмесі;</w:t>
      </w:r>
      <w:r>
        <w:br/>
      </w:r>
      <w:r>
        <w:rPr>
          <w:rFonts w:ascii="Times New Roman"/>
          <w:b w:val="false"/>
          <w:i w:val="false"/>
          <w:color w:val="000000"/>
          <w:sz w:val="28"/>
        </w:rPr>
        <w:t>
</w:t>
      </w:r>
      <w:r>
        <w:rPr>
          <w:rFonts w:ascii="Times New Roman"/>
          <w:b w:val="false"/>
          <w:i w:val="false"/>
          <w:color w:val="000000"/>
          <w:sz w:val="28"/>
        </w:rPr>
        <w:t>
      әскери қызметке жарамдылығы туралы қорытындысы бар запасқа шығарылатын азаматтың медициналық куәландыру картасы;</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туу туралы куәліктің көшірмесі;</w:t>
      </w:r>
      <w:r>
        <w:br/>
      </w:r>
      <w:r>
        <w:rPr>
          <w:rFonts w:ascii="Times New Roman"/>
          <w:b w:val="false"/>
          <w:i w:val="false"/>
          <w:color w:val="000000"/>
          <w:sz w:val="28"/>
        </w:rPr>
        <w:t>
</w:t>
      </w:r>
      <w:r>
        <w:rPr>
          <w:rFonts w:ascii="Times New Roman"/>
          <w:b w:val="false"/>
          <w:i w:val="false"/>
          <w:color w:val="000000"/>
          <w:sz w:val="28"/>
        </w:rPr>
        <w:t>
      3) ішкі істер органдарының, қаржы полициясының, қылмыстық атқару жүйесінің және өртке қарсы қызмет органдары өрт-техникалық мекемелерінің іштей бөлімдерін бітірген азаматтар:</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нотариалды куәландырылған дипломының көшірмесі мен қосымшасы, қосымша болмаған кезде іштей бөлімді бітіргені туралы растау;</w:t>
      </w:r>
      <w:r>
        <w:br/>
      </w:r>
      <w:r>
        <w:rPr>
          <w:rFonts w:ascii="Times New Roman"/>
          <w:b w:val="false"/>
          <w:i w:val="false"/>
          <w:color w:val="000000"/>
          <w:sz w:val="28"/>
        </w:rPr>
        <w:t>
</w:t>
      </w:r>
      <w:r>
        <w:rPr>
          <w:rFonts w:ascii="Times New Roman"/>
          <w:b w:val="false"/>
          <w:i w:val="false"/>
          <w:color w:val="000000"/>
          <w:sz w:val="28"/>
        </w:rPr>
        <w:t>
      медициналық куәландыру картасы;</w:t>
      </w:r>
      <w:r>
        <w:br/>
      </w:r>
      <w:r>
        <w:rPr>
          <w:rFonts w:ascii="Times New Roman"/>
          <w:b w:val="false"/>
          <w:i w:val="false"/>
          <w:color w:val="000000"/>
          <w:sz w:val="28"/>
        </w:rPr>
        <w:t>
</w:t>
      </w:r>
      <w:r>
        <w:rPr>
          <w:rFonts w:ascii="Times New Roman"/>
          <w:b w:val="false"/>
          <w:i w:val="false"/>
          <w:color w:val="000000"/>
          <w:sz w:val="28"/>
        </w:rPr>
        <w:t>
      есепке алу карточкасы;</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4) Қорғаныс министрлігінің мамандандырылған ұйымдарында әскери оқытылған резервті даярлау бағдарламалары бойынша оқытудан өткендер:</w:t>
      </w:r>
      <w:r>
        <w:br/>
      </w:r>
      <w:r>
        <w:rPr>
          <w:rFonts w:ascii="Times New Roman"/>
          <w:b w:val="false"/>
          <w:i w:val="false"/>
          <w:color w:val="000000"/>
          <w:sz w:val="28"/>
        </w:rPr>
        <w:t>
</w:t>
      </w:r>
      <w:r>
        <w:rPr>
          <w:rFonts w:ascii="Times New Roman"/>
          <w:b w:val="false"/>
          <w:i w:val="false"/>
          <w:color w:val="000000"/>
          <w:sz w:val="28"/>
        </w:rPr>
        <w:t>
      оқуды аяқтағаны туралы сертификат;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әскери қызмет өткергенін растау туралы қолдаухат;</w:t>
      </w:r>
      <w:r>
        <w:br/>
      </w:r>
      <w:r>
        <w:rPr>
          <w:rFonts w:ascii="Times New Roman"/>
          <w:b w:val="false"/>
          <w:i w:val="false"/>
          <w:color w:val="000000"/>
          <w:sz w:val="28"/>
        </w:rPr>
        <w:t>
</w:t>
      </w:r>
      <w:r>
        <w:rPr>
          <w:rFonts w:ascii="Times New Roman"/>
          <w:b w:val="false"/>
          <w:i w:val="false"/>
          <w:color w:val="000000"/>
          <w:sz w:val="28"/>
        </w:rPr>
        <w:t>
      нотариалды куәландырылған дипломның көшірмесі;</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әскери киім нысанында көлемі 3х4 см екі фотосурет;</w:t>
      </w:r>
      <w:r>
        <w:br/>
      </w:r>
      <w:r>
        <w:rPr>
          <w:rFonts w:ascii="Times New Roman"/>
          <w:b w:val="false"/>
          <w:i w:val="false"/>
          <w:color w:val="000000"/>
          <w:sz w:val="28"/>
        </w:rPr>
        <w:t>
</w:t>
      </w:r>
      <w:r>
        <w:rPr>
          <w:rFonts w:ascii="Times New Roman"/>
          <w:b w:val="false"/>
          <w:i w:val="false"/>
          <w:color w:val="000000"/>
          <w:sz w:val="28"/>
        </w:rPr>
        <w:t>
      5) заңдық негіздерде мерзімді әскери қызметке шақырылмаған азаматтарға 27 жасқа толғанда: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нотариалды куәландырылған дипломының көшірмесі;</w:t>
      </w:r>
      <w:r>
        <w:br/>
      </w:r>
      <w:r>
        <w:rPr>
          <w:rFonts w:ascii="Times New Roman"/>
          <w:b w:val="false"/>
          <w:i w:val="false"/>
          <w:color w:val="000000"/>
          <w:sz w:val="28"/>
        </w:rPr>
        <w:t>
</w:t>
      </w:r>
      <w:r>
        <w:rPr>
          <w:rFonts w:ascii="Times New Roman"/>
          <w:b w:val="false"/>
          <w:i w:val="false"/>
          <w:color w:val="000000"/>
          <w:sz w:val="28"/>
        </w:rPr>
        <w:t>
      медициналық куәландыру картасы;</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xml:space="preserve">
      тұрғылықты жеріне тіркеу туралы мәліметтер; </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6) әскери қызметтен запасқа шығарылған азаматтар:</w:t>
      </w:r>
      <w:r>
        <w:br/>
      </w:r>
      <w:r>
        <w:rPr>
          <w:rFonts w:ascii="Times New Roman"/>
          <w:b w:val="false"/>
          <w:i w:val="false"/>
          <w:color w:val="000000"/>
          <w:sz w:val="28"/>
        </w:rPr>
        <w:t>
</w:t>
      </w:r>
      <w:r>
        <w:rPr>
          <w:rFonts w:ascii="Times New Roman"/>
          <w:b w:val="false"/>
          <w:i w:val="false"/>
          <w:color w:val="000000"/>
          <w:sz w:val="28"/>
        </w:rPr>
        <w:t>
      нұсқама;</w:t>
      </w:r>
      <w:r>
        <w:br/>
      </w:r>
      <w:r>
        <w:rPr>
          <w:rFonts w:ascii="Times New Roman"/>
          <w:b w:val="false"/>
          <w:i w:val="false"/>
          <w:color w:val="000000"/>
          <w:sz w:val="28"/>
        </w:rPr>
        <w:t>
</w:t>
      </w:r>
      <w:r>
        <w:rPr>
          <w:rFonts w:ascii="Times New Roman"/>
          <w:b w:val="false"/>
          <w:i w:val="false"/>
          <w:color w:val="000000"/>
          <w:sz w:val="28"/>
        </w:rPr>
        <w:t>
      шығарылғаны туралы бұйрықтан үзіндінің көшірмесі;</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7) әскери-есептік мамандығы бар әйелдер:</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нотариалды куәландырылған дипломының көшірмесі;</w:t>
      </w:r>
      <w:r>
        <w:br/>
      </w:r>
      <w:r>
        <w:rPr>
          <w:rFonts w:ascii="Times New Roman"/>
          <w:b w:val="false"/>
          <w:i w:val="false"/>
          <w:color w:val="000000"/>
          <w:sz w:val="28"/>
        </w:rPr>
        <w:t>
</w:t>
      </w:r>
      <w:r>
        <w:rPr>
          <w:rFonts w:ascii="Times New Roman"/>
          <w:b w:val="false"/>
          <w:i w:val="false"/>
          <w:color w:val="000000"/>
          <w:sz w:val="28"/>
        </w:rPr>
        <w:t>
      медициналық куәландыру картасы;</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8) Қазақстан Республикасының азаматтығын алған азаматтар:</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келген мемлекеттің әскери-есептік құжаты (нотариалды куәландырылған әскери билеттің немесе тіркеу туралы куәліктің, әскери билеттің орнына анықтаманың аудармасы);</w:t>
      </w:r>
      <w:r>
        <w:br/>
      </w:r>
      <w:r>
        <w:rPr>
          <w:rFonts w:ascii="Times New Roman"/>
          <w:b w:val="false"/>
          <w:i w:val="false"/>
          <w:color w:val="000000"/>
          <w:sz w:val="28"/>
        </w:rPr>
        <w:t>
</w:t>
      </w:r>
      <w:r>
        <w:rPr>
          <w:rFonts w:ascii="Times New Roman"/>
          <w:b w:val="false"/>
          <w:i w:val="false"/>
          <w:color w:val="000000"/>
          <w:sz w:val="28"/>
        </w:rPr>
        <w:t>
      әскери қызметке жарамдылығы туралы қорытындысы бар запасқа шығарылатын азаматтың медициналық куәландыру картасы;</w:t>
      </w:r>
      <w:r>
        <w:br/>
      </w:r>
      <w:r>
        <w:rPr>
          <w:rFonts w:ascii="Times New Roman"/>
          <w:b w:val="false"/>
          <w:i w:val="false"/>
          <w:color w:val="000000"/>
          <w:sz w:val="28"/>
        </w:rPr>
        <w:t>
</w:t>
      </w:r>
      <w:r>
        <w:rPr>
          <w:rFonts w:ascii="Times New Roman"/>
          <w:b w:val="false"/>
          <w:i w:val="false"/>
          <w:color w:val="000000"/>
          <w:sz w:val="28"/>
        </w:rPr>
        <w:t>
      білімі туралы құжаттың көшірмесі;</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9) әскери есепке алу құжаттарын жоғалтқан немесе жарамсыздыққа келген құжаттарды ауыстыру кезінде: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әкімшілік жаза қолдану туралы хаттаманың және қаулының екінші даналары және түбіртектің көшірмесі (Әскери есепке алу қағидаларын бұзған кезде);</w:t>
      </w:r>
      <w:r>
        <w:br/>
      </w:r>
      <w:r>
        <w:rPr>
          <w:rFonts w:ascii="Times New Roman"/>
          <w:b w:val="false"/>
          <w:i w:val="false"/>
          <w:color w:val="000000"/>
          <w:sz w:val="28"/>
        </w:rPr>
        <w:t>
</w:t>
      </w:r>
      <w:r>
        <w:rPr>
          <w:rFonts w:ascii="Times New Roman"/>
          <w:b w:val="false"/>
          <w:i w:val="false"/>
          <w:color w:val="000000"/>
          <w:sz w:val="28"/>
        </w:rPr>
        <w:t>
      құқық бұзушылық туралы хаттама;</w:t>
      </w:r>
      <w:r>
        <w:br/>
      </w:r>
      <w:r>
        <w:rPr>
          <w:rFonts w:ascii="Times New Roman"/>
          <w:b w:val="false"/>
          <w:i w:val="false"/>
          <w:color w:val="000000"/>
          <w:sz w:val="28"/>
        </w:rPr>
        <w:t>
</w:t>
      </w:r>
      <w:r>
        <w:rPr>
          <w:rFonts w:ascii="Times New Roman"/>
          <w:b w:val="false"/>
          <w:i w:val="false"/>
          <w:color w:val="000000"/>
          <w:sz w:val="28"/>
        </w:rPr>
        <w:t>
      зілзала немесе өрт болған кезде – төтенше жағдайлар жөніндегі басқармадан (бөлімнен) анықтама;</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табылған заттар үстелінен әскери билеттің сақтауға келіп түспегені туралы анықтама;</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10) құқық қорғау және арнаулы органдардан шығарылған азаматтар:</w:t>
      </w:r>
      <w:r>
        <w:br/>
      </w:r>
      <w:r>
        <w:rPr>
          <w:rFonts w:ascii="Times New Roman"/>
          <w:b w:val="false"/>
          <w:i w:val="false"/>
          <w:color w:val="000000"/>
          <w:sz w:val="28"/>
        </w:rPr>
        <w:t>
</w:t>
      </w:r>
      <w:r>
        <w:rPr>
          <w:rFonts w:ascii="Times New Roman"/>
          <w:b w:val="false"/>
          <w:i w:val="false"/>
          <w:color w:val="000000"/>
          <w:sz w:val="28"/>
        </w:rPr>
        <w:t>
      осы органдардан әскери есепке қою үшін нұсқама;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нотариалды куәландырылған дипломының көшірмесі;</w:t>
      </w:r>
      <w:r>
        <w:br/>
      </w:r>
      <w:r>
        <w:rPr>
          <w:rFonts w:ascii="Times New Roman"/>
          <w:b w:val="false"/>
          <w:i w:val="false"/>
          <w:color w:val="000000"/>
          <w:sz w:val="28"/>
        </w:rPr>
        <w:t>
</w:t>
      </w:r>
      <w:r>
        <w:rPr>
          <w:rFonts w:ascii="Times New Roman"/>
          <w:b w:val="false"/>
          <w:i w:val="false"/>
          <w:color w:val="000000"/>
          <w:sz w:val="28"/>
        </w:rPr>
        <w:t>
      бастықтың бөлім тізімдерінен алу (шығару) туралы бұйрығынан үзінді;</w:t>
      </w:r>
      <w:r>
        <w:br/>
      </w:r>
      <w:r>
        <w:rPr>
          <w:rFonts w:ascii="Times New Roman"/>
          <w:b w:val="false"/>
          <w:i w:val="false"/>
          <w:color w:val="000000"/>
          <w:sz w:val="28"/>
        </w:rPr>
        <w:t>
</w:t>
      </w:r>
      <w:r>
        <w:rPr>
          <w:rFonts w:ascii="Times New Roman"/>
          <w:b w:val="false"/>
          <w:i w:val="false"/>
          <w:color w:val="000000"/>
          <w:sz w:val="28"/>
        </w:rPr>
        <w:t>
      әскери қызметке жарамдылығы туралы қорытындысы бар запасқа шығарылатын азаматтың медициналық куәландыру картасы;</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11) бұдан бұрын әскери есепте тұрмаған және әскери есепке алу құжаттары жоқ азаматтар:</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әскери қызметке жарамдылығы туралы қорытындысы бар запасқа шығарылатын азаматтың медициналық куәландыру картасы;</w:t>
      </w:r>
      <w:r>
        <w:br/>
      </w:r>
      <w:r>
        <w:rPr>
          <w:rFonts w:ascii="Times New Roman"/>
          <w:b w:val="false"/>
          <w:i w:val="false"/>
          <w:color w:val="000000"/>
          <w:sz w:val="28"/>
        </w:rPr>
        <w:t>
</w:t>
      </w:r>
      <w:r>
        <w:rPr>
          <w:rFonts w:ascii="Times New Roman"/>
          <w:b w:val="false"/>
          <w:i w:val="false"/>
          <w:color w:val="000000"/>
          <w:sz w:val="28"/>
        </w:rPr>
        <w:t>
      әкімшілік жаза қолдану туралы хаттаманың және қаулының екінші даналары және түбіртектің көшірмесі (Әскери есепке алу қағидаларын бұзған кезде);</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өз қолымен жазылған түсінік;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білімі туралы құжаттың көшірмесі;</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12) КСРО үлгісіндегі әскери билетті Қазақстан Республикасының үлгісіне ауыстырған кезде: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КСРО үлгісіндегі әскери билет;</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13) ұлтын, тегін, атын немесе әкесінің атын өзгерткен кезде азаматтар:</w:t>
      </w:r>
      <w:r>
        <w:br/>
      </w:r>
      <w:r>
        <w:rPr>
          <w:rFonts w:ascii="Times New Roman"/>
          <w:b w:val="false"/>
          <w:i w:val="false"/>
          <w:color w:val="000000"/>
          <w:sz w:val="28"/>
        </w:rPr>
        <w:t>
</w:t>
      </w:r>
      <w:r>
        <w:rPr>
          <w:rFonts w:ascii="Times New Roman"/>
          <w:b w:val="false"/>
          <w:i w:val="false"/>
          <w:color w:val="000000"/>
          <w:sz w:val="28"/>
        </w:rPr>
        <w:t>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ескі әскери билет;</w:t>
      </w:r>
      <w:r>
        <w:br/>
      </w:r>
      <w:r>
        <w:rPr>
          <w:rFonts w:ascii="Times New Roman"/>
          <w:b w:val="false"/>
          <w:i w:val="false"/>
          <w:color w:val="000000"/>
          <w:sz w:val="28"/>
        </w:rPr>
        <w:t>
</w:t>
      </w:r>
      <w:r>
        <w:rPr>
          <w:rFonts w:ascii="Times New Roman"/>
          <w:b w:val="false"/>
          <w:i w:val="false"/>
          <w:color w:val="000000"/>
          <w:sz w:val="28"/>
        </w:rPr>
        <w:t>
      тегін, атын, әкесінің атын ауыстырғаны туралы куәліктің немесе некеге тұруы туралы куәліктің мәліметтері;</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14) уақытша куәліктің орнына әскери билеттерді немесе анықтамаларды (әскери билеттердің орнына) беру кезінде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үлгідегі өтінішті;</w:t>
      </w:r>
      <w:r>
        <w:br/>
      </w:r>
      <w:r>
        <w:rPr>
          <w:rFonts w:ascii="Times New Roman"/>
          <w:b w:val="false"/>
          <w:i w:val="false"/>
          <w:color w:val="000000"/>
          <w:sz w:val="28"/>
        </w:rPr>
        <w:t>
</w:t>
      </w:r>
      <w:r>
        <w:rPr>
          <w:rFonts w:ascii="Times New Roman"/>
          <w:b w:val="false"/>
          <w:i w:val="false"/>
          <w:color w:val="000000"/>
          <w:sz w:val="28"/>
        </w:rPr>
        <w:t>
      уақытша куәліктің түпнұсқасын немесе анықтаманы (әскери билеттің орнына);</w:t>
      </w:r>
      <w:r>
        <w:br/>
      </w:r>
      <w:r>
        <w:rPr>
          <w:rFonts w:ascii="Times New Roman"/>
          <w:b w:val="false"/>
          <w:i w:val="false"/>
          <w:color w:val="000000"/>
          <w:sz w:val="28"/>
        </w:rPr>
        <w:t>
</w:t>
      </w:r>
      <w:r>
        <w:rPr>
          <w:rFonts w:ascii="Times New Roman"/>
          <w:b w:val="false"/>
          <w:i w:val="false"/>
          <w:color w:val="000000"/>
          <w:sz w:val="28"/>
        </w:rPr>
        <w:t>
      жеке куәлікті;</w:t>
      </w:r>
      <w:r>
        <w:br/>
      </w:r>
      <w:r>
        <w:rPr>
          <w:rFonts w:ascii="Times New Roman"/>
          <w:b w:val="false"/>
          <w:i w:val="false"/>
          <w:color w:val="000000"/>
          <w:sz w:val="28"/>
        </w:rPr>
        <w:t>
</w:t>
      </w:r>
      <w:r>
        <w:rPr>
          <w:rFonts w:ascii="Times New Roman"/>
          <w:b w:val="false"/>
          <w:i w:val="false"/>
          <w:color w:val="000000"/>
          <w:sz w:val="28"/>
        </w:rPr>
        <w:t>
      білімі туралы құжаттың көшірмесін;</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мәліметтерді;</w:t>
      </w:r>
      <w:r>
        <w:br/>
      </w:r>
      <w:r>
        <w:rPr>
          <w:rFonts w:ascii="Times New Roman"/>
          <w:b w:val="false"/>
          <w:i w:val="false"/>
          <w:color w:val="000000"/>
          <w:sz w:val="28"/>
        </w:rPr>
        <w:t>
</w:t>
      </w:r>
      <w:r>
        <w:rPr>
          <w:rFonts w:ascii="Times New Roman"/>
          <w:b w:val="false"/>
          <w:i w:val="false"/>
          <w:color w:val="000000"/>
          <w:sz w:val="28"/>
        </w:rPr>
        <w:t>
      көлемі 3х4 см екі фотосуретті.</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бар тұтынушының жеке басын куәландыру туралы, тегін, атын, әкесінің атын ауыстырғаны туралы куәлік, некеге тұрғаны туралы куәлік, балаларының туу туралы (егер жазба 2008 жылдан кейін жүргізілсе), тұрғылықты жеріне тіркеу туралы куәліктер мәліметтерін уәкілетті орган немесе орталық тиісті мемлекеттік ақпараттық жүйелерден орталықтың ақпараттық жүйесі арқылы уәкілетті адамның электрондық цифрлық қолтаңбасымен куәландырылған электрондық құжат үлгісінде 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салыстырып тексеру үшін құжаттардың түпнұсқасын ұсынады.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орталықтың қызметкері түпнұсқалардың түпнұсқалығын мемлекеттік ақпараттық жүйеден ұсынылған мәліметтермен салыстырып тексереді, одан кейін түпнұсқаларды тұтынушыға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органда өтініштің бланкісін уәкілетті органның қызметкері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үлгідегі өтініштің бланкісі күту залындағы арнайы тағанда, сондай-ақ орталықтың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Өтініштер бланкілерінің нысандары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және уәкілетті органның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тұрғылықты жері бойынша уәкілетті органның немесе орталықтың лауазымды адамдарына тапсырады.</w:t>
      </w:r>
      <w:r>
        <w:br/>
      </w:r>
      <w:r>
        <w:rPr>
          <w:rFonts w:ascii="Times New Roman"/>
          <w:b w:val="false"/>
          <w:i w:val="false"/>
          <w:color w:val="000000"/>
          <w:sz w:val="28"/>
        </w:rPr>
        <w:t>
</w:t>
      </w:r>
      <w:r>
        <w:rPr>
          <w:rFonts w:ascii="Times New Roman"/>
          <w:b w:val="false"/>
          <w:i w:val="false"/>
          <w:color w:val="000000"/>
          <w:sz w:val="28"/>
        </w:rPr>
        <w:t>
      Уәкілетті орган жауапты адамының деректері www.mod.gov.kz интернет-ресурсында, сондай-ақ уәкілетті органның үй-жайында көзге көрінетін жерлерде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уәкілетті органда немесе орталықта тұтынушыға мыналарды:</w:t>
      </w:r>
      <w:r>
        <w:br/>
      </w:r>
      <w:r>
        <w:rPr>
          <w:rFonts w:ascii="Times New Roman"/>
          <w:b w:val="false"/>
          <w:i w:val="false"/>
          <w:color w:val="000000"/>
          <w:sz w:val="28"/>
        </w:rPr>
        <w:t>
</w:t>
      </w:r>
      <w:r>
        <w:rPr>
          <w:rFonts w:ascii="Times New Roman"/>
          <w:b w:val="false"/>
          <w:i w:val="false"/>
          <w:color w:val="000000"/>
          <w:sz w:val="28"/>
        </w:rPr>
        <w:t>
      1) құжаттардың нөмірлері мен қабылданған күнін;</w:t>
      </w:r>
      <w:r>
        <w:br/>
      </w:r>
      <w:r>
        <w:rPr>
          <w:rFonts w:ascii="Times New Roman"/>
          <w:b w:val="false"/>
          <w:i w:val="false"/>
          <w:color w:val="000000"/>
          <w:sz w:val="28"/>
        </w:rPr>
        <w:t>
</w:t>
      </w:r>
      <w:r>
        <w:rPr>
          <w:rFonts w:ascii="Times New Roman"/>
          <w:b w:val="false"/>
          <w:i w:val="false"/>
          <w:color w:val="000000"/>
          <w:sz w:val="28"/>
        </w:rPr>
        <w:t>
      2) сұралған мемлекеттік қызмет түрін;</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4) құжаттарды беру күнін, уақыты мен берілетін орнын;</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6) тұтынушының тегін, атын, әкесінің атын, оның байланыс телефонын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тұтынушыға беріледі:</w:t>
      </w:r>
      <w:r>
        <w:br/>
      </w:r>
      <w:r>
        <w:rPr>
          <w:rFonts w:ascii="Times New Roman"/>
          <w:b w:val="false"/>
          <w:i w:val="false"/>
          <w:color w:val="000000"/>
          <w:sz w:val="28"/>
        </w:rPr>
        <w:t>
</w:t>
      </w:r>
      <w:r>
        <w:rPr>
          <w:rFonts w:ascii="Times New Roman"/>
          <w:b w:val="false"/>
          <w:i w:val="false"/>
          <w:color w:val="000000"/>
          <w:sz w:val="28"/>
        </w:rPr>
        <w:t>
      1) уәкілетті органда тұтынушыға дайын құжаттарды беру тіркеу күні және құжаттарды қабылдаған адамның тегі, аты, әкесінің аты көрсетілген талон негізінде күн сайын жүзеге асырылады.</w:t>
      </w:r>
      <w:r>
        <w:br/>
      </w:r>
      <w:r>
        <w:rPr>
          <w:rFonts w:ascii="Times New Roman"/>
          <w:b w:val="false"/>
          <w:i w:val="false"/>
          <w:color w:val="000000"/>
          <w:sz w:val="28"/>
        </w:rPr>
        <w:t>
</w:t>
      </w:r>
      <w:r>
        <w:rPr>
          <w:rFonts w:ascii="Times New Roman"/>
          <w:b w:val="false"/>
          <w:i w:val="false"/>
          <w:color w:val="000000"/>
          <w:sz w:val="28"/>
        </w:rPr>
        <w:t>
      2) орталықта тұтынушыға дайын құжаттарды беруді орталықтың қызметкері қолхат негізінде онда көрсетілген мерзімде күн сайын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Егер тұтынушы көрсетілген мерзімде қызмет нәтижелеріне өтініш жасамаған жағдайларда орталық оларды бір ай бойы сақтауды қамтамасыз етеді, содан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құжаттардың барлығы ұсынылмаған жағдайларда мемлекеттік қызмет көрсетуді ұсынудан бас тартылады.</w:t>
      </w:r>
      <w:r>
        <w:br/>
      </w:r>
      <w:r>
        <w:rPr>
          <w:rFonts w:ascii="Times New Roman"/>
          <w:b w:val="false"/>
          <w:i w:val="false"/>
          <w:color w:val="000000"/>
          <w:sz w:val="28"/>
        </w:rPr>
        <w:t>
</w:t>
      </w:r>
      <w:r>
        <w:rPr>
          <w:rFonts w:ascii="Times New Roman"/>
          <w:b w:val="false"/>
          <w:i w:val="false"/>
          <w:color w:val="000000"/>
          <w:sz w:val="28"/>
        </w:rPr>
        <w:t>
      Тұтынушы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тұтынушыға жетпейтін құжаттарды көрсете отырып, қолхат береді.</w:t>
      </w:r>
    </w:p>
    <w:bookmarkEnd w:id="74"/>
    <w:bookmarkStart w:name="z974" w:id="75"/>
    <w:p>
      <w:pPr>
        <w:spacing w:after="0"/>
        <w:ind w:left="0"/>
        <w:jc w:val="left"/>
      </w:pPr>
      <w:r>
        <w:rPr>
          <w:rFonts w:ascii="Times New Roman"/>
          <w:b/>
          <w:i w:val="false"/>
          <w:color w:val="000000"/>
        </w:rPr>
        <w:t xml:space="preserve"> 
3. Жұмыс қағидаттары</w:t>
      </w:r>
    </w:p>
    <w:bookmarkEnd w:id="75"/>
    <w:bookmarkStart w:name="z975" w:id="76"/>
    <w:p>
      <w:pPr>
        <w:spacing w:after="0"/>
        <w:ind w:left="0"/>
        <w:jc w:val="both"/>
      </w:pPr>
      <w:r>
        <w:rPr>
          <w:rFonts w:ascii="Times New Roman"/>
          <w:b w:val="false"/>
          <w:i w:val="false"/>
          <w:color w:val="000000"/>
          <w:sz w:val="28"/>
        </w:rPr>
        <w:t>
      17.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міндеттерін орындаған кезде заңдылықты сақтау;</w:t>
      </w:r>
      <w:r>
        <w:br/>
      </w:r>
      <w:r>
        <w:rPr>
          <w:rFonts w:ascii="Times New Roman"/>
          <w:b w:val="false"/>
          <w:i w:val="false"/>
          <w:color w:val="000000"/>
          <w:sz w:val="28"/>
        </w:rPr>
        <w:t>
</w:t>
      </w:r>
      <w:r>
        <w:rPr>
          <w:rFonts w:ascii="Times New Roman"/>
          <w:b w:val="false"/>
          <w:i w:val="false"/>
          <w:color w:val="000000"/>
          <w:sz w:val="28"/>
        </w:rPr>
        <w:t>
      3) азаматтармен қарым-қатынас жасаудағы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ақпараттың сақталуын, қорғалуын және оның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құжаттардың сақталуын қамтамасыз ету.</w:t>
      </w:r>
    </w:p>
    <w:bookmarkEnd w:id="76"/>
    <w:bookmarkStart w:name="z982" w:id="77"/>
    <w:p>
      <w:pPr>
        <w:spacing w:after="0"/>
        <w:ind w:left="0"/>
        <w:jc w:val="left"/>
      </w:pPr>
      <w:r>
        <w:rPr>
          <w:rFonts w:ascii="Times New Roman"/>
          <w:b/>
          <w:i w:val="false"/>
          <w:color w:val="000000"/>
        </w:rPr>
        <w:t xml:space="preserve"> 
4. Жұмыс нәтижелері</w:t>
      </w:r>
    </w:p>
    <w:bookmarkEnd w:id="77"/>
    <w:bookmarkStart w:name="z983" w:id="78"/>
    <w:p>
      <w:pPr>
        <w:spacing w:after="0"/>
        <w:ind w:left="0"/>
        <w:jc w:val="both"/>
      </w:pPr>
      <w:r>
        <w:rPr>
          <w:rFonts w:ascii="Times New Roman"/>
          <w:b w:val="false"/>
          <w:i w:val="false"/>
          <w:color w:val="000000"/>
          <w:sz w:val="28"/>
        </w:rPr>
        <w:t>
      18. Өтініш иелеріне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 олар Қазақстан Республикасы Қорғаныс министрлігінің www.mod.gov.kz., орталық РМК-ның www.con.gov.kz интернет-ресурстарында,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қызметтер сапасы және қолжетімділігі көрсеткіштерінің нысаналы мәндері жыл сайын Қазақстан Республикасы Қорғаныс министрінің бұйрығымен бекітіледі.</w:t>
      </w:r>
    </w:p>
    <w:bookmarkEnd w:id="78"/>
    <w:bookmarkStart w:name="z985" w:id="79"/>
    <w:p>
      <w:pPr>
        <w:spacing w:after="0"/>
        <w:ind w:left="0"/>
        <w:jc w:val="left"/>
      </w:pPr>
      <w:r>
        <w:rPr>
          <w:rFonts w:ascii="Times New Roman"/>
          <w:b/>
          <w:i w:val="false"/>
          <w:color w:val="000000"/>
        </w:rPr>
        <w:t xml:space="preserve"> 
5. Шағымдану тәртібі</w:t>
      </w:r>
    </w:p>
    <w:bookmarkEnd w:id="79"/>
    <w:bookmarkStart w:name="z986" w:id="80"/>
    <w:p>
      <w:pPr>
        <w:spacing w:after="0"/>
        <w:ind w:left="0"/>
        <w:jc w:val="both"/>
      </w:pPr>
      <w:r>
        <w:rPr>
          <w:rFonts w:ascii="Times New Roman"/>
          <w:b w:val="false"/>
          <w:i w:val="false"/>
          <w:color w:val="000000"/>
          <w:sz w:val="28"/>
        </w:rPr>
        <w:t>
      20. Уәкілетті органның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консультанттары)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қызметкерінің әрекеттеріне (әрекетсіздігіне) шағымдану тәртібі туралы ақпарат 1414 телефоны арқылы 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беріледі.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ауданның (облыстық маңызы бар қаланың) уәкілетті органына, жоғары тұрған уәкілетті орган Қазақстан Республикасының Қорғаныс министрлігіне немесе орталық РМК-ға беріледі, олардың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қызметтің дұрыс көрсетілмеуіне шағымды тұтынушы ауызша немесе жазбаша нысанда, сондай-ақ электронды түрде заңнамада белгіленген тәртіппен өтініш жасау арқылы мыналарға жолдайды:</w:t>
      </w:r>
      <w:r>
        <w:br/>
      </w:r>
      <w:r>
        <w:rPr>
          <w:rFonts w:ascii="Times New Roman"/>
          <w:b w:val="false"/>
          <w:i w:val="false"/>
          <w:color w:val="000000"/>
          <w:sz w:val="28"/>
        </w:rPr>
        <w:t>
</w:t>
      </w:r>
      <w:r>
        <w:rPr>
          <w:rFonts w:ascii="Times New Roman"/>
          <w:b w:val="false"/>
          <w:i w:val="false"/>
          <w:color w:val="000000"/>
          <w:sz w:val="28"/>
        </w:rPr>
        <w:t>
      1) орталықта шағым тікелей орталық басшысына немесе орталық РМК-ның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уәкілетті органда тікелей уәкілетті органның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Шағымда өтініш иесінің тегі, аты, әкесінің аты, оның электрондық немесе пошталық мекенжайы және күні көрсетіледі. Шағым өтініш иесінің электрондық цифрлық қолтаңбасымен расталады не оған өзінің қолын қояды.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өтініш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тұлғаның толық атын, пошталық мекенжайын, шығыс нөмірі мен күнін көрсете отырып жасалады. Өтінішке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Шағым берген кезде әрекеттеріне (әрекетсіздіктеріне) шағым жасалатын лауазымды адамдардың тегі, аты-жөні, өтініш жасау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Жазбаша түрде жүгінген өтініш иесіне өтінішті қабылдаған күні мен уақыты, оны қабылдаған адамның тегі мен аты-жөні және байланыс деректері көрсетіле отырып, талон беріледі.</w:t>
      </w:r>
      <w:r>
        <w:br/>
      </w:r>
      <w:r>
        <w:rPr>
          <w:rFonts w:ascii="Times New Roman"/>
          <w:b w:val="false"/>
          <w:i w:val="false"/>
          <w:color w:val="000000"/>
          <w:sz w:val="28"/>
        </w:rPr>
        <w:t>
</w:t>
      </w:r>
      <w:r>
        <w:rPr>
          <w:rFonts w:ascii="Times New Roman"/>
          <w:b w:val="false"/>
          <w:i w:val="false"/>
          <w:color w:val="000000"/>
          <w:sz w:val="28"/>
        </w:rPr>
        <w:t>
      Келіп түскен шағым аудандар (облыстық маңызы бар қалалар) жергілікті әскери басқару органдарының (бұдан әрі – ЖӘБО), жоғары тұрған уәкілетті органның кіріс хат-хабарларды есепке алу журналына немесе орталықтардың, орталық РМК-ның ақпаратты есепке алу журналына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иесіне оның электрондық поштасына немесе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орталықтың басшыларының қабылдау уақыты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уәкілетті органның және орталықтың жұмыс кестесіне сәйкес айқындалады.</w:t>
      </w:r>
      <w:r>
        <w:br/>
      </w:r>
      <w:r>
        <w:rPr>
          <w:rFonts w:ascii="Times New Roman"/>
          <w:b w:val="false"/>
          <w:i w:val="false"/>
          <w:color w:val="000000"/>
          <w:sz w:val="28"/>
        </w:rPr>
        <w:t>
</w:t>
      </w:r>
      <w:r>
        <w:rPr>
          <w:rFonts w:ascii="Times New Roman"/>
          <w:b w:val="false"/>
          <w:i w:val="false"/>
          <w:color w:val="000000"/>
          <w:sz w:val="28"/>
        </w:rPr>
        <w:t>
      ЖӘБО-ның байланыс телефондары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орналастырылған стенділерде көрсетіледі.</w:t>
      </w:r>
      <w:r>
        <w:br/>
      </w:r>
      <w:r>
        <w:rPr>
          <w:rFonts w:ascii="Times New Roman"/>
          <w:b w:val="false"/>
          <w:i w:val="false"/>
          <w:color w:val="000000"/>
          <w:sz w:val="28"/>
        </w:rPr>
        <w:t>
</w:t>
      </w:r>
      <w:r>
        <w:rPr>
          <w:rFonts w:ascii="Times New Roman"/>
          <w:b w:val="false"/>
          <w:i w:val="false"/>
          <w:color w:val="000000"/>
          <w:sz w:val="28"/>
        </w:rPr>
        <w:t>
      Орталықтардың байланыс телефондары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www.mod.gov.kz.</w:t>
      </w:r>
      <w:r>
        <w:br/>
      </w:r>
      <w:r>
        <w:rPr>
          <w:rFonts w:ascii="Times New Roman"/>
          <w:b w:val="false"/>
          <w:i w:val="false"/>
          <w:color w:val="000000"/>
          <w:sz w:val="28"/>
        </w:rPr>
        <w:t>
</w:t>
      </w:r>
      <w:r>
        <w:rPr>
          <w:rFonts w:ascii="Times New Roman"/>
          <w:b w:val="false"/>
          <w:i w:val="false"/>
          <w:color w:val="000000"/>
          <w:sz w:val="28"/>
        </w:rPr>
        <w:t>
      «ХҚО» РМК-ның мекенжайы: Астана қаласы, Республика даңғылы, 43 А үй, телефоны: 87172-94-99-95, интернет-ресурсы: www.con.gov.kz.</w:t>
      </w:r>
    </w:p>
    <w:bookmarkEnd w:id="80"/>
    <w:bookmarkStart w:name="z1005" w:id="81"/>
    <w:p>
      <w:pPr>
        <w:spacing w:after="0"/>
        <w:ind w:left="0"/>
        <w:jc w:val="both"/>
      </w:pPr>
      <w:r>
        <w:rPr>
          <w:rFonts w:ascii="Times New Roman"/>
          <w:b w:val="false"/>
          <w:i w:val="false"/>
          <w:color w:val="000000"/>
          <w:sz w:val="28"/>
        </w:rPr>
        <w:t xml:space="preserve">
«Запастағы сарбаздарға, сержанттарға    </w:t>
      </w:r>
      <w:r>
        <w:br/>
      </w:r>
      <w:r>
        <w:rPr>
          <w:rFonts w:ascii="Times New Roman"/>
          <w:b w:val="false"/>
          <w:i w:val="false"/>
          <w:color w:val="000000"/>
          <w:sz w:val="28"/>
        </w:rPr>
        <w:t xml:space="preserve">
әскери билеттер (әскери билеттердің орнына </w:t>
      </w:r>
      <w:r>
        <w:br/>
      </w:r>
      <w:r>
        <w:rPr>
          <w:rFonts w:ascii="Times New Roman"/>
          <w:b w:val="false"/>
          <w:i w:val="false"/>
          <w:color w:val="000000"/>
          <w:sz w:val="28"/>
        </w:rPr>
        <w:t xml:space="preserve">
уақытша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81"/>
    <w:bookmarkStart w:name="z1006" w:id="82"/>
    <w:p>
      <w:pPr>
        <w:spacing w:after="0"/>
        <w:ind w:left="0"/>
        <w:jc w:val="left"/>
      </w:pPr>
      <w:r>
        <w:rPr>
          <w:rFonts w:ascii="Times New Roman"/>
          <w:b/>
          <w:i w:val="false"/>
          <w:color w:val="000000"/>
        </w:rPr>
        <w:t xml:space="preserve"> 
Облыстардың, Астана және Алматы қалаларының жергілікті</w:t>
      </w:r>
      <w:r>
        <w:br/>
      </w:r>
      <w:r>
        <w:rPr>
          <w:rFonts w:ascii="Times New Roman"/>
          <w:b/>
          <w:i w:val="false"/>
          <w:color w:val="000000"/>
        </w:rPr>
        <w:t>
әскери басқару органдарының мекенжайлары мен телефондары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965"/>
        <w:gridCol w:w="6243"/>
        <w:gridCol w:w="20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56-02-62</w:t>
            </w:r>
            <w:r>
              <w:br/>
            </w:r>
            <w:r>
              <w:rPr>
                <w:rFonts w:ascii="Times New Roman"/>
                <w:b w:val="false"/>
                <w:i w:val="false"/>
                <w:color w:val="000000"/>
                <w:sz w:val="20"/>
              </w:rPr>
              <w:t>
56-33-56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6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1007" w:id="83"/>
    <w:p>
      <w:pPr>
        <w:spacing w:after="0"/>
        <w:ind w:left="0"/>
        <w:jc w:val="both"/>
      </w:pPr>
      <w:r>
        <w:rPr>
          <w:rFonts w:ascii="Times New Roman"/>
          <w:b w:val="false"/>
          <w:i w:val="false"/>
          <w:color w:val="000000"/>
          <w:sz w:val="28"/>
        </w:rPr>
        <w:t xml:space="preserve">
«Запастағы сарбаздарға, сержанттарға    </w:t>
      </w:r>
      <w:r>
        <w:br/>
      </w:r>
      <w:r>
        <w:rPr>
          <w:rFonts w:ascii="Times New Roman"/>
          <w:b w:val="false"/>
          <w:i w:val="false"/>
          <w:color w:val="000000"/>
          <w:sz w:val="28"/>
        </w:rPr>
        <w:t xml:space="preserve">
әскери билеттер (әскери билеттердің орнына </w:t>
      </w:r>
      <w:r>
        <w:br/>
      </w:r>
      <w:r>
        <w:rPr>
          <w:rFonts w:ascii="Times New Roman"/>
          <w:b w:val="false"/>
          <w:i w:val="false"/>
          <w:color w:val="000000"/>
          <w:sz w:val="28"/>
        </w:rPr>
        <w:t xml:space="preserve">
уақытша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83"/>
    <w:bookmarkStart w:name="z1008" w:id="84"/>
    <w:p>
      <w:pPr>
        <w:spacing w:after="0"/>
        <w:ind w:left="0"/>
        <w:jc w:val="left"/>
      </w:pPr>
      <w:r>
        <w:rPr>
          <w:rFonts w:ascii="Times New Roman"/>
          <w:b/>
          <w:i w:val="false"/>
          <w:color w:val="000000"/>
        </w:rPr>
        <w:t xml:space="preserve"> 
Облыстардың, Астана және Алматы қалаларының халыққа қызмет көрсету орталықтарының мекенжайлары мен телефондары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712"/>
        <w:gridCol w:w="6545"/>
        <w:gridCol w:w="337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Нұрмагамбетов көшесі, 102-үй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көшесі, 56-үй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№12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Комсомольское ауылы, Балдырған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Нарынқол ауылы, Райымбек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Шонжа ауылы, Қасымбеков көшесі, 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Сәтпаева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кенті, Бейбітшілік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99/1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Зыряновск қаласы, Стахановская көшесі, 39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ауданы,Молодежный кенті,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ауданы, Шемонайха қаласы, 3-шағын аудан,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Шерияздан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Автобазовская көшесі, 1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36-92-580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 ордасы ауданы, Сайхин ауылы, Берғалиев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40-21-847</w:t>
            </w:r>
            <w:r>
              <w:br/>
            </w:r>
            <w:r>
              <w:rPr>
                <w:rFonts w:ascii="Times New Roman"/>
                <w:b w:val="false"/>
                <w:i w:val="false"/>
                <w:color w:val="000000"/>
                <w:sz w:val="20"/>
              </w:rPr>
              <w:t>
8 (711) 40-21-835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қаласы, Железнодорожная көшесі, 121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33- 35-550</w:t>
            </w:r>
            <w:r>
              <w:br/>
            </w:r>
            <w:r>
              <w:rPr>
                <w:rFonts w:ascii="Times New Roman"/>
                <w:b w:val="false"/>
                <w:i w:val="false"/>
                <w:color w:val="000000"/>
                <w:sz w:val="20"/>
              </w:rPr>
              <w:t>
8 (711) 33-36-778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Жанғала ауданы, Жанғала ауылы, Халықтар достығы, 63А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41-22-403</w:t>
            </w:r>
            <w:r>
              <w:br/>
            </w:r>
            <w:r>
              <w:rPr>
                <w:rFonts w:ascii="Times New Roman"/>
                <w:b w:val="false"/>
                <w:i w:val="false"/>
                <w:color w:val="000000"/>
                <w:sz w:val="20"/>
              </w:rPr>
              <w:t>
8 (711) 41-22-404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35-22-425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Переметное ауылы, Гагарин көшесі, 69Б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30-23-614</w:t>
            </w:r>
            <w:r>
              <w:br/>
            </w:r>
            <w:r>
              <w:rPr>
                <w:rFonts w:ascii="Times New Roman"/>
                <w:b w:val="false"/>
                <w:i w:val="false"/>
                <w:color w:val="000000"/>
                <w:sz w:val="20"/>
              </w:rPr>
              <w:t>
8 (711) 30-23-616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Қазталов ауылы, Лұқманов көшесі, 22А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44-32-204</w:t>
            </w:r>
            <w:r>
              <w:br/>
            </w:r>
            <w:r>
              <w:rPr>
                <w:rFonts w:ascii="Times New Roman"/>
                <w:b w:val="false"/>
                <w:i w:val="false"/>
                <w:color w:val="000000"/>
                <w:sz w:val="20"/>
              </w:rPr>
              <w:t>
8 (711) 44-32-205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45-31-800</w:t>
            </w:r>
            <w:r>
              <w:br/>
            </w:r>
            <w:r>
              <w:rPr>
                <w:rFonts w:ascii="Times New Roman"/>
                <w:b w:val="false"/>
                <w:i w:val="false"/>
                <w:color w:val="000000"/>
                <w:sz w:val="20"/>
              </w:rPr>
              <w:t>
8 (711) 45-31-463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34-31-446</w:t>
            </w:r>
            <w:r>
              <w:br/>
            </w:r>
            <w:r>
              <w:rPr>
                <w:rFonts w:ascii="Times New Roman"/>
                <w:b w:val="false"/>
                <w:i w:val="false"/>
                <w:color w:val="000000"/>
                <w:sz w:val="20"/>
              </w:rPr>
              <w:t>
8 (711) 34-31-447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39-22-398</w:t>
            </w:r>
            <w:r>
              <w:br/>
            </w:r>
            <w:r>
              <w:rPr>
                <w:rFonts w:ascii="Times New Roman"/>
                <w:b w:val="false"/>
                <w:i w:val="false"/>
                <w:color w:val="000000"/>
                <w:sz w:val="20"/>
              </w:rPr>
              <w:t>
8 (711) 39-21-979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32-23-378</w:t>
            </w:r>
            <w:r>
              <w:br/>
            </w:r>
            <w:r>
              <w:rPr>
                <w:rFonts w:ascii="Times New Roman"/>
                <w:b w:val="false"/>
                <w:i w:val="false"/>
                <w:color w:val="000000"/>
                <w:sz w:val="20"/>
              </w:rPr>
              <w:t>
8 (711) 32-23-379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37-33-311</w:t>
            </w:r>
            <w:r>
              <w:br/>
            </w:r>
            <w:r>
              <w:rPr>
                <w:rFonts w:ascii="Times New Roman"/>
                <w:b w:val="false"/>
                <w:i w:val="false"/>
                <w:color w:val="000000"/>
                <w:sz w:val="20"/>
              </w:rPr>
              <w:t>
8 (711) 37-34-420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38-21-044</w:t>
            </w:r>
            <w:r>
              <w:br/>
            </w:r>
            <w:r>
              <w:rPr>
                <w:rFonts w:ascii="Times New Roman"/>
                <w:b w:val="false"/>
                <w:i w:val="false"/>
                <w:color w:val="000000"/>
                <w:sz w:val="20"/>
              </w:rPr>
              <w:t>
8 (711) 38-21-045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Дария ауылдық округі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Дарьинское ауылы, Балдырған көшесі, 27/1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31-24-080</w:t>
            </w:r>
            <w:r>
              <w:br/>
            </w:r>
            <w:r>
              <w:rPr>
                <w:rFonts w:ascii="Times New Roman"/>
                <w:b w:val="false"/>
                <w:i w:val="false"/>
                <w:color w:val="000000"/>
                <w:sz w:val="20"/>
              </w:rPr>
              <w:t>
8 (711) 31-24-082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42-21-884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21-шағын аудан,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даңғылы,128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көшесі,12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 Ағадыр кенті, Тәуелсіз Қазақстан,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Атасу кенті, А.Оспанов көшесі, 40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Балхашская көшесі,7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ул. Әубәкіров көшесі,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Торай ауылы, 8 март көшесі, 37-үй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к.108-үй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Космонавттар көшесі,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 4-шағын аудан,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11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ауылы, Королев көшесі, 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ауылы, Красноармейск көшесі, 56-үй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Костанай ауданы, Затабол ауылы, Калинин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қаласы,Тасбөгет ауылы, Амангелді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 б-ғимарат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Жаңаөзен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шығармашылық үйі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Бейнеу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сарайы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Бейнеу ауданының Боранқұл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ғимараты ММ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Маңғыстау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 Қазпошта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Қарақия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Түпқараған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Түпқараған ауданының Ақшүкір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«Жайлау» ЖШС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Жетібай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№10 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Мәшхүр Жүсіп көшесі, 92/2-үй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Сатпаева көшесі, 49-үй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көшесі,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Институтская көшесі, 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№5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ауылы,Т.Рысқұлов көшесі, 189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көшесі, 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Халыққа қызмет көрсету орталығы» РМК филиалы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кенті, Ақтасты көшесі, 20-үй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даңғылы,12-үй («БТА-банк»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5/1-үй, №1 вп.</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009" w:id="85"/>
    <w:p>
      <w:pPr>
        <w:spacing w:after="0"/>
        <w:ind w:left="0"/>
        <w:jc w:val="both"/>
      </w:pPr>
      <w:r>
        <w:rPr>
          <w:rFonts w:ascii="Times New Roman"/>
          <w:b w:val="false"/>
          <w:i w:val="false"/>
          <w:color w:val="000000"/>
          <w:sz w:val="28"/>
        </w:rPr>
        <w:t xml:space="preserve">
«Запастағы сарбаздарға, сержанттарға    </w:t>
      </w:r>
      <w:r>
        <w:br/>
      </w:r>
      <w:r>
        <w:rPr>
          <w:rFonts w:ascii="Times New Roman"/>
          <w:b w:val="false"/>
          <w:i w:val="false"/>
          <w:color w:val="000000"/>
          <w:sz w:val="28"/>
        </w:rPr>
        <w:t xml:space="preserve">
әскери билеттер (әскери билеттердің орнына </w:t>
      </w:r>
      <w:r>
        <w:br/>
      </w:r>
      <w:r>
        <w:rPr>
          <w:rFonts w:ascii="Times New Roman"/>
          <w:b w:val="false"/>
          <w:i w:val="false"/>
          <w:color w:val="000000"/>
          <w:sz w:val="28"/>
        </w:rPr>
        <w:t xml:space="preserve">
уақытша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85"/>
    <w:bookmarkStart w:name="z1010" w:id="86"/>
    <w:p>
      <w:pPr>
        <w:spacing w:after="0"/>
        <w:ind w:left="0"/>
        <w:jc w:val="left"/>
      </w:pPr>
      <w:r>
        <w:rPr>
          <w:rFonts w:ascii="Times New Roman"/>
          <w:b/>
          <w:i w:val="false"/>
          <w:color w:val="000000"/>
        </w:rPr>
        <w:t xml:space="preserve"> 
Сапа және тиімділік көрсеткіштерінің мәні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6"/>
        <w:gridCol w:w="2560"/>
        <w:gridCol w:w="2695"/>
        <w:gridCol w:w="2561"/>
      </w:tblGrid>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есептілік жылындағы ағымдағы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1" w:id="87"/>
    <w:p>
      <w:pPr>
        <w:spacing w:after="0"/>
        <w:ind w:left="0"/>
        <w:jc w:val="both"/>
      </w:pPr>
      <w:r>
        <w:rPr>
          <w:rFonts w:ascii="Times New Roman"/>
          <w:b w:val="false"/>
          <w:i w:val="false"/>
          <w:color w:val="000000"/>
          <w:sz w:val="28"/>
        </w:rPr>
        <w:t xml:space="preserve">
«Запастағы сарбаздарға, сержанттарға    </w:t>
      </w:r>
      <w:r>
        <w:br/>
      </w:r>
      <w:r>
        <w:rPr>
          <w:rFonts w:ascii="Times New Roman"/>
          <w:b w:val="false"/>
          <w:i w:val="false"/>
          <w:color w:val="000000"/>
          <w:sz w:val="28"/>
        </w:rPr>
        <w:t xml:space="preserve">
әскери билеттер (әскери билеттердің орнына </w:t>
      </w:r>
      <w:r>
        <w:br/>
      </w:r>
      <w:r>
        <w:rPr>
          <w:rFonts w:ascii="Times New Roman"/>
          <w:b w:val="false"/>
          <w:i w:val="false"/>
          <w:color w:val="000000"/>
          <w:sz w:val="28"/>
        </w:rPr>
        <w:t xml:space="preserve">
уақытша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87"/>
    <w:p>
      <w:pPr>
        <w:spacing w:after="0"/>
        <w:ind w:left="0"/>
        <w:jc w:val="both"/>
      </w:pPr>
      <w:r>
        <w:rPr>
          <w:rFonts w:ascii="Times New Roman"/>
          <w:b w:val="false"/>
          <w:i w:val="false"/>
          <w:color w:val="000000"/>
          <w:sz w:val="28"/>
        </w:rPr>
        <w:t>__________________________________ облысы</w:t>
      </w:r>
      <w:r>
        <w:br/>
      </w:r>
      <w:r>
        <w:rPr>
          <w:rFonts w:ascii="Times New Roman"/>
          <w:b w:val="false"/>
          <w:i w:val="false"/>
          <w:color w:val="000000"/>
          <w:sz w:val="28"/>
        </w:rPr>
        <w:t>
__________________________ауданы (қаласы)</w:t>
      </w:r>
      <w:r>
        <w:br/>
      </w:r>
      <w:r>
        <w:rPr>
          <w:rFonts w:ascii="Times New Roman"/>
          <w:b w:val="false"/>
          <w:i w:val="false"/>
          <w:color w:val="000000"/>
          <w:sz w:val="28"/>
        </w:rPr>
        <w:t>
қорғаныс істері жөніндегі басқармасының</w:t>
      </w:r>
      <w:r>
        <w:br/>
      </w:r>
      <w:r>
        <w:rPr>
          <w:rFonts w:ascii="Times New Roman"/>
          <w:b w:val="false"/>
          <w:i w:val="false"/>
          <w:color w:val="000000"/>
          <w:sz w:val="28"/>
        </w:rPr>
        <w:t>
(бөлімінің) бастығына</w:t>
      </w:r>
    </w:p>
    <w:bookmarkStart w:name="z1012" w:id="88"/>
    <w:p>
      <w:pPr>
        <w:spacing w:after="0"/>
        <w:ind w:left="0"/>
        <w:jc w:val="left"/>
      </w:pPr>
      <w:r>
        <w:rPr>
          <w:rFonts w:ascii="Times New Roman"/>
          <w:b/>
          <w:i w:val="false"/>
          <w:color w:val="000000"/>
        </w:rPr>
        <w:t xml:space="preserve"> 
Әскери билет (әскерге шақыру учаскесіне тіркеу туралы куәлік)</w:t>
      </w:r>
      <w:r>
        <w:br/>
      </w:r>
      <w:r>
        <w:rPr>
          <w:rFonts w:ascii="Times New Roman"/>
          <w:b/>
          <w:i w:val="false"/>
          <w:color w:val="000000"/>
        </w:rPr>
        <w:t>
беру туралы</w:t>
      </w:r>
      <w:r>
        <w:br/>
      </w:r>
      <w:r>
        <w:rPr>
          <w:rFonts w:ascii="Times New Roman"/>
          <w:b/>
          <w:i w:val="false"/>
          <w:color w:val="000000"/>
        </w:rPr>
        <w:t>
ӨТІНІШ</w:t>
      </w:r>
    </w:p>
    <w:bookmarkEnd w:id="88"/>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(тегі, аты және әкесінің аты)</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(туған жылы, айы, күні)</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(туған жері – ауыл, кент, аудан. облыс)</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(ұлты)</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(отбасы жағдайы)</w:t>
      </w:r>
      <w:r>
        <w:br/>
      </w:r>
      <w:r>
        <w:rPr>
          <w:rFonts w:ascii="Times New Roman"/>
          <w:b w:val="false"/>
          <w:i w:val="false"/>
          <w:color w:val="000000"/>
          <w:sz w:val="28"/>
        </w:rPr>
        <w:t>
6.___________________________________________________________________</w:t>
      </w:r>
      <w:r>
        <w:br/>
      </w:r>
      <w:r>
        <w:rPr>
          <w:rFonts w:ascii="Times New Roman"/>
          <w:b w:val="false"/>
          <w:i w:val="false"/>
          <w:color w:val="000000"/>
          <w:sz w:val="28"/>
        </w:rPr>
        <w:t>
                      (тұрғылықты мекенжайы)</w:t>
      </w:r>
    </w:p>
    <w:bookmarkStart w:name="z1013" w:id="8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байланысты әскери билет (әскерге шақыру учаскесіне тіркеу туралы куәлік) беруіңізді сұраймын </w:t>
      </w:r>
      <w:r>
        <w:br/>
      </w:r>
      <w:r>
        <w:rPr>
          <w:rFonts w:ascii="Times New Roman"/>
          <w:b w:val="false"/>
          <w:i w:val="false"/>
          <w:color w:val="000000"/>
          <w:sz w:val="28"/>
        </w:rPr>
        <w:t>
      өтінішке мыналарды қоса беремін:</w:t>
      </w:r>
      <w:r>
        <w:br/>
      </w:r>
      <w:r>
        <w:rPr>
          <w:rFonts w:ascii="Times New Roman"/>
          <w:b w:val="false"/>
          <w:i w:val="false"/>
          <w:color w:val="000000"/>
          <w:sz w:val="28"/>
        </w:rPr>
        <w:t>
</w:t>
      </w:r>
      <w:r>
        <w:rPr>
          <w:rFonts w:ascii="Times New Roman"/>
          <w:b w:val="false"/>
          <w:i w:val="false"/>
          <w:color w:val="000000"/>
          <w:sz w:val="28"/>
        </w:rPr>
        <w:t>
      1. 3х4 – 2 дана фото</w:t>
      </w:r>
      <w:r>
        <w:br/>
      </w:r>
      <w:r>
        <w:rPr>
          <w:rFonts w:ascii="Times New Roman"/>
          <w:b w:val="false"/>
          <w:i w:val="false"/>
          <w:color w:val="000000"/>
          <w:sz w:val="28"/>
        </w:rPr>
        <w:t>
</w:t>
      </w:r>
      <w:r>
        <w:rPr>
          <w:rFonts w:ascii="Times New Roman"/>
          <w:b w:val="false"/>
          <w:i w:val="false"/>
          <w:color w:val="000000"/>
          <w:sz w:val="28"/>
        </w:rPr>
        <w:t>
      2. Жеке куәліктің көшірмесі</w:t>
      </w:r>
    </w:p>
    <w:bookmarkEnd w:id="89"/>
    <w:p>
      <w:pPr>
        <w:spacing w:after="0"/>
        <w:ind w:left="0"/>
        <w:jc w:val="both"/>
      </w:pPr>
      <w:r>
        <w:rPr>
          <w:rFonts w:ascii="Times New Roman"/>
          <w:b w:val="false"/>
          <w:i w:val="false"/>
          <w:color w:val="000000"/>
          <w:sz w:val="28"/>
        </w:rPr>
        <w:t>      20 ___ ж. «_____» _____________       __________________ (қолы)</w:t>
      </w:r>
    </w:p>
    <w:bookmarkStart w:name="z1016" w:id="9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Әскери міндеттілер үшін өздерімен бірге:</w:t>
      </w:r>
      <w:r>
        <w:br/>
      </w:r>
      <w:r>
        <w:rPr>
          <w:rFonts w:ascii="Times New Roman"/>
          <w:b w:val="false"/>
          <w:i w:val="false"/>
          <w:color w:val="000000"/>
          <w:sz w:val="28"/>
        </w:rPr>
        <w:t>
</w:t>
      </w:r>
      <w:r>
        <w:rPr>
          <w:rFonts w:ascii="Times New Roman"/>
          <w:b w:val="false"/>
          <w:i w:val="false"/>
          <w:color w:val="000000"/>
          <w:sz w:val="28"/>
        </w:rPr>
        <w:t>
      1. Азаматтарды тіркеу кітабы (мекенжай анықтамасы) мен әскери есепке алу құжаты (бар болған кезде).</w:t>
      </w:r>
      <w:r>
        <w:br/>
      </w:r>
      <w:r>
        <w:rPr>
          <w:rFonts w:ascii="Times New Roman"/>
          <w:b w:val="false"/>
          <w:i w:val="false"/>
          <w:color w:val="000000"/>
          <w:sz w:val="28"/>
        </w:rPr>
        <w:t>
</w:t>
      </w:r>
      <w:r>
        <w:rPr>
          <w:rFonts w:ascii="Times New Roman"/>
          <w:b w:val="false"/>
          <w:i w:val="false"/>
          <w:color w:val="000000"/>
          <w:sz w:val="28"/>
        </w:rPr>
        <w:t>
      2. Әскери-техникалық және басқа да мамандықтар бойынша даярлықтан өткендер азаматтар үшін – әскери оқытылған резервті даярлау бағдарламасы бойынша оқуды аяқтағаны туралы сертификат.</w:t>
      </w:r>
      <w:r>
        <w:br/>
      </w:r>
      <w:r>
        <w:rPr>
          <w:rFonts w:ascii="Times New Roman"/>
          <w:b w:val="false"/>
          <w:i w:val="false"/>
          <w:color w:val="000000"/>
          <w:sz w:val="28"/>
        </w:rPr>
        <w:t>
</w:t>
      </w:r>
      <w:r>
        <w:rPr>
          <w:rFonts w:ascii="Times New Roman"/>
          <w:b w:val="false"/>
          <w:i w:val="false"/>
          <w:color w:val="000000"/>
          <w:sz w:val="28"/>
        </w:rPr>
        <w:t>
      3. Білім беру ұйымдарын бітіргеннен кейін әскери-есептік алған және әскери есепке алуға жататын әйелдер үшін – оқу орнын бітіргенін растайтын құжат.</w:t>
      </w:r>
      <w:r>
        <w:br/>
      </w:r>
      <w:r>
        <w:rPr>
          <w:rFonts w:ascii="Times New Roman"/>
          <w:b w:val="false"/>
          <w:i w:val="false"/>
          <w:color w:val="000000"/>
          <w:sz w:val="28"/>
        </w:rPr>
        <w:t>
</w:t>
      </w:r>
      <w:r>
        <w:rPr>
          <w:rFonts w:ascii="Times New Roman"/>
          <w:b w:val="false"/>
          <w:i w:val="false"/>
          <w:color w:val="000000"/>
          <w:sz w:val="28"/>
        </w:rPr>
        <w:t>
      4. Бостандығынан айыру орындарынан босатылған адамдар үшін – босатылғаны туралы анықтама.</w:t>
      </w:r>
      <w:r>
        <w:br/>
      </w:r>
      <w:r>
        <w:rPr>
          <w:rFonts w:ascii="Times New Roman"/>
          <w:b w:val="false"/>
          <w:i w:val="false"/>
          <w:color w:val="000000"/>
          <w:sz w:val="28"/>
        </w:rPr>
        <w:t>
</w:t>
      </w:r>
      <w:r>
        <w:rPr>
          <w:rFonts w:ascii="Times New Roman"/>
          <w:b w:val="false"/>
          <w:i w:val="false"/>
          <w:color w:val="000000"/>
          <w:sz w:val="28"/>
        </w:rPr>
        <w:t>
      5. Құқық қорғау және арнаулы мемлекеттік органдардан босатылғандар үшін – әскери есепке алу үшін осы органдардың нұсқамасы.</w:t>
      </w:r>
      <w:r>
        <w:br/>
      </w:r>
      <w:r>
        <w:rPr>
          <w:rFonts w:ascii="Times New Roman"/>
          <w:b w:val="false"/>
          <w:i w:val="false"/>
          <w:color w:val="000000"/>
          <w:sz w:val="28"/>
        </w:rPr>
        <w:t>
</w:t>
      </w:r>
      <w:r>
        <w:rPr>
          <w:rFonts w:ascii="Times New Roman"/>
          <w:b w:val="false"/>
          <w:i w:val="false"/>
          <w:color w:val="000000"/>
          <w:sz w:val="28"/>
        </w:rPr>
        <w:t>
      6. Басқа мемлекеттерден Қазақстан Республикасына тұрақты тұру үшін келген азаматтар үшін – әскери міндеттілікке қатыстылығын растайтын құжат.</w:t>
      </w:r>
      <w:r>
        <w:br/>
      </w:r>
      <w:r>
        <w:rPr>
          <w:rFonts w:ascii="Times New Roman"/>
          <w:b w:val="false"/>
          <w:i w:val="false"/>
          <w:color w:val="000000"/>
          <w:sz w:val="28"/>
        </w:rPr>
        <w:t>
</w:t>
      </w:r>
      <w:r>
        <w:rPr>
          <w:rFonts w:ascii="Times New Roman"/>
          <w:b w:val="false"/>
          <w:i w:val="false"/>
          <w:color w:val="000000"/>
          <w:sz w:val="28"/>
        </w:rPr>
        <w:t>
      7. Ескі үлгідегі әскери билетті, уақытша куәлікті (әскери билеттің орнына) ауыстырған кезде – ескі үлгідегі әскери билеттің көшірмесі, уақытша куәлік (әскери билеттің орнына).</w:t>
      </w:r>
      <w:r>
        <w:br/>
      </w:r>
      <w:r>
        <w:rPr>
          <w:rFonts w:ascii="Times New Roman"/>
          <w:b w:val="false"/>
          <w:i w:val="false"/>
          <w:color w:val="000000"/>
          <w:sz w:val="28"/>
        </w:rPr>
        <w:t>
</w:t>
      </w:r>
      <w:r>
        <w:rPr>
          <w:rFonts w:ascii="Times New Roman"/>
          <w:b w:val="false"/>
          <w:i w:val="false"/>
          <w:color w:val="000000"/>
          <w:sz w:val="28"/>
        </w:rPr>
        <w:t>
      8. Азаматтық ЖОО-лар жанындағы әскери кафедраларда запастағы офицерлер бағдарламасы бойынша оқудан өткен адамдар үшін – даярлықтан өткені туралы белгілері бар тіркеу туралы куәлік (әскери билет) болуы тиіс.</w:t>
      </w:r>
      <w:r>
        <w:br/>
      </w:r>
      <w:r>
        <w:rPr>
          <w:rFonts w:ascii="Times New Roman"/>
          <w:b w:val="false"/>
          <w:i w:val="false"/>
          <w:color w:val="000000"/>
          <w:sz w:val="28"/>
        </w:rPr>
        <w:t>
</w:t>
      </w:r>
      <w:r>
        <w:rPr>
          <w:rFonts w:ascii="Times New Roman"/>
          <w:b w:val="false"/>
          <w:i w:val="false"/>
          <w:color w:val="000000"/>
          <w:sz w:val="28"/>
        </w:rPr>
        <w:t>
      9. Құжаттарының жоғалуына кінәлі емес адамдар үшін мыналардан анықтамалар:</w:t>
      </w:r>
      <w:r>
        <w:br/>
      </w:r>
      <w:r>
        <w:rPr>
          <w:rFonts w:ascii="Times New Roman"/>
          <w:b w:val="false"/>
          <w:i w:val="false"/>
          <w:color w:val="000000"/>
          <w:sz w:val="28"/>
        </w:rPr>
        <w:t>
</w:t>
      </w:r>
      <w:r>
        <w:rPr>
          <w:rFonts w:ascii="Times New Roman"/>
          <w:b w:val="false"/>
          <w:i w:val="false"/>
          <w:color w:val="000000"/>
          <w:sz w:val="28"/>
        </w:rPr>
        <w:t>
      Ішкі істер аумақтық органдарынан – құжаттардың ұрлануы фактісі белгіленген кезде;</w:t>
      </w:r>
      <w:r>
        <w:br/>
      </w:r>
      <w:r>
        <w:rPr>
          <w:rFonts w:ascii="Times New Roman"/>
          <w:b w:val="false"/>
          <w:i w:val="false"/>
          <w:color w:val="000000"/>
          <w:sz w:val="28"/>
        </w:rPr>
        <w:t>
</w:t>
      </w:r>
      <w:r>
        <w:rPr>
          <w:rFonts w:ascii="Times New Roman"/>
          <w:b w:val="false"/>
          <w:i w:val="false"/>
          <w:color w:val="000000"/>
          <w:sz w:val="28"/>
        </w:rPr>
        <w:t>
      Мемлекеттік өртке қарсы қызметтің аумақтық органдарынан – құжаттардың өрт кезінде жойылуы фактісі белгіленген кезде;</w:t>
      </w:r>
      <w:r>
        <w:br/>
      </w:r>
      <w:r>
        <w:rPr>
          <w:rFonts w:ascii="Times New Roman"/>
          <w:b w:val="false"/>
          <w:i w:val="false"/>
          <w:color w:val="000000"/>
          <w:sz w:val="28"/>
        </w:rPr>
        <w:t>
</w:t>
      </w:r>
      <w:r>
        <w:rPr>
          <w:rFonts w:ascii="Times New Roman"/>
          <w:b w:val="false"/>
          <w:i w:val="false"/>
          <w:color w:val="000000"/>
          <w:sz w:val="28"/>
        </w:rPr>
        <w:t>
      Төтенше жағдайлар министрлігінің аумақтық органдарынан – құжаттар зілзала кезінде жоғалған (жойылған) жағдайда.</w:t>
      </w:r>
      <w:r>
        <w:br/>
      </w:r>
      <w:r>
        <w:rPr>
          <w:rFonts w:ascii="Times New Roman"/>
          <w:b w:val="false"/>
          <w:i w:val="false"/>
          <w:color w:val="000000"/>
          <w:sz w:val="28"/>
        </w:rPr>
        <w:t>
</w:t>
      </w:r>
      <w:r>
        <w:rPr>
          <w:rFonts w:ascii="Times New Roman"/>
          <w:b w:val="false"/>
          <w:i w:val="false"/>
          <w:color w:val="000000"/>
          <w:sz w:val="28"/>
        </w:rPr>
        <w:t>
      10. Тегі, аты, әкесінің аты немесе басқа да есепке алу деректері өзгерген жағдайда –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11. Офицерлер құрамының әскери атағы қайтарылған адамдар үшін – сот шешімі.</w:t>
      </w:r>
    </w:p>
    <w:bookmarkEnd w:id="90"/>
    <w:bookmarkStart w:name="z1032"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91"/>
    <w:bookmarkStart w:name="z1034" w:id="92"/>
    <w:p>
      <w:pPr>
        <w:spacing w:after="0"/>
        <w:ind w:left="0"/>
        <w:jc w:val="left"/>
      </w:pPr>
      <w:r>
        <w:rPr>
          <w:rFonts w:ascii="Times New Roman"/>
          <w:b/>
          <w:i w:val="false"/>
          <w:color w:val="000000"/>
        </w:rPr>
        <w:t xml:space="preserve"> 
«Әскерге шақырылушыларға әскерге шақыру учаскелеріне тіркеу</w:t>
      </w:r>
      <w:r>
        <w:br/>
      </w:r>
      <w:r>
        <w:rPr>
          <w:rFonts w:ascii="Times New Roman"/>
          <w:b/>
          <w:i w:val="false"/>
          <w:color w:val="000000"/>
        </w:rPr>
        <w:t>
туралы куәліктер беру» мемлекеттік қызмет стандарты</w:t>
      </w:r>
    </w:p>
    <w:bookmarkEnd w:id="92"/>
    <w:p>
      <w:pPr>
        <w:spacing w:after="0"/>
        <w:ind w:left="0"/>
        <w:jc w:val="both"/>
      </w:pPr>
      <w:r>
        <w:rPr>
          <w:rFonts w:ascii="Times New Roman"/>
          <w:b w:val="false"/>
          <w:i w:val="false"/>
          <w:color w:val="ff0000"/>
          <w:sz w:val="28"/>
        </w:rPr>
        <w:t xml:space="preserve">      Ескерту. Қаулы стандартпен толықтырылды - ҚР Үкіметінің 29.12.2012 </w:t>
      </w:r>
      <w:r>
        <w:rPr>
          <w:rFonts w:ascii="Times New Roman"/>
          <w:b w:val="false"/>
          <w:i w:val="false"/>
          <w:color w:val="ff0000"/>
          <w:sz w:val="28"/>
        </w:rPr>
        <w:t>N 1741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035" w:id="93"/>
    <w:p>
      <w:pPr>
        <w:spacing w:after="0"/>
        <w:ind w:left="0"/>
        <w:jc w:val="left"/>
      </w:pPr>
      <w:r>
        <w:rPr>
          <w:rFonts w:ascii="Times New Roman"/>
          <w:b/>
          <w:i w:val="false"/>
          <w:color w:val="000000"/>
        </w:rPr>
        <w:t xml:space="preserve"> 
1. Жалпы ережелер</w:t>
      </w:r>
    </w:p>
    <w:bookmarkEnd w:id="93"/>
    <w:bookmarkStart w:name="z1036" w:id="94"/>
    <w:p>
      <w:pPr>
        <w:spacing w:after="0"/>
        <w:ind w:left="0"/>
        <w:jc w:val="both"/>
      </w:pPr>
      <w:r>
        <w:rPr>
          <w:rFonts w:ascii="Times New Roman"/>
          <w:b w:val="false"/>
          <w:i w:val="false"/>
          <w:color w:val="000000"/>
          <w:sz w:val="28"/>
        </w:rPr>
        <w:t>
      1. Мемлекеттік қызмет жергілікті әскери басқару органдары (бұдан әрі – уәкілетті орган) тарапынан, сондай-ақ халыққа қызмет көрсету орталықтары (бұдан әрі – орталық) арқылы көрсетіледі, олардың мекенжайлары мен телефондары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тұрғындарына қолжетімділікті қамтамасыз ету мақсатында мемлекеттік қызмет көрсету мобильді халыққа қызмет көрсету орталықтары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«Әскери қызмет және әскери қызметшілердің мәртебесі туралы» 2012 жылғы 16 ақпандағы Қазақстан Республикасы Заңының 15-бабының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2012 жылғы 27 маусымдағы № 859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міндеттілер мен әскерге шақырылушыларды әскери есепке алуды жүргізу қағидаларының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88-тармақтарына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www.mod.gov.kz интернет-ресурсында;</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уәкілетті органның және орталықтың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4) www.e.gov.kz «электрондық үкімет»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қызметті көрсету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әскерге шақыру учаскесіне тіркеу туралы куәлік беру немесе уәкілетті органның мемлекеттік қызметті ұсынудан бас тарту туралы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әскери-есептік мамандығы жоқ әйелдерді;</w:t>
      </w:r>
      <w:r>
        <w:br/>
      </w:r>
      <w:r>
        <w:rPr>
          <w:rFonts w:ascii="Times New Roman"/>
          <w:b w:val="false"/>
          <w:i w:val="false"/>
          <w:color w:val="000000"/>
          <w:sz w:val="28"/>
        </w:rPr>
        <w:t>
</w:t>
      </w:r>
      <w:r>
        <w:rPr>
          <w:rFonts w:ascii="Times New Roman"/>
          <w:b w:val="false"/>
          <w:i w:val="false"/>
          <w:color w:val="000000"/>
          <w:sz w:val="28"/>
        </w:rPr>
        <w:t>
      2)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әскери міндетті өткеруден босатылған адамдарды;</w:t>
      </w:r>
      <w:r>
        <w:br/>
      </w:r>
      <w:r>
        <w:rPr>
          <w:rFonts w:ascii="Times New Roman"/>
          <w:b w:val="false"/>
          <w:i w:val="false"/>
          <w:color w:val="000000"/>
          <w:sz w:val="28"/>
        </w:rPr>
        <w:t>
</w:t>
      </w:r>
      <w:r>
        <w:rPr>
          <w:rFonts w:ascii="Times New Roman"/>
          <w:b w:val="false"/>
          <w:i w:val="false"/>
          <w:color w:val="000000"/>
          <w:sz w:val="28"/>
        </w:rPr>
        <w:t>
      3) бас бостандығынан айыру түрінде жазасын өтеп жүрген адамдарды;</w:t>
      </w:r>
      <w:r>
        <w:br/>
      </w:r>
      <w:r>
        <w:rPr>
          <w:rFonts w:ascii="Times New Roman"/>
          <w:b w:val="false"/>
          <w:i w:val="false"/>
          <w:color w:val="000000"/>
          <w:sz w:val="28"/>
        </w:rPr>
        <w:t>
</w:t>
      </w:r>
      <w:r>
        <w:rPr>
          <w:rFonts w:ascii="Times New Roman"/>
          <w:b w:val="false"/>
          <w:i w:val="false"/>
          <w:color w:val="000000"/>
          <w:sz w:val="28"/>
        </w:rPr>
        <w:t>
      4) Қазақстан Республикасынан тыс тұрақты тұратын адамдарды қоспағанда, әскери есепке алынуға тиіс Қазақстан Республикасының азаматтарына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әскери билетті ресімдеу мерзімдері:</w:t>
      </w:r>
      <w:r>
        <w:br/>
      </w:r>
      <w:r>
        <w:rPr>
          <w:rFonts w:ascii="Times New Roman"/>
          <w:b w:val="false"/>
          <w:i w:val="false"/>
          <w:color w:val="000000"/>
          <w:sz w:val="28"/>
        </w:rPr>
        <w:t>
</w:t>
      </w:r>
      <w:r>
        <w:rPr>
          <w:rFonts w:ascii="Times New Roman"/>
          <w:b w:val="false"/>
          <w:i w:val="false"/>
          <w:color w:val="000000"/>
          <w:sz w:val="28"/>
        </w:rPr>
        <w:t>
      алғаш ресімдеу және беру кезінде – 30 жұмыс күні ішінде;</w:t>
      </w:r>
      <w:r>
        <w:br/>
      </w:r>
      <w:r>
        <w:rPr>
          <w:rFonts w:ascii="Times New Roman"/>
          <w:b w:val="false"/>
          <w:i w:val="false"/>
          <w:color w:val="000000"/>
          <w:sz w:val="28"/>
        </w:rPr>
        <w:t>
</w:t>
      </w:r>
      <w:r>
        <w:rPr>
          <w:rFonts w:ascii="Times New Roman"/>
          <w:b w:val="false"/>
          <w:i w:val="false"/>
          <w:color w:val="000000"/>
          <w:sz w:val="28"/>
        </w:rPr>
        <w:t>
      олар негізінде жазылып берілетін барлық құжаттар бар болған кезде – 15 жұмыс күні;</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Орталық мұрағатынан деректерді растау қажет болған кезде – 30 жұмыс күні;</w:t>
      </w:r>
      <w:r>
        <w:br/>
      </w:r>
      <w:r>
        <w:rPr>
          <w:rFonts w:ascii="Times New Roman"/>
          <w:b w:val="false"/>
          <w:i w:val="false"/>
          <w:color w:val="000000"/>
          <w:sz w:val="28"/>
        </w:rPr>
        <w:t>
</w:t>
      </w:r>
      <w:r>
        <w:rPr>
          <w:rFonts w:ascii="Times New Roman"/>
          <w:b w:val="false"/>
          <w:i w:val="false"/>
          <w:color w:val="000000"/>
          <w:sz w:val="28"/>
        </w:rPr>
        <w:t>
      жақын шетелдердің мұрағаттарынан деректерді растау қажет болған кезде – 90 жұмыс күні;</w:t>
      </w:r>
      <w:r>
        <w:br/>
      </w:r>
      <w:r>
        <w:rPr>
          <w:rFonts w:ascii="Times New Roman"/>
          <w:b w:val="false"/>
          <w:i w:val="false"/>
          <w:color w:val="000000"/>
          <w:sz w:val="28"/>
        </w:rPr>
        <w:t>
</w:t>
      </w:r>
      <w:r>
        <w:rPr>
          <w:rFonts w:ascii="Times New Roman"/>
          <w:b w:val="false"/>
          <w:i w:val="false"/>
          <w:color w:val="000000"/>
          <w:sz w:val="28"/>
        </w:rPr>
        <w:t>
      жоғалтқан (бүлдірген) кезде – жазбаша өтініш тіркелген күннен бастап 15 жұмыс күні, ал ерекше жағдайларда (басқа әскери басқару органдарына сұрау салу жолданған кезде) – 20 жұмыс күні;</w:t>
      </w:r>
      <w:r>
        <w:br/>
      </w:r>
      <w:r>
        <w:rPr>
          <w:rFonts w:ascii="Times New Roman"/>
          <w:b w:val="false"/>
          <w:i w:val="false"/>
          <w:color w:val="000000"/>
          <w:sz w:val="28"/>
        </w:rPr>
        <w:t>
</w:t>
      </w:r>
      <w:r>
        <w:rPr>
          <w:rFonts w:ascii="Times New Roman"/>
          <w:b w:val="false"/>
          <w:i w:val="false"/>
          <w:color w:val="000000"/>
          <w:sz w:val="28"/>
        </w:rPr>
        <w:t>
      бейбіт уақытта әскери қызметке жарамсыз, соғыс уақытында шектеулі жарамды деп танылған адамдар үшін – аудандық әскерге шақыру комиссиясының шешімі бекітілгеннен кейін – 15 жұмыс күні.</w:t>
      </w:r>
      <w:r>
        <w:br/>
      </w:r>
      <w:r>
        <w:rPr>
          <w:rFonts w:ascii="Times New Roman"/>
          <w:b w:val="false"/>
          <w:i w:val="false"/>
          <w:color w:val="000000"/>
          <w:sz w:val="28"/>
        </w:rPr>
        <w:t>
</w:t>
      </w:r>
      <w:r>
        <w:rPr>
          <w:rFonts w:ascii="Times New Roman"/>
          <w:b w:val="false"/>
          <w:i w:val="false"/>
          <w:color w:val="000000"/>
          <w:sz w:val="28"/>
        </w:rPr>
        <w:t>
      Уақытша куәлікті ресімдеу мерзімі барлық құжаттар бар болған кезде – 1 жұмыс күні;</w:t>
      </w:r>
      <w:r>
        <w:br/>
      </w:r>
      <w:r>
        <w:rPr>
          <w:rFonts w:ascii="Times New Roman"/>
          <w:b w:val="false"/>
          <w:i w:val="false"/>
          <w:color w:val="000000"/>
          <w:sz w:val="28"/>
        </w:rPr>
        <w:t>
</w:t>
      </w:r>
      <w:r>
        <w:rPr>
          <w:rFonts w:ascii="Times New Roman"/>
          <w:b w:val="false"/>
          <w:i w:val="false"/>
          <w:color w:val="000000"/>
          <w:sz w:val="28"/>
        </w:rPr>
        <w:t>
      Құжаттарды қабылдау күні мен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әскери билетті ресімдеу мерзімдері:</w:t>
      </w:r>
      <w:r>
        <w:br/>
      </w:r>
      <w:r>
        <w:rPr>
          <w:rFonts w:ascii="Times New Roman"/>
          <w:b w:val="false"/>
          <w:i w:val="false"/>
          <w:color w:val="000000"/>
          <w:sz w:val="28"/>
        </w:rPr>
        <w:t>
</w:t>
      </w:r>
      <w:r>
        <w:rPr>
          <w:rFonts w:ascii="Times New Roman"/>
          <w:b w:val="false"/>
          <w:i w:val="false"/>
          <w:color w:val="000000"/>
          <w:sz w:val="28"/>
        </w:rPr>
        <w:t>
      алғаш ресімдеу және беру кезінде – 30 жұмыс күні ішінде;</w:t>
      </w:r>
      <w:r>
        <w:br/>
      </w:r>
      <w:r>
        <w:rPr>
          <w:rFonts w:ascii="Times New Roman"/>
          <w:b w:val="false"/>
          <w:i w:val="false"/>
          <w:color w:val="000000"/>
          <w:sz w:val="28"/>
        </w:rPr>
        <w:t>
</w:t>
      </w:r>
      <w:r>
        <w:rPr>
          <w:rFonts w:ascii="Times New Roman"/>
          <w:b w:val="false"/>
          <w:i w:val="false"/>
          <w:color w:val="000000"/>
          <w:sz w:val="28"/>
        </w:rPr>
        <w:t>
      олардың негізінде жазылып берілетін барлық құжаттар бар болған кезде – 15 жұмыс күні;</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Орталық мұрағатынан деректерді растау қажет болған кезде – 30 жұмыс күні;</w:t>
      </w:r>
      <w:r>
        <w:br/>
      </w:r>
      <w:r>
        <w:rPr>
          <w:rFonts w:ascii="Times New Roman"/>
          <w:b w:val="false"/>
          <w:i w:val="false"/>
          <w:color w:val="000000"/>
          <w:sz w:val="28"/>
        </w:rPr>
        <w:t>
</w:t>
      </w:r>
      <w:r>
        <w:rPr>
          <w:rFonts w:ascii="Times New Roman"/>
          <w:b w:val="false"/>
          <w:i w:val="false"/>
          <w:color w:val="000000"/>
          <w:sz w:val="28"/>
        </w:rPr>
        <w:t>
      жақын шетелдердің мұрағаттарынан деректерді растау қажет болған кезде – 90 жұмыс күні;</w:t>
      </w:r>
      <w:r>
        <w:br/>
      </w:r>
      <w:r>
        <w:rPr>
          <w:rFonts w:ascii="Times New Roman"/>
          <w:b w:val="false"/>
          <w:i w:val="false"/>
          <w:color w:val="000000"/>
          <w:sz w:val="28"/>
        </w:rPr>
        <w:t>
</w:t>
      </w:r>
      <w:r>
        <w:rPr>
          <w:rFonts w:ascii="Times New Roman"/>
          <w:b w:val="false"/>
          <w:i w:val="false"/>
          <w:color w:val="000000"/>
          <w:sz w:val="28"/>
        </w:rPr>
        <w:t>
      жоғалтқан (бүлдірген) кезде – жазбаша өтініш тіркелген күннен бастап 15 жұмыс күні, ал ерекше жағдайларда (басқа әскери басқару органдарына сұрау салу жолданған кезде) – 20 жұмыс күні;</w:t>
      </w:r>
      <w:r>
        <w:br/>
      </w:r>
      <w:r>
        <w:rPr>
          <w:rFonts w:ascii="Times New Roman"/>
          <w:b w:val="false"/>
          <w:i w:val="false"/>
          <w:color w:val="000000"/>
          <w:sz w:val="28"/>
        </w:rPr>
        <w:t>
</w:t>
      </w:r>
      <w:r>
        <w:rPr>
          <w:rFonts w:ascii="Times New Roman"/>
          <w:b w:val="false"/>
          <w:i w:val="false"/>
          <w:color w:val="000000"/>
          <w:sz w:val="28"/>
        </w:rPr>
        <w:t>
      бейбіт уақытта әскери қызметке жарамсыз, соғыс уақытында шектеулі жарамды деп танылған адамдар үшін – аудандық әскерге шақыру комиссиясының шешімі бекітілгеннен кейін – 15 жұмыс күні.</w:t>
      </w:r>
      <w:r>
        <w:br/>
      </w:r>
      <w:r>
        <w:rPr>
          <w:rFonts w:ascii="Times New Roman"/>
          <w:b w:val="false"/>
          <w:i w:val="false"/>
          <w:color w:val="000000"/>
          <w:sz w:val="28"/>
        </w:rPr>
        <w:t>
</w:t>
      </w:r>
      <w:r>
        <w:rPr>
          <w:rFonts w:ascii="Times New Roman"/>
          <w:b w:val="false"/>
          <w:i w:val="false"/>
          <w:color w:val="000000"/>
          <w:sz w:val="28"/>
        </w:rPr>
        <w:t>
      Уақытша куәлікті ресімдеу мерзімі барлық құжаттар бар болған кезде – 1 жұмыс күні;</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жол берілген ең ұзақ күту уақыты – 20 минуттан артық емес;</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жол берілген ең ұзақ күту уақыты – 20 минуттан артық емес.</w:t>
      </w:r>
      <w:r>
        <w:br/>
      </w:r>
      <w:r>
        <w:rPr>
          <w:rFonts w:ascii="Times New Roman"/>
          <w:b w:val="false"/>
          <w:i w:val="false"/>
          <w:color w:val="000000"/>
          <w:sz w:val="28"/>
        </w:rPr>
        <w:t>
</w:t>
      </w:r>
      <w:r>
        <w:rPr>
          <w:rFonts w:ascii="Times New Roman"/>
          <w:b w:val="false"/>
          <w:i w:val="false"/>
          <w:color w:val="000000"/>
          <w:sz w:val="28"/>
        </w:rPr>
        <w:t>
      Құжаттарды қабылдау күні мен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дүйсенбіден бастап жұманы қоса алғанда күн сайын сағат 9.00-ден сағат 17.00-ге дейін (сенбі, жексенбі және мереке күндерінен басқа), түскі үзіліс сағат 13.00-ден сағат 15.00-ге дейін;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дүйсенбіден бастап сенбіні қоса алғанда, күн сайын сағат 9.00-ден сағат 20.00-ге дейін үзіліссіз көрсетіледі.</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орталық бекіткен кестеге сәйкес, бірақ бір елді мекенде кемінде алты жұмыс сағаты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ғимараттарында көрсетіледі, онда дене мүмкіндіктері шектеулі адамдар үшін жағдайлар жасалған, қажетті құжаттардың тізбесі мен оларды толтыру үлгілері, нормативтік құқықтық актілерден үзінділер (үзінді көшірмелер) бар стенділермен жарақтандырылған күтуге және құжаттар толтыруға арналған орындар бар.</w:t>
      </w:r>
      <w:r>
        <w:br/>
      </w:r>
      <w:r>
        <w:rPr>
          <w:rFonts w:ascii="Times New Roman"/>
          <w:b w:val="false"/>
          <w:i w:val="false"/>
          <w:color w:val="000000"/>
          <w:sz w:val="28"/>
        </w:rPr>
        <w:t>
</w:t>
      </w:r>
      <w:r>
        <w:rPr>
          <w:rFonts w:ascii="Times New Roman"/>
          <w:b w:val="false"/>
          <w:i w:val="false"/>
          <w:color w:val="000000"/>
          <w:sz w:val="28"/>
        </w:rPr>
        <w:t>
      Мемлекеттік қызмет дене мүмкіндіктері шектеулі адамдарға пандустармен, күту залымен жабдықталған мемлекеттік қызмет алушының тұрғылықты жері бойынша орталықтың ғимаратында көрсетіледі. Залда анықтама бюросы, күтіп отыратын креслолар, толтырылған бланкілердің үлгілері бар ақпараттық стенділер орналасқан.</w:t>
      </w:r>
    </w:p>
    <w:bookmarkEnd w:id="94"/>
    <w:bookmarkStart w:name="z1083" w:id="95"/>
    <w:p>
      <w:pPr>
        <w:spacing w:after="0"/>
        <w:ind w:left="0"/>
        <w:jc w:val="left"/>
      </w:pPr>
      <w:r>
        <w:rPr>
          <w:rFonts w:ascii="Times New Roman"/>
          <w:b/>
          <w:i w:val="false"/>
          <w:color w:val="000000"/>
        </w:rPr>
        <w:t xml:space="preserve"> 
2. Мемлекеттік қызмет көрсету тәртібі</w:t>
      </w:r>
    </w:p>
    <w:bookmarkEnd w:id="95"/>
    <w:bookmarkStart w:name="z1084" w:id="96"/>
    <w:p>
      <w:pPr>
        <w:spacing w:after="0"/>
        <w:ind w:left="0"/>
        <w:jc w:val="both"/>
      </w:pPr>
      <w:r>
        <w:rPr>
          <w:rFonts w:ascii="Times New Roman"/>
          <w:b w:val="false"/>
          <w:i w:val="false"/>
          <w:color w:val="000000"/>
          <w:sz w:val="28"/>
        </w:rPr>
        <w:t>
      11. Мемлекеттік қызмет алу үшін тұтынушы немесе сенімхат бойынша оның уәкілетті өкілі уәкілетті органға немесе орталыққа мыналарды ұсынуы қажет:</w:t>
      </w:r>
      <w:r>
        <w:br/>
      </w:r>
      <w:r>
        <w:rPr>
          <w:rFonts w:ascii="Times New Roman"/>
          <w:b w:val="false"/>
          <w:i w:val="false"/>
          <w:color w:val="000000"/>
          <w:sz w:val="28"/>
        </w:rPr>
        <w:t>
</w:t>
      </w:r>
      <w:r>
        <w:rPr>
          <w:rFonts w:ascii="Times New Roman"/>
          <w:b w:val="false"/>
          <w:i w:val="false"/>
          <w:color w:val="000000"/>
          <w:sz w:val="28"/>
        </w:rPr>
        <w:t>
      тіркеу туралы куәлікті жоғалтқан (бүлдірген) кезде: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үлгі бойынша өтініш;</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w:t>
      </w:r>
      <w:r>
        <w:br/>
      </w:r>
      <w:r>
        <w:rPr>
          <w:rFonts w:ascii="Times New Roman"/>
          <w:b w:val="false"/>
          <w:i w:val="false"/>
          <w:color w:val="000000"/>
          <w:sz w:val="28"/>
        </w:rPr>
        <w:t>
</w:t>
      </w:r>
      <w:r>
        <w:rPr>
          <w:rFonts w:ascii="Times New Roman"/>
          <w:b w:val="false"/>
          <w:i w:val="false"/>
          <w:color w:val="000000"/>
          <w:sz w:val="28"/>
        </w:rPr>
        <w:t>
      көлемі 3х4 см екі фотосурет.</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бар тұтынушының жеке куәлігі туралы, тұрғылықты жеріне тіркеу туралы мәліметтерді уәкілетті орган немесе орталық тиісті мемлекеттік ақпараттық жүйелерден орталықтың ақпараттық жүйесі арқылы уәкілетті адамның электрондық цифрлық қолтаңбасымен куәландырылған электрондық құжат үлгісінде 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салыстырып тексеру үшін құжаттардың түпнұсқасын ұсынады.</w:t>
      </w:r>
      <w:r>
        <w:br/>
      </w:r>
      <w:r>
        <w:rPr>
          <w:rFonts w:ascii="Times New Roman"/>
          <w:b w:val="false"/>
          <w:i w:val="false"/>
          <w:color w:val="000000"/>
          <w:sz w:val="28"/>
        </w:rPr>
        <w:t>
</w:t>
      </w:r>
      <w:r>
        <w:rPr>
          <w:rFonts w:ascii="Times New Roman"/>
          <w:b w:val="false"/>
          <w:i w:val="false"/>
          <w:color w:val="000000"/>
          <w:sz w:val="28"/>
        </w:rPr>
        <w:t>
      Құжаттарды қабылдаған кезде уәкілетті органның немесе орталықтың қызметкері түпнұсқалардың түпнұсқалығын мемлекеттік ақпараттық жүйелерден ұсынылған мәліметтермен салыстырып тексереді, одан кейін түпнұсқаларды тұтынушыға қайтарып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органда өтініштің бланкісін уәкілетті органның қызметкері береді;</w:t>
      </w:r>
      <w:r>
        <w:br/>
      </w:r>
      <w:r>
        <w:rPr>
          <w:rFonts w:ascii="Times New Roman"/>
          <w:b w:val="false"/>
          <w:i w:val="false"/>
          <w:color w:val="000000"/>
          <w:sz w:val="28"/>
        </w:rPr>
        <w:t>
</w:t>
      </w:r>
      <w:r>
        <w:rPr>
          <w:rFonts w:ascii="Times New Roman"/>
          <w:b w:val="false"/>
          <w:i w:val="false"/>
          <w:color w:val="000000"/>
          <w:sz w:val="28"/>
        </w:rPr>
        <w:t>
      2) орталықтарда белгіленген үлгідегі өтініштің бланкісі күту залындағы арнайы тағанда, сондай-ақ орталықтың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Өтініштер бланкілерінің нысандары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және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тұрғылықты жері бойынша уәкілетті органның лауазымды адамдарына немесе орталыққа www.mod.gov.kz., www.con.gov.kz. интернет-ресурсында көрсетілген мекенжайлар бойынша тапсырады.</w:t>
      </w:r>
      <w:r>
        <w:br/>
      </w:r>
      <w:r>
        <w:rPr>
          <w:rFonts w:ascii="Times New Roman"/>
          <w:b w:val="false"/>
          <w:i w:val="false"/>
          <w:color w:val="000000"/>
          <w:sz w:val="28"/>
        </w:rPr>
        <w:t>
</w:t>
      </w:r>
      <w:r>
        <w:rPr>
          <w:rFonts w:ascii="Times New Roman"/>
          <w:b w:val="false"/>
          <w:i w:val="false"/>
          <w:color w:val="000000"/>
          <w:sz w:val="28"/>
        </w:rPr>
        <w:t>
      Уәкілетті органның жауапты адамының деректері www.mod.gov.kz. интернет-ресурсында, сондай-ақ уәкілетті органның үй-жайында көзге көрінетін жерлерде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уәкілетті органда немесе орталықта тұтынушыға мыналарды:</w:t>
      </w:r>
      <w:r>
        <w:br/>
      </w:r>
      <w:r>
        <w:rPr>
          <w:rFonts w:ascii="Times New Roman"/>
          <w:b w:val="false"/>
          <w:i w:val="false"/>
          <w:color w:val="000000"/>
          <w:sz w:val="28"/>
        </w:rPr>
        <w:t>
</w:t>
      </w:r>
      <w:r>
        <w:rPr>
          <w:rFonts w:ascii="Times New Roman"/>
          <w:b w:val="false"/>
          <w:i w:val="false"/>
          <w:color w:val="000000"/>
          <w:sz w:val="28"/>
        </w:rPr>
        <w:t>
      1) құжаттардың нөмірлері мен қабылданған күнін;</w:t>
      </w:r>
      <w:r>
        <w:br/>
      </w:r>
      <w:r>
        <w:rPr>
          <w:rFonts w:ascii="Times New Roman"/>
          <w:b w:val="false"/>
          <w:i w:val="false"/>
          <w:color w:val="000000"/>
          <w:sz w:val="28"/>
        </w:rPr>
        <w:t>
</w:t>
      </w:r>
      <w:r>
        <w:rPr>
          <w:rFonts w:ascii="Times New Roman"/>
          <w:b w:val="false"/>
          <w:i w:val="false"/>
          <w:color w:val="000000"/>
          <w:sz w:val="28"/>
        </w:rPr>
        <w:t>
      2) сұралған мемлекеттік қызмет түрін;</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4) құжаттарды беру күнін, уақыты мен орнын;</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6) тұтынушының тегін, атын, әкесінің атын, оның байланыс телефонын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тұтынушыға беріледі:</w:t>
      </w:r>
      <w:r>
        <w:br/>
      </w:r>
      <w:r>
        <w:rPr>
          <w:rFonts w:ascii="Times New Roman"/>
          <w:b w:val="false"/>
          <w:i w:val="false"/>
          <w:color w:val="000000"/>
          <w:sz w:val="28"/>
        </w:rPr>
        <w:t>
</w:t>
      </w:r>
      <w:r>
        <w:rPr>
          <w:rFonts w:ascii="Times New Roman"/>
          <w:b w:val="false"/>
          <w:i w:val="false"/>
          <w:color w:val="000000"/>
          <w:sz w:val="28"/>
        </w:rPr>
        <w:t>
      1) уәкілетті органда тұтынушыға дайын құжаттарды беру тіркеу күні және құжаттарды қабылдаған адамның тегі, аты, әкесінің аты көрсетілген талон негізінде күн сайын жүзеге асырылады;</w:t>
      </w:r>
      <w:r>
        <w:br/>
      </w:r>
      <w:r>
        <w:rPr>
          <w:rFonts w:ascii="Times New Roman"/>
          <w:b w:val="false"/>
          <w:i w:val="false"/>
          <w:color w:val="000000"/>
          <w:sz w:val="28"/>
        </w:rPr>
        <w:t>
</w:t>
      </w:r>
      <w:r>
        <w:rPr>
          <w:rFonts w:ascii="Times New Roman"/>
          <w:b w:val="false"/>
          <w:i w:val="false"/>
          <w:color w:val="000000"/>
          <w:sz w:val="28"/>
        </w:rPr>
        <w:t>
      2) орталықта тұтынушыға дайын құжаттарды беруді орталықтың қызметкері қолхат негізінде онда көрсетілген мерзімде күн сайын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Егер тұтынушы көрсетілген мерзімде қызмет нәтижелеріне өтініш жасамаған жағдайларда орталық оларды бір ай бойы сақтауды қамтамасыз етеді, содан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құжаттардың барлығы ұсынылмаған жағдайларда, мемлекеттік қызмет көрсетуді ұсынудан бас тартылады.</w:t>
      </w:r>
      <w:r>
        <w:br/>
      </w:r>
      <w:r>
        <w:rPr>
          <w:rFonts w:ascii="Times New Roman"/>
          <w:b w:val="false"/>
          <w:i w:val="false"/>
          <w:color w:val="000000"/>
          <w:sz w:val="28"/>
        </w:rPr>
        <w:t>
</w:t>
      </w:r>
      <w:r>
        <w:rPr>
          <w:rFonts w:ascii="Times New Roman"/>
          <w:b w:val="false"/>
          <w:i w:val="false"/>
          <w:color w:val="000000"/>
          <w:sz w:val="28"/>
        </w:rPr>
        <w:t>
      Тұтынушы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тұтынушыға жетпейтін құжаттарды көрсете отырып, қолхат береді.</w:t>
      </w:r>
    </w:p>
    <w:bookmarkEnd w:id="96"/>
    <w:bookmarkStart w:name="z1114" w:id="97"/>
    <w:p>
      <w:pPr>
        <w:spacing w:after="0"/>
        <w:ind w:left="0"/>
        <w:jc w:val="left"/>
      </w:pPr>
      <w:r>
        <w:rPr>
          <w:rFonts w:ascii="Times New Roman"/>
          <w:b/>
          <w:i w:val="false"/>
          <w:color w:val="000000"/>
        </w:rPr>
        <w:t xml:space="preserve"> 
3. Жұмыс қағидаттары</w:t>
      </w:r>
    </w:p>
    <w:bookmarkEnd w:id="97"/>
    <w:bookmarkStart w:name="z1115" w:id="98"/>
    <w:p>
      <w:pPr>
        <w:spacing w:after="0"/>
        <w:ind w:left="0"/>
        <w:jc w:val="both"/>
      </w:pPr>
      <w:r>
        <w:rPr>
          <w:rFonts w:ascii="Times New Roman"/>
          <w:b w:val="false"/>
          <w:i w:val="false"/>
          <w:color w:val="000000"/>
          <w:sz w:val="28"/>
        </w:rPr>
        <w:t>
      17.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міндеттерін орындаған кезде заңдылықты сақтау;</w:t>
      </w:r>
      <w:r>
        <w:br/>
      </w:r>
      <w:r>
        <w:rPr>
          <w:rFonts w:ascii="Times New Roman"/>
          <w:b w:val="false"/>
          <w:i w:val="false"/>
          <w:color w:val="000000"/>
          <w:sz w:val="28"/>
        </w:rPr>
        <w:t>
</w:t>
      </w:r>
      <w:r>
        <w:rPr>
          <w:rFonts w:ascii="Times New Roman"/>
          <w:b w:val="false"/>
          <w:i w:val="false"/>
          <w:color w:val="000000"/>
          <w:sz w:val="28"/>
        </w:rPr>
        <w:t>
      3) азаматтармен қарым-қатынас жасаудағы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ақпараттың сақталуын, қорғалуын және оның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құжаттардың сақталуын қамтамасыз ету.</w:t>
      </w:r>
    </w:p>
    <w:bookmarkEnd w:id="98"/>
    <w:bookmarkStart w:name="z1122" w:id="99"/>
    <w:p>
      <w:pPr>
        <w:spacing w:after="0"/>
        <w:ind w:left="0"/>
        <w:jc w:val="left"/>
      </w:pPr>
      <w:r>
        <w:rPr>
          <w:rFonts w:ascii="Times New Roman"/>
          <w:b/>
          <w:i w:val="false"/>
          <w:color w:val="000000"/>
        </w:rPr>
        <w:t xml:space="preserve"> 
4. Жұмыс нәтижелері</w:t>
      </w:r>
    </w:p>
    <w:bookmarkEnd w:id="99"/>
    <w:bookmarkStart w:name="z1123" w:id="100"/>
    <w:p>
      <w:pPr>
        <w:spacing w:after="0"/>
        <w:ind w:left="0"/>
        <w:jc w:val="both"/>
      </w:pPr>
      <w:r>
        <w:rPr>
          <w:rFonts w:ascii="Times New Roman"/>
          <w:b w:val="false"/>
          <w:i w:val="false"/>
          <w:color w:val="000000"/>
          <w:sz w:val="28"/>
        </w:rPr>
        <w:t>
      18. Өтініш иелеріне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 олар Қазақстан Республикасы Қорғаныс министрлігінің www.mod.gov.kz., орталық РМК-ның www.con.gov.kz интернет-ресурстарында,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қызметтер сапасы және қолжетімділігі көрсеткіштерінің нысаналы мәндері жыл сайын Қазақстан Республикасы Қорғаныс министрінің бұйрығымен бекітіледі.</w:t>
      </w:r>
    </w:p>
    <w:bookmarkEnd w:id="100"/>
    <w:bookmarkStart w:name="z1125" w:id="101"/>
    <w:p>
      <w:pPr>
        <w:spacing w:after="0"/>
        <w:ind w:left="0"/>
        <w:jc w:val="left"/>
      </w:pPr>
      <w:r>
        <w:rPr>
          <w:rFonts w:ascii="Times New Roman"/>
          <w:b/>
          <w:i w:val="false"/>
          <w:color w:val="000000"/>
        </w:rPr>
        <w:t xml:space="preserve"> 
5. Шағымдану тәртібі</w:t>
      </w:r>
    </w:p>
    <w:bookmarkEnd w:id="101"/>
    <w:bookmarkStart w:name="z1126" w:id="102"/>
    <w:p>
      <w:pPr>
        <w:spacing w:after="0"/>
        <w:ind w:left="0"/>
        <w:jc w:val="both"/>
      </w:pPr>
      <w:r>
        <w:rPr>
          <w:rFonts w:ascii="Times New Roman"/>
          <w:b w:val="false"/>
          <w:i w:val="false"/>
          <w:color w:val="000000"/>
          <w:sz w:val="28"/>
        </w:rPr>
        <w:t>
      20. Уәкілетті органның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консультанттары)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қызметкерінің әрекеттеріне (әрекетсіздігіне) шағымдану тәртібі туралы ақпарат 1414 телефоны арқылы 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беріледі.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ауданның (облыстық маңызы бар қаланың) уәкілетті органына, жоғары тұрған уәкілетті орган Қазақстан Республикасының Қорғаныс министрлігіне немесе орталық РМК-ға беріледі, олардың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қызметтің дұрыс көрсетілмеуіне шағымды тұтынушы ауызша немесе жазбаша нысанда, сондай-ақ электронды түрде заңнамада белгіленген тәртіппен өтініш жасау арқылы мыналарға жолдайды:</w:t>
      </w:r>
      <w:r>
        <w:br/>
      </w:r>
      <w:r>
        <w:rPr>
          <w:rFonts w:ascii="Times New Roman"/>
          <w:b w:val="false"/>
          <w:i w:val="false"/>
          <w:color w:val="000000"/>
          <w:sz w:val="28"/>
        </w:rPr>
        <w:t>
</w:t>
      </w:r>
      <w:r>
        <w:rPr>
          <w:rFonts w:ascii="Times New Roman"/>
          <w:b w:val="false"/>
          <w:i w:val="false"/>
          <w:color w:val="000000"/>
          <w:sz w:val="28"/>
        </w:rPr>
        <w:t>
      1) орталықта шағым тікелей орталық басшысына немесе орталық РМК-ның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уәкілетті органда тікелей уәкілетті органның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Шағымда өтініш иесінің тегі, аты, әкесінің аты, оның электрондық немесе пошталық мекенжайы және күні көрсетіледі. Шағым өтініш иесінің электрондық цифрлық қолтаңбасымен расталады не оған өзінің қолын қояды.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өтініш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тұлғаның толық атын, пошталық мекенжайын, шығыс нөмірі мен күнін көрсете отырып жасалады. Өтінішке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Шағым берген кезде әрекеттеріне (әрекетсіздіктеріне) шағым жасалатын лауазымды адамдардың тегі, аты-жөні, өтініш жасау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Жазбаша түрде жүгінген өтініш иесіне өтінішті қабылдаған күні мен уақыты, оны қабылдаған адамның тегі мен аты-жөні және байланыс деректері көрсетіле отырып, талон беріледі.</w:t>
      </w:r>
      <w:r>
        <w:br/>
      </w:r>
      <w:r>
        <w:rPr>
          <w:rFonts w:ascii="Times New Roman"/>
          <w:b w:val="false"/>
          <w:i w:val="false"/>
          <w:color w:val="000000"/>
          <w:sz w:val="28"/>
        </w:rPr>
        <w:t>
</w:t>
      </w:r>
      <w:r>
        <w:rPr>
          <w:rFonts w:ascii="Times New Roman"/>
          <w:b w:val="false"/>
          <w:i w:val="false"/>
          <w:color w:val="000000"/>
          <w:sz w:val="28"/>
        </w:rPr>
        <w:t>
      Келіп түскен шағым аудандар (облыстық маңызы бар қалалар) жергілікті әскери басқару органдарының (бұдан әрі – ЖӘБО), жоғары тұрған уәкілетті органның кіріс хат-хабарларды есепке алу журналына немесе орталықтардың, орталық РМК-ның ақпаратты есепке алу журналына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иесіне оның электрондық поштасына немесе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орталықтың басшыларының қабылдау уақыты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уәкілетті органның және орталықтың жұмыс кестесіне сәйкес айқындалады.</w:t>
      </w:r>
      <w:r>
        <w:br/>
      </w:r>
      <w:r>
        <w:rPr>
          <w:rFonts w:ascii="Times New Roman"/>
          <w:b w:val="false"/>
          <w:i w:val="false"/>
          <w:color w:val="000000"/>
          <w:sz w:val="28"/>
        </w:rPr>
        <w:t>
</w:t>
      </w:r>
      <w:r>
        <w:rPr>
          <w:rFonts w:ascii="Times New Roman"/>
          <w:b w:val="false"/>
          <w:i w:val="false"/>
          <w:color w:val="000000"/>
          <w:sz w:val="28"/>
        </w:rPr>
        <w:t>
      ЖӘБО-ның байланыс телефондары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орналастырылған стенділерде көрсетіледі.</w:t>
      </w:r>
      <w:r>
        <w:br/>
      </w:r>
      <w:r>
        <w:rPr>
          <w:rFonts w:ascii="Times New Roman"/>
          <w:b w:val="false"/>
          <w:i w:val="false"/>
          <w:color w:val="000000"/>
          <w:sz w:val="28"/>
        </w:rPr>
        <w:t>
</w:t>
      </w:r>
      <w:r>
        <w:rPr>
          <w:rFonts w:ascii="Times New Roman"/>
          <w:b w:val="false"/>
          <w:i w:val="false"/>
          <w:color w:val="000000"/>
          <w:sz w:val="28"/>
        </w:rPr>
        <w:t>
      Орталықтардың байланыс телефондары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www.mod.gov.kz.</w:t>
      </w:r>
      <w:r>
        <w:br/>
      </w:r>
      <w:r>
        <w:rPr>
          <w:rFonts w:ascii="Times New Roman"/>
          <w:b w:val="false"/>
          <w:i w:val="false"/>
          <w:color w:val="000000"/>
          <w:sz w:val="28"/>
        </w:rPr>
        <w:t>
</w:t>
      </w:r>
      <w:r>
        <w:rPr>
          <w:rFonts w:ascii="Times New Roman"/>
          <w:b w:val="false"/>
          <w:i w:val="false"/>
          <w:color w:val="000000"/>
          <w:sz w:val="28"/>
        </w:rPr>
        <w:t>
      «ХҚО» РМК-ның мекенжайы: Астана қаласы, Республика даңғылы, 43 А үй, телефоны: 87172-94-99-95, интернет-ресурсы: www.con.gov.kz.</w:t>
      </w:r>
    </w:p>
    <w:bookmarkEnd w:id="102"/>
    <w:bookmarkStart w:name="z1145" w:id="103"/>
    <w:p>
      <w:pPr>
        <w:spacing w:after="0"/>
        <w:ind w:left="0"/>
        <w:jc w:val="both"/>
      </w:pPr>
      <w:r>
        <w:rPr>
          <w:rFonts w:ascii="Times New Roman"/>
          <w:b w:val="false"/>
          <w:i w:val="false"/>
          <w:color w:val="000000"/>
          <w:sz w:val="28"/>
        </w:rPr>
        <w:t xml:space="preserve">
«Әскерге шақырылушыларға      </w:t>
      </w:r>
      <w:r>
        <w:br/>
      </w:r>
      <w:r>
        <w:rPr>
          <w:rFonts w:ascii="Times New Roman"/>
          <w:b w:val="false"/>
          <w:i w:val="false"/>
          <w:color w:val="000000"/>
          <w:sz w:val="28"/>
        </w:rPr>
        <w:t xml:space="preserve">
әскерге шақыру учаскелеріне тіркеу </w:t>
      </w:r>
      <w:r>
        <w:br/>
      </w:r>
      <w:r>
        <w:rPr>
          <w:rFonts w:ascii="Times New Roman"/>
          <w:b w:val="false"/>
          <w:i w:val="false"/>
          <w:color w:val="000000"/>
          <w:sz w:val="28"/>
        </w:rPr>
        <w:t xml:space="preserve">
туралы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03"/>
    <w:bookmarkStart w:name="z1146" w:id="104"/>
    <w:p>
      <w:pPr>
        <w:spacing w:after="0"/>
        <w:ind w:left="0"/>
        <w:jc w:val="left"/>
      </w:pPr>
      <w:r>
        <w:rPr>
          <w:rFonts w:ascii="Times New Roman"/>
          <w:b/>
          <w:i w:val="false"/>
          <w:color w:val="000000"/>
        </w:rPr>
        <w:t xml:space="preserve"> 
Облыстардың, Астана және Алматы қалаларының жергілікті</w:t>
      </w:r>
      <w:r>
        <w:br/>
      </w:r>
      <w:r>
        <w:rPr>
          <w:rFonts w:ascii="Times New Roman"/>
          <w:b/>
          <w:i w:val="false"/>
          <w:color w:val="000000"/>
        </w:rPr>
        <w:t>
әскери басқару органдарының мекенжайлары мен телефондары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965"/>
        <w:gridCol w:w="6243"/>
        <w:gridCol w:w="20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56-02-62</w:t>
            </w:r>
            <w:r>
              <w:br/>
            </w:r>
            <w:r>
              <w:rPr>
                <w:rFonts w:ascii="Times New Roman"/>
                <w:b w:val="false"/>
                <w:i w:val="false"/>
                <w:color w:val="000000"/>
                <w:sz w:val="20"/>
              </w:rPr>
              <w:t>
56-33-56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6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1147" w:id="105"/>
    <w:p>
      <w:pPr>
        <w:spacing w:after="0"/>
        <w:ind w:left="0"/>
        <w:jc w:val="both"/>
      </w:pPr>
      <w:r>
        <w:rPr>
          <w:rFonts w:ascii="Times New Roman"/>
          <w:b w:val="false"/>
          <w:i w:val="false"/>
          <w:color w:val="000000"/>
          <w:sz w:val="28"/>
        </w:rPr>
        <w:t xml:space="preserve">
«Әскерге шақырылушыларға      </w:t>
      </w:r>
      <w:r>
        <w:br/>
      </w:r>
      <w:r>
        <w:rPr>
          <w:rFonts w:ascii="Times New Roman"/>
          <w:b w:val="false"/>
          <w:i w:val="false"/>
          <w:color w:val="000000"/>
          <w:sz w:val="28"/>
        </w:rPr>
        <w:t xml:space="preserve">
әскерге шақыру учаскелеріне тіркеу </w:t>
      </w:r>
      <w:r>
        <w:br/>
      </w:r>
      <w:r>
        <w:rPr>
          <w:rFonts w:ascii="Times New Roman"/>
          <w:b w:val="false"/>
          <w:i w:val="false"/>
          <w:color w:val="000000"/>
          <w:sz w:val="28"/>
        </w:rPr>
        <w:t xml:space="preserve">
туралы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05"/>
    <w:bookmarkStart w:name="z1148" w:id="106"/>
    <w:p>
      <w:pPr>
        <w:spacing w:after="0"/>
        <w:ind w:left="0"/>
        <w:jc w:val="left"/>
      </w:pPr>
      <w:r>
        <w:rPr>
          <w:rFonts w:ascii="Times New Roman"/>
          <w:b/>
          <w:i w:val="false"/>
          <w:color w:val="000000"/>
        </w:rPr>
        <w:t xml:space="preserve"> 
Облыстардың, Астана және Алматы қалаларының халыққа қызмет көрсету орталықтарының мекенжайлары мен телефондары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712"/>
        <w:gridCol w:w="6545"/>
        <w:gridCol w:w="337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Нұрмагамбетов көшесі, 102-үй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көшесі, 56-үй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№12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Комсомольское ауылы, Балдырған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Шонжа ауылы, Қасымбеков көшесі, 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Сәтпаева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кенті, Бейбітшілік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99/1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Зыряновск қаласы, Стахановская көшесі, 39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ауданы,Молодежный кенті,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ауданы, Шемонайха қаласы, 3-шағын аудан,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Шерияздан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215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Автобазовская көшесі, 1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36-92-580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 ордасы ауданы, Сайхин ауылы, Берғалиев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40-21-847</w:t>
            </w:r>
            <w:r>
              <w:br/>
            </w:r>
            <w:r>
              <w:rPr>
                <w:rFonts w:ascii="Times New Roman"/>
                <w:b w:val="false"/>
                <w:i w:val="false"/>
                <w:color w:val="000000"/>
                <w:sz w:val="20"/>
              </w:rPr>
              <w:t>
8 (711) 40-21-835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қаласы, Железнодорожная көшесі, 121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33- 35-550</w:t>
            </w:r>
            <w:r>
              <w:br/>
            </w:r>
            <w:r>
              <w:rPr>
                <w:rFonts w:ascii="Times New Roman"/>
                <w:b w:val="false"/>
                <w:i w:val="false"/>
                <w:color w:val="000000"/>
                <w:sz w:val="20"/>
              </w:rPr>
              <w:t>
8 (711) 33-36-778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Жанғала ауданы, Жанғала ауылы, Халықтар достығы, 63А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41-22-403</w:t>
            </w:r>
            <w:r>
              <w:br/>
            </w:r>
            <w:r>
              <w:rPr>
                <w:rFonts w:ascii="Times New Roman"/>
                <w:b w:val="false"/>
                <w:i w:val="false"/>
                <w:color w:val="000000"/>
                <w:sz w:val="20"/>
              </w:rPr>
              <w:t>
8 (711) 41-22-404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35-22-425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Переметное ауылы, Гагарин көшесі, 69Б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30-23-614</w:t>
            </w:r>
            <w:r>
              <w:br/>
            </w:r>
            <w:r>
              <w:rPr>
                <w:rFonts w:ascii="Times New Roman"/>
                <w:b w:val="false"/>
                <w:i w:val="false"/>
                <w:color w:val="000000"/>
                <w:sz w:val="20"/>
              </w:rPr>
              <w:t>
8 (711) 30-23-616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Қазталов ауылы, Лұқманов көшесі, 22А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44-32-204</w:t>
            </w:r>
            <w:r>
              <w:br/>
            </w:r>
            <w:r>
              <w:rPr>
                <w:rFonts w:ascii="Times New Roman"/>
                <w:b w:val="false"/>
                <w:i w:val="false"/>
                <w:color w:val="000000"/>
                <w:sz w:val="20"/>
              </w:rPr>
              <w:t>
8 (711) 44-32-205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45-31-800</w:t>
            </w:r>
            <w:r>
              <w:br/>
            </w:r>
            <w:r>
              <w:rPr>
                <w:rFonts w:ascii="Times New Roman"/>
                <w:b w:val="false"/>
                <w:i w:val="false"/>
                <w:color w:val="000000"/>
                <w:sz w:val="20"/>
              </w:rPr>
              <w:t>
8 (711) 45-31-463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34-31-446</w:t>
            </w:r>
            <w:r>
              <w:br/>
            </w:r>
            <w:r>
              <w:rPr>
                <w:rFonts w:ascii="Times New Roman"/>
                <w:b w:val="false"/>
                <w:i w:val="false"/>
                <w:color w:val="000000"/>
                <w:sz w:val="20"/>
              </w:rPr>
              <w:t>
8 (711) 34-31-447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39-22-398</w:t>
            </w:r>
            <w:r>
              <w:br/>
            </w:r>
            <w:r>
              <w:rPr>
                <w:rFonts w:ascii="Times New Roman"/>
                <w:b w:val="false"/>
                <w:i w:val="false"/>
                <w:color w:val="000000"/>
                <w:sz w:val="20"/>
              </w:rPr>
              <w:t>
8 (711) 39-21-979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32-23-378</w:t>
            </w:r>
            <w:r>
              <w:br/>
            </w:r>
            <w:r>
              <w:rPr>
                <w:rFonts w:ascii="Times New Roman"/>
                <w:b w:val="false"/>
                <w:i w:val="false"/>
                <w:color w:val="000000"/>
                <w:sz w:val="20"/>
              </w:rPr>
              <w:t>
8 (711) 32-23-379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37-33-311</w:t>
            </w:r>
            <w:r>
              <w:br/>
            </w:r>
            <w:r>
              <w:rPr>
                <w:rFonts w:ascii="Times New Roman"/>
                <w:b w:val="false"/>
                <w:i w:val="false"/>
                <w:color w:val="000000"/>
                <w:sz w:val="20"/>
              </w:rPr>
              <w:t>
8 (711) 37-34-420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38-21-044</w:t>
            </w:r>
            <w:r>
              <w:br/>
            </w:r>
            <w:r>
              <w:rPr>
                <w:rFonts w:ascii="Times New Roman"/>
                <w:b w:val="false"/>
                <w:i w:val="false"/>
                <w:color w:val="000000"/>
                <w:sz w:val="20"/>
              </w:rPr>
              <w:t>
8 (711) 38-21-045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Дария ауылдық округі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Дарьинское ауылы, Балдырған көшесі, 27/1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31-24-080</w:t>
            </w:r>
            <w:r>
              <w:br/>
            </w:r>
            <w:r>
              <w:rPr>
                <w:rFonts w:ascii="Times New Roman"/>
                <w:b w:val="false"/>
                <w:i w:val="false"/>
                <w:color w:val="000000"/>
                <w:sz w:val="20"/>
              </w:rPr>
              <w:t>
8 (711) 31-24-082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42-21-884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21-шағын аудан,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даңғылы,128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көшесі,12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 Ағадыр кенті, Тәуелсіз Қазақстан,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Атасу кенті, А.Оспанов көшесі, 40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Балхашская көшесі,7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ул. Әубәкіров көшесі,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p>
          <w:p>
            <w:pPr>
              <w:spacing w:after="20"/>
              <w:ind w:left="20"/>
              <w:jc w:val="both"/>
            </w:pPr>
            <w:r>
              <w:rPr>
                <w:rFonts w:ascii="Times New Roman"/>
                <w:b w:val="false"/>
                <w:i w:val="false"/>
                <w:color w:val="000000"/>
                <w:sz w:val="20"/>
              </w:rPr>
              <w:t>8 (71430) 75-6-86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Торай ауылы, 8 март көшесі, 37-үй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к.108-үй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Космонавттар көшесі,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 4-шағын аудан,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11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ауылы, Королев көшесі, 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ауылы, Красноармейск көшесі, 56-үй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Затабол ауылы, Калинин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қаласы,Тасбөгет ауылы, Амангелді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 б-ғимарат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Жаңаөзен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шығармашылық үйі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Бейнеу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сарайы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Бейнеу ауданының Боранқұл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ғимараты ММ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Маңғыстау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 Қазпошта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Қарақия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Түпқараған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Түпқараған ауданының Ақшүкір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«Жайлау» ЖШС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Жетібай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№10 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Мәшхүр Жүсіп көшесі, 92/2-үй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Сатпаева көшесі, 49-үй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9-23-65 </w:t>
            </w:r>
            <w:r>
              <w:br/>
            </w:r>
            <w:r>
              <w:rPr>
                <w:rFonts w:ascii="Times New Roman"/>
                <w:b w:val="false"/>
                <w:i w:val="false"/>
                <w:color w:val="000000"/>
                <w:sz w:val="20"/>
              </w:rPr>
              <w:t>
8 (71840) 9-23-61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көшесі,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Институтская көшесі, 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№5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ауылы,Т.Рысқұлов көшесі, 189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көшесі, 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Халыққа қызмет көрсету орталығы» РМК филиалы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кенті, Ақтасты көшесі, 20-үй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даңғылы,12-үй («БТА-банк»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5/1-үй, №1 вп.</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149" w:id="107"/>
    <w:p>
      <w:pPr>
        <w:spacing w:after="0"/>
        <w:ind w:left="0"/>
        <w:jc w:val="both"/>
      </w:pPr>
      <w:r>
        <w:rPr>
          <w:rFonts w:ascii="Times New Roman"/>
          <w:b w:val="false"/>
          <w:i w:val="false"/>
          <w:color w:val="000000"/>
          <w:sz w:val="28"/>
        </w:rPr>
        <w:t xml:space="preserve">
«Әскерге шақырылушыларға      </w:t>
      </w:r>
      <w:r>
        <w:br/>
      </w:r>
      <w:r>
        <w:rPr>
          <w:rFonts w:ascii="Times New Roman"/>
          <w:b w:val="false"/>
          <w:i w:val="false"/>
          <w:color w:val="000000"/>
          <w:sz w:val="28"/>
        </w:rPr>
        <w:t xml:space="preserve">
әскерге шақыру учаскелеріне тіркеу </w:t>
      </w:r>
      <w:r>
        <w:br/>
      </w:r>
      <w:r>
        <w:rPr>
          <w:rFonts w:ascii="Times New Roman"/>
          <w:b w:val="false"/>
          <w:i w:val="false"/>
          <w:color w:val="000000"/>
          <w:sz w:val="28"/>
        </w:rPr>
        <w:t xml:space="preserve">
туралы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07"/>
    <w:bookmarkStart w:name="z1150" w:id="108"/>
    <w:p>
      <w:pPr>
        <w:spacing w:after="0"/>
        <w:ind w:left="0"/>
        <w:jc w:val="left"/>
      </w:pPr>
      <w:r>
        <w:rPr>
          <w:rFonts w:ascii="Times New Roman"/>
          <w:b/>
          <w:i w:val="false"/>
          <w:color w:val="000000"/>
        </w:rPr>
        <w:t xml:space="preserve"> 
Сапа және тиімділік көрсеткіштерінің мәні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6"/>
        <w:gridCol w:w="2560"/>
        <w:gridCol w:w="2695"/>
        <w:gridCol w:w="2561"/>
      </w:tblGrid>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есептілік жылындағы ағымдағы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1" w:id="109"/>
    <w:p>
      <w:pPr>
        <w:spacing w:after="0"/>
        <w:ind w:left="0"/>
        <w:jc w:val="both"/>
      </w:pPr>
      <w:r>
        <w:rPr>
          <w:rFonts w:ascii="Times New Roman"/>
          <w:b w:val="false"/>
          <w:i w:val="false"/>
          <w:color w:val="000000"/>
          <w:sz w:val="28"/>
        </w:rPr>
        <w:t xml:space="preserve">
«Әскерге шақырылушыларға      </w:t>
      </w:r>
      <w:r>
        <w:br/>
      </w:r>
      <w:r>
        <w:rPr>
          <w:rFonts w:ascii="Times New Roman"/>
          <w:b w:val="false"/>
          <w:i w:val="false"/>
          <w:color w:val="000000"/>
          <w:sz w:val="28"/>
        </w:rPr>
        <w:t xml:space="preserve">
әскерге шақыру учаскелеріне тіркеу </w:t>
      </w:r>
      <w:r>
        <w:br/>
      </w:r>
      <w:r>
        <w:rPr>
          <w:rFonts w:ascii="Times New Roman"/>
          <w:b w:val="false"/>
          <w:i w:val="false"/>
          <w:color w:val="000000"/>
          <w:sz w:val="28"/>
        </w:rPr>
        <w:t xml:space="preserve">
туралы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09"/>
    <w:p>
      <w:pPr>
        <w:spacing w:after="0"/>
        <w:ind w:left="0"/>
        <w:jc w:val="both"/>
      </w:pPr>
      <w:r>
        <w:rPr>
          <w:rFonts w:ascii="Times New Roman"/>
          <w:b w:val="false"/>
          <w:i w:val="false"/>
          <w:color w:val="000000"/>
          <w:sz w:val="28"/>
        </w:rPr>
        <w:t>__________________________________ облысы</w:t>
      </w:r>
      <w:r>
        <w:br/>
      </w:r>
      <w:r>
        <w:rPr>
          <w:rFonts w:ascii="Times New Roman"/>
          <w:b w:val="false"/>
          <w:i w:val="false"/>
          <w:color w:val="000000"/>
          <w:sz w:val="28"/>
        </w:rPr>
        <w:t>
__________________________________ ауданы</w:t>
      </w:r>
      <w:r>
        <w:br/>
      </w:r>
      <w:r>
        <w:rPr>
          <w:rFonts w:ascii="Times New Roman"/>
          <w:b w:val="false"/>
          <w:i w:val="false"/>
          <w:color w:val="000000"/>
          <w:sz w:val="28"/>
        </w:rPr>
        <w:t>
қорғаныс істері жөніндегі басқармасының</w:t>
      </w:r>
      <w:r>
        <w:br/>
      </w:r>
      <w:r>
        <w:rPr>
          <w:rFonts w:ascii="Times New Roman"/>
          <w:b w:val="false"/>
          <w:i w:val="false"/>
          <w:color w:val="000000"/>
          <w:sz w:val="28"/>
        </w:rPr>
        <w:t>
(бөлімінің) бастығына</w:t>
      </w:r>
    </w:p>
    <w:bookmarkStart w:name="z1152" w:id="110"/>
    <w:p>
      <w:pPr>
        <w:spacing w:after="0"/>
        <w:ind w:left="0"/>
        <w:jc w:val="left"/>
      </w:pPr>
      <w:r>
        <w:rPr>
          <w:rFonts w:ascii="Times New Roman"/>
          <w:b/>
          <w:i w:val="false"/>
          <w:color w:val="000000"/>
        </w:rPr>
        <w:t xml:space="preserve"> 
Әскерге шақырушыларға әскерге шақыру учаскелеріне тіркеу туралы куәліктер беру туралы</w:t>
      </w:r>
      <w:r>
        <w:br/>
      </w:r>
      <w:r>
        <w:rPr>
          <w:rFonts w:ascii="Times New Roman"/>
          <w:b/>
          <w:i w:val="false"/>
          <w:color w:val="000000"/>
        </w:rPr>
        <w:t>
ӨТІНІШ</w:t>
      </w:r>
    </w:p>
    <w:bookmarkEnd w:id="110"/>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(тегі, аты мен әкесінің аты)</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(туған күні, айы, жылы)</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(туған жері – селосы, кенті, ауданы, облысы)</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(отбасы жағдайы)</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(тұрғылықты жерінің мекенжайы)</w:t>
      </w:r>
      <w:r>
        <w:br/>
      </w:r>
      <w:r>
        <w:rPr>
          <w:rFonts w:ascii="Times New Roman"/>
          <w:b w:val="false"/>
          <w:i w:val="false"/>
          <w:color w:val="000000"/>
          <w:sz w:val="28"/>
        </w:rPr>
        <w:t>
6.___________________________________________________________________</w:t>
      </w:r>
      <w:r>
        <w:br/>
      </w:r>
      <w:r>
        <w:rPr>
          <w:rFonts w:ascii="Times New Roman"/>
          <w:b w:val="false"/>
          <w:i w:val="false"/>
          <w:color w:val="000000"/>
          <w:sz w:val="28"/>
        </w:rPr>
        <w:t xml:space="preserve">
                (соңғы жұмыс орны мен атқарған лауазымы)      </w:t>
      </w:r>
    </w:p>
    <w:bookmarkStart w:name="z1153" w:id="1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(себебі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байланысты әскерге шақыру учаскелеріне тіркеу туралы куәлік беруіңізді сұраймын. </w:t>
      </w:r>
      <w:r>
        <w:br/>
      </w:r>
      <w:r>
        <w:rPr>
          <w:rFonts w:ascii="Times New Roman"/>
          <w:b w:val="false"/>
          <w:i w:val="false"/>
          <w:color w:val="000000"/>
          <w:sz w:val="28"/>
        </w:rPr>
        <w:t>
      Өтінішке мыналарды қоса беремін:</w:t>
      </w:r>
      <w:r>
        <w:br/>
      </w:r>
      <w:r>
        <w:rPr>
          <w:rFonts w:ascii="Times New Roman"/>
          <w:b w:val="false"/>
          <w:i w:val="false"/>
          <w:color w:val="000000"/>
          <w:sz w:val="28"/>
        </w:rPr>
        <w:t>
</w:t>
      </w:r>
      <w:r>
        <w:rPr>
          <w:rFonts w:ascii="Times New Roman"/>
          <w:b w:val="false"/>
          <w:i w:val="false"/>
          <w:color w:val="000000"/>
          <w:sz w:val="28"/>
        </w:rPr>
        <w:t>
      1. Фотосурет 3х4 – 2 дана.</w:t>
      </w:r>
      <w:r>
        <w:br/>
      </w:r>
      <w:r>
        <w:rPr>
          <w:rFonts w:ascii="Times New Roman"/>
          <w:b w:val="false"/>
          <w:i w:val="false"/>
          <w:color w:val="000000"/>
          <w:sz w:val="28"/>
        </w:rPr>
        <w:t>
</w:t>
      </w:r>
      <w:r>
        <w:rPr>
          <w:rFonts w:ascii="Times New Roman"/>
          <w:b w:val="false"/>
          <w:i w:val="false"/>
          <w:color w:val="000000"/>
          <w:sz w:val="28"/>
        </w:rPr>
        <w:t>
      2. Жеке куәліктің көшірмесін.</w:t>
      </w:r>
    </w:p>
    <w:bookmarkEnd w:id="111"/>
    <w:bookmarkStart w:name="z1156" w:id="112"/>
    <w:p>
      <w:pPr>
        <w:spacing w:after="0"/>
        <w:ind w:left="0"/>
        <w:jc w:val="both"/>
      </w:pPr>
      <w:r>
        <w:rPr>
          <w:rFonts w:ascii="Times New Roman"/>
          <w:b w:val="false"/>
          <w:i w:val="false"/>
          <w:color w:val="000000"/>
          <w:sz w:val="28"/>
        </w:rPr>
        <w:t xml:space="preserve">      20 ___ ж. «_____» _____________       __________________ </w:t>
      </w:r>
      <w:r>
        <w:br/>
      </w:r>
      <w:r>
        <w:rPr>
          <w:rFonts w:ascii="Times New Roman"/>
          <w:b w:val="false"/>
          <w:i w:val="false"/>
          <w:color w:val="000000"/>
          <w:sz w:val="28"/>
        </w:rPr>
        <w:t>
                                                (қолы)</w:t>
      </w:r>
      <w:r>
        <w:br/>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Әскери міндеттілер үшін өзімен бірге мыналар болсын:</w:t>
      </w:r>
      <w:r>
        <w:br/>
      </w:r>
      <w:r>
        <w:rPr>
          <w:rFonts w:ascii="Times New Roman"/>
          <w:b w:val="false"/>
          <w:i w:val="false"/>
          <w:color w:val="000000"/>
          <w:sz w:val="28"/>
        </w:rPr>
        <w:t>
</w:t>
      </w:r>
      <w:r>
        <w:rPr>
          <w:rFonts w:ascii="Times New Roman"/>
          <w:b w:val="false"/>
          <w:i w:val="false"/>
          <w:color w:val="000000"/>
          <w:sz w:val="28"/>
        </w:rPr>
        <w:t>
      1. Азаматтарды тіркеу кітабы (мекенжай анықтамасы) мен әскери есепке алу құжаты (бар болған кезде).</w:t>
      </w:r>
      <w:r>
        <w:br/>
      </w:r>
      <w:r>
        <w:rPr>
          <w:rFonts w:ascii="Times New Roman"/>
          <w:b w:val="false"/>
          <w:i w:val="false"/>
          <w:color w:val="000000"/>
          <w:sz w:val="28"/>
        </w:rPr>
        <w:t>
</w:t>
      </w:r>
      <w:r>
        <w:rPr>
          <w:rFonts w:ascii="Times New Roman"/>
          <w:b w:val="false"/>
          <w:i w:val="false"/>
          <w:color w:val="000000"/>
          <w:sz w:val="28"/>
        </w:rPr>
        <w:t>
      2. Әскери-техникалық және басқа да мамандықтар бойынша даярлықтан өткен азаматтар үшін – әскери оқытылған резервті даярлау бағдарламасы бойынша оқуды аяқтағаны туралы сертификат.</w:t>
      </w:r>
      <w:r>
        <w:br/>
      </w:r>
      <w:r>
        <w:rPr>
          <w:rFonts w:ascii="Times New Roman"/>
          <w:b w:val="false"/>
          <w:i w:val="false"/>
          <w:color w:val="000000"/>
          <w:sz w:val="28"/>
        </w:rPr>
        <w:t>
</w:t>
      </w:r>
      <w:r>
        <w:rPr>
          <w:rFonts w:ascii="Times New Roman"/>
          <w:b w:val="false"/>
          <w:i w:val="false"/>
          <w:color w:val="000000"/>
          <w:sz w:val="28"/>
        </w:rPr>
        <w:t>
      3. Білім беру ұйымын аяқтағаннан кейін әскери-есептік мамандық алған және әскери есепке қоюға жататын әйелдер үшін – оқу орнын аяқтағанын растайтын құжат.</w:t>
      </w:r>
      <w:r>
        <w:br/>
      </w:r>
      <w:r>
        <w:rPr>
          <w:rFonts w:ascii="Times New Roman"/>
          <w:b w:val="false"/>
          <w:i w:val="false"/>
          <w:color w:val="000000"/>
          <w:sz w:val="28"/>
        </w:rPr>
        <w:t>
</w:t>
      </w:r>
      <w:r>
        <w:rPr>
          <w:rFonts w:ascii="Times New Roman"/>
          <w:b w:val="false"/>
          <w:i w:val="false"/>
          <w:color w:val="000000"/>
          <w:sz w:val="28"/>
        </w:rPr>
        <w:t>
      4. Бостандығынан айыру орындарынан босатылған адамдар үшін – босатылғаны туралы анықтама.</w:t>
      </w:r>
      <w:r>
        <w:br/>
      </w:r>
      <w:r>
        <w:rPr>
          <w:rFonts w:ascii="Times New Roman"/>
          <w:b w:val="false"/>
          <w:i w:val="false"/>
          <w:color w:val="000000"/>
          <w:sz w:val="28"/>
        </w:rPr>
        <w:t>
</w:t>
      </w:r>
      <w:r>
        <w:rPr>
          <w:rFonts w:ascii="Times New Roman"/>
          <w:b w:val="false"/>
          <w:i w:val="false"/>
          <w:color w:val="000000"/>
          <w:sz w:val="28"/>
        </w:rPr>
        <w:t>
      5. Құқық қорғау органдарынан және арнаулы органдардан шығарылғандар үшін – осы органдардың әскери есепке қоюға арналған нұсқамасы.</w:t>
      </w:r>
      <w:r>
        <w:br/>
      </w:r>
      <w:r>
        <w:rPr>
          <w:rFonts w:ascii="Times New Roman"/>
          <w:b w:val="false"/>
          <w:i w:val="false"/>
          <w:color w:val="000000"/>
          <w:sz w:val="28"/>
        </w:rPr>
        <w:t>
</w:t>
      </w:r>
      <w:r>
        <w:rPr>
          <w:rFonts w:ascii="Times New Roman"/>
          <w:b w:val="false"/>
          <w:i w:val="false"/>
          <w:color w:val="000000"/>
          <w:sz w:val="28"/>
        </w:rPr>
        <w:t>
      6. Басқа мемлекеттерден Қазақстан Республикасына тұрақты тұруға  келген азаматтар үшін – әскери қызметке қатысын растайтын құжат.</w:t>
      </w:r>
      <w:r>
        <w:br/>
      </w:r>
      <w:r>
        <w:rPr>
          <w:rFonts w:ascii="Times New Roman"/>
          <w:b w:val="false"/>
          <w:i w:val="false"/>
          <w:color w:val="000000"/>
          <w:sz w:val="28"/>
        </w:rPr>
        <w:t>
</w:t>
      </w:r>
      <w:r>
        <w:rPr>
          <w:rFonts w:ascii="Times New Roman"/>
          <w:b w:val="false"/>
          <w:i w:val="false"/>
          <w:color w:val="000000"/>
          <w:sz w:val="28"/>
        </w:rPr>
        <w:t>
      7. Ескі үлгідегі әскери билетті, уақытша куәлікті (әскери билеттің орнына) ауыстырған кезде – ескі үлгідегі әскери билеттің, уақытша куәліктің (әскери билеттің орнына) түпнұсқасы.</w:t>
      </w:r>
      <w:r>
        <w:br/>
      </w:r>
      <w:r>
        <w:rPr>
          <w:rFonts w:ascii="Times New Roman"/>
          <w:b w:val="false"/>
          <w:i w:val="false"/>
          <w:color w:val="000000"/>
          <w:sz w:val="28"/>
        </w:rPr>
        <w:t>
</w:t>
      </w:r>
      <w:r>
        <w:rPr>
          <w:rFonts w:ascii="Times New Roman"/>
          <w:b w:val="false"/>
          <w:i w:val="false"/>
          <w:color w:val="000000"/>
          <w:sz w:val="28"/>
        </w:rPr>
        <w:t>
      8. Азаматтық ЖОО жанындағы әскери кафедраларда запастағы офицерлер бағдарламалары бойынша оқытудан өткен адамдар үшін – даярлықтан өту туралы белгілері бар тіркеу туралы куәлік (әскери билет).</w:t>
      </w:r>
      <w:r>
        <w:br/>
      </w:r>
      <w:r>
        <w:rPr>
          <w:rFonts w:ascii="Times New Roman"/>
          <w:b w:val="false"/>
          <w:i w:val="false"/>
          <w:color w:val="000000"/>
          <w:sz w:val="28"/>
        </w:rPr>
        <w:t>
</w:t>
      </w:r>
      <w:r>
        <w:rPr>
          <w:rFonts w:ascii="Times New Roman"/>
          <w:b w:val="false"/>
          <w:i w:val="false"/>
          <w:color w:val="000000"/>
          <w:sz w:val="28"/>
        </w:rPr>
        <w:t>
      9. Құжаттарының жоғалуына кінәлі емес адамдар үшін мыналардан анықтамалар:</w:t>
      </w:r>
      <w:r>
        <w:br/>
      </w:r>
      <w:r>
        <w:rPr>
          <w:rFonts w:ascii="Times New Roman"/>
          <w:b w:val="false"/>
          <w:i w:val="false"/>
          <w:color w:val="000000"/>
          <w:sz w:val="28"/>
        </w:rPr>
        <w:t>
</w:t>
      </w:r>
      <w:r>
        <w:rPr>
          <w:rFonts w:ascii="Times New Roman"/>
          <w:b w:val="false"/>
          <w:i w:val="false"/>
          <w:color w:val="000000"/>
          <w:sz w:val="28"/>
        </w:rPr>
        <w:t>
      Ішкі істер министрлігінің аумақтық органдарынан – құжаттардың ұрлану фактісі белгіленген кезде;</w:t>
      </w:r>
      <w:r>
        <w:br/>
      </w:r>
      <w:r>
        <w:rPr>
          <w:rFonts w:ascii="Times New Roman"/>
          <w:b w:val="false"/>
          <w:i w:val="false"/>
          <w:color w:val="000000"/>
          <w:sz w:val="28"/>
        </w:rPr>
        <w:t>
</w:t>
      </w:r>
      <w:r>
        <w:rPr>
          <w:rFonts w:ascii="Times New Roman"/>
          <w:b w:val="false"/>
          <w:i w:val="false"/>
          <w:color w:val="000000"/>
          <w:sz w:val="28"/>
        </w:rPr>
        <w:t>
      Мемлекеттік өртке қарсы қызметтің аумақтық органдарынан – өрт кезінде құжаттардың жойылу фактісі белгіленген кезде;</w:t>
      </w:r>
      <w:r>
        <w:br/>
      </w:r>
      <w:r>
        <w:rPr>
          <w:rFonts w:ascii="Times New Roman"/>
          <w:b w:val="false"/>
          <w:i w:val="false"/>
          <w:color w:val="000000"/>
          <w:sz w:val="28"/>
        </w:rPr>
        <w:t>
</w:t>
      </w:r>
      <w:r>
        <w:rPr>
          <w:rFonts w:ascii="Times New Roman"/>
          <w:b w:val="false"/>
          <w:i w:val="false"/>
          <w:color w:val="000000"/>
          <w:sz w:val="28"/>
        </w:rPr>
        <w:t>
      Төтенше жағдайлар министрлігінің аумақтық органдарынан – құжаттар зілзала кезінде жоғалған (жойылған) жағдайда.</w:t>
      </w:r>
      <w:r>
        <w:br/>
      </w:r>
      <w:r>
        <w:rPr>
          <w:rFonts w:ascii="Times New Roman"/>
          <w:b w:val="false"/>
          <w:i w:val="false"/>
          <w:color w:val="000000"/>
          <w:sz w:val="28"/>
        </w:rPr>
        <w:t>
</w:t>
      </w:r>
      <w:r>
        <w:rPr>
          <w:rFonts w:ascii="Times New Roman"/>
          <w:b w:val="false"/>
          <w:i w:val="false"/>
          <w:color w:val="000000"/>
          <w:sz w:val="28"/>
        </w:rPr>
        <w:t>
      10. Тегі, аты, әкесінің аты немесе басқа да есептік деректері өзгерген кезде –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11. Офицерлер құрамының әскери атағы қалпына келтірілген адамдар үшін – сот шешімі.</w:t>
      </w:r>
    </w:p>
    <w:bookmarkEnd w:id="112"/>
    <w:bookmarkStart w:name="z1172" w:id="1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желтоқсандағы </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113"/>
    <w:bookmarkStart w:name="z1174" w:id="114"/>
    <w:p>
      <w:pPr>
        <w:spacing w:after="0"/>
        <w:ind w:left="0"/>
        <w:jc w:val="left"/>
      </w:pPr>
      <w:r>
        <w:rPr>
          <w:rFonts w:ascii="Times New Roman"/>
          <w:b/>
          <w:i w:val="false"/>
          <w:color w:val="000000"/>
        </w:rPr>
        <w:t xml:space="preserve"> 
«Азаматтың әскери қызметке қатыстылығы туралы анықтамалар беру»</w:t>
      </w:r>
      <w:r>
        <w:br/>
      </w:r>
      <w:r>
        <w:rPr>
          <w:rFonts w:ascii="Times New Roman"/>
          <w:b/>
          <w:i w:val="false"/>
          <w:color w:val="000000"/>
        </w:rPr>
        <w:t>
мемлекеттік қызмет стандарты</w:t>
      </w:r>
    </w:p>
    <w:bookmarkEnd w:id="114"/>
    <w:p>
      <w:pPr>
        <w:spacing w:after="0"/>
        <w:ind w:left="0"/>
        <w:jc w:val="both"/>
      </w:pPr>
      <w:r>
        <w:rPr>
          <w:rFonts w:ascii="Times New Roman"/>
          <w:b w:val="false"/>
          <w:i w:val="false"/>
          <w:color w:val="ff0000"/>
          <w:sz w:val="28"/>
        </w:rPr>
        <w:t xml:space="preserve">      Ескерту. Қаулы стандартпен толықтырылды - ҚР Үкіметінің 29.12.2012 </w:t>
      </w:r>
      <w:r>
        <w:rPr>
          <w:rFonts w:ascii="Times New Roman"/>
          <w:b w:val="false"/>
          <w:i w:val="false"/>
          <w:color w:val="ff0000"/>
          <w:sz w:val="28"/>
        </w:rPr>
        <w:t>N 1741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175" w:id="115"/>
    <w:p>
      <w:pPr>
        <w:spacing w:after="0"/>
        <w:ind w:left="0"/>
        <w:jc w:val="left"/>
      </w:pPr>
      <w:r>
        <w:rPr>
          <w:rFonts w:ascii="Times New Roman"/>
          <w:b/>
          <w:i w:val="false"/>
          <w:color w:val="000000"/>
        </w:rPr>
        <w:t xml:space="preserve"> 
1. Жалпы ережелер</w:t>
      </w:r>
    </w:p>
    <w:bookmarkEnd w:id="115"/>
    <w:bookmarkStart w:name="z1176" w:id="116"/>
    <w:p>
      <w:pPr>
        <w:spacing w:after="0"/>
        <w:ind w:left="0"/>
        <w:jc w:val="both"/>
      </w:pPr>
      <w:r>
        <w:rPr>
          <w:rFonts w:ascii="Times New Roman"/>
          <w:b w:val="false"/>
          <w:i w:val="false"/>
          <w:color w:val="000000"/>
          <w:sz w:val="28"/>
        </w:rPr>
        <w:t>
      1. Мемлекеттік қызмет жергілікті әскери басқару органдары (бұдан әрі – уәкілетті орган) тарапынан, сондай-ақ халыққа қызмет көрсету орталықтары (бұдан әрі – орталық) арқылы көрсетіледі, олардың мекенжайлары мен телефондары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тұрғындарына қолжетімділікті қамтамасыз ету мақсатында мемлекеттік қызмет көрсету мобильді халыққа қызмет көрсету орталықтары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Қазақстан Республикасы Үкіметінің 2012 жылғы 27 маусымдағы № 859 қаулысымен бекітілген Әскери міндеттілер мен әскерге шақырылушыларды әскери есепке алуды жүргізу қағидаларының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88-тармақтарына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www.mod.gov.kz интернет-ресурсында;</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уәкілетті органның және орталықтың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4) www.e.gov.kz «электрондық үкімет»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тапсырылған әскери билеттің орнына (Қазақстан Республикасының шегінен тыс шыққан кезде) анықтама беру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әскери-есептік мамандығы жоқ әйелдерді;</w:t>
      </w:r>
      <w:r>
        <w:br/>
      </w:r>
      <w:r>
        <w:rPr>
          <w:rFonts w:ascii="Times New Roman"/>
          <w:b w:val="false"/>
          <w:i w:val="false"/>
          <w:color w:val="000000"/>
          <w:sz w:val="28"/>
        </w:rPr>
        <w:t>
</w:t>
      </w:r>
      <w:r>
        <w:rPr>
          <w:rFonts w:ascii="Times New Roman"/>
          <w:b w:val="false"/>
          <w:i w:val="false"/>
          <w:color w:val="000000"/>
          <w:sz w:val="28"/>
        </w:rPr>
        <w:t>
      2)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әскери міндетті өткеруден босатылған адамдарды;</w:t>
      </w:r>
      <w:r>
        <w:br/>
      </w:r>
      <w:r>
        <w:rPr>
          <w:rFonts w:ascii="Times New Roman"/>
          <w:b w:val="false"/>
          <w:i w:val="false"/>
          <w:color w:val="000000"/>
          <w:sz w:val="28"/>
        </w:rPr>
        <w:t>
</w:t>
      </w:r>
      <w:r>
        <w:rPr>
          <w:rFonts w:ascii="Times New Roman"/>
          <w:b w:val="false"/>
          <w:i w:val="false"/>
          <w:color w:val="000000"/>
          <w:sz w:val="28"/>
        </w:rPr>
        <w:t>
      3) бас бостандығынан айыру түрінде жазасын өтеп жүрген адамдарды;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шегінен тыс тұратын адамдарды қоспағанда, әскери есепке алынуға тиіс Қазақстан Республикасының азаматтарына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- 1 жұмыс күні.</w:t>
      </w:r>
      <w:r>
        <w:br/>
      </w:r>
      <w:r>
        <w:rPr>
          <w:rFonts w:ascii="Times New Roman"/>
          <w:b w:val="false"/>
          <w:i w:val="false"/>
          <w:color w:val="000000"/>
          <w:sz w:val="28"/>
        </w:rPr>
        <w:t>
</w:t>
      </w:r>
      <w:r>
        <w:rPr>
          <w:rFonts w:ascii="Times New Roman"/>
          <w:b w:val="false"/>
          <w:i w:val="false"/>
          <w:color w:val="000000"/>
          <w:sz w:val="28"/>
        </w:rPr>
        <w:t>
      2) кезекте күту мерзімі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тапсырған кезде 20 минуттан артық емес;</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ретінде құжаттар алу үшін күту мерзімі - жүгінген сәттен бастап 10 минуттан артық емес;</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уәкілетті органға қажетті құжаттар келіп түскен күннен бастап 1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жол берілген ең ұзақ уақыт - 20 минуттан артық емес;</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жол берілген ең ұзақ уақыты 20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дүйсенбіден бастап жұманы қоса алғанда күн сайын сағат 9.00-ден сағат 17.00-ге дейін (сенбі, жексенбі және мереке күндерінен басқа), түскі үзіліс сағат 13.00-ден сағат 15.00-ге дейін;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дүйсенбіден бастап сенбіні қоса алғанда, күн сайын сағат 9.00-ден сағат 20.00-ге дейін үзіліссіз көрсетіледі.</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орталық бекіткен кестеге сәйкес, бірақ бір елді мекенде кемінде алты жұмыс сағаты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ғимараттарында көрсетіледі, онда дене мүмкіндіктері шектеулі адамдар үшін жағдайлар жасалған, қажетті құжаттардың тізбесі мен оларды толтыру үлгілері, нормативтік құқықтық актілерден үзінділер (үзінді көшірмелер) бар стенділермен жарақтандырылған күтуге және құжаттар толтыруға арналған орындар бар.</w:t>
      </w:r>
      <w:r>
        <w:br/>
      </w:r>
      <w:r>
        <w:rPr>
          <w:rFonts w:ascii="Times New Roman"/>
          <w:b w:val="false"/>
          <w:i w:val="false"/>
          <w:color w:val="000000"/>
          <w:sz w:val="28"/>
        </w:rPr>
        <w:t>
</w:t>
      </w:r>
      <w:r>
        <w:rPr>
          <w:rFonts w:ascii="Times New Roman"/>
          <w:b w:val="false"/>
          <w:i w:val="false"/>
          <w:color w:val="000000"/>
          <w:sz w:val="28"/>
        </w:rPr>
        <w:t>
      Мемлекеттік қызмет дене мүмкіндіктері шектеулі адамдарға пандустармен, күту залымен жабдықталған мемлекеттік қызмет алушының тұрғылықты жері бойынша орталықтың ғимаратында көрсетіледі. Залда анықтама бюросы, күтіп отыратын креслолар, толтырылған бланкілердің үлгілері бар ақпараттық стенділер орналасқан.</w:t>
      </w:r>
    </w:p>
    <w:bookmarkEnd w:id="116"/>
    <w:bookmarkStart w:name="z1209" w:id="117"/>
    <w:p>
      <w:pPr>
        <w:spacing w:after="0"/>
        <w:ind w:left="0"/>
        <w:jc w:val="left"/>
      </w:pPr>
      <w:r>
        <w:rPr>
          <w:rFonts w:ascii="Times New Roman"/>
          <w:b/>
          <w:i w:val="false"/>
          <w:color w:val="000000"/>
        </w:rPr>
        <w:t xml:space="preserve"> 
2. Мемлекеттік қызмет көрсету тәртібі</w:t>
      </w:r>
    </w:p>
    <w:bookmarkEnd w:id="117"/>
    <w:bookmarkStart w:name="z1210" w:id="118"/>
    <w:p>
      <w:pPr>
        <w:spacing w:after="0"/>
        <w:ind w:left="0"/>
        <w:jc w:val="both"/>
      </w:pPr>
      <w:r>
        <w:rPr>
          <w:rFonts w:ascii="Times New Roman"/>
          <w:b w:val="false"/>
          <w:i w:val="false"/>
          <w:color w:val="000000"/>
          <w:sz w:val="28"/>
        </w:rPr>
        <w:t>
      11. Мемлекеттік қызмет алу үшін тұтынушы немесе сенімхат бойынша оның уәкілетті өкілі уәкілетті органға немесе орталыққа мыналарды ұсынуы қажет:</w:t>
      </w:r>
      <w:r>
        <w:br/>
      </w:r>
      <w:r>
        <w:rPr>
          <w:rFonts w:ascii="Times New Roman"/>
          <w:b w:val="false"/>
          <w:i w:val="false"/>
          <w:color w:val="000000"/>
          <w:sz w:val="28"/>
        </w:rPr>
        <w:t>
</w:t>
      </w:r>
      <w:r>
        <w:rPr>
          <w:rFonts w:ascii="Times New Roman"/>
          <w:b w:val="false"/>
          <w:i w:val="false"/>
          <w:color w:val="000000"/>
          <w:sz w:val="28"/>
        </w:rPr>
        <w:t>
      тапсырылған әскери билеттің орнына анықтама алған кезде (Қазақстан Республикасының шегінен тыс шыққан кезде):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тұрақты тұрғылықты жеріне тіркеу туралы мәлімет;</w:t>
      </w:r>
      <w:r>
        <w:br/>
      </w:r>
      <w:r>
        <w:rPr>
          <w:rFonts w:ascii="Times New Roman"/>
          <w:b w:val="false"/>
          <w:i w:val="false"/>
          <w:color w:val="000000"/>
          <w:sz w:val="28"/>
        </w:rPr>
        <w:t>
</w:t>
      </w:r>
      <w:r>
        <w:rPr>
          <w:rFonts w:ascii="Times New Roman"/>
          <w:b w:val="false"/>
          <w:i w:val="false"/>
          <w:color w:val="000000"/>
          <w:sz w:val="28"/>
        </w:rPr>
        <w:t>
      есептік-әскери құжат (тіркеу туралы куәлік, әскери билет, уақытша куәлік (әскери билеттің орнына), әскери билеттің орнына анықтама) – бар болған кезде;</w:t>
      </w:r>
      <w:r>
        <w:br/>
      </w:r>
      <w:r>
        <w:rPr>
          <w:rFonts w:ascii="Times New Roman"/>
          <w:b w:val="false"/>
          <w:i w:val="false"/>
          <w:color w:val="000000"/>
          <w:sz w:val="28"/>
        </w:rPr>
        <w:t>
</w:t>
      </w:r>
      <w:r>
        <w:rPr>
          <w:rFonts w:ascii="Times New Roman"/>
          <w:b w:val="false"/>
          <w:i w:val="false"/>
          <w:color w:val="000000"/>
          <w:sz w:val="28"/>
        </w:rPr>
        <w:t>
      көші-қон полициясының рұқсаты (түпнұсқасы).</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бар тұтынушының жеке куәлігі туралы, тұрақты тұрғылықты жеріне тіркеу туралы мәліметтерді уәкілетті орган немесе орталық тиісті мемлекеттік ақпараттық жүйелерден орталықтың ақпараттық жүйесі арқылы уәкілетті адамның электрондық цифрлық қолтаңбасымен куәландырылған электрондық құжаттар үлгісінде 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салыстырып тексеру үшін құжаттардың түпнұсқасын ұсынады.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орталықтың қызметкері түпнұсқалардың түпнұсқалығын мемлекеттік ақпараттық жүйелерден алынған мәліметтермен салыстырып тексереді, одан кейін тұтынушыға түпнұсқаларды қайтарып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органда өтініштің бланкісін уәкілетті органның қызметкері береді;</w:t>
      </w:r>
      <w:r>
        <w:br/>
      </w:r>
      <w:r>
        <w:rPr>
          <w:rFonts w:ascii="Times New Roman"/>
          <w:b w:val="false"/>
          <w:i w:val="false"/>
          <w:color w:val="000000"/>
          <w:sz w:val="28"/>
        </w:rPr>
        <w:t>
</w:t>
      </w:r>
      <w:r>
        <w:rPr>
          <w:rFonts w:ascii="Times New Roman"/>
          <w:b w:val="false"/>
          <w:i w:val="false"/>
          <w:color w:val="000000"/>
          <w:sz w:val="28"/>
        </w:rPr>
        <w:t>
      2) орталықта белгіленген үлгідегі өтініштің бланкісі күту залындағы арнайы тағанда, сондай-ақ орталықтың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Өтініштер бланкілерінің нысандары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және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www.mod.gov.kz., www.con.gov.kz. интернет-ресурсында көрсетілген мекенжайлар бойынша тұрғылықты жері бойынша уәкілетті органның лауазымды адамдарына немесе орталыққа тапсырады.</w:t>
      </w:r>
      <w:r>
        <w:br/>
      </w:r>
      <w:r>
        <w:rPr>
          <w:rFonts w:ascii="Times New Roman"/>
          <w:b w:val="false"/>
          <w:i w:val="false"/>
          <w:color w:val="000000"/>
          <w:sz w:val="28"/>
        </w:rPr>
        <w:t>
</w:t>
      </w:r>
      <w:r>
        <w:rPr>
          <w:rFonts w:ascii="Times New Roman"/>
          <w:b w:val="false"/>
          <w:i w:val="false"/>
          <w:color w:val="000000"/>
          <w:sz w:val="28"/>
        </w:rPr>
        <w:t>
      Уәкілетті органның жауапты адамының деректері www.mod.gov.kz. интернет-ресурсында, сондай-ақ уәкілетті органның үй-жайында көзге көрінетін жерлерде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Уәкілетті органда немесе орталықта мемлекеттік қызметті алу үшін барлық қажетті құжаттарды тапсырған кезде тұтынушыға мыналарды:</w:t>
      </w:r>
      <w:r>
        <w:br/>
      </w:r>
      <w:r>
        <w:rPr>
          <w:rFonts w:ascii="Times New Roman"/>
          <w:b w:val="false"/>
          <w:i w:val="false"/>
          <w:color w:val="000000"/>
          <w:sz w:val="28"/>
        </w:rPr>
        <w:t>
</w:t>
      </w:r>
      <w:r>
        <w:rPr>
          <w:rFonts w:ascii="Times New Roman"/>
          <w:b w:val="false"/>
          <w:i w:val="false"/>
          <w:color w:val="000000"/>
          <w:sz w:val="28"/>
        </w:rPr>
        <w:t>
      1) құжаттардың нөмірлері мен қабылданған күнін;</w:t>
      </w:r>
      <w:r>
        <w:br/>
      </w:r>
      <w:r>
        <w:rPr>
          <w:rFonts w:ascii="Times New Roman"/>
          <w:b w:val="false"/>
          <w:i w:val="false"/>
          <w:color w:val="000000"/>
          <w:sz w:val="28"/>
        </w:rPr>
        <w:t>
</w:t>
      </w:r>
      <w:r>
        <w:rPr>
          <w:rFonts w:ascii="Times New Roman"/>
          <w:b w:val="false"/>
          <w:i w:val="false"/>
          <w:color w:val="000000"/>
          <w:sz w:val="28"/>
        </w:rPr>
        <w:t>
      2) сұралған мемлекеттік қызмет түрін;</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4) құжаттарды беру күнін, уақыты мен орнын;</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6) тұтынушының тегін, атын, әкесінің атын, оның байланыс телефонын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тұтынушыға беріледі:</w:t>
      </w:r>
      <w:r>
        <w:br/>
      </w:r>
      <w:r>
        <w:rPr>
          <w:rFonts w:ascii="Times New Roman"/>
          <w:b w:val="false"/>
          <w:i w:val="false"/>
          <w:color w:val="000000"/>
          <w:sz w:val="28"/>
        </w:rPr>
        <w:t>
</w:t>
      </w:r>
      <w:r>
        <w:rPr>
          <w:rFonts w:ascii="Times New Roman"/>
          <w:b w:val="false"/>
          <w:i w:val="false"/>
          <w:color w:val="000000"/>
          <w:sz w:val="28"/>
        </w:rPr>
        <w:t>
      1) уәкілетті органда тұтынушыға дайын құжаттарды беру тіркеу күні және құжаттарды қабылдаған адамның тегі, аты, әкесінің аты көрсетілген талон негізінде күн сайын жүзеге асырылады;</w:t>
      </w:r>
      <w:r>
        <w:br/>
      </w:r>
      <w:r>
        <w:rPr>
          <w:rFonts w:ascii="Times New Roman"/>
          <w:b w:val="false"/>
          <w:i w:val="false"/>
          <w:color w:val="000000"/>
          <w:sz w:val="28"/>
        </w:rPr>
        <w:t>
</w:t>
      </w:r>
      <w:r>
        <w:rPr>
          <w:rFonts w:ascii="Times New Roman"/>
          <w:b w:val="false"/>
          <w:i w:val="false"/>
          <w:color w:val="000000"/>
          <w:sz w:val="28"/>
        </w:rPr>
        <w:t>
      2) орталықта тұтынушыға дайын құжаттарды беруді орталықтың қызметкері қолхат негізінде онда көрсетілген мерзімде күн сайын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Егер тұтынушы көрсетілген мерзімде қызмет нәтижелеріне өтініш жасамаған жағдайларда орталық оларды бір ай бойы сақтауды қамтамасыз етеді, содан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құжаттардың барлығы ұсынылмаған жағдайларда, мемлекеттік қызмет көрсетуді ұсынудан бас тартылады.</w:t>
      </w:r>
      <w:r>
        <w:br/>
      </w:r>
      <w:r>
        <w:rPr>
          <w:rFonts w:ascii="Times New Roman"/>
          <w:b w:val="false"/>
          <w:i w:val="false"/>
          <w:color w:val="000000"/>
          <w:sz w:val="28"/>
        </w:rPr>
        <w:t>
</w:t>
      </w:r>
      <w:r>
        <w:rPr>
          <w:rFonts w:ascii="Times New Roman"/>
          <w:b w:val="false"/>
          <w:i w:val="false"/>
          <w:color w:val="000000"/>
          <w:sz w:val="28"/>
        </w:rPr>
        <w:t>
      Тұтынушы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тұтынушыға жетпейтін құжаттарды көрсете отырып, қолхат береді.</w:t>
      </w:r>
    </w:p>
    <w:bookmarkEnd w:id="118"/>
    <w:bookmarkStart w:name="z1241" w:id="119"/>
    <w:p>
      <w:pPr>
        <w:spacing w:after="0"/>
        <w:ind w:left="0"/>
        <w:jc w:val="left"/>
      </w:pPr>
      <w:r>
        <w:rPr>
          <w:rFonts w:ascii="Times New Roman"/>
          <w:b/>
          <w:i w:val="false"/>
          <w:color w:val="000000"/>
        </w:rPr>
        <w:t xml:space="preserve"> 
3. Жұмыс қағидаттары</w:t>
      </w:r>
    </w:p>
    <w:bookmarkEnd w:id="119"/>
    <w:bookmarkStart w:name="z1242" w:id="120"/>
    <w:p>
      <w:pPr>
        <w:spacing w:after="0"/>
        <w:ind w:left="0"/>
        <w:jc w:val="both"/>
      </w:pPr>
      <w:r>
        <w:rPr>
          <w:rFonts w:ascii="Times New Roman"/>
          <w:b w:val="false"/>
          <w:i w:val="false"/>
          <w:color w:val="000000"/>
          <w:sz w:val="28"/>
        </w:rPr>
        <w:t>
      17.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міндеттерін орындаған кезде заңдылықты сақтау;</w:t>
      </w:r>
      <w:r>
        <w:br/>
      </w:r>
      <w:r>
        <w:rPr>
          <w:rFonts w:ascii="Times New Roman"/>
          <w:b w:val="false"/>
          <w:i w:val="false"/>
          <w:color w:val="000000"/>
          <w:sz w:val="28"/>
        </w:rPr>
        <w:t>
</w:t>
      </w:r>
      <w:r>
        <w:rPr>
          <w:rFonts w:ascii="Times New Roman"/>
          <w:b w:val="false"/>
          <w:i w:val="false"/>
          <w:color w:val="000000"/>
          <w:sz w:val="28"/>
        </w:rPr>
        <w:t>
      3) азаматтармен қарым-қатынас жасаудағы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ақпараттың сақталуын, қорғалуын және оның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құжаттардың сақталуын қамтамасыз ету.</w:t>
      </w:r>
    </w:p>
    <w:bookmarkEnd w:id="120"/>
    <w:bookmarkStart w:name="z1249" w:id="121"/>
    <w:p>
      <w:pPr>
        <w:spacing w:after="0"/>
        <w:ind w:left="0"/>
        <w:jc w:val="left"/>
      </w:pPr>
      <w:r>
        <w:rPr>
          <w:rFonts w:ascii="Times New Roman"/>
          <w:b/>
          <w:i w:val="false"/>
          <w:color w:val="000000"/>
        </w:rPr>
        <w:t xml:space="preserve"> 
4. Жұмыс нәтижелері</w:t>
      </w:r>
    </w:p>
    <w:bookmarkEnd w:id="121"/>
    <w:bookmarkStart w:name="z1250" w:id="122"/>
    <w:p>
      <w:pPr>
        <w:spacing w:after="0"/>
        <w:ind w:left="0"/>
        <w:jc w:val="both"/>
      </w:pPr>
      <w:r>
        <w:rPr>
          <w:rFonts w:ascii="Times New Roman"/>
          <w:b w:val="false"/>
          <w:i w:val="false"/>
          <w:color w:val="000000"/>
          <w:sz w:val="28"/>
        </w:rPr>
        <w:t>
      18. Өтініш иелеріне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 олар Қазақстан Республикасы Қорғаныс министрлігінің www.mod.gov.kz., орталық РМК-ның www.con.gov.kz интернет-ресурстарында,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қызметтер сапасы және қолжетімділігі көрсеткіштерінің нысаналы мәндері жыл сайын Қазақстан Республикасы Қорғаныс министрінің бұйрығымен бекітіледі.</w:t>
      </w:r>
    </w:p>
    <w:bookmarkEnd w:id="122"/>
    <w:bookmarkStart w:name="z1252" w:id="123"/>
    <w:p>
      <w:pPr>
        <w:spacing w:after="0"/>
        <w:ind w:left="0"/>
        <w:jc w:val="left"/>
      </w:pPr>
      <w:r>
        <w:rPr>
          <w:rFonts w:ascii="Times New Roman"/>
          <w:b/>
          <w:i w:val="false"/>
          <w:color w:val="000000"/>
        </w:rPr>
        <w:t xml:space="preserve"> 
5. Шағымдану тәртібі</w:t>
      </w:r>
    </w:p>
    <w:bookmarkEnd w:id="123"/>
    <w:bookmarkStart w:name="z1253" w:id="124"/>
    <w:p>
      <w:pPr>
        <w:spacing w:after="0"/>
        <w:ind w:left="0"/>
        <w:jc w:val="both"/>
      </w:pPr>
      <w:r>
        <w:rPr>
          <w:rFonts w:ascii="Times New Roman"/>
          <w:b w:val="false"/>
          <w:i w:val="false"/>
          <w:color w:val="000000"/>
          <w:sz w:val="28"/>
        </w:rPr>
        <w:t>
      20. Уәкілетті органның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консультанттары)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қызметкерінің әрекеттеріне (әрекетсіздігіне) шағымдану тәртібі туралы ақпарат 1414 телефоны арқылы 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беріледі.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ауданның (облыстық маңызы бар қаланың) уәкілетті органына, жоғары тұрған уәкілетті орган Қазақстан Республикасының Қорғаныс министрлігіне немесе орталық РМК-ға беріледі, олардың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қызметтің дұрыс көрсетілмеуіне шағымды тұтынушы ауызша немесе жазбаша нысанда, сондай-ақ электронды түрде заңнамада белгіленген тәртіппен өтініш жасау арқылы мыналарға жолдайды:</w:t>
      </w:r>
      <w:r>
        <w:br/>
      </w:r>
      <w:r>
        <w:rPr>
          <w:rFonts w:ascii="Times New Roman"/>
          <w:b w:val="false"/>
          <w:i w:val="false"/>
          <w:color w:val="000000"/>
          <w:sz w:val="28"/>
        </w:rPr>
        <w:t>
</w:t>
      </w:r>
      <w:r>
        <w:rPr>
          <w:rFonts w:ascii="Times New Roman"/>
          <w:b w:val="false"/>
          <w:i w:val="false"/>
          <w:color w:val="000000"/>
          <w:sz w:val="28"/>
        </w:rPr>
        <w:t>
      1) орталықта шағым тікелей орталық басшысына немесе орталық РМК-ның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уәкілетті органда тікелей уәкілетті органның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Шағымда өтініш иесінің тегі, аты, әкесінің аты, оның электрондық немесе пошталық мекенжайы және күні көрсетіледі. Шағым өтініш иесінің электрондық цифрлық қолтаңбасымен расталады не оған өзінің қолын қояды.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өтініш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тұлғаның толық атын, пошталық мекенжайын, шығыс нөмірі мен күнін көрсете отырып жасалады. Өтінішке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Шағым берген кезде әрекеттеріне (әрекетсіздіктеріне) шағым жасалатын лауазымды адамдардың тегі, аты-жөні, өтініш жасау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Жазбаша түрде жүгінген өтініш иесіне өтінішті қабылдаған күні мен уақыты, оны қабылдаған адамның тегі мен аты-жөні және байланыс деректері көрсетіле отырып, талон беріледі.</w:t>
      </w:r>
      <w:r>
        <w:br/>
      </w:r>
      <w:r>
        <w:rPr>
          <w:rFonts w:ascii="Times New Roman"/>
          <w:b w:val="false"/>
          <w:i w:val="false"/>
          <w:color w:val="000000"/>
          <w:sz w:val="28"/>
        </w:rPr>
        <w:t>
</w:t>
      </w:r>
      <w:r>
        <w:rPr>
          <w:rFonts w:ascii="Times New Roman"/>
          <w:b w:val="false"/>
          <w:i w:val="false"/>
          <w:color w:val="000000"/>
          <w:sz w:val="28"/>
        </w:rPr>
        <w:t>
      Келіп түскен шағым аудандар (облыстық маңызы бар қалалар) жергілікті әскери басқару органдарының (бұдан әрі – ЖӘБО), жоғары тұрған уәкілетті органның кіріс хат-хабарларды есепке алу журналына немесе орталықтардың, орталық РМК-ның ақпаратты есепке алу журналына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иесіне оның электрондық поштасына немесе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орталықтың басшыларының қабылдау уақыты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уәкілетті органның және орталықтың жұмыс кестесіне сәйкес айқындалады.</w:t>
      </w:r>
      <w:r>
        <w:br/>
      </w:r>
      <w:r>
        <w:rPr>
          <w:rFonts w:ascii="Times New Roman"/>
          <w:b w:val="false"/>
          <w:i w:val="false"/>
          <w:color w:val="000000"/>
          <w:sz w:val="28"/>
        </w:rPr>
        <w:t>
</w:t>
      </w:r>
      <w:r>
        <w:rPr>
          <w:rFonts w:ascii="Times New Roman"/>
          <w:b w:val="false"/>
          <w:i w:val="false"/>
          <w:color w:val="000000"/>
          <w:sz w:val="28"/>
        </w:rPr>
        <w:t>
      ЖӘБО-ның байланыс телефондары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орналастырылған стенділерде көрсетіледі.</w:t>
      </w:r>
      <w:r>
        <w:br/>
      </w:r>
      <w:r>
        <w:rPr>
          <w:rFonts w:ascii="Times New Roman"/>
          <w:b w:val="false"/>
          <w:i w:val="false"/>
          <w:color w:val="000000"/>
          <w:sz w:val="28"/>
        </w:rPr>
        <w:t>
</w:t>
      </w:r>
      <w:r>
        <w:rPr>
          <w:rFonts w:ascii="Times New Roman"/>
          <w:b w:val="false"/>
          <w:i w:val="false"/>
          <w:color w:val="000000"/>
          <w:sz w:val="28"/>
        </w:rPr>
        <w:t>
      Орталықтардың байланыс телефондары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www.mod.gov.kz.</w:t>
      </w:r>
      <w:r>
        <w:br/>
      </w:r>
      <w:r>
        <w:rPr>
          <w:rFonts w:ascii="Times New Roman"/>
          <w:b w:val="false"/>
          <w:i w:val="false"/>
          <w:color w:val="000000"/>
          <w:sz w:val="28"/>
        </w:rPr>
        <w:t>
</w:t>
      </w:r>
      <w:r>
        <w:rPr>
          <w:rFonts w:ascii="Times New Roman"/>
          <w:b w:val="false"/>
          <w:i w:val="false"/>
          <w:color w:val="000000"/>
          <w:sz w:val="28"/>
        </w:rPr>
        <w:t>
      «ХҚО» РМК-ның мекенжайы: Астана қаласы, Республика даңғылы, 43 А үй, телефоны: 87172-94-99-95, интернет-ресурсы: www.con.gov.kz.</w:t>
      </w:r>
    </w:p>
    <w:bookmarkEnd w:id="124"/>
    <w:bookmarkStart w:name="z1272" w:id="125"/>
    <w:p>
      <w:pPr>
        <w:spacing w:after="0"/>
        <w:ind w:left="0"/>
        <w:jc w:val="both"/>
      </w:pPr>
      <w:r>
        <w:rPr>
          <w:rFonts w:ascii="Times New Roman"/>
          <w:b w:val="false"/>
          <w:i w:val="false"/>
          <w:color w:val="000000"/>
          <w:sz w:val="28"/>
        </w:rPr>
        <w:t xml:space="preserve">
«Азаматтың әскери қызметке     </w:t>
      </w:r>
      <w:r>
        <w:br/>
      </w:r>
      <w:r>
        <w:rPr>
          <w:rFonts w:ascii="Times New Roman"/>
          <w:b w:val="false"/>
          <w:i w:val="false"/>
          <w:color w:val="000000"/>
          <w:sz w:val="28"/>
        </w:rPr>
        <w:t xml:space="preserve">
қатыстылығы туралы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25"/>
    <w:bookmarkStart w:name="z1273" w:id="126"/>
    <w:p>
      <w:pPr>
        <w:spacing w:after="0"/>
        <w:ind w:left="0"/>
        <w:jc w:val="left"/>
      </w:pPr>
      <w:r>
        <w:rPr>
          <w:rFonts w:ascii="Times New Roman"/>
          <w:b/>
          <w:i w:val="false"/>
          <w:color w:val="000000"/>
        </w:rPr>
        <w:t xml:space="preserve"> 
Облыстардың, Астана және Алматы қалаларының жергілікті</w:t>
      </w:r>
      <w:r>
        <w:br/>
      </w:r>
      <w:r>
        <w:rPr>
          <w:rFonts w:ascii="Times New Roman"/>
          <w:b/>
          <w:i w:val="false"/>
          <w:color w:val="000000"/>
        </w:rPr>
        <w:t>
әскери басқару органдарының мекенжайлары мен телефондары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965"/>
        <w:gridCol w:w="6243"/>
        <w:gridCol w:w="20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56-02-62</w:t>
            </w:r>
            <w:r>
              <w:br/>
            </w:r>
            <w:r>
              <w:rPr>
                <w:rFonts w:ascii="Times New Roman"/>
                <w:b w:val="false"/>
                <w:i w:val="false"/>
                <w:color w:val="000000"/>
                <w:sz w:val="20"/>
              </w:rPr>
              <w:t>
56-33-56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6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1274" w:id="127"/>
    <w:p>
      <w:pPr>
        <w:spacing w:after="0"/>
        <w:ind w:left="0"/>
        <w:jc w:val="both"/>
      </w:pPr>
      <w:r>
        <w:rPr>
          <w:rFonts w:ascii="Times New Roman"/>
          <w:b w:val="false"/>
          <w:i w:val="false"/>
          <w:color w:val="000000"/>
          <w:sz w:val="28"/>
        </w:rPr>
        <w:t xml:space="preserve">
«Азаматтың әскери қызметке     </w:t>
      </w:r>
      <w:r>
        <w:br/>
      </w:r>
      <w:r>
        <w:rPr>
          <w:rFonts w:ascii="Times New Roman"/>
          <w:b w:val="false"/>
          <w:i w:val="false"/>
          <w:color w:val="000000"/>
          <w:sz w:val="28"/>
        </w:rPr>
        <w:t xml:space="preserve">
қатыстылығы туралы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27"/>
    <w:bookmarkStart w:name="z1275" w:id="128"/>
    <w:p>
      <w:pPr>
        <w:spacing w:after="0"/>
        <w:ind w:left="0"/>
        <w:jc w:val="left"/>
      </w:pPr>
      <w:r>
        <w:rPr>
          <w:rFonts w:ascii="Times New Roman"/>
          <w:b/>
          <w:i w:val="false"/>
          <w:color w:val="000000"/>
        </w:rPr>
        <w:t xml:space="preserve"> 
Облыстардың, Астана және Алматы қалаларының халыққа қызмет көрсету орталықтарының мекенжайлары мен телефондары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712"/>
        <w:gridCol w:w="6545"/>
        <w:gridCol w:w="337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Нұрмагамбетов көшесі, 102-үй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көшесі, 56-үй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№12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Комсомольское ауылы, Балдырған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Нарынқол ауылы, Райымбек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Шонжа ауылы, Қасымбеков көшесі, 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Сәтпаева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кенті, Бейбітшілік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қалалық № 1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99/1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Зыряновск қаласы, Стахановская көшесі, 39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ауданы,Молодежный кенті,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ауданы, Шемонайха қаласы, 3-шағын аудан,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Шерияздан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215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Автобазовская көшесі, 1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36-92-580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 ордасы ауданы, Сайхин ауылы, Берғалиев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40-21-847</w:t>
            </w:r>
            <w:r>
              <w:br/>
            </w:r>
            <w:r>
              <w:rPr>
                <w:rFonts w:ascii="Times New Roman"/>
                <w:b w:val="false"/>
                <w:i w:val="false"/>
                <w:color w:val="000000"/>
                <w:sz w:val="20"/>
              </w:rPr>
              <w:t>
8 (711) 40-21-835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қаласы, Железнодорожная көшесі, 121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33- 35-550</w:t>
            </w:r>
            <w:r>
              <w:br/>
            </w:r>
            <w:r>
              <w:rPr>
                <w:rFonts w:ascii="Times New Roman"/>
                <w:b w:val="false"/>
                <w:i w:val="false"/>
                <w:color w:val="000000"/>
                <w:sz w:val="20"/>
              </w:rPr>
              <w:t>
8 (711) 33-36-778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Жанғала ауданы, Жанғала ауылы, Халықтар достығы, 63А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41-22-403</w:t>
            </w:r>
            <w:r>
              <w:br/>
            </w:r>
            <w:r>
              <w:rPr>
                <w:rFonts w:ascii="Times New Roman"/>
                <w:b w:val="false"/>
                <w:i w:val="false"/>
                <w:color w:val="000000"/>
                <w:sz w:val="20"/>
              </w:rPr>
              <w:t>
8 (711) 41-22-404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35-22-425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Переметное ауылы, Гагарин көшесі, 69Б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30-23-614</w:t>
            </w:r>
            <w:r>
              <w:br/>
            </w:r>
            <w:r>
              <w:rPr>
                <w:rFonts w:ascii="Times New Roman"/>
                <w:b w:val="false"/>
                <w:i w:val="false"/>
                <w:color w:val="000000"/>
                <w:sz w:val="20"/>
              </w:rPr>
              <w:t>
8 (711) 30-23-616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Қазталов ауылы, Лұқманов көшесі, 22А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44-32-204</w:t>
            </w:r>
            <w:r>
              <w:br/>
            </w:r>
            <w:r>
              <w:rPr>
                <w:rFonts w:ascii="Times New Roman"/>
                <w:b w:val="false"/>
                <w:i w:val="false"/>
                <w:color w:val="000000"/>
                <w:sz w:val="20"/>
              </w:rPr>
              <w:t>
8 (711) 44-32-205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45-31-800</w:t>
            </w:r>
            <w:r>
              <w:br/>
            </w:r>
            <w:r>
              <w:rPr>
                <w:rFonts w:ascii="Times New Roman"/>
                <w:b w:val="false"/>
                <w:i w:val="false"/>
                <w:color w:val="000000"/>
                <w:sz w:val="20"/>
              </w:rPr>
              <w:t>
8 (711) 45-31-463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34-31-446</w:t>
            </w:r>
            <w:r>
              <w:br/>
            </w:r>
            <w:r>
              <w:rPr>
                <w:rFonts w:ascii="Times New Roman"/>
                <w:b w:val="false"/>
                <w:i w:val="false"/>
                <w:color w:val="000000"/>
                <w:sz w:val="20"/>
              </w:rPr>
              <w:t>
8 (711) 34-31-447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39-22-398</w:t>
            </w:r>
            <w:r>
              <w:br/>
            </w:r>
            <w:r>
              <w:rPr>
                <w:rFonts w:ascii="Times New Roman"/>
                <w:b w:val="false"/>
                <w:i w:val="false"/>
                <w:color w:val="000000"/>
                <w:sz w:val="20"/>
              </w:rPr>
              <w:t>
8 (711) 39-21-979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32-23-378</w:t>
            </w:r>
            <w:r>
              <w:br/>
            </w:r>
            <w:r>
              <w:rPr>
                <w:rFonts w:ascii="Times New Roman"/>
                <w:b w:val="false"/>
                <w:i w:val="false"/>
                <w:color w:val="000000"/>
                <w:sz w:val="20"/>
              </w:rPr>
              <w:t>
8 (711) 32-23-379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37-33-311</w:t>
            </w:r>
            <w:r>
              <w:br/>
            </w:r>
            <w:r>
              <w:rPr>
                <w:rFonts w:ascii="Times New Roman"/>
                <w:b w:val="false"/>
                <w:i w:val="false"/>
                <w:color w:val="000000"/>
                <w:sz w:val="20"/>
              </w:rPr>
              <w:t>
8 (711) 37-34-420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38-21-044</w:t>
            </w:r>
            <w:r>
              <w:br/>
            </w:r>
            <w:r>
              <w:rPr>
                <w:rFonts w:ascii="Times New Roman"/>
                <w:b w:val="false"/>
                <w:i w:val="false"/>
                <w:color w:val="000000"/>
                <w:sz w:val="20"/>
              </w:rPr>
              <w:t>
8 (711) 38-21-045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Дария ауылдық округі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Дарьинское ауылы, Балдырған көшесі, 27/1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31-24-080</w:t>
            </w:r>
            <w:r>
              <w:br/>
            </w:r>
            <w:r>
              <w:rPr>
                <w:rFonts w:ascii="Times New Roman"/>
                <w:b w:val="false"/>
                <w:i w:val="false"/>
                <w:color w:val="000000"/>
                <w:sz w:val="20"/>
              </w:rPr>
              <w:t>
8 (711) 31-24-082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42-21-884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21-шағын аудан,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даңғылы,128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көшесі,12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 Ағадыр кенті, Тәуелсіз Қазақстан,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Атасу кенті, А.Оспанов көшесі, 40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Балхашская көшесі,7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ул. Әубәкіров көшесі,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p>
          <w:p>
            <w:pPr>
              <w:spacing w:after="20"/>
              <w:ind w:left="20"/>
              <w:jc w:val="both"/>
            </w:pPr>
            <w:r>
              <w:rPr>
                <w:rFonts w:ascii="Times New Roman"/>
                <w:b w:val="false"/>
                <w:i w:val="false"/>
                <w:color w:val="000000"/>
                <w:sz w:val="20"/>
              </w:rPr>
              <w:t>8 (71430) 75-6-86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Торай ауылы, 8 март көшесі, 37-үй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к.108-үй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Космонавттар көшесі,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 4-шағын аудан,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11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ауылы, Королев көшесі, 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ауылы, Красноармейск көшесі, 56-үй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Костанай ауданы, Затабол ауылы, Калинин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қаласы,Тасбөгет ауылы, Амангелді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 б-ғимарат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Жаңаөзен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шығармашылық үйі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Бейнеу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сарайы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Бейнеу ауданының Боранқұл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ғимараты ММ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Маңғыстау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 Қазпошта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Қарақия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Түпқараған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Түпқараған ауданының Ақшүкір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«Жайлау» ЖШС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Жетібай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№10 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Мәшхүр Жүсіп көшесі, 92/2-үй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Сатпаева көшесі, 49-үй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9-23-65 </w:t>
            </w:r>
            <w:r>
              <w:br/>
            </w:r>
            <w:r>
              <w:rPr>
                <w:rFonts w:ascii="Times New Roman"/>
                <w:b w:val="false"/>
                <w:i w:val="false"/>
                <w:color w:val="000000"/>
                <w:sz w:val="20"/>
              </w:rPr>
              <w:t>
8 (71840) 9-23-61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көшесі,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Институтская көшесі, 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№5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ауылы,Т.Рысқұлов көшесі, 189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көшесі, 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Халыққа қызмет көрсету орталығы» РМК филиалы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кенті, Ақтасты көшесі, 20-үй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даңғылы,12-үй («БТА-банк»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5/1-үй, №1 вп.</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276" w:id="129"/>
    <w:p>
      <w:pPr>
        <w:spacing w:after="0"/>
        <w:ind w:left="0"/>
        <w:jc w:val="both"/>
      </w:pPr>
      <w:r>
        <w:rPr>
          <w:rFonts w:ascii="Times New Roman"/>
          <w:b w:val="false"/>
          <w:i w:val="false"/>
          <w:color w:val="000000"/>
          <w:sz w:val="28"/>
        </w:rPr>
        <w:t xml:space="preserve">
«Азаматтың әскери қызметке     </w:t>
      </w:r>
      <w:r>
        <w:br/>
      </w:r>
      <w:r>
        <w:rPr>
          <w:rFonts w:ascii="Times New Roman"/>
          <w:b w:val="false"/>
          <w:i w:val="false"/>
          <w:color w:val="000000"/>
          <w:sz w:val="28"/>
        </w:rPr>
        <w:t xml:space="preserve">
қатыстылығы туралы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29"/>
    <w:bookmarkStart w:name="z1277" w:id="130"/>
    <w:p>
      <w:pPr>
        <w:spacing w:after="0"/>
        <w:ind w:left="0"/>
        <w:jc w:val="left"/>
      </w:pPr>
      <w:r>
        <w:rPr>
          <w:rFonts w:ascii="Times New Roman"/>
          <w:b/>
          <w:i w:val="false"/>
          <w:color w:val="000000"/>
        </w:rPr>
        <w:t xml:space="preserve"> 
Сапа және тиімділік көрсеткіштерінің мәні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6"/>
        <w:gridCol w:w="2560"/>
        <w:gridCol w:w="2695"/>
        <w:gridCol w:w="2561"/>
      </w:tblGrid>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есептілік жылындағы ағымдағы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8" w:id="131"/>
    <w:p>
      <w:pPr>
        <w:spacing w:after="0"/>
        <w:ind w:left="0"/>
        <w:jc w:val="both"/>
      </w:pPr>
      <w:r>
        <w:rPr>
          <w:rFonts w:ascii="Times New Roman"/>
          <w:b w:val="false"/>
          <w:i w:val="false"/>
          <w:color w:val="000000"/>
          <w:sz w:val="28"/>
        </w:rPr>
        <w:t xml:space="preserve">
«Азаматтың әскери қызметке     </w:t>
      </w:r>
      <w:r>
        <w:br/>
      </w:r>
      <w:r>
        <w:rPr>
          <w:rFonts w:ascii="Times New Roman"/>
          <w:b w:val="false"/>
          <w:i w:val="false"/>
          <w:color w:val="000000"/>
          <w:sz w:val="28"/>
        </w:rPr>
        <w:t>
қатыстылығы туралы анықтамалар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31"/>
    <w:p>
      <w:pPr>
        <w:spacing w:after="0"/>
        <w:ind w:left="0"/>
        <w:jc w:val="both"/>
      </w:pPr>
      <w:r>
        <w:rPr>
          <w:rFonts w:ascii="Times New Roman"/>
          <w:b w:val="false"/>
          <w:i w:val="false"/>
          <w:color w:val="000000"/>
          <w:sz w:val="28"/>
        </w:rPr>
        <w:t>_____________________________ 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__________________________________________</w:t>
      </w:r>
      <w:r>
        <w:br/>
      </w:r>
      <w:r>
        <w:rPr>
          <w:rFonts w:ascii="Times New Roman"/>
          <w:b w:val="false"/>
          <w:i w:val="false"/>
          <w:color w:val="000000"/>
          <w:sz w:val="28"/>
        </w:rPr>
        <w:t>
(тегі, аты, әкесінің аты, туған жылы)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 тұрады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 әскери есепте тұрады</w:t>
      </w:r>
    </w:p>
    <w:bookmarkStart w:name="z1279" w:id="132"/>
    <w:p>
      <w:pPr>
        <w:spacing w:after="0"/>
        <w:ind w:left="0"/>
        <w:jc w:val="left"/>
      </w:pPr>
      <w:r>
        <w:rPr>
          <w:rFonts w:ascii="Times New Roman"/>
          <w:b/>
          <w:i w:val="false"/>
          <w:color w:val="000000"/>
        </w:rPr>
        <w:t xml:space="preserve"> 
Ө Т І Н І Ш</w:t>
      </w:r>
    </w:p>
    <w:bookmarkEnd w:id="132"/>
    <w:bookmarkStart w:name="z1280" w:id="133"/>
    <w:p>
      <w:pPr>
        <w:spacing w:after="0"/>
        <w:ind w:left="0"/>
        <w:jc w:val="both"/>
      </w:pPr>
      <w:r>
        <w:rPr>
          <w:rFonts w:ascii="Times New Roman"/>
          <w:b w:val="false"/>
          <w:i w:val="false"/>
          <w:color w:val="000000"/>
          <w:sz w:val="28"/>
        </w:rPr>
        <w:t>
      Растайтын анықтама беруіңізді сұраймын ________________________</w:t>
      </w:r>
      <w:r>
        <w:br/>
      </w:r>
      <w:r>
        <w:rPr>
          <w:rFonts w:ascii="Times New Roman"/>
          <w:b w:val="false"/>
          <w:i w:val="false"/>
          <w:color w:val="000000"/>
          <w:sz w:val="28"/>
        </w:rPr>
        <w:t>
                                               (ҰОС қатысушысының,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интернационалист жауынгердің, Чернобыль авариясын жоюшының, әскери қызмет өткергені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Семей ядролық полигонында қызмет өткергені туралы)</w:t>
      </w:r>
      <w:r>
        <w:br/>
      </w:r>
      <w:r>
        <w:rPr>
          <w:rFonts w:ascii="Times New Roman"/>
          <w:b w:val="false"/>
          <w:i w:val="false"/>
          <w:color w:val="000000"/>
          <w:sz w:val="28"/>
        </w:rPr>
        <w:t>
</w:t>
      </w:r>
      <w:r>
        <w:rPr>
          <w:rFonts w:ascii="Times New Roman"/>
          <w:b w:val="false"/>
          <w:i w:val="false"/>
          <w:color w:val="000000"/>
          <w:sz w:val="28"/>
        </w:rPr>
        <w:t>
      Қандай қорғаныс істері жөніндегі бөлімі (басқармасы, департаменті) (әскери комиссариаты) және қашан әскерге шақырған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Сұрау салған кезеңдегі әскери атағы мен лауазым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Әскер тегі, әскери бөлімнің нөмірі, бағыныстылығы мен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Қызмет, жұмыс кезеңі (келген және кеткен жылы, айы)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Жеңілдікке құқық туралы куәліктің № _________ берілген күні ___</w:t>
      </w:r>
      <w:r>
        <w:br/>
      </w:r>
      <w:r>
        <w:rPr>
          <w:rFonts w:ascii="Times New Roman"/>
          <w:b w:val="false"/>
          <w:i w:val="false"/>
          <w:color w:val="000000"/>
          <w:sz w:val="28"/>
        </w:rPr>
        <w:t>
</w:t>
      </w:r>
      <w:r>
        <w:rPr>
          <w:rFonts w:ascii="Times New Roman"/>
          <w:b w:val="false"/>
          <w:i w:val="false"/>
          <w:color w:val="000000"/>
          <w:sz w:val="28"/>
        </w:rPr>
        <w:t>
      Кім және қашан берді __________________________________________</w:t>
      </w:r>
    </w:p>
    <w:bookmarkEnd w:id="133"/>
    <w:bookmarkStart w:name="z1287" w:id="134"/>
    <w:p>
      <w:pPr>
        <w:spacing w:after="0"/>
        <w:ind w:left="0"/>
        <w:jc w:val="both"/>
      </w:pPr>
      <w:r>
        <w:rPr>
          <w:rFonts w:ascii="Times New Roman"/>
          <w:b w:val="false"/>
          <w:i w:val="false"/>
          <w:color w:val="000000"/>
          <w:sz w:val="28"/>
        </w:rPr>
        <w:t>
      Қосымша мәліметтер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34"/>
    <w:p>
      <w:pPr>
        <w:spacing w:after="0"/>
        <w:ind w:left="0"/>
        <w:jc w:val="both"/>
      </w:pPr>
      <w:r>
        <w:rPr>
          <w:rFonts w:ascii="Times New Roman"/>
          <w:b w:val="false"/>
          <w:i w:val="false"/>
          <w:color w:val="000000"/>
          <w:sz w:val="28"/>
        </w:rPr>
        <w:t>20 __ ж. «___» __________ ______________/____________________________</w:t>
      </w:r>
    </w:p>
    <w:bookmarkStart w:name="z1288"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желтоқсандағы </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135"/>
    <w:bookmarkStart w:name="z1290" w:id="136"/>
    <w:p>
      <w:pPr>
        <w:spacing w:after="0"/>
        <w:ind w:left="0"/>
        <w:jc w:val="left"/>
      </w:pPr>
      <w:r>
        <w:rPr>
          <w:rFonts w:ascii="Times New Roman"/>
          <w:b/>
          <w:i w:val="false"/>
          <w:color w:val="000000"/>
        </w:rPr>
        <w:t xml:space="preserve"> 
«Ұлы Отан соғысына қатысушыларға, интернационалист</w:t>
      </w:r>
      <w:r>
        <w:br/>
      </w:r>
      <w:r>
        <w:rPr>
          <w:rFonts w:ascii="Times New Roman"/>
          <w:b/>
          <w:i w:val="false"/>
          <w:color w:val="000000"/>
        </w:rPr>
        <w:t>
жауынгерлерге, Чернобыль атом электр станциясындағы аварияның</w:t>
      </w:r>
      <w:r>
        <w:br/>
      </w:r>
      <w:r>
        <w:rPr>
          <w:rFonts w:ascii="Times New Roman"/>
          <w:b/>
          <w:i w:val="false"/>
          <w:color w:val="000000"/>
        </w:rPr>
        <w:t>
салдарын жоюға қатысушыларға куәліктер беру» мемлекеттік қызмет</w:t>
      </w:r>
      <w:r>
        <w:br/>
      </w:r>
      <w:r>
        <w:rPr>
          <w:rFonts w:ascii="Times New Roman"/>
          <w:b/>
          <w:i w:val="false"/>
          <w:color w:val="000000"/>
        </w:rPr>
        <w:t>
стандарты</w:t>
      </w:r>
    </w:p>
    <w:bookmarkEnd w:id="136"/>
    <w:p>
      <w:pPr>
        <w:spacing w:after="0"/>
        <w:ind w:left="0"/>
        <w:jc w:val="both"/>
      </w:pPr>
      <w:r>
        <w:rPr>
          <w:rFonts w:ascii="Times New Roman"/>
          <w:b w:val="false"/>
          <w:i w:val="false"/>
          <w:color w:val="ff0000"/>
          <w:sz w:val="28"/>
        </w:rPr>
        <w:t xml:space="preserve">      Ескерту. Қаулы стандартпен толықтырылды - ҚР Үкіметінің 29.12.2012 </w:t>
      </w:r>
      <w:r>
        <w:rPr>
          <w:rFonts w:ascii="Times New Roman"/>
          <w:b w:val="false"/>
          <w:i w:val="false"/>
          <w:color w:val="ff0000"/>
          <w:sz w:val="28"/>
        </w:rPr>
        <w:t>N 1741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291" w:id="137"/>
    <w:p>
      <w:pPr>
        <w:spacing w:after="0"/>
        <w:ind w:left="0"/>
        <w:jc w:val="left"/>
      </w:pPr>
      <w:r>
        <w:rPr>
          <w:rFonts w:ascii="Times New Roman"/>
          <w:b/>
          <w:i w:val="false"/>
          <w:color w:val="000000"/>
        </w:rPr>
        <w:t xml:space="preserve"> 
1. Жалпы ережелер</w:t>
      </w:r>
    </w:p>
    <w:bookmarkEnd w:id="137"/>
    <w:bookmarkStart w:name="z1292" w:id="138"/>
    <w:p>
      <w:pPr>
        <w:spacing w:after="0"/>
        <w:ind w:left="0"/>
        <w:jc w:val="both"/>
      </w:pPr>
      <w:r>
        <w:rPr>
          <w:rFonts w:ascii="Times New Roman"/>
          <w:b w:val="false"/>
          <w:i w:val="false"/>
          <w:color w:val="000000"/>
          <w:sz w:val="28"/>
        </w:rPr>
        <w:t>
      1. Мемлекеттік қызмет жергілікті әскери басқару органдары (бұдан әрі – уәкілетті орган) тарапынан, сондай-ақ халыққа қызмет көрсету орталықтары (бұдан әрі – орталық) арқылы көрсетіледі, олардың мекенжайлары мен телефондары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тұрғындарына қолжетімділікті қамтамасыз ету мақсатында мемлекеттік қызмет көрсету мобильді халыққа қызмет көрсету орталықтары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www.mod.gov.kz интернет-ресурсында;</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уәкілетті органның және орталықтың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4) www.e.gov.kz «электрондық үкімет»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Ұлы Отан соғысына (бұдан әрі – ҰОС) қатысушы, интернационалист жауынгер, Чернобыль атом электр станциясындағы аварияны (бұдан әрі – ЧАЭС) жоюға қатысушы куәлігін беру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Ұлы Отан соғысына қатысушыларға, интернационалист жауынгерлерге, Чернобыль атом электр станциясындағы аварияны жоюға қатысушыларға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- 1 жұмыс күні.</w:t>
      </w:r>
      <w:r>
        <w:br/>
      </w:r>
      <w:r>
        <w:rPr>
          <w:rFonts w:ascii="Times New Roman"/>
          <w:b w:val="false"/>
          <w:i w:val="false"/>
          <w:color w:val="000000"/>
          <w:sz w:val="28"/>
        </w:rPr>
        <w:t>
</w:t>
      </w:r>
      <w:r>
        <w:rPr>
          <w:rFonts w:ascii="Times New Roman"/>
          <w:b w:val="false"/>
          <w:i w:val="false"/>
          <w:color w:val="000000"/>
          <w:sz w:val="28"/>
        </w:rPr>
        <w:t>
      Куәлік беру үшін ақпарат пен қажетті мәліметтер болмаған кезде мерзім 30 жұмыс күніне дейін ұзартылады. Уәкілетті орган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w:t>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90 жұмыс күніне дейін ұзартылады;</w:t>
      </w:r>
      <w:r>
        <w:br/>
      </w:r>
      <w:r>
        <w:rPr>
          <w:rFonts w:ascii="Times New Roman"/>
          <w:b w:val="false"/>
          <w:i w:val="false"/>
          <w:color w:val="000000"/>
          <w:sz w:val="28"/>
        </w:rPr>
        <w:t>
</w:t>
      </w:r>
      <w:r>
        <w:rPr>
          <w:rFonts w:ascii="Times New Roman"/>
          <w:b w:val="false"/>
          <w:i w:val="false"/>
          <w:color w:val="000000"/>
          <w:sz w:val="28"/>
        </w:rPr>
        <w:t>
      2) кезекте күту уақыты - қажетті құжаттарды тапсырған кезде 20 минуттан артық емес;</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ретінде құжаттарды алу кезінде күту - өтініш беруші жүгінген сәттен бастап 10 минут;</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уәкілетті органға қажетті құжаттар келіп түскен күннен бастап 1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Куәлік беру үшін ақпарат және қажетті мәліметтер болмаған кезде мерзім 30 жұмыс күніне дейін ұзартылады. Уәкілетті орган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w:t>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90 жұмыс күніне дейін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кезекте жол берілетін ең ұзақ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кезекте жол берілетін ең ұзақ күту уақыты - 20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дүйсенбіден бастап жұманы қоса алғанда күн сайын сағат 9.00-ден сағат 17.00-ге дейін (сенбі, жексенбі және мереке күндерінен басқа), түскі үзіліс сағат 13.00-ден сағат 15.00-ге дейін;</w:t>
      </w:r>
      <w:r>
        <w:br/>
      </w:r>
      <w:r>
        <w:rPr>
          <w:rFonts w:ascii="Times New Roman"/>
          <w:b w:val="false"/>
          <w:i w:val="false"/>
          <w:color w:val="000000"/>
          <w:sz w:val="28"/>
        </w:rPr>
        <w:t>
</w:t>
      </w:r>
      <w:r>
        <w:rPr>
          <w:rFonts w:ascii="Times New Roman"/>
          <w:b w:val="false"/>
          <w:i w:val="false"/>
          <w:color w:val="000000"/>
          <w:sz w:val="28"/>
        </w:rPr>
        <w:t>
      2) орталықта – мемлекеттік қызмет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дүйсенбіден бастап сенбіні қоса алғанда, күн сайын сағат 9.00-ден сағат 20.00-ге дейін үзіліссіз көрсетіледі.</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көші-қон полициясының аумақтық басқармалары мен жергілікті атқарушы органдар бірлесіп бекіткен кестеге сәйкес, бірақ бір елді мекенде кемінде алты жұмыс сағаты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ғимараттарында көрсетіледі, онда дене мүмкіндіктері шектеулі адамдар үшін жағдайлар жасалған, қажетті құжаттардың тізбесі мен оларды толтыру үлгілері, нормативтік құқықтық актілерден үзінділер (үзінді көшірмелер) бар стенділермен жарақтандырылған күтуге және құжаттар толтыруға арналған орындар бар.</w:t>
      </w:r>
      <w:r>
        <w:br/>
      </w:r>
      <w:r>
        <w:rPr>
          <w:rFonts w:ascii="Times New Roman"/>
          <w:b w:val="false"/>
          <w:i w:val="false"/>
          <w:color w:val="000000"/>
          <w:sz w:val="28"/>
        </w:rPr>
        <w:t>
</w:t>
      </w:r>
      <w:r>
        <w:rPr>
          <w:rFonts w:ascii="Times New Roman"/>
          <w:b w:val="false"/>
          <w:i w:val="false"/>
          <w:color w:val="000000"/>
          <w:sz w:val="28"/>
        </w:rPr>
        <w:t>
      Мемлекеттік қызмет дене мүмкіндіктері шектеулі адамдарға пандустармен, күту залымен жабдықталған мемлекеттік қызмет алушының тұрғылықты жері бойынша орталықтың ғимаратында көрсетіледі. Залда анықтама бюросы, күтіп отыратын креслолар, толтырылған бланкілердің үлгілері бар ақпараттық стенділер орналасқан.</w:t>
      </w:r>
    </w:p>
    <w:bookmarkEnd w:id="138"/>
    <w:bookmarkStart w:name="z1325" w:id="139"/>
    <w:p>
      <w:pPr>
        <w:spacing w:after="0"/>
        <w:ind w:left="0"/>
        <w:jc w:val="left"/>
      </w:pPr>
      <w:r>
        <w:rPr>
          <w:rFonts w:ascii="Times New Roman"/>
          <w:b/>
          <w:i w:val="false"/>
          <w:color w:val="000000"/>
        </w:rPr>
        <w:t xml:space="preserve"> 
2. Мемлекеттік қызмет көрсету тәртібі</w:t>
      </w:r>
    </w:p>
    <w:bookmarkEnd w:id="139"/>
    <w:bookmarkStart w:name="z1326" w:id="140"/>
    <w:p>
      <w:pPr>
        <w:spacing w:after="0"/>
        <w:ind w:left="0"/>
        <w:jc w:val="both"/>
      </w:pPr>
      <w:r>
        <w:rPr>
          <w:rFonts w:ascii="Times New Roman"/>
          <w:b w:val="false"/>
          <w:i w:val="false"/>
          <w:color w:val="000000"/>
          <w:sz w:val="28"/>
        </w:rPr>
        <w:t>
      11. Мемлекеттік қызмет алу үшін тұтынушы немесе сенімхат бойынша оның уәкілетті өкілі уәкілетті органға немесе орталыққа мыналарды ұсынуы қажет: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үлгі бойынша өтініш;</w:t>
      </w:r>
      <w:r>
        <w:br/>
      </w:r>
      <w:r>
        <w:rPr>
          <w:rFonts w:ascii="Times New Roman"/>
          <w:b w:val="false"/>
          <w:i w:val="false"/>
          <w:color w:val="000000"/>
          <w:sz w:val="28"/>
        </w:rPr>
        <w:t>
</w:t>
      </w:r>
      <w:r>
        <w:rPr>
          <w:rFonts w:ascii="Times New Roman"/>
          <w:b w:val="false"/>
          <w:i w:val="false"/>
          <w:color w:val="000000"/>
          <w:sz w:val="28"/>
        </w:rPr>
        <w:t>
      жеке куәлік;</w:t>
      </w:r>
      <w:r>
        <w:br/>
      </w:r>
      <w:r>
        <w:rPr>
          <w:rFonts w:ascii="Times New Roman"/>
          <w:b w:val="false"/>
          <w:i w:val="false"/>
          <w:color w:val="000000"/>
          <w:sz w:val="28"/>
        </w:rPr>
        <w:t>
</w:t>
      </w:r>
      <w:r>
        <w:rPr>
          <w:rFonts w:ascii="Times New Roman"/>
          <w:b w:val="false"/>
          <w:i w:val="false"/>
          <w:color w:val="000000"/>
          <w:sz w:val="28"/>
        </w:rPr>
        <w:t>
      тұрғылықты жеріне тіркеу туралы мәліметтер;</w:t>
      </w:r>
      <w:r>
        <w:br/>
      </w:r>
      <w:r>
        <w:rPr>
          <w:rFonts w:ascii="Times New Roman"/>
          <w:b w:val="false"/>
          <w:i w:val="false"/>
          <w:color w:val="000000"/>
          <w:sz w:val="28"/>
        </w:rPr>
        <w:t>
</w:t>
      </w:r>
      <w:r>
        <w:rPr>
          <w:rFonts w:ascii="Times New Roman"/>
          <w:b w:val="false"/>
          <w:i w:val="false"/>
          <w:color w:val="000000"/>
          <w:sz w:val="28"/>
        </w:rPr>
        <w:t>
      көлемі 3х4 см фотосурет.</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бар тұтынушының жеке куәлігі туралы, тұрғылықты жерге тіркеу туралы мәліметтерді уәкілетті орган немесе орталық тиісті мемлекеттік ақпараттық жүйелерден орталықтың ақпараттық жүйесі арқылы уәкілетті адамның электрондық цифрлық қолтаңбасымен куәландырылған электрондық құжат үлгісінде 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салыстырып тексеру үшін құжаттардың түпнұсқасын ұсынады.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орталықтың қызметкері түпнұсқалардың түпнұсқалығын мемлекеттік ақпараттық жүйелерден ұсынылған мәліметтермен салыстырып тексереді, одан кейін тұтынушыға түпнұсқаларды қайтарып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уәкілетті органда өтініштің бланкісін уәкілетті органның қызметкері береді;</w:t>
      </w:r>
      <w:r>
        <w:br/>
      </w:r>
      <w:r>
        <w:rPr>
          <w:rFonts w:ascii="Times New Roman"/>
          <w:b w:val="false"/>
          <w:i w:val="false"/>
          <w:color w:val="000000"/>
          <w:sz w:val="28"/>
        </w:rPr>
        <w:t>
</w:t>
      </w:r>
      <w:r>
        <w:rPr>
          <w:rFonts w:ascii="Times New Roman"/>
          <w:b w:val="false"/>
          <w:i w:val="false"/>
          <w:color w:val="000000"/>
          <w:sz w:val="28"/>
        </w:rPr>
        <w:t>
      2) орталықтарда бекітілген үлгідегі өтініштің бланкісі күту залындағы арнайы тағанда, сондай-ақ орталықтың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Өтініштер бланкілерінің нысандары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және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тұрғылықты жері бойынша уәкілетті органның лауазымды адамдарына немесе орталыққа тапсырады.</w:t>
      </w:r>
      <w:r>
        <w:br/>
      </w:r>
      <w:r>
        <w:rPr>
          <w:rFonts w:ascii="Times New Roman"/>
          <w:b w:val="false"/>
          <w:i w:val="false"/>
          <w:color w:val="000000"/>
          <w:sz w:val="28"/>
        </w:rPr>
        <w:t>
</w:t>
      </w:r>
      <w:r>
        <w:rPr>
          <w:rFonts w:ascii="Times New Roman"/>
          <w:b w:val="false"/>
          <w:i w:val="false"/>
          <w:color w:val="000000"/>
          <w:sz w:val="28"/>
        </w:rPr>
        <w:t>
      Уәкілетті органның жауапты адамының деректері www.mod.gov.kz. интернет-ресурсында, сондай-ақ уәкілетті органның үй-жайында көзге көрінетін жерлерде мемлекеттік және орыс тілдерінде орналастырылады.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уәкілетті органда немесе орталықта тұтынушыға мыналарды:</w:t>
      </w:r>
      <w:r>
        <w:br/>
      </w:r>
      <w:r>
        <w:rPr>
          <w:rFonts w:ascii="Times New Roman"/>
          <w:b w:val="false"/>
          <w:i w:val="false"/>
          <w:color w:val="000000"/>
          <w:sz w:val="28"/>
        </w:rPr>
        <w:t>
</w:t>
      </w:r>
      <w:r>
        <w:rPr>
          <w:rFonts w:ascii="Times New Roman"/>
          <w:b w:val="false"/>
          <w:i w:val="false"/>
          <w:color w:val="000000"/>
          <w:sz w:val="28"/>
        </w:rPr>
        <w:t>
      1) құжаттардың нөмірлері мен қабылданған күнін;</w:t>
      </w:r>
      <w:r>
        <w:br/>
      </w:r>
      <w:r>
        <w:rPr>
          <w:rFonts w:ascii="Times New Roman"/>
          <w:b w:val="false"/>
          <w:i w:val="false"/>
          <w:color w:val="000000"/>
          <w:sz w:val="28"/>
        </w:rPr>
        <w:t>
</w:t>
      </w:r>
      <w:r>
        <w:rPr>
          <w:rFonts w:ascii="Times New Roman"/>
          <w:b w:val="false"/>
          <w:i w:val="false"/>
          <w:color w:val="000000"/>
          <w:sz w:val="28"/>
        </w:rPr>
        <w:t>
      2) сұралған мемлекеттік қызмет түрін;</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4) құжаттарды беру күнін, уақыты мен орнын;</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6) тұтынушының тегін, атын, әкесінің атын, оның байланыс телефонын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тұтынушыға беріледі:</w:t>
      </w:r>
      <w:r>
        <w:br/>
      </w:r>
      <w:r>
        <w:rPr>
          <w:rFonts w:ascii="Times New Roman"/>
          <w:b w:val="false"/>
          <w:i w:val="false"/>
          <w:color w:val="000000"/>
          <w:sz w:val="28"/>
        </w:rPr>
        <w:t>
</w:t>
      </w:r>
      <w:r>
        <w:rPr>
          <w:rFonts w:ascii="Times New Roman"/>
          <w:b w:val="false"/>
          <w:i w:val="false"/>
          <w:color w:val="000000"/>
          <w:sz w:val="28"/>
        </w:rPr>
        <w:t>
      1) уәкілетті органда тұтынушыға дайын құжаттарды беру тіркеу күні және құжаттарды қабылдаған адамның тегі, аты, әкесінің аты көрсетілген талон негізінде күн сайын жүзеге асырылады;</w:t>
      </w:r>
      <w:r>
        <w:br/>
      </w:r>
      <w:r>
        <w:rPr>
          <w:rFonts w:ascii="Times New Roman"/>
          <w:b w:val="false"/>
          <w:i w:val="false"/>
          <w:color w:val="000000"/>
          <w:sz w:val="28"/>
        </w:rPr>
        <w:t>
</w:t>
      </w:r>
      <w:r>
        <w:rPr>
          <w:rFonts w:ascii="Times New Roman"/>
          <w:b w:val="false"/>
          <w:i w:val="false"/>
          <w:color w:val="000000"/>
          <w:sz w:val="28"/>
        </w:rPr>
        <w:t>
      2) орталықта тұтынушыға дайын құжаттарды беруді орталықтың қызметкері қолхат негізінде онда көрсетілген мерзімде күн сайын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Егер тұтынушы көрсетілген мерзімде қызмет нәтижелеріне өтініш жасамаған жағдайларда орталық оларды бір ай бойы сақтауды қамтамасыз етеді, содан кейін оларды уәкілетті органға береді.</w:t>
      </w:r>
      <w:r>
        <w:br/>
      </w:r>
      <w:r>
        <w:rPr>
          <w:rFonts w:ascii="Times New Roman"/>
          <w:b w:val="false"/>
          <w:i w:val="false"/>
          <w:color w:val="000000"/>
          <w:sz w:val="28"/>
        </w:rPr>
        <w:t>
</w:t>
      </w:r>
      <w:r>
        <w:rPr>
          <w:rFonts w:ascii="Times New Roman"/>
          <w:b w:val="false"/>
          <w:i w:val="false"/>
          <w:color w:val="000000"/>
          <w:sz w:val="28"/>
        </w:rPr>
        <w:t>
      16. Егер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құжаттардың барлығы ұсынылмаған жағдайларда, мемлекеттік қызмет көрсетуді ұсынудан бас тартылады.</w:t>
      </w:r>
      <w:r>
        <w:br/>
      </w:r>
      <w:r>
        <w:rPr>
          <w:rFonts w:ascii="Times New Roman"/>
          <w:b w:val="false"/>
          <w:i w:val="false"/>
          <w:color w:val="000000"/>
          <w:sz w:val="28"/>
        </w:rPr>
        <w:t>
</w:t>
      </w:r>
      <w:r>
        <w:rPr>
          <w:rFonts w:ascii="Times New Roman"/>
          <w:b w:val="false"/>
          <w:i w:val="false"/>
          <w:color w:val="000000"/>
          <w:sz w:val="28"/>
        </w:rPr>
        <w:t>
      Тұтынушы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тұтынушыға жетпейтін құжаттарды көрсете отырып, қолхат береді.</w:t>
      </w:r>
    </w:p>
    <w:bookmarkEnd w:id="140"/>
    <w:bookmarkStart w:name="z1355" w:id="141"/>
    <w:p>
      <w:pPr>
        <w:spacing w:after="0"/>
        <w:ind w:left="0"/>
        <w:jc w:val="left"/>
      </w:pPr>
      <w:r>
        <w:rPr>
          <w:rFonts w:ascii="Times New Roman"/>
          <w:b/>
          <w:i w:val="false"/>
          <w:color w:val="000000"/>
        </w:rPr>
        <w:t xml:space="preserve"> 
3. Жұмыс қағидаттары</w:t>
      </w:r>
    </w:p>
    <w:bookmarkEnd w:id="141"/>
    <w:bookmarkStart w:name="z1356" w:id="142"/>
    <w:p>
      <w:pPr>
        <w:spacing w:after="0"/>
        <w:ind w:left="0"/>
        <w:jc w:val="both"/>
      </w:pPr>
      <w:r>
        <w:rPr>
          <w:rFonts w:ascii="Times New Roman"/>
          <w:b w:val="false"/>
          <w:i w:val="false"/>
          <w:color w:val="000000"/>
          <w:sz w:val="28"/>
        </w:rPr>
        <w:t>
      17. Орталықтың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міндеттерін орындаған кезде заңдылықты сақтау;</w:t>
      </w:r>
      <w:r>
        <w:br/>
      </w:r>
      <w:r>
        <w:rPr>
          <w:rFonts w:ascii="Times New Roman"/>
          <w:b w:val="false"/>
          <w:i w:val="false"/>
          <w:color w:val="000000"/>
          <w:sz w:val="28"/>
        </w:rPr>
        <w:t>
</w:t>
      </w:r>
      <w:r>
        <w:rPr>
          <w:rFonts w:ascii="Times New Roman"/>
          <w:b w:val="false"/>
          <w:i w:val="false"/>
          <w:color w:val="000000"/>
          <w:sz w:val="28"/>
        </w:rPr>
        <w:t>
      3) азаматтармен қарым-қатынас жасаудағы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ақпараттың сақталуын, қорғалуын және оның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құжаттардың сақталуын қамтамасыз ету.</w:t>
      </w:r>
    </w:p>
    <w:bookmarkEnd w:id="142"/>
    <w:bookmarkStart w:name="z1363" w:id="143"/>
    <w:p>
      <w:pPr>
        <w:spacing w:after="0"/>
        <w:ind w:left="0"/>
        <w:jc w:val="left"/>
      </w:pPr>
      <w:r>
        <w:rPr>
          <w:rFonts w:ascii="Times New Roman"/>
          <w:b/>
          <w:i w:val="false"/>
          <w:color w:val="000000"/>
        </w:rPr>
        <w:t xml:space="preserve"> 
4. Жұмыс нәтижелері</w:t>
      </w:r>
    </w:p>
    <w:bookmarkEnd w:id="143"/>
    <w:bookmarkStart w:name="z1364" w:id="144"/>
    <w:p>
      <w:pPr>
        <w:spacing w:after="0"/>
        <w:ind w:left="0"/>
        <w:jc w:val="both"/>
      </w:pPr>
      <w:r>
        <w:rPr>
          <w:rFonts w:ascii="Times New Roman"/>
          <w:b w:val="false"/>
          <w:i w:val="false"/>
          <w:color w:val="000000"/>
          <w:sz w:val="28"/>
        </w:rPr>
        <w:t>
      18. Өтініш иелеріне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 олар Қазақстан Республикасы Қорғаныс министрлігінің www.mod.gov.kz., орталық РМК-ның www.con.gov.kz интернет-ресурстарында,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қызметтер сапасы және қолжетімділігі көрсеткіштерінің нысаналы мәндері жыл сайын Қазақстан Республикасы Қорғаныс министрінің бұйрығымен бекітіледі.</w:t>
      </w:r>
    </w:p>
    <w:bookmarkEnd w:id="144"/>
    <w:bookmarkStart w:name="z1366" w:id="145"/>
    <w:p>
      <w:pPr>
        <w:spacing w:after="0"/>
        <w:ind w:left="0"/>
        <w:jc w:val="left"/>
      </w:pPr>
      <w:r>
        <w:rPr>
          <w:rFonts w:ascii="Times New Roman"/>
          <w:b/>
          <w:i w:val="false"/>
          <w:color w:val="000000"/>
        </w:rPr>
        <w:t xml:space="preserve"> 
5. Шағымдану тәртібі</w:t>
      </w:r>
    </w:p>
    <w:bookmarkEnd w:id="145"/>
    <w:bookmarkStart w:name="z1367" w:id="146"/>
    <w:p>
      <w:pPr>
        <w:spacing w:after="0"/>
        <w:ind w:left="0"/>
        <w:jc w:val="both"/>
      </w:pPr>
      <w:r>
        <w:rPr>
          <w:rFonts w:ascii="Times New Roman"/>
          <w:b w:val="false"/>
          <w:i w:val="false"/>
          <w:color w:val="000000"/>
          <w:sz w:val="28"/>
        </w:rPr>
        <w:t>
      20. Уәкілетті органның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консультанттары)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қызметкерінің әрекеттеріне (әрекетсіздігіне) шағымдану тәртібі туралы ақпарат 1414 телефоны арқылы 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беріледі.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ауданның (облыстық маңызы бар қаланың) уәкілетті органына, жоғары тұрған уәкілетті орган Қазақстан Республикасының Қорғаныс министрлігіне немесе орталық РМК-ға беріледі, олардың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қызметтің дұрыс көрсетілмеуіне шағымды тұтынушы ауызша немесе жазбаша нысанда, сондай-ақ электронды түрде заңнамада белгіленген тәртіппен өтініш жасау арқылы мыналарға жолдайды:</w:t>
      </w:r>
      <w:r>
        <w:br/>
      </w:r>
      <w:r>
        <w:rPr>
          <w:rFonts w:ascii="Times New Roman"/>
          <w:b w:val="false"/>
          <w:i w:val="false"/>
          <w:color w:val="000000"/>
          <w:sz w:val="28"/>
        </w:rPr>
        <w:t>
</w:t>
      </w:r>
      <w:r>
        <w:rPr>
          <w:rFonts w:ascii="Times New Roman"/>
          <w:b w:val="false"/>
          <w:i w:val="false"/>
          <w:color w:val="000000"/>
          <w:sz w:val="28"/>
        </w:rPr>
        <w:t>
      1) орталықта шағым тікелей орталық басшысына немесе орталық РМК-ның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уәкілетті органда тікелей уәкілетті органның басшысына беріледі, оның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Шағымда өтініш иесінің тегі, аты, әкесінің аты, оның электрондық немесе пошталық мекенжайы және күні көрсетіледі. Шағым өтініш иесінің электрондық цифрлық қолтаңбасымен расталады не оған өзінің қолын қояды.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өтініш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тұлғаның толық атын, пошталық мекенжайын, шығыс нөмірі мен күнін көрсете отырып жасалады. Өтінішке мемлекеттік қызметті алушы қол қоюы тиіс.</w:t>
      </w:r>
      <w:r>
        <w:br/>
      </w:r>
      <w:r>
        <w:rPr>
          <w:rFonts w:ascii="Times New Roman"/>
          <w:b w:val="false"/>
          <w:i w:val="false"/>
          <w:color w:val="000000"/>
          <w:sz w:val="28"/>
        </w:rPr>
        <w:t>
</w:t>
      </w:r>
      <w:r>
        <w:rPr>
          <w:rFonts w:ascii="Times New Roman"/>
          <w:b w:val="false"/>
          <w:i w:val="false"/>
          <w:color w:val="000000"/>
          <w:sz w:val="28"/>
        </w:rPr>
        <w:t>
      Шағым берген кезде әрекеттеріне (әрекетсіздіктеріне) шағым жасалатын лауазымды адамдардың тегі, аты-жөні, өтініш жасау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Жазбаша түрде жүгінген өтініш иесіне өтінішті қабылдаған күні мен уақыты, оны қабылдаған адамның тегі мен аты-жөні және байланыс деректері көрсетіле отырып, талон беріледі.</w:t>
      </w:r>
      <w:r>
        <w:br/>
      </w:r>
      <w:r>
        <w:rPr>
          <w:rFonts w:ascii="Times New Roman"/>
          <w:b w:val="false"/>
          <w:i w:val="false"/>
          <w:color w:val="000000"/>
          <w:sz w:val="28"/>
        </w:rPr>
        <w:t>
</w:t>
      </w:r>
      <w:r>
        <w:rPr>
          <w:rFonts w:ascii="Times New Roman"/>
          <w:b w:val="false"/>
          <w:i w:val="false"/>
          <w:color w:val="000000"/>
          <w:sz w:val="28"/>
        </w:rPr>
        <w:t>
      Келіп түскен шағым аудандар (облыстық маңызы бар қалалар) жергілікті әскери басқару органдарының (бұдан әрі – ЖӘБО), жоғары тұрған уәкілетті органның кіріс хат-хабарларды есепке алу журналына немесе орталықтардың, орталық РМК-ның ақпаратты есепке алу журналына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иесіне оның электрондық поштасына немесе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Уәкілетті органның және орталықтың басшыларының қабылдау уақыты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уәкілетті органның және орталықтың жұмыс кестесіне сәйкес айқындалады.</w:t>
      </w:r>
      <w:r>
        <w:br/>
      </w:r>
      <w:r>
        <w:rPr>
          <w:rFonts w:ascii="Times New Roman"/>
          <w:b w:val="false"/>
          <w:i w:val="false"/>
          <w:color w:val="000000"/>
          <w:sz w:val="28"/>
        </w:rPr>
        <w:t>
</w:t>
      </w:r>
      <w:r>
        <w:rPr>
          <w:rFonts w:ascii="Times New Roman"/>
          <w:b w:val="false"/>
          <w:i w:val="false"/>
          <w:color w:val="000000"/>
          <w:sz w:val="28"/>
        </w:rPr>
        <w:t>
      ЖӘБО-ның байланыс телефондары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орналастырылған стенділерде көрсетіледі.</w:t>
      </w:r>
      <w:r>
        <w:br/>
      </w:r>
      <w:r>
        <w:rPr>
          <w:rFonts w:ascii="Times New Roman"/>
          <w:b w:val="false"/>
          <w:i w:val="false"/>
          <w:color w:val="000000"/>
          <w:sz w:val="28"/>
        </w:rPr>
        <w:t>
</w:t>
      </w:r>
      <w:r>
        <w:rPr>
          <w:rFonts w:ascii="Times New Roman"/>
          <w:b w:val="false"/>
          <w:i w:val="false"/>
          <w:color w:val="000000"/>
          <w:sz w:val="28"/>
        </w:rPr>
        <w:t>
      Орталықтардың байланыс телефондары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www.mod.gov.kz.</w:t>
      </w:r>
      <w:r>
        <w:br/>
      </w:r>
      <w:r>
        <w:rPr>
          <w:rFonts w:ascii="Times New Roman"/>
          <w:b w:val="false"/>
          <w:i w:val="false"/>
          <w:color w:val="000000"/>
          <w:sz w:val="28"/>
        </w:rPr>
        <w:t>
</w:t>
      </w:r>
      <w:r>
        <w:rPr>
          <w:rFonts w:ascii="Times New Roman"/>
          <w:b w:val="false"/>
          <w:i w:val="false"/>
          <w:color w:val="000000"/>
          <w:sz w:val="28"/>
        </w:rPr>
        <w:t>
      «ХҚО» РМК-ның мекенжайы: Астана қаласы, Республика даңғылы, 43 А үй, телефоны: 87172-94-99-95, интернет-ресурсы: www.con.gov.kz.</w:t>
      </w:r>
    </w:p>
    <w:bookmarkEnd w:id="146"/>
    <w:bookmarkStart w:name="z1386" w:id="147"/>
    <w:p>
      <w:pPr>
        <w:spacing w:after="0"/>
        <w:ind w:left="0"/>
        <w:jc w:val="both"/>
      </w:pPr>
      <w:r>
        <w:rPr>
          <w:rFonts w:ascii="Times New Roman"/>
          <w:b w:val="false"/>
          <w:i w:val="false"/>
          <w:color w:val="000000"/>
          <w:sz w:val="28"/>
        </w:rPr>
        <w:t xml:space="preserve">
«Ұлы Отан соғысына қатысушыларға,      </w:t>
      </w:r>
      <w:r>
        <w:br/>
      </w:r>
      <w:r>
        <w:rPr>
          <w:rFonts w:ascii="Times New Roman"/>
          <w:b w:val="false"/>
          <w:i w:val="false"/>
          <w:color w:val="000000"/>
          <w:sz w:val="28"/>
        </w:rPr>
        <w:t>
интернационалист жауынгерлерге, Чернобыль атом</w:t>
      </w:r>
      <w:r>
        <w:br/>
      </w:r>
      <w:r>
        <w:rPr>
          <w:rFonts w:ascii="Times New Roman"/>
          <w:b w:val="false"/>
          <w:i w:val="false"/>
          <w:color w:val="000000"/>
          <w:sz w:val="28"/>
        </w:rPr>
        <w:t>
электр станциясындағы аварияның салдарын жоюға</w:t>
      </w:r>
      <w:r>
        <w:br/>
      </w:r>
      <w:r>
        <w:rPr>
          <w:rFonts w:ascii="Times New Roman"/>
          <w:b w:val="false"/>
          <w:i w:val="false"/>
          <w:color w:val="000000"/>
          <w:sz w:val="28"/>
        </w:rPr>
        <w:t xml:space="preserve">
қатысушыларға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47"/>
    <w:bookmarkStart w:name="z1387" w:id="148"/>
    <w:p>
      <w:pPr>
        <w:spacing w:after="0"/>
        <w:ind w:left="0"/>
        <w:jc w:val="left"/>
      </w:pPr>
      <w:r>
        <w:rPr>
          <w:rFonts w:ascii="Times New Roman"/>
          <w:b/>
          <w:i w:val="false"/>
          <w:color w:val="000000"/>
        </w:rPr>
        <w:t xml:space="preserve"> 
Облыстардың, Астана және Алматы қалаларының жергілікті</w:t>
      </w:r>
      <w:r>
        <w:br/>
      </w:r>
      <w:r>
        <w:rPr>
          <w:rFonts w:ascii="Times New Roman"/>
          <w:b/>
          <w:i w:val="false"/>
          <w:color w:val="000000"/>
        </w:rPr>
        <w:t>
әскери басқару органдарының мекенжайлары мен телефондары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965"/>
        <w:gridCol w:w="6243"/>
        <w:gridCol w:w="20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56-02-62</w:t>
            </w:r>
            <w:r>
              <w:br/>
            </w:r>
            <w:r>
              <w:rPr>
                <w:rFonts w:ascii="Times New Roman"/>
                <w:b w:val="false"/>
                <w:i w:val="false"/>
                <w:color w:val="000000"/>
                <w:sz w:val="20"/>
              </w:rPr>
              <w:t>
56-33-56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6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1388" w:id="149"/>
    <w:p>
      <w:pPr>
        <w:spacing w:after="0"/>
        <w:ind w:left="0"/>
        <w:jc w:val="both"/>
      </w:pPr>
      <w:r>
        <w:rPr>
          <w:rFonts w:ascii="Times New Roman"/>
          <w:b w:val="false"/>
          <w:i w:val="false"/>
          <w:color w:val="000000"/>
          <w:sz w:val="28"/>
        </w:rPr>
        <w:t xml:space="preserve">
«Ұлы Отан соғысына қатысушыларға,      </w:t>
      </w:r>
      <w:r>
        <w:br/>
      </w:r>
      <w:r>
        <w:rPr>
          <w:rFonts w:ascii="Times New Roman"/>
          <w:b w:val="false"/>
          <w:i w:val="false"/>
          <w:color w:val="000000"/>
          <w:sz w:val="28"/>
        </w:rPr>
        <w:t>
интернационалист жауынгерлерге, Чернобыль атом</w:t>
      </w:r>
      <w:r>
        <w:br/>
      </w:r>
      <w:r>
        <w:rPr>
          <w:rFonts w:ascii="Times New Roman"/>
          <w:b w:val="false"/>
          <w:i w:val="false"/>
          <w:color w:val="000000"/>
          <w:sz w:val="28"/>
        </w:rPr>
        <w:t>
электр станциясындағы аварияның салдарын жоюға</w:t>
      </w:r>
      <w:r>
        <w:br/>
      </w:r>
      <w:r>
        <w:rPr>
          <w:rFonts w:ascii="Times New Roman"/>
          <w:b w:val="false"/>
          <w:i w:val="false"/>
          <w:color w:val="000000"/>
          <w:sz w:val="28"/>
        </w:rPr>
        <w:t xml:space="preserve">
қатысушыларға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49"/>
    <w:bookmarkStart w:name="z1389" w:id="150"/>
    <w:p>
      <w:pPr>
        <w:spacing w:after="0"/>
        <w:ind w:left="0"/>
        <w:jc w:val="left"/>
      </w:pPr>
      <w:r>
        <w:rPr>
          <w:rFonts w:ascii="Times New Roman"/>
          <w:b/>
          <w:i w:val="false"/>
          <w:color w:val="000000"/>
        </w:rPr>
        <w:t xml:space="preserve"> 
Облыстардың, Астана және Алматы қалаларының халыққа қызмет көрсету орталықтарының мекенжайлары мен телефондары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712"/>
        <w:gridCol w:w="6545"/>
        <w:gridCol w:w="337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Нұрмагамбетов көшесі, 102-үй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18б-оф.</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Победа көшесі, 56-үй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Безымянный тұйық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филилалы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(Жилянка) ауылы, Сәтпаев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кенті, Байтұрсынов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Нұрымжанов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№12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Комсомольское ауылы, Балдырған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көшесі, 6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көшесі, 1 «В»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Нарынқол ауылы, Райымбек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Шонжа ауылы, Қасымбеков көшесі, 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Сәтпаева даңғылы, 23-үй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ауылы, Байжігітов көшесі, 80а-үй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кенті, Меңдіғалиев көшесі, 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кенті, Бейбітшілік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 Центральная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қалалық № 1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99/1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Зыряновск қаласы, Стахановская көшесі, 39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 хан көшесі, 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ауданы,Молодежный кенті, 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ауданы, Шемонайха қаласы, 3-шағын аудан,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Шерияздан көшесі, 38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пр. Абай даңғылы 232-үй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215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көшесі, 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36-92-580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 ордасы ауданы, Сайхин ауылы, Берғалиев көшесі,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40-21-847</w:t>
            </w:r>
            <w:r>
              <w:br/>
            </w:r>
            <w:r>
              <w:rPr>
                <w:rFonts w:ascii="Times New Roman"/>
                <w:b w:val="false"/>
                <w:i w:val="false"/>
                <w:color w:val="000000"/>
                <w:sz w:val="20"/>
              </w:rPr>
              <w:t>
8 (711) 40-21-835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қаласы, Железнодорожная көшесі, 121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33- 35-550</w:t>
            </w:r>
            <w:r>
              <w:br/>
            </w:r>
            <w:r>
              <w:rPr>
                <w:rFonts w:ascii="Times New Roman"/>
                <w:b w:val="false"/>
                <w:i w:val="false"/>
                <w:color w:val="000000"/>
                <w:sz w:val="20"/>
              </w:rPr>
              <w:t>
8 (711) 33-36-778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Жанғала ауданы, Жанғала ауылы, Халықтар достығы, 63А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41-22-403</w:t>
            </w:r>
            <w:r>
              <w:br/>
            </w:r>
            <w:r>
              <w:rPr>
                <w:rFonts w:ascii="Times New Roman"/>
                <w:b w:val="false"/>
                <w:i w:val="false"/>
                <w:color w:val="000000"/>
                <w:sz w:val="20"/>
              </w:rPr>
              <w:t>
8 (711) 41-22-404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35-22-425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Переметное ауылы, Гагарин көшесі, 69Б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30-23-614</w:t>
            </w:r>
            <w:r>
              <w:br/>
            </w:r>
            <w:r>
              <w:rPr>
                <w:rFonts w:ascii="Times New Roman"/>
                <w:b w:val="false"/>
                <w:i w:val="false"/>
                <w:color w:val="000000"/>
                <w:sz w:val="20"/>
              </w:rPr>
              <w:t>
8 (711) 30-23-616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Казталов ауданы, Қазталов ауылы, Лұқманов көшесі, 22А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44-32-204</w:t>
            </w:r>
            <w:r>
              <w:br/>
            </w:r>
            <w:r>
              <w:rPr>
                <w:rFonts w:ascii="Times New Roman"/>
                <w:b w:val="false"/>
                <w:i w:val="false"/>
                <w:color w:val="000000"/>
                <w:sz w:val="20"/>
              </w:rPr>
              <w:t>
8 (711) 44-32-205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45-31-800</w:t>
            </w:r>
            <w:r>
              <w:br/>
            </w:r>
            <w:r>
              <w:rPr>
                <w:rFonts w:ascii="Times New Roman"/>
                <w:b w:val="false"/>
                <w:i w:val="false"/>
                <w:color w:val="000000"/>
                <w:sz w:val="20"/>
              </w:rPr>
              <w:t>
8 (711) 45-31-463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34-31-446</w:t>
            </w:r>
            <w:r>
              <w:br/>
            </w:r>
            <w:r>
              <w:rPr>
                <w:rFonts w:ascii="Times New Roman"/>
                <w:b w:val="false"/>
                <w:i w:val="false"/>
                <w:color w:val="000000"/>
                <w:sz w:val="20"/>
              </w:rPr>
              <w:t>
8 (711) 34-31-447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Вокзальная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39-22-398</w:t>
            </w:r>
            <w:r>
              <w:br/>
            </w:r>
            <w:r>
              <w:rPr>
                <w:rFonts w:ascii="Times New Roman"/>
                <w:b w:val="false"/>
                <w:i w:val="false"/>
                <w:color w:val="000000"/>
                <w:sz w:val="20"/>
              </w:rPr>
              <w:t>
8 (711) 39-21-979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32-23-378</w:t>
            </w:r>
            <w:r>
              <w:br/>
            </w:r>
            <w:r>
              <w:rPr>
                <w:rFonts w:ascii="Times New Roman"/>
                <w:b w:val="false"/>
                <w:i w:val="false"/>
                <w:color w:val="000000"/>
                <w:sz w:val="20"/>
              </w:rPr>
              <w:t>
8 (711) 32-23-379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37-33-311</w:t>
            </w:r>
            <w:r>
              <w:br/>
            </w:r>
            <w:r>
              <w:rPr>
                <w:rFonts w:ascii="Times New Roman"/>
                <w:b w:val="false"/>
                <w:i w:val="false"/>
                <w:color w:val="000000"/>
                <w:sz w:val="20"/>
              </w:rPr>
              <w:t>
8 (711) 37-34-420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38-21-044</w:t>
            </w:r>
            <w:r>
              <w:br/>
            </w:r>
            <w:r>
              <w:rPr>
                <w:rFonts w:ascii="Times New Roman"/>
                <w:b w:val="false"/>
                <w:i w:val="false"/>
                <w:color w:val="000000"/>
                <w:sz w:val="20"/>
              </w:rPr>
              <w:t>
8 (711) 38-21-045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Дария ауылдық округі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Зеленовский ауданы, Дарьинское ауылы, Балдырған көшесі, 27/1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31-24-080</w:t>
            </w:r>
            <w:r>
              <w:br/>
            </w:r>
            <w:r>
              <w:rPr>
                <w:rFonts w:ascii="Times New Roman"/>
                <w:b w:val="false"/>
                <w:i w:val="false"/>
                <w:color w:val="000000"/>
                <w:sz w:val="20"/>
              </w:rPr>
              <w:t>
8 (711) 31-24-082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42-21-884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ауылдық округі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21-шағын аудан,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даңғылы,128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қаласының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Квартал,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көшесі,12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Аюлы ауылы, Жапақов көшесі, 23/1 Ағадыр кенті, Тәуелсіз Қазақстан,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Атасу кенті, А.Оспанов көшесі, 40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Балхашская көшесі,7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Ботақара кенті, Абылай хан көшесі, 37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көшесі, 10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№2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22-3- 39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кенті, Амангелді көшесі, 29а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ул. Әубәкіров көшесі, 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Таран көшесі, 114-үй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p>
          <w:p>
            <w:pPr>
              <w:spacing w:after="20"/>
              <w:ind w:left="20"/>
              <w:jc w:val="both"/>
            </w:pPr>
            <w:r>
              <w:rPr>
                <w:rFonts w:ascii="Times New Roman"/>
                <w:b w:val="false"/>
                <w:i w:val="false"/>
                <w:color w:val="000000"/>
                <w:sz w:val="20"/>
              </w:rPr>
              <w:t>8 (71430) 75-6-86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Торай ауылы, 8 март көшесі, 37-үй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к.108-үй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Космонавттар көшесі, 16-үй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 4-шағын аудан,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11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ауылы, Королев көшесі, 4А-үй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 Шақшақ Жәнібек көшесі, 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№1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№2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көшесі, 93-үй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ауылы, Красноармейск көшесі, 56-үй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Затабол ауылы, Калинин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қаласы,Тасбөгет ауылы, Амангелді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1б-үй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 17а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 55 «а»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 б-ғимарат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Жаңаөзен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шығармашылық үйі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Мұнайлы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Бейнеу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сарайы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Бейнеу ауданының Боранқұл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Боранқұлмәдениет ғимараты ММ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Маңғыстау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 Қазпошта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Қарақия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Түпқараған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Түпқараған ауданының Ақшүкір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«Жайлау» ЖШС ғимараты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Жетібай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№10 ғимарат</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Мәшхүр Жүсіп көшесі, 92/2-үй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Сатпаева көшесі, 49-үй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9-23-65 </w:t>
            </w:r>
            <w:r>
              <w:br/>
            </w:r>
            <w:r>
              <w:rPr>
                <w:rFonts w:ascii="Times New Roman"/>
                <w:b w:val="false"/>
                <w:i w:val="false"/>
                <w:color w:val="000000"/>
                <w:sz w:val="20"/>
              </w:rPr>
              <w:t>
8 (71840) 9-23-61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көшесі,13-үй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көшесі, 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Институтская көшесі, 1 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№2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№3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№4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№5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ауылы,Т.Рысқұлов көшесі, 189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 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көшесі, 221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көшесі, 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көшесі, 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Халыққа қызмет көрсету орталығы» РМК филиалы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бөлімше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кенті, Ақтасты көшесі, 20-үй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Сарыарқа ауданы бойынша бөлім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даңғылы,12-үй («БТА-банк» АҚ ғимаратында)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7-үй</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5/1-үй, №1 вп.</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390" w:id="151"/>
    <w:p>
      <w:pPr>
        <w:spacing w:after="0"/>
        <w:ind w:left="0"/>
        <w:jc w:val="both"/>
      </w:pPr>
      <w:r>
        <w:rPr>
          <w:rFonts w:ascii="Times New Roman"/>
          <w:b w:val="false"/>
          <w:i w:val="false"/>
          <w:color w:val="000000"/>
          <w:sz w:val="28"/>
        </w:rPr>
        <w:t xml:space="preserve">
«Ұлы Отан соғысына қатысушыларға,      </w:t>
      </w:r>
      <w:r>
        <w:br/>
      </w:r>
      <w:r>
        <w:rPr>
          <w:rFonts w:ascii="Times New Roman"/>
          <w:b w:val="false"/>
          <w:i w:val="false"/>
          <w:color w:val="000000"/>
          <w:sz w:val="28"/>
        </w:rPr>
        <w:t>
интернационалист жауынгерлерге, Чернобыль атом</w:t>
      </w:r>
      <w:r>
        <w:br/>
      </w:r>
      <w:r>
        <w:rPr>
          <w:rFonts w:ascii="Times New Roman"/>
          <w:b w:val="false"/>
          <w:i w:val="false"/>
          <w:color w:val="000000"/>
          <w:sz w:val="28"/>
        </w:rPr>
        <w:t>
электр станциясындағы аварияның салдарын жоюға</w:t>
      </w:r>
      <w:r>
        <w:br/>
      </w:r>
      <w:r>
        <w:rPr>
          <w:rFonts w:ascii="Times New Roman"/>
          <w:b w:val="false"/>
          <w:i w:val="false"/>
          <w:color w:val="000000"/>
          <w:sz w:val="28"/>
        </w:rPr>
        <w:t xml:space="preserve">
қатысушыларға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51"/>
    <w:bookmarkStart w:name="z1391" w:id="152"/>
    <w:p>
      <w:pPr>
        <w:spacing w:after="0"/>
        <w:ind w:left="0"/>
        <w:jc w:val="left"/>
      </w:pPr>
      <w:r>
        <w:rPr>
          <w:rFonts w:ascii="Times New Roman"/>
          <w:b/>
          <w:i w:val="false"/>
          <w:color w:val="000000"/>
        </w:rPr>
        <w:t xml:space="preserve"> 
Сапа және тиімділік көрсеткіштерінің мәні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6"/>
        <w:gridCol w:w="2560"/>
        <w:gridCol w:w="2695"/>
        <w:gridCol w:w="2561"/>
      </w:tblGrid>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есептілік жылындағы ағымдағы мәні</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2" w:id="153"/>
    <w:p>
      <w:pPr>
        <w:spacing w:after="0"/>
        <w:ind w:left="0"/>
        <w:jc w:val="both"/>
      </w:pPr>
      <w:r>
        <w:rPr>
          <w:rFonts w:ascii="Times New Roman"/>
          <w:b w:val="false"/>
          <w:i w:val="false"/>
          <w:color w:val="000000"/>
          <w:sz w:val="28"/>
        </w:rPr>
        <w:t xml:space="preserve">
«Ұлы Отан соғысына қатысушыларға,      </w:t>
      </w:r>
      <w:r>
        <w:br/>
      </w:r>
      <w:r>
        <w:rPr>
          <w:rFonts w:ascii="Times New Roman"/>
          <w:b w:val="false"/>
          <w:i w:val="false"/>
          <w:color w:val="000000"/>
          <w:sz w:val="28"/>
        </w:rPr>
        <w:t>
интернационалист жауынгерлерге, Чернобыль атом</w:t>
      </w:r>
      <w:r>
        <w:br/>
      </w:r>
      <w:r>
        <w:rPr>
          <w:rFonts w:ascii="Times New Roman"/>
          <w:b w:val="false"/>
          <w:i w:val="false"/>
          <w:color w:val="000000"/>
          <w:sz w:val="28"/>
        </w:rPr>
        <w:t>
электр станциясындағы аварияның салдарын жоюға</w:t>
      </w:r>
      <w:r>
        <w:br/>
      </w:r>
      <w:r>
        <w:rPr>
          <w:rFonts w:ascii="Times New Roman"/>
          <w:b w:val="false"/>
          <w:i w:val="false"/>
          <w:color w:val="000000"/>
          <w:sz w:val="28"/>
        </w:rPr>
        <w:t xml:space="preserve">
қатысушыларға куәліктер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53"/>
    <w:p>
      <w:pPr>
        <w:spacing w:after="0"/>
        <w:ind w:left="0"/>
        <w:jc w:val="both"/>
      </w:pPr>
      <w:r>
        <w:rPr>
          <w:rFonts w:ascii="Times New Roman"/>
          <w:b w:val="false"/>
          <w:i w:val="false"/>
          <w:color w:val="000000"/>
          <w:sz w:val="28"/>
        </w:rPr>
        <w:t>__________________________________ облысы</w:t>
      </w:r>
      <w:r>
        <w:br/>
      </w:r>
      <w:r>
        <w:rPr>
          <w:rFonts w:ascii="Times New Roman"/>
          <w:b w:val="false"/>
          <w:i w:val="false"/>
          <w:color w:val="000000"/>
          <w:sz w:val="28"/>
        </w:rPr>
        <w:t>
__________________________________ ауданы</w:t>
      </w:r>
      <w:r>
        <w:br/>
      </w:r>
      <w:r>
        <w:rPr>
          <w:rFonts w:ascii="Times New Roman"/>
          <w:b w:val="false"/>
          <w:i w:val="false"/>
          <w:color w:val="000000"/>
          <w:sz w:val="28"/>
        </w:rPr>
        <w:t>
қорғаныс істері жөніндегі басқармасының</w:t>
      </w:r>
      <w:r>
        <w:br/>
      </w:r>
      <w:r>
        <w:rPr>
          <w:rFonts w:ascii="Times New Roman"/>
          <w:b w:val="false"/>
          <w:i w:val="false"/>
          <w:color w:val="000000"/>
          <w:sz w:val="28"/>
        </w:rPr>
        <w:t>
(бөлімінің) бастығына</w:t>
      </w:r>
    </w:p>
    <w:p>
      <w:pPr>
        <w:spacing w:after="0"/>
        <w:ind w:left="0"/>
        <w:jc w:val="left"/>
      </w:pPr>
      <w:r>
        <w:rPr>
          <w:rFonts w:ascii="Times New Roman"/>
          <w:b/>
          <w:i w:val="false"/>
          <w:color w:val="000000"/>
        </w:rPr>
        <w:t xml:space="preserve"> Ұлы Отан соғысына қатысушыларға, интернационалист жауынгерлерге, Чернобыль атом электр станциясындағы аварияны жоюға қатысушыларға куәліктер беру туралы Өтініш</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(тегі, аты мен әкесінің аты)</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(туған күні, айы, жылы)</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(туған жері – селосы, кенті, ауданы, облысы)</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(отбасы жағдайы)</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(тұрғылықты жерінің мекенжайы)</w:t>
      </w:r>
      <w:r>
        <w:br/>
      </w:r>
      <w:r>
        <w:rPr>
          <w:rFonts w:ascii="Times New Roman"/>
          <w:b w:val="false"/>
          <w:i w:val="false"/>
          <w:color w:val="000000"/>
          <w:sz w:val="28"/>
        </w:rPr>
        <w:t>
6.___________________________________________________________________</w:t>
      </w:r>
      <w:r>
        <w:br/>
      </w:r>
      <w:r>
        <w:rPr>
          <w:rFonts w:ascii="Times New Roman"/>
          <w:b w:val="false"/>
          <w:i w:val="false"/>
          <w:color w:val="000000"/>
          <w:sz w:val="28"/>
        </w:rPr>
        <w:t>
                      (соңғы жұмыс орны мен атқарған лауазымы)</w:t>
      </w:r>
    </w:p>
    <w:bookmarkStart w:name="z1393" w:id="15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(себебі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байланысты жеңілдік куәлігін беруіңізді, ауыстыруыңызды (керегі сызылсын) сұраймын.</w:t>
      </w:r>
      <w:r>
        <w:br/>
      </w:r>
      <w:r>
        <w:rPr>
          <w:rFonts w:ascii="Times New Roman"/>
          <w:b w:val="false"/>
          <w:i w:val="false"/>
          <w:color w:val="000000"/>
          <w:sz w:val="28"/>
        </w:rPr>
        <w:t>
      Өтінішке мыналарды қоса беремін:</w:t>
      </w:r>
      <w:r>
        <w:br/>
      </w:r>
      <w:r>
        <w:rPr>
          <w:rFonts w:ascii="Times New Roman"/>
          <w:b w:val="false"/>
          <w:i w:val="false"/>
          <w:color w:val="000000"/>
          <w:sz w:val="28"/>
        </w:rPr>
        <w:t>
</w:t>
      </w:r>
      <w:r>
        <w:rPr>
          <w:rFonts w:ascii="Times New Roman"/>
          <w:b w:val="false"/>
          <w:i w:val="false"/>
          <w:color w:val="000000"/>
          <w:sz w:val="28"/>
        </w:rPr>
        <w:t>
      1. Фотосурет 3х4 – 2 дана.</w:t>
      </w:r>
      <w:r>
        <w:br/>
      </w:r>
      <w:r>
        <w:rPr>
          <w:rFonts w:ascii="Times New Roman"/>
          <w:b w:val="false"/>
          <w:i w:val="false"/>
          <w:color w:val="000000"/>
          <w:sz w:val="28"/>
        </w:rPr>
        <w:t>
</w:t>
      </w:r>
      <w:r>
        <w:rPr>
          <w:rFonts w:ascii="Times New Roman"/>
          <w:b w:val="false"/>
          <w:i w:val="false"/>
          <w:color w:val="000000"/>
          <w:sz w:val="28"/>
        </w:rPr>
        <w:t>
      2. Жеке куәліктің көшірмесін.</w:t>
      </w:r>
    </w:p>
    <w:bookmarkEnd w:id="154"/>
    <w:bookmarkStart w:name="z1396" w:id="155"/>
    <w:p>
      <w:pPr>
        <w:spacing w:after="0"/>
        <w:ind w:left="0"/>
        <w:jc w:val="both"/>
      </w:pPr>
      <w:r>
        <w:rPr>
          <w:rFonts w:ascii="Times New Roman"/>
          <w:b w:val="false"/>
          <w:i w:val="false"/>
          <w:color w:val="000000"/>
          <w:sz w:val="28"/>
        </w:rPr>
        <w:t xml:space="preserve">      20 ___ ж. «_____» _____________       __________________ </w:t>
      </w:r>
      <w:r>
        <w:br/>
      </w:r>
      <w:r>
        <w:rPr>
          <w:rFonts w:ascii="Times New Roman"/>
          <w:b w:val="false"/>
          <w:i w:val="false"/>
          <w:color w:val="000000"/>
          <w:sz w:val="28"/>
        </w:rPr>
        <w:t>
                                                 (қолы)</w:t>
      </w:r>
      <w:r>
        <w:br/>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Азаматтар үшін өзімен бірге мыналар болсын:</w:t>
      </w:r>
      <w:r>
        <w:br/>
      </w:r>
      <w:r>
        <w:rPr>
          <w:rFonts w:ascii="Times New Roman"/>
          <w:b w:val="false"/>
          <w:i w:val="false"/>
          <w:color w:val="000000"/>
          <w:sz w:val="28"/>
        </w:rPr>
        <w:t>
</w:t>
      </w:r>
      <w:r>
        <w:rPr>
          <w:rFonts w:ascii="Times New Roman"/>
          <w:b w:val="false"/>
          <w:i w:val="false"/>
          <w:color w:val="000000"/>
          <w:sz w:val="28"/>
        </w:rPr>
        <w:t>
      1. Мекенжай анықтамасы.</w:t>
      </w:r>
      <w:r>
        <w:br/>
      </w:r>
      <w:r>
        <w:rPr>
          <w:rFonts w:ascii="Times New Roman"/>
          <w:b w:val="false"/>
          <w:i w:val="false"/>
          <w:color w:val="000000"/>
          <w:sz w:val="28"/>
        </w:rPr>
        <w:t>
</w:t>
      </w:r>
      <w:r>
        <w:rPr>
          <w:rFonts w:ascii="Times New Roman"/>
          <w:b w:val="false"/>
          <w:i w:val="false"/>
          <w:color w:val="000000"/>
          <w:sz w:val="28"/>
        </w:rPr>
        <w:t>
      2. Мұрағаттық анықтама.</w:t>
      </w:r>
      <w:r>
        <w:br/>
      </w:r>
      <w:r>
        <w:rPr>
          <w:rFonts w:ascii="Times New Roman"/>
          <w:b w:val="false"/>
          <w:i w:val="false"/>
          <w:color w:val="000000"/>
          <w:sz w:val="28"/>
        </w:rPr>
        <w:t>
</w:t>
      </w:r>
      <w:r>
        <w:rPr>
          <w:rFonts w:ascii="Times New Roman"/>
          <w:b w:val="false"/>
          <w:i w:val="false"/>
          <w:color w:val="000000"/>
          <w:sz w:val="28"/>
        </w:rPr>
        <w:t>
      3. Ескі үлгідегі жеңілдік куәлігін ауыстырған кезде - ескі үлгідегі жеңілдік куәлігінің түпнұсқасы.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Құжаттарының жоғалуына кінәлі емес адамдар үшін мынадай анықтамалар:</w:t>
      </w:r>
      <w:r>
        <w:br/>
      </w:r>
      <w:r>
        <w:rPr>
          <w:rFonts w:ascii="Times New Roman"/>
          <w:b w:val="false"/>
          <w:i w:val="false"/>
          <w:color w:val="000000"/>
          <w:sz w:val="28"/>
        </w:rPr>
        <w:t>
</w:t>
      </w:r>
      <w:r>
        <w:rPr>
          <w:rFonts w:ascii="Times New Roman"/>
          <w:b w:val="false"/>
          <w:i w:val="false"/>
          <w:color w:val="000000"/>
          <w:sz w:val="28"/>
        </w:rPr>
        <w:t>
Ішкі істер министрлігінің аумақтық органдарынан – құжаттардың ұрлануы фактісі белгіленген кезде;</w:t>
      </w:r>
      <w:r>
        <w:br/>
      </w:r>
      <w:r>
        <w:rPr>
          <w:rFonts w:ascii="Times New Roman"/>
          <w:b w:val="false"/>
          <w:i w:val="false"/>
          <w:color w:val="000000"/>
          <w:sz w:val="28"/>
        </w:rPr>
        <w:t>
</w:t>
      </w:r>
      <w:r>
        <w:rPr>
          <w:rFonts w:ascii="Times New Roman"/>
          <w:b w:val="false"/>
          <w:i w:val="false"/>
          <w:color w:val="000000"/>
          <w:sz w:val="28"/>
        </w:rPr>
        <w:t>
      Мемлекеттік өртке қарсы қызметтің аумақтық органдарынан – құжаттардың өрт кезінде жойылуы фактісі белгіленген кезде;</w:t>
      </w:r>
      <w:r>
        <w:br/>
      </w:r>
      <w:r>
        <w:rPr>
          <w:rFonts w:ascii="Times New Roman"/>
          <w:b w:val="false"/>
          <w:i w:val="false"/>
          <w:color w:val="000000"/>
          <w:sz w:val="28"/>
        </w:rPr>
        <w:t>
</w:t>
      </w:r>
      <w:r>
        <w:rPr>
          <w:rFonts w:ascii="Times New Roman"/>
          <w:b w:val="false"/>
          <w:i w:val="false"/>
          <w:color w:val="000000"/>
          <w:sz w:val="28"/>
        </w:rPr>
        <w:t>
      Төтенше жағдайлар министрлігінің аумақтық органдарынан – құжаттар зілзала кезінде жоғалған (жойылған) жағдайда.</w:t>
      </w:r>
      <w:r>
        <w:br/>
      </w:r>
      <w:r>
        <w:rPr>
          <w:rFonts w:ascii="Times New Roman"/>
          <w:b w:val="false"/>
          <w:i w:val="false"/>
          <w:color w:val="000000"/>
          <w:sz w:val="28"/>
        </w:rPr>
        <w:t>
      5. 
</w:t>
      </w:r>
      <w:r>
        <w:rPr>
          <w:rFonts w:ascii="Times New Roman"/>
          <w:b w:val="false"/>
          <w:i w:val="false"/>
          <w:color w:val="000000"/>
          <w:sz w:val="28"/>
        </w:rPr>
        <w:t>
Тегі, аты, әкесінің аты немесе басқа да есептік деректері өзгерген кезде – растау құжаттарының көшірмелері.</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