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3326b" w14:textId="4c33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 1210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30 желтоқсандағы № 2285 Қаулысы. Күші жойылды - Қазақстан Республикасы Үкіметінің 2010 жылғы 3 тамыздағы N 776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2010.08.03 </w:t>
      </w:r>
      <w:r>
        <w:rPr>
          <w:rFonts w:ascii="Times New Roman"/>
          <w:b w:val="false"/>
          <w:i w:val="false"/>
          <w:color w:val="ff0000"/>
          <w:sz w:val="28"/>
        </w:rPr>
        <w:t>N 776</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Энергетика және минералдық ресурстар министрлігінің 2009 - 2011 жылдарға арналған стратегиялық жоспары туралы» Қазақстан Республикасы Үкіметінің 2008 жылғы 23 желтоқсандағы № 1210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Энергетика және минералдық ресурстар министрлігінің 2009 - 2011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Ағымдағы жағдайды талдау» </w:t>
      </w:r>
      <w:r>
        <w:rPr>
          <w:rFonts w:ascii="Times New Roman"/>
          <w:b w:val="false"/>
          <w:i w:val="false"/>
          <w:color w:val="000000"/>
          <w:sz w:val="28"/>
        </w:rPr>
        <w:t>бөлімінде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елу үшінші абзац мынадай редакцияда жазылсын:</w:t>
      </w:r>
      <w:r>
        <w:br/>
      </w:r>
      <w:r>
        <w:rPr>
          <w:rFonts w:ascii="Times New Roman"/>
          <w:b w:val="false"/>
          <w:i w:val="false"/>
          <w:color w:val="000000"/>
          <w:sz w:val="28"/>
        </w:rPr>
        <w:t>
      «2007 жылғы желтоқсанда Мемлекет басшысының Жарлығымен Атырау облысының әртүрлі географиялық алаңдарында «Ұлттық индустриялық мұнай-химия технопаркі» арнайы экономикалық аймағы (АЭА) құрылды. «Қазақстан Республикасы Президентінің кейбір жарлықтарына өзгерістер мен толықтырулар енгізу туралы» Қазақстан Республикасы Президентінің 2009 жылғы 21 қыркүйектегі № 873 </w:t>
      </w:r>
      <w:r>
        <w:rPr>
          <w:rFonts w:ascii="Times New Roman"/>
          <w:b w:val="false"/>
          <w:i w:val="false"/>
          <w:color w:val="000000"/>
          <w:sz w:val="28"/>
        </w:rPr>
        <w:t>Жарлығымен</w:t>
      </w:r>
      <w:r>
        <w:rPr>
          <w:rFonts w:ascii="Times New Roman"/>
          <w:b w:val="false"/>
          <w:i w:val="false"/>
          <w:color w:val="000000"/>
          <w:sz w:val="28"/>
        </w:rPr>
        <w:t xml:space="preserve"> интеграцияланған мұнай-химия кешені инфрақұрылымдық обьектілерінің құрылысына арналған аумақты кеңейту бөлігінде «Ұлттық индустриялық мұнай-химия технопаркі» арнайы экономикалық аймағын құру туралы» Қазақстан Республикасы Президентінің 2007 жылғы 19 желтоқсандағы № 495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енгізілді.»;</w:t>
      </w:r>
      <w:r>
        <w:br/>
      </w:r>
      <w:r>
        <w:rPr>
          <w:rFonts w:ascii="Times New Roman"/>
          <w:b w:val="false"/>
          <w:i w:val="false"/>
          <w:color w:val="000000"/>
          <w:sz w:val="28"/>
        </w:rPr>
        <w:t>
</w:t>
      </w:r>
      <w:r>
        <w:rPr>
          <w:rFonts w:ascii="Times New Roman"/>
          <w:b w:val="false"/>
          <w:i w:val="false"/>
          <w:color w:val="000000"/>
          <w:sz w:val="28"/>
        </w:rPr>
        <w:t>
      «3. Стратегиялық бағыттары, қызметтің мақсаттары мен міндеттері»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«Елдің минералдық-шикізат кешенінің тұрақты дамуын және жұмыс істеуін қамтамасыз ету»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«Елдің минералдық-шикізат кешенін минералдық-шикізат қорларымен қамтамасыз ету» деген 1-мақсатта:</w:t>
      </w:r>
      <w:r>
        <w:br/>
      </w:r>
      <w:r>
        <w:rPr>
          <w:rFonts w:ascii="Times New Roman"/>
          <w:b w:val="false"/>
          <w:i w:val="false"/>
          <w:color w:val="000000"/>
          <w:sz w:val="28"/>
        </w:rPr>
        <w:t>
</w:t>
      </w:r>
      <w:r>
        <w:rPr>
          <w:rFonts w:ascii="Times New Roman"/>
          <w:b w:val="false"/>
          <w:i w:val="false"/>
          <w:color w:val="000000"/>
          <w:sz w:val="28"/>
        </w:rPr>
        <w:t>
      «Қазақстанның барлық аумағында елдің минералдық-шикізат кешенінің жағдайы туралы мемлекеттік органдарды уақытылы ақпаратпен қамтамасыз ету» деген 1.1.4-міндетте: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«1. Пайдалы қазбалардың негізгі 35 түрлері бойынша ресурстар әлеуеттілігін нақтылау» деген жолдағы «7» деген сан «8» деген санмен ауыстырылсын;</w:t>
      </w:r>
      <w:r>
        <w:br/>
      </w:r>
      <w:r>
        <w:rPr>
          <w:rFonts w:ascii="Times New Roman"/>
          <w:b w:val="false"/>
          <w:i w:val="false"/>
          <w:color w:val="000000"/>
          <w:sz w:val="28"/>
        </w:rPr>
        <w:t>
      «2. Минералдық шикізат базасының жағдайы, нормативтік-әдістемелік құжаттарды құрастыру туралы анықтамалықты дайындау» деген жолдағы «3» деген сан «2» деген санмен ауыстырылсын;</w:t>
      </w:r>
      <w:r>
        <w:br/>
      </w:r>
      <w:r>
        <w:rPr>
          <w:rFonts w:ascii="Times New Roman"/>
          <w:b w:val="false"/>
          <w:i w:val="false"/>
          <w:color w:val="000000"/>
          <w:sz w:val="28"/>
        </w:rPr>
        <w:t>
</w:t>
      </w:r>
      <w:r>
        <w:rPr>
          <w:rFonts w:ascii="Times New Roman"/>
          <w:b w:val="false"/>
          <w:i w:val="false"/>
          <w:color w:val="000000"/>
          <w:sz w:val="28"/>
        </w:rPr>
        <w:t>
      «Қазақстанның барлық аумағындағы жерасты суларының ресурстық әлеуетінің сапасы және қауіпті геологиялық процестер туралы уақытылы ақпаратпен қамтамасыз ету» деген 3-мақсатта:</w:t>
      </w:r>
      <w:r>
        <w:br/>
      </w:r>
      <w:r>
        <w:rPr>
          <w:rFonts w:ascii="Times New Roman"/>
          <w:b w:val="false"/>
          <w:i w:val="false"/>
          <w:color w:val="000000"/>
          <w:sz w:val="28"/>
        </w:rPr>
        <w:t>
</w:t>
      </w:r>
      <w:r>
        <w:rPr>
          <w:rFonts w:ascii="Times New Roman"/>
          <w:b w:val="false"/>
          <w:i w:val="false"/>
          <w:color w:val="000000"/>
          <w:sz w:val="28"/>
        </w:rPr>
        <w:t>
      мақсатты индикаторда:</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«92 мұнай ұңғымасын (92-ден):» деген сөздер «99 мұнай ұңғымасын (99-дан):» деген сөздермен ауыстырылсын;</w:t>
      </w:r>
      <w:r>
        <w:br/>
      </w:r>
      <w:r>
        <w:rPr>
          <w:rFonts w:ascii="Times New Roman"/>
          <w:b w:val="false"/>
          <w:i w:val="false"/>
          <w:color w:val="000000"/>
          <w:sz w:val="28"/>
        </w:rPr>
        <w:t>
      «86» деген сандар «99»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«Өздігінен төгілетін гидрогеологиялық және мұнай ұңғымаларын жою және консервациялау» деген 1.3.2-міндетте:</w:t>
      </w:r>
      <w:r>
        <w:br/>
      </w:r>
      <w:r>
        <w:rPr>
          <w:rFonts w:ascii="Times New Roman"/>
          <w:b w:val="false"/>
          <w:i w:val="false"/>
          <w:color w:val="000000"/>
          <w:sz w:val="28"/>
        </w:rPr>
        <w:t>
      «2. Мұнайлы ұңғымаларды жою» деген жолдың «2009 жыл» деген бағанында «6» деген сан «19»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«Отын-энергетикалық кешеннің қарқынды дамуы» деген 2-стратегиялық бағытта:</w:t>
      </w:r>
      <w:r>
        <w:br/>
      </w:r>
      <w:r>
        <w:rPr>
          <w:rFonts w:ascii="Times New Roman"/>
          <w:b w:val="false"/>
          <w:i w:val="false"/>
          <w:color w:val="000000"/>
          <w:sz w:val="28"/>
        </w:rPr>
        <w:t>
</w:t>
      </w:r>
      <w:r>
        <w:rPr>
          <w:rFonts w:ascii="Times New Roman"/>
          <w:b w:val="false"/>
          <w:i w:val="false"/>
          <w:color w:val="000000"/>
          <w:sz w:val="28"/>
        </w:rPr>
        <w:t>
      «Электр және жылу желілері объектілерін салу» деген 2.2.3-міндетте:</w:t>
      </w:r>
      <w:r>
        <w:br/>
      </w:r>
      <w:r>
        <w:rPr>
          <w:rFonts w:ascii="Times New Roman"/>
          <w:b w:val="false"/>
          <w:i w:val="false"/>
          <w:color w:val="000000"/>
          <w:sz w:val="28"/>
        </w:rPr>
        <w:t>
      «Облыстық бюджеттерге, Астана және Алматы қалаларының бюджеттеріне жылу-энергетикалық жүйені дамытуға мақсатты трансферттер (РБ қаржысы)» деген жолдың «2009 жыл» деген бағанында «24»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«Мұнай ресурстарын пайдаланудың тиімділігін арттыру» деген 3-мақсатта:</w:t>
      </w:r>
      <w:r>
        <w:br/>
      </w:r>
      <w:r>
        <w:rPr>
          <w:rFonts w:ascii="Times New Roman"/>
          <w:b w:val="false"/>
          <w:i w:val="false"/>
          <w:color w:val="000000"/>
          <w:sz w:val="28"/>
        </w:rPr>
        <w:t>
</w:t>
      </w:r>
      <w:r>
        <w:rPr>
          <w:rFonts w:ascii="Times New Roman"/>
          <w:b w:val="false"/>
          <w:i w:val="false"/>
          <w:color w:val="000000"/>
          <w:sz w:val="28"/>
        </w:rPr>
        <w:t>
      мақсатты индикаторда:</w:t>
      </w:r>
      <w:r>
        <w:br/>
      </w:r>
      <w:r>
        <w:rPr>
          <w:rFonts w:ascii="Times New Roman"/>
          <w:b w:val="false"/>
          <w:i w:val="false"/>
          <w:color w:val="000000"/>
          <w:sz w:val="28"/>
        </w:rPr>
        <w:t>
      1-тармақта «10,8», «116» деген сандар тиісінше «13,8», «120,5»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«Экономиканың көмірсутектерге деген ішкі қажеттіліктерін қамтамасыз ету» деген 2.3.1-міндетте:</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1627"/>
        <w:gridCol w:w="1656"/>
        <w:gridCol w:w="1656"/>
        <w:gridCol w:w="1656"/>
        <w:gridCol w:w="1656"/>
        <w:gridCol w:w="1656"/>
      </w:tblGrid>
      <w:tr>
        <w:trPr>
          <w:trHeight w:val="30" w:hRule="atLeast"/>
        </w:trPr>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көлемін жыл сайын ұлғайту   (өткен жылмен салыстырғанда)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r>
      <w:tr>
        <w:trPr>
          <w:trHeight w:val="30" w:hRule="atLeast"/>
        </w:trPr>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bl>
    <w:p>
      <w:pPr>
        <w:spacing w:after="0"/>
        <w:ind w:left="0"/>
        <w:jc w:val="both"/>
      </w:pPr>
      <w:r>
        <w:rPr>
          <w:rFonts w:ascii="Times New Roman"/>
          <w:b w:val="false"/>
          <w:i w:val="false"/>
          <w:color w:val="000000"/>
          <w:sz w:val="28"/>
        </w:rPr>
        <w:t>»</w:t>
      </w:r>
    </w:p>
    <w:bookmarkStart w:name="z20" w:id="2"/>
    <w:p>
      <w:pPr>
        <w:spacing w:after="0"/>
        <w:ind w:left="0"/>
        <w:jc w:val="both"/>
      </w:pPr>
      <w:r>
        <w:rPr>
          <w:rFonts w:ascii="Times New Roman"/>
          <w:b w:val="false"/>
          <w:i w:val="false"/>
          <w:color w:val="000000"/>
          <w:sz w:val="28"/>
        </w:rPr>
        <w:t>
      деген жол мынадай редакцияда жазылсын: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1627"/>
        <w:gridCol w:w="1656"/>
        <w:gridCol w:w="1656"/>
        <w:gridCol w:w="1656"/>
        <w:gridCol w:w="1656"/>
        <w:gridCol w:w="1656"/>
      </w:tblGrid>
      <w:tr>
        <w:trPr>
          <w:trHeight w:val="30" w:hRule="atLeast"/>
        </w:trPr>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көлемін жыл сайын ұлғайту   (өткен жылмен салыстырғанда)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75 770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30" w:hRule="atLeast"/>
        </w:trPr>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bl>
    <w:p>
      <w:pPr>
        <w:spacing w:after="0"/>
        <w:ind w:left="0"/>
        <w:jc w:val="both"/>
      </w:pPr>
      <w:r>
        <w:rPr>
          <w:rFonts w:ascii="Times New Roman"/>
          <w:b w:val="false"/>
          <w:i w:val="false"/>
          <w:color w:val="000000"/>
          <w:sz w:val="28"/>
        </w:rPr>
        <w:t>»;</w:t>
      </w:r>
    </w:p>
    <w:bookmarkStart w:name="z21" w:id="3"/>
    <w:p>
      <w:pPr>
        <w:spacing w:after="0"/>
        <w:ind w:left="0"/>
        <w:jc w:val="both"/>
      </w:pPr>
      <w:r>
        <w:rPr>
          <w:rFonts w:ascii="Times New Roman"/>
          <w:b w:val="false"/>
          <w:i w:val="false"/>
          <w:color w:val="000000"/>
          <w:sz w:val="28"/>
        </w:rPr>
        <w:t>
      «Мұнайды ішкі нарықтарға тасымалдау бағыттарын әртараптандыру» деген 2.3.2-міндетте:</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1633"/>
        <w:gridCol w:w="1638"/>
        <w:gridCol w:w="1638"/>
        <w:gridCol w:w="1638"/>
        <w:gridCol w:w="1670"/>
        <w:gridCol w:w="1650"/>
      </w:tblGrid>
      <w:tr>
        <w:trPr>
          <w:trHeight w:val="30" w:hRule="atLeast"/>
        </w:trPr>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Қазақстан-Қытай құбырының екінші кезеңінің құрылысы (Кеңқияқ - Құмкөл тармақтары)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2" w:id="4"/>
    <w:p>
      <w:pPr>
        <w:spacing w:after="0"/>
        <w:ind w:left="0"/>
        <w:jc w:val="both"/>
      </w:pPr>
      <w:r>
        <w:rPr>
          <w:rFonts w:ascii="Times New Roman"/>
          <w:b w:val="false"/>
          <w:i w:val="false"/>
          <w:color w:val="000000"/>
          <w:sz w:val="28"/>
        </w:rPr>
        <w:t>
      деген жол мынадай редакцияда жазылсын: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1633"/>
        <w:gridCol w:w="1638"/>
        <w:gridCol w:w="1638"/>
        <w:gridCol w:w="1658"/>
        <w:gridCol w:w="1650"/>
        <w:gridCol w:w="1650"/>
      </w:tblGrid>
      <w:tr>
        <w:trPr>
          <w:trHeight w:val="30" w:hRule="atLeast"/>
        </w:trPr>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Қазақстан-Қытай құбырының екінші кезеңінің құрылысы (Кеңқияқ - Құмкөл тармақтары)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23" w:id="5"/>
    <w:p>
      <w:pPr>
        <w:spacing w:after="0"/>
        <w:ind w:left="0"/>
        <w:jc w:val="both"/>
      </w:pPr>
      <w:r>
        <w:rPr>
          <w:rFonts w:ascii="Times New Roman"/>
          <w:b w:val="false"/>
          <w:i w:val="false"/>
          <w:color w:val="000000"/>
          <w:sz w:val="28"/>
        </w:rPr>
        <w:t>
      «Қазақстан Республикасының ішкі нарығының өсіп отырған қажеттіліктерін газбен үздіксіз және тұрақты қамтамасыз ету» деген 2.4.2-міндетте:</w:t>
      </w:r>
      <w:r>
        <w:br/>
      </w:r>
      <w:r>
        <w:rPr>
          <w:rFonts w:ascii="Times New Roman"/>
          <w:b w:val="false"/>
          <w:i w:val="false"/>
          <w:color w:val="000000"/>
          <w:sz w:val="28"/>
        </w:rPr>
        <w:t>
</w:t>
      </w:r>
      <w:r>
        <w:rPr>
          <w:rFonts w:ascii="Times New Roman"/>
          <w:b w:val="false"/>
          <w:i w:val="false"/>
          <w:color w:val="000000"/>
          <w:sz w:val="28"/>
        </w:rPr>
        <w:t>
      «Облыстардың газ тасымалдау жүйесін дамытуға бағытталған мақсатты трансферттер» деген жолда:</w:t>
      </w:r>
      <w:r>
        <w:br/>
      </w:r>
      <w:r>
        <w:rPr>
          <w:rFonts w:ascii="Times New Roman"/>
          <w:b w:val="false"/>
          <w:i w:val="false"/>
          <w:color w:val="000000"/>
          <w:sz w:val="28"/>
        </w:rPr>
        <w:t>
      «2009 жыл» деген бағанда «23» деген сандар «24»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«Көмірсутек шикізатын өңдеу деңгейін ұлғайту» деген 3-стратегиялық бағытта:</w:t>
      </w:r>
      <w:r>
        <w:br/>
      </w:r>
      <w:r>
        <w:rPr>
          <w:rFonts w:ascii="Times New Roman"/>
          <w:b w:val="false"/>
          <w:i w:val="false"/>
          <w:color w:val="000000"/>
          <w:sz w:val="28"/>
        </w:rPr>
        <w:t>
</w:t>
      </w:r>
      <w:r>
        <w:rPr>
          <w:rFonts w:ascii="Times New Roman"/>
          <w:b w:val="false"/>
          <w:i w:val="false"/>
          <w:color w:val="000000"/>
          <w:sz w:val="28"/>
        </w:rPr>
        <w:t>
      «Ұлттық индустриялық мұнай-химия технопаркі» арнайы экономикалық аймағының қызметін ұйымдастыру» деген 3.1.1-міндетте:</w:t>
      </w:r>
      <w:r>
        <w:br/>
      </w:r>
      <w:r>
        <w:rPr>
          <w:rFonts w:ascii="Times New Roman"/>
          <w:b w:val="false"/>
          <w:i w:val="false"/>
          <w:color w:val="000000"/>
          <w:sz w:val="28"/>
        </w:rPr>
        <w:t>
</w:t>
      </w:r>
      <w:r>
        <w:rPr>
          <w:rFonts w:ascii="Times New Roman"/>
          <w:b w:val="false"/>
          <w:i w:val="false"/>
          <w:color w:val="000000"/>
          <w:sz w:val="28"/>
        </w:rPr>
        <w:t>
      «2. АЭА инфрақұрылымын салу» деген жолда:</w:t>
      </w:r>
      <w:r>
        <w:br/>
      </w:r>
      <w:r>
        <w:rPr>
          <w:rFonts w:ascii="Times New Roman"/>
          <w:b w:val="false"/>
          <w:i w:val="false"/>
          <w:color w:val="000000"/>
          <w:sz w:val="28"/>
        </w:rPr>
        <w:t>
      «Өлш. бірл.» деген баған «Жер телімдеріне арналған актілер» деген сөздермен толықтырылсын;</w:t>
      </w:r>
      <w:r>
        <w:br/>
      </w:r>
      <w:r>
        <w:rPr>
          <w:rFonts w:ascii="Times New Roman"/>
          <w:b w:val="false"/>
          <w:i w:val="false"/>
          <w:color w:val="000000"/>
          <w:sz w:val="28"/>
        </w:rPr>
        <w:t>
      «2009 жыл» деген баған «8» деген санмен толықтырылсын;</w:t>
      </w:r>
      <w:r>
        <w:br/>
      </w:r>
      <w:r>
        <w:rPr>
          <w:rFonts w:ascii="Times New Roman"/>
          <w:b w:val="false"/>
          <w:i w:val="false"/>
          <w:color w:val="000000"/>
          <w:sz w:val="28"/>
        </w:rPr>
        <w:t>
      «2010 жыл» деген баған «8» деген санмен толықтырылсын;</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«2. АЭА инфрақұрылымын салу», «ЖСҚ» деген жолда «1» деген сан «2» деген санмен ауыстырылсын;</w:t>
      </w:r>
      <w:r>
        <w:br/>
      </w:r>
      <w:r>
        <w:rPr>
          <w:rFonts w:ascii="Times New Roman"/>
          <w:b w:val="false"/>
          <w:i w:val="false"/>
          <w:color w:val="000000"/>
          <w:sz w:val="28"/>
        </w:rPr>
        <w:t>
      «2. АЭА инфрақұрылымын салу», «объектілер» деген жолда «1» деген сан алынып тасталсын;</w:t>
      </w:r>
      <w:r>
        <w:br/>
      </w:r>
      <w:r>
        <w:rPr>
          <w:rFonts w:ascii="Times New Roman"/>
          <w:b w:val="false"/>
          <w:i w:val="false"/>
          <w:color w:val="000000"/>
          <w:sz w:val="28"/>
        </w:rPr>
        <w:t>
      «3. АЭА нормативтік құқықтық актілерін әзірлеу» деген жолда «3» деген сан «2» деген санмен ауыстырылсын;</w:t>
      </w:r>
      <w:r>
        <w:br/>
      </w:r>
      <w:r>
        <w:rPr>
          <w:rFonts w:ascii="Times New Roman"/>
          <w:b w:val="false"/>
          <w:i w:val="false"/>
          <w:color w:val="000000"/>
          <w:sz w:val="28"/>
        </w:rPr>
        <w:t>
</w:t>
      </w:r>
      <w:r>
        <w:rPr>
          <w:rFonts w:ascii="Times New Roman"/>
          <w:b w:val="false"/>
          <w:i w:val="false"/>
          <w:color w:val="000000"/>
          <w:sz w:val="28"/>
        </w:rPr>
        <w:t>
      «2010 жыл» деген бағанда:</w:t>
      </w:r>
      <w:r>
        <w:br/>
      </w:r>
      <w:r>
        <w:rPr>
          <w:rFonts w:ascii="Times New Roman"/>
          <w:b w:val="false"/>
          <w:i w:val="false"/>
          <w:color w:val="000000"/>
          <w:sz w:val="28"/>
        </w:rPr>
        <w:t>
      «2. АЭА инфрақұрылымын салу», «ЖСҚ» деген жолда «1» деген сан алынып тасталсын;</w:t>
      </w:r>
      <w:r>
        <w:br/>
      </w:r>
      <w:r>
        <w:rPr>
          <w:rFonts w:ascii="Times New Roman"/>
          <w:b w:val="false"/>
          <w:i w:val="false"/>
          <w:color w:val="000000"/>
          <w:sz w:val="28"/>
        </w:rPr>
        <w:t>
      «3. АЭА нормативтік құқықтық актілерін әзірлеу» деген жолда «3» деген сан алынып тасталсын;</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«2. АЭА инфрақұрылымын салу», «ЖСҚ» деген жолда сызықша «1» деген санмен ауыстырылсын;</w:t>
      </w:r>
      <w:r>
        <w:br/>
      </w:r>
      <w:r>
        <w:rPr>
          <w:rFonts w:ascii="Times New Roman"/>
          <w:b w:val="false"/>
          <w:i w:val="false"/>
          <w:color w:val="000000"/>
          <w:sz w:val="28"/>
        </w:rPr>
        <w:t>
      «2. АЭА инфрақұрылымын салу», «объектілер» деген жолда «7» деген сан «1» деген санмен ауыстырылсын;</w:t>
      </w:r>
      <w:r>
        <w:br/>
      </w:r>
      <w:r>
        <w:rPr>
          <w:rFonts w:ascii="Times New Roman"/>
          <w:b w:val="false"/>
          <w:i w:val="false"/>
          <w:color w:val="000000"/>
          <w:sz w:val="28"/>
        </w:rPr>
        <w:t>
      «3. АЭА нормативтік құқықтық актілерін әзірлеу» деген жолда «3» деген сан сызықшамен ауыстырылсын;</w:t>
      </w:r>
      <w:r>
        <w:br/>
      </w:r>
      <w:r>
        <w:rPr>
          <w:rFonts w:ascii="Times New Roman"/>
          <w:b w:val="false"/>
          <w:i w:val="false"/>
          <w:color w:val="000000"/>
          <w:sz w:val="28"/>
        </w:rPr>
        <w:t>
</w:t>
      </w:r>
      <w:r>
        <w:rPr>
          <w:rFonts w:ascii="Times New Roman"/>
          <w:b w:val="false"/>
          <w:i w:val="false"/>
          <w:color w:val="000000"/>
          <w:sz w:val="28"/>
        </w:rPr>
        <w:t>
      «Көмірсутек шикізатын тереңдетіп өңдеудің және мұнай-химия өнімін шығарудың өндіруші қуаттарын құру» деген 3.1.2-міндетте:</w:t>
      </w:r>
      <w:r>
        <w:br/>
      </w:r>
      <w:r>
        <w:rPr>
          <w:rFonts w:ascii="Times New Roman"/>
          <w:b w:val="false"/>
          <w:i w:val="false"/>
          <w:color w:val="000000"/>
          <w:sz w:val="28"/>
        </w:rPr>
        <w:t>
      «2. «Өндірістер құрылысының мониторингі» деген жолда;</w:t>
      </w:r>
      <w:r>
        <w:br/>
      </w:r>
      <w:r>
        <w:rPr>
          <w:rFonts w:ascii="Times New Roman"/>
          <w:b w:val="false"/>
          <w:i w:val="false"/>
          <w:color w:val="000000"/>
          <w:sz w:val="28"/>
        </w:rPr>
        <w:t>
      «2009 жыл» деген бағанда «3» деген сан «1» деген санмен ауыстырылсын;</w:t>
      </w:r>
      <w:r>
        <w:br/>
      </w:r>
      <w:r>
        <w:rPr>
          <w:rFonts w:ascii="Times New Roman"/>
          <w:b w:val="false"/>
          <w:i w:val="false"/>
          <w:color w:val="000000"/>
          <w:sz w:val="28"/>
        </w:rPr>
        <w:t>
      «3. «Бірінші интеграцияланған мұнай-химия кешені инфрақұрылымын салу» деген жолда «2009 жыл» деген бағанда «1» және «7»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«Ядролық-энергетикалық саланы құру» деген 4-стратегиялық бағытта:</w:t>
      </w:r>
      <w:r>
        <w:br/>
      </w:r>
      <w:r>
        <w:rPr>
          <w:rFonts w:ascii="Times New Roman"/>
          <w:b w:val="false"/>
          <w:i w:val="false"/>
          <w:color w:val="000000"/>
          <w:sz w:val="28"/>
        </w:rPr>
        <w:t>
</w:t>
      </w:r>
      <w:r>
        <w:rPr>
          <w:rFonts w:ascii="Times New Roman"/>
          <w:b w:val="false"/>
          <w:i w:val="false"/>
          <w:color w:val="000000"/>
          <w:sz w:val="28"/>
        </w:rPr>
        <w:t>
      «Ядролық энергетиканың ғылыми-технологиялық базасы мен инфрақұрылым элементтерін құру (дайындық жұмысы)» деген 4.2.1-міндет мынадай мазмұндағы 2-1-жолмен толықтырылсын:</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0"/>
        <w:gridCol w:w="1639"/>
        <w:gridCol w:w="1636"/>
        <w:gridCol w:w="1636"/>
        <w:gridCol w:w="1647"/>
        <w:gridCol w:w="1636"/>
        <w:gridCol w:w="1636"/>
      </w:tblGrid>
      <w:tr>
        <w:trPr>
          <w:trHeight w:val="30" w:hRule="atLeast"/>
        </w:trPr>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Ақтау қаласында ВБЭР-300 реактор қондырғыларымен АЭС салудың ТЭН-ін әзірлеу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34" w:id="6"/>
    <w:p>
      <w:pPr>
        <w:spacing w:after="0"/>
        <w:ind w:left="0"/>
        <w:jc w:val="both"/>
      </w:pPr>
      <w:r>
        <w:rPr>
          <w:rFonts w:ascii="Times New Roman"/>
          <w:b w:val="false"/>
          <w:i w:val="false"/>
          <w:color w:val="000000"/>
          <w:sz w:val="28"/>
        </w:rPr>
        <w:t>      «Елдің энергияға тапшы аудандарында атом энергия блоктарын салу» деген 4.2.2-міндет алынып тасталсын;</w:t>
      </w:r>
      <w:r>
        <w:br/>
      </w:r>
      <w:r>
        <w:rPr>
          <w:rFonts w:ascii="Times New Roman"/>
          <w:b w:val="false"/>
          <w:i w:val="false"/>
          <w:color w:val="000000"/>
          <w:sz w:val="28"/>
        </w:rPr>
        <w:t>
      «Халықтың тұрмыс тіршілігінің қауіпсіз жағдайларын қамтамасыз ету» деген 5-стратегиялық бағытта:</w:t>
      </w:r>
      <w:r>
        <w:br/>
      </w:r>
      <w:r>
        <w:rPr>
          <w:rFonts w:ascii="Times New Roman"/>
          <w:b w:val="false"/>
          <w:i w:val="false"/>
          <w:color w:val="000000"/>
          <w:sz w:val="28"/>
        </w:rPr>
        <w:t>
</w:t>
      </w:r>
      <w:r>
        <w:rPr>
          <w:rFonts w:ascii="Times New Roman"/>
          <w:b w:val="false"/>
          <w:i w:val="false"/>
          <w:color w:val="000000"/>
          <w:sz w:val="28"/>
        </w:rPr>
        <w:t>
      «Радиациялық қауіпсіздікті қамтамасыз ету» деген 2-мақсатта:</w:t>
      </w:r>
      <w:r>
        <w:br/>
      </w:r>
      <w:r>
        <w:rPr>
          <w:rFonts w:ascii="Times New Roman"/>
          <w:b w:val="false"/>
          <w:i w:val="false"/>
          <w:color w:val="000000"/>
          <w:sz w:val="28"/>
        </w:rPr>
        <w:t>
</w:t>
      </w:r>
      <w:r>
        <w:rPr>
          <w:rFonts w:ascii="Times New Roman"/>
          <w:b w:val="false"/>
          <w:i w:val="false"/>
          <w:color w:val="000000"/>
          <w:sz w:val="28"/>
        </w:rPr>
        <w:t>
      «Техногендік сипаттағы радиациялық қауіпті аймақтарды және объектілерді зерттеу, анықтау және паспорттау» деген 5.2.1-міндет мынадай редакцияда жазылсын:</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9"/>
        <w:gridCol w:w="2076"/>
        <w:gridCol w:w="1479"/>
        <w:gridCol w:w="1489"/>
        <w:gridCol w:w="1479"/>
        <w:gridCol w:w="1479"/>
        <w:gridCol w:w="14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5.2.1-міндет. Техногендік сипаттағы радиациялық қауіпті аумақтарды және объектілерді зерттеу, анықтау және паспорттау</w:t>
            </w:r>
          </w:p>
        </w:tc>
      </w:tr>
      <w:tr>
        <w:trPr>
          <w:trHeight w:val="30" w:hRule="atLeast"/>
        </w:trPr>
        <w:tc>
          <w:tcPr>
            <w:tcW w:w="3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Семей ядролық сынақ полигонының шекараларын мониторингілеу және жұмыстарды қауіпсіз жүргізу мен шаруашылық қызмет жүргізу мониторингін регламенттейтін нормативтік-техникалық база әзірлеу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жайластырылуын тексеру (км)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айырым белгілері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3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Ядролық және радиациялық-қауіпті объектілердің қауіпсіздігін қамтамасыз ету және таратпау режимін қолдау іс-шараларын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Ядролық қару-жарақ қызметінің қалдықтарын, радиоактивті және улы қалдықтарды жою және жабуға дайындау мен радиациялық ластанған аумақтарды ремедиациялау (қалпына келтіру) бойынша іс-шаралар кешенін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ауданы (шаршы 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3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Жарылыстан кейінгі құбылыстардың ауқымын бағалау және бұрынғы Семей ядролық сынақ полигонының аумағындағы радиациялық жағдайдың карталарының шынайылығын кезең-кезеңмен қалыптастыру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объектілері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мониторингілік ұңғыма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Басқарушы шешімдер қабылдаудың ақпараттық жүйесін қалыптастыру және халықты бұрынғы Семей ядролық сынақ полигоны радиоэкологиясының мәселелері бойынша ақпараттандыру және ағарту жөнінде жұмыстар жүргізу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 қабаты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 мақала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дәрістер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w:t>
      </w:r>
    </w:p>
    <w:bookmarkStart w:name="z37" w:id="7"/>
    <w:p>
      <w:pPr>
        <w:spacing w:after="0"/>
        <w:ind w:left="0"/>
        <w:jc w:val="both"/>
      </w:pPr>
      <w:r>
        <w:rPr>
          <w:rFonts w:ascii="Times New Roman"/>
          <w:b w:val="false"/>
          <w:i w:val="false"/>
          <w:color w:val="000000"/>
          <w:sz w:val="28"/>
        </w:rPr>
        <w:t>
      «Радиациялық қауіпті объектілерді жою және консервациялау, радиоактивті қалдықтарды көму» деген 5.2.2-міндетте:</w:t>
      </w:r>
      <w:r>
        <w:br/>
      </w:r>
      <w:r>
        <w:rPr>
          <w:rFonts w:ascii="Times New Roman"/>
          <w:b w:val="false"/>
          <w:i w:val="false"/>
          <w:color w:val="000000"/>
          <w:sz w:val="28"/>
        </w:rPr>
        <w:t>
</w:t>
      </w:r>
      <w:r>
        <w:rPr>
          <w:rFonts w:ascii="Times New Roman"/>
          <w:b w:val="false"/>
          <w:i w:val="false"/>
          <w:color w:val="000000"/>
          <w:sz w:val="28"/>
        </w:rPr>
        <w:t>
      «Бұрынғы Ертіс химия-металлургия зауытының (ЕХМЗ) аумағында, радиоактивті қалдықтарды көму пункттерінде және оған шектесетін аумақтарда радиациялық қауіпті жағдайды жою жөнінде жұмыстар жүргізу» деген 2-жолда:</w:t>
      </w:r>
      <w:r>
        <w:br/>
      </w:r>
      <w:r>
        <w:rPr>
          <w:rFonts w:ascii="Times New Roman"/>
          <w:b w:val="false"/>
          <w:i w:val="false"/>
          <w:color w:val="000000"/>
          <w:sz w:val="28"/>
        </w:rPr>
        <w:t>
      «Өлш. бірл.» деген бағанда «Мониторинг ұңғымалары» деген сөздер «Су мониторингі, сынамалардың саны (дана)» деген сөздермен ауыстырылсын;</w:t>
      </w:r>
      <w:r>
        <w:br/>
      </w:r>
      <w:r>
        <w:rPr>
          <w:rFonts w:ascii="Times New Roman"/>
          <w:b w:val="false"/>
          <w:i w:val="false"/>
          <w:color w:val="000000"/>
          <w:sz w:val="28"/>
        </w:rPr>
        <w:t>
      «2009 жыл» деген бағанда «8» деген сан «31»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«Ядролық энергияны пайдалану саласында қауіпсіздікті реттеу» деген 5.2.3-міндетте:</w:t>
      </w:r>
      <w:r>
        <w:br/>
      </w:r>
      <w:r>
        <w:rPr>
          <w:rFonts w:ascii="Times New Roman"/>
          <w:b w:val="false"/>
          <w:i w:val="false"/>
          <w:color w:val="000000"/>
          <w:sz w:val="28"/>
        </w:rPr>
        <w:t>
      «Инспекциялар жүргізілді» деген жолдың «2009 жыл» деген бағанында «41» деген сандар «31»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ядролық сынақтарды таратпау және тыйым салу туралы халықаралық шарттар бойынша халықаралық міндеттемелерін орындауы» деген 5.2.4-міндетте:</w:t>
      </w:r>
      <w:r>
        <w:br/>
      </w:r>
      <w:r>
        <w:rPr>
          <w:rFonts w:ascii="Times New Roman"/>
          <w:b w:val="false"/>
          <w:i w:val="false"/>
          <w:color w:val="000000"/>
          <w:sz w:val="28"/>
        </w:rPr>
        <w:t>
      «1. Арнайы бақылау станциялары тіркеген ядролық жарылыстар мен жер сілкіністерінің тарихи сейсмограммалары мұрағатын қағаз жазбалардан электронды жеткізушілерге көшіру» деген жолдың «Өлш. бірл.» деген бағанында «Гб» деген сөз «Мб» деген сөзбен ауыстырылсын;</w:t>
      </w:r>
      <w:r>
        <w:br/>
      </w:r>
      <w:r>
        <w:rPr>
          <w:rFonts w:ascii="Times New Roman"/>
          <w:b w:val="false"/>
          <w:i w:val="false"/>
          <w:color w:val="000000"/>
          <w:sz w:val="28"/>
        </w:rPr>
        <w:t>
</w:t>
      </w:r>
      <w:r>
        <w:rPr>
          <w:rFonts w:ascii="Times New Roman"/>
          <w:b w:val="false"/>
          <w:i w:val="false"/>
          <w:color w:val="000000"/>
          <w:sz w:val="28"/>
        </w:rPr>
        <w:t>
      «2. Элементтік базасын толық ауыстырумен «Крест» сейсмикалық топтама жүйесін жаңғырту», «геофизикалық технологияларды енгізу» деген жолда:</w:t>
      </w:r>
      <w:r>
        <w:br/>
      </w:r>
      <w:r>
        <w:rPr>
          <w:rFonts w:ascii="Times New Roman"/>
          <w:b w:val="false"/>
          <w:i w:val="false"/>
          <w:color w:val="000000"/>
          <w:sz w:val="28"/>
        </w:rPr>
        <w:t>
      «2008 жыл» деген бағанда «1» деген сан алынып тасталсын;</w:t>
      </w:r>
      <w:r>
        <w:br/>
      </w:r>
      <w:r>
        <w:rPr>
          <w:rFonts w:ascii="Times New Roman"/>
          <w:b w:val="false"/>
          <w:i w:val="false"/>
          <w:color w:val="000000"/>
          <w:sz w:val="28"/>
        </w:rPr>
        <w:t>
      «2009 жыл» деген баған «1» деген санмен толықтырылсын;</w:t>
      </w:r>
      <w:r>
        <w:br/>
      </w:r>
      <w:r>
        <w:rPr>
          <w:rFonts w:ascii="Times New Roman"/>
          <w:b w:val="false"/>
          <w:i w:val="false"/>
          <w:color w:val="000000"/>
          <w:sz w:val="28"/>
        </w:rPr>
        <w:t>
      «3. Бурабай» геофизикалық обсерваториясын жаңа орынға көшіру», «ЖСҚ» деген жолдың «2009 жыл» деген бағанында «1» деген сан «әзірлеуді бастау»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Негізінде Стратегиялық жоспар әзірленген нормативтік құқықтық актілер» деген </w:t>
      </w:r>
      <w:r>
        <w:rPr>
          <w:rFonts w:ascii="Times New Roman"/>
          <w:b w:val="false"/>
          <w:i w:val="false"/>
          <w:color w:val="000000"/>
          <w:sz w:val="28"/>
        </w:rPr>
        <w:t>бөлім</w:t>
      </w:r>
      <w:r>
        <w:rPr>
          <w:rFonts w:ascii="Times New Roman"/>
          <w:b w:val="false"/>
          <w:i w:val="false"/>
          <w:color w:val="000000"/>
          <w:sz w:val="28"/>
        </w:rPr>
        <w:t xml:space="preserve"> мынадай мазмұндағы 11-2) тармақшамен толықтырылсын:</w:t>
      </w:r>
      <w:r>
        <w:br/>
      </w:r>
      <w:r>
        <w:rPr>
          <w:rFonts w:ascii="Times New Roman"/>
          <w:b w:val="false"/>
          <w:i w:val="false"/>
          <w:color w:val="000000"/>
          <w:sz w:val="28"/>
        </w:rPr>
        <w:t>
      «11-2) «Қазақстан Республикасы Президентінің кейбір жарлықтарына өзгерістер мен толықтырулар енгізу туралы» Қазақстан Республикасы Президентінің 2009 жылғы 21 қыркүйектегі № 873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6-бөлімге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«Барлығы» деген жолда «67459290» деген сандар «61536455» деген сандармен ауыстырылсын;</w:t>
      </w:r>
      <w:r>
        <w:br/>
      </w:r>
      <w:r>
        <w:rPr>
          <w:rFonts w:ascii="Times New Roman"/>
          <w:b w:val="false"/>
          <w:i w:val="false"/>
          <w:color w:val="000000"/>
          <w:sz w:val="28"/>
        </w:rPr>
        <w:t>
      «Ағымдағы бюджеттік бағдарламалар» деген жолдағы «9768740» деген сандар «9570057» деген сандармен ауыстырылсын;</w:t>
      </w:r>
      <w:r>
        <w:br/>
      </w:r>
      <w:r>
        <w:rPr>
          <w:rFonts w:ascii="Times New Roman"/>
          <w:b w:val="false"/>
          <w:i w:val="false"/>
          <w:color w:val="000000"/>
          <w:sz w:val="28"/>
        </w:rPr>
        <w:t>
      001 «Электр энергетикасы, атом энергетикасы, минералдық ресурстар, отын-энергетикалық кешен, көмір, мұнай-химия, мұнай-газ өнеркәсібі және атом энергетикасын пайдалану саласындағы қызметті үйлестіру жөніндегі қызметтер» деген жолда «1453465» деген сандар «1452846» деген сандармен ауыстырылсын;</w:t>
      </w:r>
      <w:r>
        <w:br/>
      </w:r>
      <w:r>
        <w:rPr>
          <w:rFonts w:ascii="Times New Roman"/>
          <w:b w:val="false"/>
          <w:i w:val="false"/>
          <w:color w:val="000000"/>
          <w:sz w:val="28"/>
        </w:rPr>
        <w:t>
      006 «Отын-энергетикалық кешендегі нормативтік-техникалық базаны жетілдіру» деген жолда «206742» деген сандар «191566» деген сандармен ауыстырылсын;</w:t>
      </w:r>
      <w:r>
        <w:br/>
      </w:r>
      <w:r>
        <w:rPr>
          <w:rFonts w:ascii="Times New Roman"/>
          <w:b w:val="false"/>
          <w:i w:val="false"/>
          <w:color w:val="000000"/>
          <w:sz w:val="28"/>
        </w:rPr>
        <w:t>
      008 «Уран кеніштерін консервациялау және жою, техногендік қалдықтарды көму» деген жолда «390061» деген сандар «261061» деген сандармен ауыстырылсын;</w:t>
      </w:r>
      <w:r>
        <w:br/>
      </w:r>
      <w:r>
        <w:rPr>
          <w:rFonts w:ascii="Times New Roman"/>
          <w:b w:val="false"/>
          <w:i w:val="false"/>
          <w:color w:val="000000"/>
          <w:sz w:val="28"/>
        </w:rPr>
        <w:t>
      015 «Қазақстан Республикасы Энергетика және минералдық ресурстар министрлігін материалдық-техникалық жарақтандыру» деген жолда «409710» деген сандар «419366» деген сандармен ауыстырылсын;</w:t>
      </w:r>
      <w:r>
        <w:br/>
      </w:r>
      <w:r>
        <w:rPr>
          <w:rFonts w:ascii="Times New Roman"/>
          <w:b w:val="false"/>
          <w:i w:val="false"/>
          <w:color w:val="000000"/>
          <w:sz w:val="28"/>
        </w:rPr>
        <w:t>
      017 «Өздігінен төгілетін мұнай және гидрогеологиялық ұңғымаларды жою және консервациялау» деген жолда «747640» деген сандар «687479» деген сандармен ауыстырылсын;</w:t>
      </w:r>
      <w:r>
        <w:br/>
      </w:r>
      <w:r>
        <w:rPr>
          <w:rFonts w:ascii="Times New Roman"/>
          <w:b w:val="false"/>
          <w:i w:val="false"/>
          <w:color w:val="000000"/>
          <w:sz w:val="28"/>
        </w:rPr>
        <w:t>
      018 «Мұнай операцияларын жүргізуге арналған келісім-шарттарда, сондай-ақ мұнай өнімдерін тасымалдау, өңдеу және мұнай өнімдерін сату кезінде мемлекет мүддесін білдіру» деген жолда «150000» деген сандар «146617» деген сандармен ауыстырылсын;</w:t>
      </w:r>
      <w:r>
        <w:br/>
      </w:r>
      <w:r>
        <w:rPr>
          <w:rFonts w:ascii="Times New Roman"/>
          <w:b w:val="false"/>
          <w:i w:val="false"/>
          <w:color w:val="000000"/>
          <w:sz w:val="28"/>
        </w:rPr>
        <w:t>
      «Бюджеттік даму бағдарламалары» деген жолда «57690550» деген сандар «51966398» деген сандармен ауыстырылсын;</w:t>
      </w:r>
      <w:r>
        <w:br/>
      </w:r>
      <w:r>
        <w:rPr>
          <w:rFonts w:ascii="Times New Roman"/>
          <w:b w:val="false"/>
          <w:i w:val="false"/>
          <w:color w:val="000000"/>
          <w:sz w:val="28"/>
        </w:rPr>
        <w:t>
      016 «Жер қойнауын пайдалануда ақпараттық жүйені дамыту» деген жолда «491226» деген сандар «490226» деген сандармен ауыстырылсын;</w:t>
      </w:r>
      <w:r>
        <w:br/>
      </w:r>
      <w:r>
        <w:rPr>
          <w:rFonts w:ascii="Times New Roman"/>
          <w:b w:val="false"/>
          <w:i w:val="false"/>
          <w:color w:val="000000"/>
          <w:sz w:val="28"/>
        </w:rPr>
        <w:t>
      024 «Облыстық бюджеттерге, Астана және Алматы қалаларының бюджеттеріне жылу-энергетика жүйесін дамытуға берілетін нысаналы трансферттер» деген жолда «50389966» деген сандар «49418376» деген сандармен ауыстырылсын;</w:t>
      </w:r>
      <w:r>
        <w:br/>
      </w:r>
      <w:r>
        <w:rPr>
          <w:rFonts w:ascii="Times New Roman"/>
          <w:b w:val="false"/>
          <w:i w:val="false"/>
          <w:color w:val="000000"/>
          <w:sz w:val="28"/>
        </w:rPr>
        <w:t>
      027 «Бурабай» геофизикалық обсерваториясын жаңа орынға көшіру» деген жолда «130000» деген сандар «15000» деген сандармен ауыстырылсын;</w:t>
      </w:r>
      <w:r>
        <w:br/>
      </w:r>
      <w:r>
        <w:rPr>
          <w:rFonts w:ascii="Times New Roman"/>
          <w:b w:val="false"/>
          <w:i w:val="false"/>
          <w:color w:val="000000"/>
          <w:sz w:val="28"/>
        </w:rPr>
        <w:t>
      028 «Бейнеу-Шымкент» магистральдық газ құбырын салу үшін жобалау-сметалық құжаттамасын әзірлеу» деген жолда «3998000» деген сандар «0» деген санмен ауыстырылсын;</w:t>
      </w:r>
      <w:r>
        <w:br/>
      </w:r>
      <w:r>
        <w:rPr>
          <w:rFonts w:ascii="Times New Roman"/>
          <w:b w:val="false"/>
          <w:i w:val="false"/>
          <w:color w:val="000000"/>
          <w:sz w:val="28"/>
        </w:rPr>
        <w:t>
      064 «Атырау облысындағы «Ұлттық индустриялық мұнай-химия технопаркі» арнайы экономикалық аймағының инфрақұрылымын салу және аумағын қоршау» деген жолда «669920» деген сандар «31358»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6-бөлімге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w:t>
      </w:r>
      <w:r>
        <w:rPr>
          <w:rFonts w:ascii="Times New Roman"/>
          <w:b w:val="false"/>
          <w:i w:val="false"/>
          <w:color w:val="000000"/>
          <w:sz w:val="28"/>
        </w:rPr>
        <w:t>
      «Елдің минералдық-шикізат кешенін тұрақты дамыту» деген 1-бөлімде:</w:t>
      </w:r>
      <w:r>
        <w:br/>
      </w:r>
      <w:r>
        <w:rPr>
          <w:rFonts w:ascii="Times New Roman"/>
          <w:b w:val="false"/>
          <w:i w:val="false"/>
          <w:color w:val="000000"/>
          <w:sz w:val="28"/>
        </w:rPr>
        <w:t>
      «Барлығы» деген жолдағы «5390506» деген сандар «5325962» деген сандармен ауыстырылсын;</w:t>
      </w:r>
      <w:r>
        <w:br/>
      </w:r>
      <w:r>
        <w:rPr>
          <w:rFonts w:ascii="Times New Roman"/>
          <w:b w:val="false"/>
          <w:i w:val="false"/>
          <w:color w:val="000000"/>
          <w:sz w:val="28"/>
        </w:rPr>
        <w:t>
      «Жер қойнауын пайдалануда ақпараттық жүйені дамыту» деген жолда «491226» деген сандар «490226» деген сандармен ауыстырылсын;</w:t>
      </w:r>
      <w:r>
        <w:br/>
      </w:r>
      <w:r>
        <w:rPr>
          <w:rFonts w:ascii="Times New Roman"/>
          <w:b w:val="false"/>
          <w:i w:val="false"/>
          <w:color w:val="000000"/>
          <w:sz w:val="28"/>
        </w:rPr>
        <w:t>
      «Өздігінен төгілетін мұнай және гидрогеологиялық ұңғымаларды жою және консервациялау» деген жолда «747640» деген сандар «687479» деген сандармен ауыстырылсын;</w:t>
      </w:r>
      <w:r>
        <w:br/>
      </w:r>
      <w:r>
        <w:rPr>
          <w:rFonts w:ascii="Times New Roman"/>
          <w:b w:val="false"/>
          <w:i w:val="false"/>
          <w:color w:val="000000"/>
          <w:sz w:val="28"/>
        </w:rPr>
        <w:t>
      018 «Мұнай операцияларын жүргізуге арналған келісім-шарттарда, сондай-ақ мұнай өнімдерін тасымалдау, өңдеу және мұнай өнімдерін сату кезінде мемлекет мүддесін білдіру» деген жолда «150000» деген сандар «146617»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«Отын-энергетикалық кешеннің серпінді дамуы» деген 2-бөлімде: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«Барлығы» деген жолда «54617422» деген сандар «49632656» деген сандармен ауыстырылсын;</w:t>
      </w:r>
      <w:r>
        <w:br/>
      </w:r>
      <w:r>
        <w:rPr>
          <w:rFonts w:ascii="Times New Roman"/>
          <w:b w:val="false"/>
          <w:i w:val="false"/>
          <w:color w:val="000000"/>
          <w:sz w:val="28"/>
        </w:rPr>
        <w:t>
      006 «Отын-энергетикалық кешендегі нормативтік-техникалық базаны жетілдіру» деген жолда «206742» деген сандар «191566» деген сандармен ауыстырылсын;</w:t>
      </w:r>
      <w:r>
        <w:br/>
      </w:r>
      <w:r>
        <w:rPr>
          <w:rFonts w:ascii="Times New Roman"/>
          <w:b w:val="false"/>
          <w:i w:val="false"/>
          <w:color w:val="000000"/>
          <w:sz w:val="28"/>
        </w:rPr>
        <w:t>
      024 «Облыстық бюджеттерге, Астана және Алматы қалаларының бюджеттеріне жылу-энергетика жүйесін дамытуға берілетін нысаналы трансферттер» деген жолда «50389966» деген сандар «49418376» деген сандармен ауыстырылсын;</w:t>
      </w:r>
      <w:r>
        <w:br/>
      </w:r>
      <w:r>
        <w:rPr>
          <w:rFonts w:ascii="Times New Roman"/>
          <w:b w:val="false"/>
          <w:i w:val="false"/>
          <w:color w:val="000000"/>
          <w:sz w:val="28"/>
        </w:rPr>
        <w:t>
      028 «Бейнеу-Шымкент» магистральдық газ құбырын салу үшін жобалау-сметалық құжаттамасын әзірлеу» деген жолда «3998000»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«Көмірсутек шикізатын өңдеу деңгейін арттыру» деген 3-бөлімшеде:</w:t>
      </w:r>
      <w:r>
        <w:br/>
      </w:r>
      <w:r>
        <w:rPr>
          <w:rFonts w:ascii="Times New Roman"/>
          <w:b w:val="false"/>
          <w:i w:val="false"/>
          <w:color w:val="000000"/>
          <w:sz w:val="28"/>
        </w:rPr>
        <w:t>
      «Барлығы» деген жолда «691473» деген сандар «52911»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064 «Атырау облысындағы «Өлттық индустриялық мұнай-химия технопаркі» арнайы экономикалық аймағының инфрақұрылымын салу және аумағын қоршау» деген жолда «669920» деген сандар «31358»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«Халықтың тұрмыс тіршілігінің қауіпсіз жағдайларын қамтамасыз ету» деген 5-бөлімшеде:</w:t>
      </w:r>
      <w:r>
        <w:br/>
      </w:r>
      <w:r>
        <w:rPr>
          <w:rFonts w:ascii="Times New Roman"/>
          <w:b w:val="false"/>
          <w:i w:val="false"/>
          <w:color w:val="000000"/>
          <w:sz w:val="28"/>
        </w:rPr>
        <w:t>
</w:t>
      </w:r>
      <w:r>
        <w:rPr>
          <w:rFonts w:ascii="Times New Roman"/>
          <w:b w:val="false"/>
          <w:i w:val="false"/>
          <w:color w:val="000000"/>
          <w:sz w:val="28"/>
        </w:rPr>
        <w:t>
      «2009 жыл» бағанында:</w:t>
      </w:r>
      <w:r>
        <w:br/>
      </w:r>
      <w:r>
        <w:rPr>
          <w:rFonts w:ascii="Times New Roman"/>
          <w:b w:val="false"/>
          <w:i w:val="false"/>
          <w:color w:val="000000"/>
          <w:sz w:val="28"/>
        </w:rPr>
        <w:t>
      «Барлығы» деген жолда «2056429» деген сандар «1812429» деген сандармен ауыстырылсын;</w:t>
      </w:r>
      <w:r>
        <w:br/>
      </w:r>
      <w:r>
        <w:rPr>
          <w:rFonts w:ascii="Times New Roman"/>
          <w:b w:val="false"/>
          <w:i w:val="false"/>
          <w:color w:val="000000"/>
          <w:sz w:val="28"/>
        </w:rPr>
        <w:t>
      008 «Уран кеніштерін консервациялау және жою, техногендік қалдықтарды көму» деген жолда «390061» деген сандар «261061» деген сандармен ауыстырылсын;</w:t>
      </w:r>
      <w:r>
        <w:br/>
      </w:r>
      <w:r>
        <w:rPr>
          <w:rFonts w:ascii="Times New Roman"/>
          <w:b w:val="false"/>
          <w:i w:val="false"/>
          <w:color w:val="000000"/>
          <w:sz w:val="28"/>
        </w:rPr>
        <w:t>
      027 «Бурабай» геофизикалық обсерваториясын жаңа орынға көшіру» деген жолда «130000» деген сандар «15000»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«Басқалар» деген 6-бөлімшеде:</w:t>
      </w:r>
      <w:r>
        <w:br/>
      </w:r>
      <w:r>
        <w:rPr>
          <w:rFonts w:ascii="Times New Roman"/>
          <w:b w:val="false"/>
          <w:i w:val="false"/>
          <w:color w:val="000000"/>
          <w:sz w:val="28"/>
        </w:rPr>
        <w:t>
</w:t>
      </w:r>
      <w:r>
        <w:rPr>
          <w:rFonts w:ascii="Times New Roman"/>
          <w:b w:val="false"/>
          <w:i w:val="false"/>
          <w:color w:val="000000"/>
          <w:sz w:val="28"/>
        </w:rPr>
        <w:t>
      «2009 жыл» деген бағанда:</w:t>
      </w:r>
      <w:r>
        <w:br/>
      </w:r>
      <w:r>
        <w:rPr>
          <w:rFonts w:ascii="Times New Roman"/>
          <w:b w:val="false"/>
          <w:i w:val="false"/>
          <w:color w:val="000000"/>
          <w:sz w:val="28"/>
        </w:rPr>
        <w:t>
      «Барлығы» деген жолда «2340656» деген сандар «2349693» деген сандармен ауыстырылсын;</w:t>
      </w:r>
      <w:r>
        <w:br/>
      </w:r>
      <w:r>
        <w:rPr>
          <w:rFonts w:ascii="Times New Roman"/>
          <w:b w:val="false"/>
          <w:i w:val="false"/>
          <w:color w:val="000000"/>
          <w:sz w:val="28"/>
        </w:rPr>
        <w:t>
      001 «Электр энергетикасы, атом энергетикасы, минералдық ресурстар, отын-энергетика кешені, көмір, мұнай-химия, мұнай-газ өнеркәсіптері және атом энергиясын пайдалану саласындағы қызметті үйлестіру жөніндегі қызметтер» деген жолда «1453465» деген сандар «1452846» деген сандармеп ауыстырылсын;</w:t>
      </w:r>
      <w:r>
        <w:br/>
      </w:r>
      <w:r>
        <w:rPr>
          <w:rFonts w:ascii="Times New Roman"/>
          <w:b w:val="false"/>
          <w:i w:val="false"/>
          <w:color w:val="000000"/>
          <w:sz w:val="28"/>
        </w:rPr>
        <w:t>
      015 «Қазақстан Республикасы Энергетика және минералдық ресурстар министрлігін материалдық-техникалық жарақтандыру» деген жолда «409710» деген сандар «419366» деген сандармен ауыстырылсын;</w:t>
      </w:r>
      <w:r>
        <w:br/>
      </w:r>
      <w:r>
        <w:rPr>
          <w:rFonts w:ascii="Times New Roman"/>
          <w:b w:val="false"/>
          <w:i w:val="false"/>
          <w:color w:val="000000"/>
          <w:sz w:val="28"/>
        </w:rPr>
        <w:t>
      «БАРЛЫҒЫ (29 бағдарлама)» деген жолда «67459290» деген сандар «61536455» деген сандармен ауыстырылсын;</w:t>
      </w:r>
      <w:r>
        <w:br/>
      </w:r>
      <w:r>
        <w:rPr>
          <w:rFonts w:ascii="Times New Roman"/>
          <w:b w:val="false"/>
          <w:i w:val="false"/>
          <w:color w:val="000000"/>
          <w:sz w:val="28"/>
        </w:rPr>
        <w:t>
      «Даму (10 бағдарлама)» деген жолда «57690550» деген сандар «51966398» деген сандармен ауыстырылсын;</w:t>
      </w:r>
      <w:r>
        <w:br/>
      </w:r>
      <w:r>
        <w:rPr>
          <w:rFonts w:ascii="Times New Roman"/>
          <w:b w:val="false"/>
          <w:i w:val="false"/>
          <w:color w:val="000000"/>
          <w:sz w:val="28"/>
        </w:rPr>
        <w:t>
      «Ағымдағы (19 бағдарлама)» деген жолда «9768740» деген сандар «9570057»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6-бөлімге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Қызметтер бюджеттік бағдарламасы» деген кестеде:</w:t>
      </w:r>
      <w:r>
        <w:br/>
      </w:r>
      <w:r>
        <w:rPr>
          <w:rFonts w:ascii="Times New Roman"/>
          <w:b w:val="false"/>
          <w:i w:val="false"/>
          <w:color w:val="000000"/>
          <w:sz w:val="28"/>
        </w:rPr>
        <w:t>
      «Сан көрсеткіштері» деген жолдың «Атауы», «2009» деген бағандарында «295» деген сандар «292»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«2009» деген бағанында «1453465» деген сандар «1452846»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«Күрделі қаржы шығыны 015 бюджеттік бағдарламасы» деген кестеде:</w:t>
      </w:r>
      <w:r>
        <w:br/>
      </w:r>
      <w:r>
        <w:rPr>
          <w:rFonts w:ascii="Times New Roman"/>
          <w:b w:val="false"/>
          <w:i w:val="false"/>
          <w:color w:val="000000"/>
          <w:sz w:val="28"/>
        </w:rPr>
        <w:t>
</w:t>
      </w:r>
      <w:r>
        <w:rPr>
          <w:rFonts w:ascii="Times New Roman"/>
          <w:b w:val="false"/>
          <w:i w:val="false"/>
          <w:color w:val="000000"/>
          <w:sz w:val="28"/>
        </w:rPr>
        <w:t>
      «2009» деген бағанда:</w:t>
      </w:r>
      <w:r>
        <w:br/>
      </w:r>
      <w:r>
        <w:rPr>
          <w:rFonts w:ascii="Times New Roman"/>
          <w:b w:val="false"/>
          <w:i w:val="false"/>
          <w:color w:val="000000"/>
          <w:sz w:val="28"/>
        </w:rPr>
        <w:t>
      015 «Министрлікті, ведомстволар мен аумақтық органдарды материалдық-техникалық жарақтандыру және ақпарат жүйелерінің жұмыс істеуін қамтамасыз ету және ақпараттық техникалық қамтамасыз ету» деген жолда «18000» деген сандар «27656» деген сандармен ауыстырылсын;</w:t>
      </w:r>
      <w:r>
        <w:br/>
      </w:r>
      <w:r>
        <w:rPr>
          <w:rFonts w:ascii="Times New Roman"/>
          <w:b w:val="false"/>
          <w:i w:val="false"/>
          <w:color w:val="000000"/>
          <w:sz w:val="28"/>
        </w:rPr>
        <w:t>
      «Бағдарламаны іске асыруға арналған шығыстар» деген жолда «409710» деген сандар «419366» деген сандармен ауыстырылсын;</w:t>
      </w:r>
      <w:r>
        <w:br/>
      </w:r>
      <w:r>
        <w:rPr>
          <w:rFonts w:ascii="Times New Roman"/>
          <w:b w:val="false"/>
          <w:i w:val="false"/>
          <w:color w:val="000000"/>
          <w:sz w:val="28"/>
        </w:rPr>
        <w:t>
      «006 Қызметтер бюджеттік бағдарламасы» деген кестенің «Бағдарламаны іске асыруға арналған шығыстар» (барлығы) деген жолының «2009» деген бағанында «206742» деген сандар «191566»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Қызметтер бюджеттік бағдарламасы» деген кестенің «2009» деген бағанында:</w:t>
      </w:r>
      <w:r>
        <w:br/>
      </w:r>
      <w:r>
        <w:rPr>
          <w:rFonts w:ascii="Times New Roman"/>
          <w:b w:val="false"/>
          <w:i w:val="false"/>
          <w:color w:val="000000"/>
          <w:sz w:val="28"/>
        </w:rPr>
        <w:t>
</w:t>
      </w:r>
      <w:r>
        <w:rPr>
          <w:rFonts w:ascii="Times New Roman"/>
          <w:b w:val="false"/>
          <w:i w:val="false"/>
          <w:color w:val="000000"/>
          <w:sz w:val="28"/>
        </w:rPr>
        <w:t>
      «Сан көрсеткіштері» деген жолда:</w:t>
      </w:r>
      <w:r>
        <w:br/>
      </w:r>
      <w:r>
        <w:rPr>
          <w:rFonts w:ascii="Times New Roman"/>
          <w:b w:val="false"/>
          <w:i w:val="false"/>
          <w:color w:val="000000"/>
          <w:sz w:val="28"/>
        </w:rPr>
        <w:t>
      «Цехтарда радиациялық-қауіпті жою жөніндегі өндірісті жиынтықтылау» деген жолда «65» деген сандар «25» деген сандармен ауыстырылсын;</w:t>
      </w:r>
      <w:r>
        <w:br/>
      </w:r>
      <w:r>
        <w:rPr>
          <w:rFonts w:ascii="Times New Roman"/>
          <w:b w:val="false"/>
          <w:i w:val="false"/>
          <w:color w:val="000000"/>
          <w:sz w:val="28"/>
        </w:rPr>
        <w:t>
      «Жабдықтарды бөлшектеу және 22 және 22а цехтарын залалсыздандыру» деген жолда «24»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4"/>
        <w:gridCol w:w="3421"/>
        <w:gridCol w:w="1743"/>
        <w:gridCol w:w="898"/>
        <w:gridCol w:w="901"/>
        <w:gridCol w:w="899"/>
        <w:gridCol w:w="907"/>
        <w:gridCol w:w="907"/>
      </w:tblGrid>
      <w:tr>
        <w:trPr>
          <w:trHeight w:val="30"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Жабдықтарды бөлшектеу және 22 және 22а цехтарын залалсыздандыру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көлемнен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 xml:space="preserve">» </w:t>
      </w:r>
    </w:p>
    <w:bookmarkStart w:name="z63" w:id="8"/>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6"/>
        <w:gridCol w:w="3423"/>
        <w:gridCol w:w="1748"/>
        <w:gridCol w:w="894"/>
        <w:gridCol w:w="894"/>
        <w:gridCol w:w="915"/>
        <w:gridCol w:w="895"/>
        <w:gridCol w:w="895"/>
      </w:tblGrid>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 ирригациялық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және жерасты суларынық мониторингі (сынамалардың саны)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4" w:id="9"/>
    <w:p>
      <w:pPr>
        <w:spacing w:after="0"/>
        <w:ind w:left="0"/>
        <w:jc w:val="both"/>
      </w:pP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w:t>
      </w:r>
      <w:r>
        <w:rPr>
          <w:rFonts w:ascii="Times New Roman"/>
          <w:b w:val="false"/>
          <w:i w:val="false"/>
          <w:color w:val="000000"/>
          <w:sz w:val="28"/>
        </w:rPr>
        <w:t>
      «2009» деген бағанда:</w:t>
      </w:r>
      <w:r>
        <w:br/>
      </w:r>
      <w:r>
        <w:rPr>
          <w:rFonts w:ascii="Times New Roman"/>
          <w:b w:val="false"/>
          <w:i w:val="false"/>
          <w:color w:val="000000"/>
          <w:sz w:val="28"/>
        </w:rPr>
        <w:t>
      «ҚРҚ-ны шығару, көлемі,» деген жолда «800» деген сандар алынып тасталсын;</w:t>
      </w:r>
      <w:r>
        <w:br/>
      </w:r>
      <w:r>
        <w:rPr>
          <w:rFonts w:ascii="Times New Roman"/>
          <w:b w:val="false"/>
          <w:i w:val="false"/>
          <w:color w:val="000000"/>
          <w:sz w:val="28"/>
        </w:rPr>
        <w:t>
      «СРҚ-ны шығару көлемі» деген жолда «100» деген сандар алынып тасталсын;</w:t>
      </w:r>
      <w:r>
        <w:br/>
      </w:r>
      <w:r>
        <w:rPr>
          <w:rFonts w:ascii="Times New Roman"/>
          <w:b w:val="false"/>
          <w:i w:val="false"/>
          <w:color w:val="000000"/>
          <w:sz w:val="28"/>
        </w:rPr>
        <w:t>
      «Бағдарламаны іске асыруға арналған шығыстар» деген жолда «390061» деген сандар «261061»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Қызметтер бюджеттік бағдарламасы» деген кестеде:</w:t>
      </w:r>
      <w:r>
        <w:br/>
      </w:r>
      <w:r>
        <w:rPr>
          <w:rFonts w:ascii="Times New Roman"/>
          <w:b w:val="false"/>
          <w:i w:val="false"/>
          <w:color w:val="000000"/>
          <w:sz w:val="28"/>
        </w:rPr>
        <w:t>
</w:t>
      </w:r>
      <w:r>
        <w:rPr>
          <w:rFonts w:ascii="Times New Roman"/>
          <w:b w:val="false"/>
          <w:i w:val="false"/>
          <w:color w:val="000000"/>
          <w:sz w:val="28"/>
        </w:rPr>
        <w:t>
      «Сапа көрсеткіштері» деген жолдың «2009» деген бағанында:</w:t>
      </w:r>
      <w:r>
        <w:br/>
      </w:r>
      <w:r>
        <w:rPr>
          <w:rFonts w:ascii="Times New Roman"/>
          <w:b w:val="false"/>
          <w:i w:val="false"/>
          <w:color w:val="000000"/>
          <w:sz w:val="28"/>
        </w:rPr>
        <w:t>
      «есеп» деген жолда «4» деген сан «5» деген санмен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 деген жол мынадай редакцияда жазылсын:</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4533"/>
        <w:gridCol w:w="1172"/>
        <w:gridCol w:w="1248"/>
        <w:gridCol w:w="1248"/>
        <w:gridCol w:w="1236"/>
        <w:gridCol w:w="1236"/>
        <w:gridCol w:w="1236"/>
      </w:tblGrid>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жоба бойынша жұмысты жүргізуге арналған орташа шығын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5366,54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суларының мониторингі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байқау пунктінде жерасты суларының мониторингін жүргізу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пунктте жер сілкіну хабаршыларын зерттеу жөніндегі байқауларды жүргізу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полигонда жерасты суларының техногендік ластануына байқауларды жүргізу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сілкіну хабаршыларын зерттеу бойынша 1 бекет құру;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техногендік ластануының 1 полигонын құру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 кадастрын (жерасты сулары) жүргізу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Қауіпті геологиялық процестер мониторингі: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бекетте байқауларды құру және жүргізу;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полигонда қауіпті геологиялық процестерге байқауларды жүргізу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Жерасты сулары мен қауіпті геологиялық процестердің мониторингін сүйемелдеу: 1 объектінің құны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r>
    </w:tbl>
    <w:p>
      <w:pPr>
        <w:spacing w:after="0"/>
        <w:ind w:left="0"/>
        <w:jc w:val="both"/>
      </w:pPr>
      <w:r>
        <w:rPr>
          <w:rFonts w:ascii="Times New Roman"/>
          <w:b w:val="false"/>
          <w:i w:val="false"/>
          <w:color w:val="000000"/>
          <w:sz w:val="28"/>
        </w:rPr>
        <w:t>»;</w:t>
      </w:r>
    </w:p>
    <w:bookmarkStart w:name="z69" w:id="10"/>
    <w:p>
      <w:pPr>
        <w:spacing w:after="0"/>
        <w:ind w:left="0"/>
        <w:jc w:val="both"/>
      </w:pPr>
      <w:r>
        <w:rPr>
          <w:rFonts w:ascii="Times New Roman"/>
          <w:b w:val="false"/>
          <w:i w:val="false"/>
          <w:color w:val="000000"/>
          <w:sz w:val="28"/>
        </w:rPr>
        <w:t>
      «017 Қызметтер бюджеттік бағдарламасы» деген кестеде:</w:t>
      </w:r>
      <w:r>
        <w:br/>
      </w:r>
      <w:r>
        <w:rPr>
          <w:rFonts w:ascii="Times New Roman"/>
          <w:b w:val="false"/>
          <w:i w:val="false"/>
          <w:color w:val="000000"/>
          <w:sz w:val="28"/>
        </w:rPr>
        <w:t>
      «1. Теңізде және құрлықта 91 мұнай ұңғымасын жою» деген жолдың «Атауы» деген 2-бағанында «91» деген сандар «99»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«2009» деген бағанда:</w:t>
      </w:r>
      <w:r>
        <w:br/>
      </w:r>
      <w:r>
        <w:rPr>
          <w:rFonts w:ascii="Times New Roman"/>
          <w:b w:val="false"/>
          <w:i w:val="false"/>
          <w:color w:val="000000"/>
          <w:sz w:val="28"/>
        </w:rPr>
        <w:t>
      «Сан көрсеткіштері» деген жолда «6» деген сан «19» деген сандармен ауыстырылсын;</w:t>
      </w:r>
      <w:r>
        <w:br/>
      </w:r>
      <w:r>
        <w:rPr>
          <w:rFonts w:ascii="Times New Roman"/>
          <w:b w:val="false"/>
          <w:i w:val="false"/>
          <w:color w:val="000000"/>
          <w:sz w:val="28"/>
        </w:rPr>
        <w:t>
      «017 Қызметтер бюджеттік бағдарламасы» деген кестенің «Бағдарламаны іске асыруға арналған шығыстар» деген жолында «747640» деген сандар «687479» деген сандармен ауыстырылсын;</w:t>
      </w:r>
      <w:r>
        <w:br/>
      </w:r>
      <w:r>
        <w:rPr>
          <w:rFonts w:ascii="Times New Roman"/>
          <w:b w:val="false"/>
          <w:i w:val="false"/>
          <w:color w:val="000000"/>
          <w:sz w:val="28"/>
        </w:rPr>
        <w:t>
      «018 Қызметтер бюджеттік бағдарламасы» деген кестенің «Бағдарламаны іске асыруға арналған шығыстар» деген жолының «2009» деген бағанында «150000» деген сандар «146617»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«030 Қызметтер бюджеттік бағдарламасы» деген кестеде:</w:t>
      </w:r>
      <w:r>
        <w:br/>
      </w:r>
      <w:r>
        <w:rPr>
          <w:rFonts w:ascii="Times New Roman"/>
          <w:b w:val="false"/>
          <w:i w:val="false"/>
          <w:color w:val="000000"/>
          <w:sz w:val="28"/>
        </w:rPr>
        <w:t>
      «1. Арнайы бақылау станциялары тіркеген ядролық жарылыстар мен жер сілкіністерінің тарихи сейсмограммалары мұрағатын қағаз және магнитті жазбалардан электронды жеткізушілерге көшіру» деген бөлімнің «Сан көрсеткіштері» деген жолының «Өлш. бірл.» деген бағанында «Гб» деген сөз «Мб» деген сөзбен ауыстырылсын;</w:t>
      </w:r>
      <w:r>
        <w:br/>
      </w:r>
      <w:r>
        <w:rPr>
          <w:rFonts w:ascii="Times New Roman"/>
          <w:b w:val="false"/>
          <w:i w:val="false"/>
          <w:color w:val="000000"/>
          <w:sz w:val="28"/>
        </w:rPr>
        <w:t>
</w:t>
      </w:r>
      <w:r>
        <w:rPr>
          <w:rFonts w:ascii="Times New Roman"/>
          <w:b w:val="false"/>
          <w:i w:val="false"/>
          <w:color w:val="000000"/>
          <w:sz w:val="28"/>
        </w:rPr>
        <w:t>
      «2. «Элементтік базасын толық ауыстырумен «Курчатов-Крест» сейсмикалық топтастыру жүйесін жаңғырту» деген бөлімде:</w:t>
      </w:r>
      <w:r>
        <w:br/>
      </w:r>
      <w:r>
        <w:rPr>
          <w:rFonts w:ascii="Times New Roman"/>
          <w:b w:val="false"/>
          <w:i w:val="false"/>
          <w:color w:val="000000"/>
          <w:sz w:val="28"/>
        </w:rPr>
        <w:t>
</w:t>
      </w:r>
      <w:r>
        <w:rPr>
          <w:rFonts w:ascii="Times New Roman"/>
          <w:b w:val="false"/>
          <w:i w:val="false"/>
          <w:color w:val="000000"/>
          <w:sz w:val="28"/>
        </w:rPr>
        <w:t>
      «Сан көрсеткіштері» деген жолда:</w:t>
      </w:r>
      <w:r>
        <w:br/>
      </w:r>
      <w:r>
        <w:rPr>
          <w:rFonts w:ascii="Times New Roman"/>
          <w:b w:val="false"/>
          <w:i w:val="false"/>
          <w:color w:val="000000"/>
          <w:sz w:val="28"/>
        </w:rPr>
        <w:t>
</w:t>
      </w:r>
      <w:r>
        <w:rPr>
          <w:rFonts w:ascii="Times New Roman"/>
          <w:b w:val="false"/>
          <w:i w:val="false"/>
          <w:color w:val="000000"/>
          <w:sz w:val="28"/>
        </w:rPr>
        <w:t>
      «Геофизикалық технологиялардың қолданысына енгізілген саны» деген жолдың «Атауы» деген 2-бағанында:</w:t>
      </w:r>
      <w:r>
        <w:br/>
      </w:r>
      <w:r>
        <w:rPr>
          <w:rFonts w:ascii="Times New Roman"/>
          <w:b w:val="false"/>
          <w:i w:val="false"/>
          <w:color w:val="000000"/>
          <w:sz w:val="28"/>
        </w:rPr>
        <w:t>
      «2008» деген бағанда «1» деген сан алынып тасталсын;</w:t>
      </w:r>
      <w:r>
        <w:br/>
      </w:r>
      <w:r>
        <w:rPr>
          <w:rFonts w:ascii="Times New Roman"/>
          <w:b w:val="false"/>
          <w:i w:val="false"/>
          <w:color w:val="000000"/>
          <w:sz w:val="28"/>
        </w:rPr>
        <w:t>
      «2009» деген баған «1» деген санмен толықтырылсын;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«2) Станцияның уақытша желілері үшін жабдықтарды сатып алу» деген сөздер «2) Станцияның уақытша желілерінің жабдықтарын сатып алу және жайластыру»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1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8"/>
        <w:gridCol w:w="3418"/>
        <w:gridCol w:w="1739"/>
        <w:gridCol w:w="895"/>
        <w:gridCol w:w="901"/>
        <w:gridCol w:w="903"/>
        <w:gridCol w:w="903"/>
        <w:gridCol w:w="903"/>
      </w:tblGrid>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жүйесі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xml:space="preserve">» </w:t>
      </w:r>
    </w:p>
    <w:bookmarkStart w:name="z77" w:id="11"/>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1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4"/>
        <w:gridCol w:w="3425"/>
        <w:gridCol w:w="1742"/>
        <w:gridCol w:w="896"/>
        <w:gridCol w:w="896"/>
        <w:gridCol w:w="904"/>
        <w:gridCol w:w="896"/>
        <w:gridCol w:w="897"/>
      </w:tblGrid>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жиынтық</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8" w:id="12"/>
    <w:p>
      <w:pPr>
        <w:spacing w:after="0"/>
        <w:ind w:left="0"/>
        <w:jc w:val="both"/>
      </w:pPr>
      <w:r>
        <w:rPr>
          <w:rFonts w:ascii="Times New Roman"/>
          <w:b w:val="false"/>
          <w:i w:val="false"/>
          <w:color w:val="000000"/>
          <w:sz w:val="28"/>
        </w:rPr>
        <w:t>      «016 Бюджеттік бағдарлама» деген кестенің «Бағдарламаны іске асыруға арналған шығыстар» деген жолының «2009» деген бағанында «491226» деген сандар «490226» деген сандармен ауыстырылсын;</w:t>
      </w:r>
      <w:r>
        <w:br/>
      </w:r>
      <w:r>
        <w:rPr>
          <w:rFonts w:ascii="Times New Roman"/>
          <w:b w:val="false"/>
          <w:i w:val="false"/>
          <w:color w:val="000000"/>
          <w:sz w:val="28"/>
        </w:rPr>
        <w:t>
      «024 Мақсатты трансферттер бюджеттік бағдарламасы» деген кестеде:</w:t>
      </w:r>
      <w:r>
        <w:br/>
      </w:r>
      <w:r>
        <w:rPr>
          <w:rFonts w:ascii="Times New Roman"/>
          <w:b w:val="false"/>
          <w:i w:val="false"/>
          <w:color w:val="000000"/>
          <w:sz w:val="28"/>
        </w:rPr>
        <w:t>
</w:t>
      </w:r>
      <w:r>
        <w:rPr>
          <w:rFonts w:ascii="Times New Roman"/>
          <w:b w:val="false"/>
          <w:i w:val="false"/>
          <w:color w:val="000000"/>
          <w:sz w:val="28"/>
        </w:rPr>
        <w:t>
      «2009» деген бағанда:</w:t>
      </w:r>
      <w:r>
        <w:br/>
      </w:r>
      <w:r>
        <w:rPr>
          <w:rFonts w:ascii="Times New Roman"/>
          <w:b w:val="false"/>
          <w:i w:val="false"/>
          <w:color w:val="000000"/>
          <w:sz w:val="28"/>
        </w:rPr>
        <w:t>
      «2. Экономиканың электр энергиясындағы өскелең қажеттілігін қамтамасыз ету» деген мақсатта «23» деген сандар «30» деген сандармен ауыстырылсын;</w:t>
      </w:r>
      <w:r>
        <w:br/>
      </w:r>
      <w:r>
        <w:rPr>
          <w:rFonts w:ascii="Times New Roman"/>
          <w:b w:val="false"/>
          <w:i w:val="false"/>
          <w:color w:val="000000"/>
          <w:sz w:val="28"/>
        </w:rPr>
        <w:t>
      «4. Газ ресурстарын оңтайлы және тиімді пайдаланудың әлеуметтік-экономикалық нәтижесін арттыру» деген мақсатта «23» деген сандар «24» деген сандармен ауыстырылсын;</w:t>
      </w:r>
      <w:r>
        <w:br/>
      </w:r>
      <w:r>
        <w:rPr>
          <w:rFonts w:ascii="Times New Roman"/>
          <w:b w:val="false"/>
          <w:i w:val="false"/>
          <w:color w:val="000000"/>
          <w:sz w:val="28"/>
        </w:rPr>
        <w:t>
      «Бағдарламаны іске асыруға арналған шығыстар» деген жолда «50389966» деген сандар «49418376»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«064 Инвестжобалар бюджеттік бағдарламасы» деген кестеде:</w:t>
      </w:r>
      <w:r>
        <w:br/>
      </w:r>
      <w:r>
        <w:rPr>
          <w:rFonts w:ascii="Times New Roman"/>
          <w:b w:val="false"/>
          <w:i w:val="false"/>
          <w:color w:val="000000"/>
          <w:sz w:val="28"/>
        </w:rPr>
        <w:t>
</w:t>
      </w:r>
      <w:r>
        <w:rPr>
          <w:rFonts w:ascii="Times New Roman"/>
          <w:b w:val="false"/>
          <w:i w:val="false"/>
          <w:color w:val="000000"/>
          <w:sz w:val="28"/>
        </w:rPr>
        <w:t>
      «Көрсеткіштер» деген бөлім мынадай редакцияда жазылсын:</w:t>
      </w:r>
    </w:p>
    <w:bookmarkEnd w:id="1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3407"/>
        <w:gridCol w:w="1188"/>
        <w:gridCol w:w="1216"/>
        <w:gridCol w:w="1216"/>
        <w:gridCol w:w="1247"/>
        <w:gridCol w:w="1259"/>
        <w:gridCol w:w="127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«Атырау облысындағы «Ұлттық индустриялық мұнай-химия технопаркі» арнайы экономикалық аймағының әкімшілік ғимараты мен аумағының қоршауларын салу» инвестициялық жобасы</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Көмірсутек шикізатын өңдеу деңгейін ұлғайту</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Мұнай-химия өндірістерін дамытуға жағдай жасау</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«Ұлттық индустриялық мұнай-химия технопаркі» АЭА-ның қызметін ұйымдастыру</w:t>
            </w:r>
          </w:p>
        </w:tc>
      </w:tr>
      <w:tr>
        <w:trPr>
          <w:trHeight w:val="30" w:hRule="atLeast"/>
        </w:trPr>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Жерге орналастыру жұмыстары (жер учаскелеріне арналған актілер)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ЖСҚ әзірлеу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Құрылыс алаңы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Қоршалған аумақтың периметрі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пайдалануға берілген объект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пайдалануға берілген қоршалған аумақ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Атырау облысындағы «Ұлттық индустриялық мұнай-химия технопаркі» арнайы экономикалық аймағы инфрақұрылымының объектілерін салу» инвестициялық жобасы</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Көмірсутек шикізатын өңдеу деңгейін ұлғайту</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Мұнай-химия өндірістерін дамытуға жағдай жасау</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«Ұлттық индустриялық мұнай-химия технопаркі» АЭА-ның қызметін ұйымдастыру</w:t>
            </w:r>
          </w:p>
        </w:tc>
      </w:tr>
      <w:tr>
        <w:trPr>
          <w:trHeight w:val="30" w:hRule="atLeast"/>
        </w:trPr>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1)Жерге орналастыру жұмыстары (жер учаскелеріне арналған актілер)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ЖСҚ әзірлеу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Инфрақұрылым салу көрсеткіштері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іске қосу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барлық шығындар</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31358,0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918000,0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2612000,0</w:t>
            </w:r>
          </w:p>
        </w:tc>
      </w:tr>
    </w:tbl>
    <w:p>
      <w:pPr>
        <w:spacing w:after="0"/>
        <w:ind w:left="0"/>
        <w:jc w:val="both"/>
      </w:pPr>
      <w:r>
        <w:rPr>
          <w:rFonts w:ascii="Times New Roman"/>
          <w:b w:val="false"/>
          <w:i w:val="false"/>
          <w:color w:val="000000"/>
          <w:sz w:val="28"/>
        </w:rPr>
        <w:t>»;</w:t>
      </w:r>
    </w:p>
    <w:bookmarkStart w:name="z82" w:id="13"/>
    <w:p>
      <w:pPr>
        <w:spacing w:after="0"/>
        <w:ind w:left="0"/>
        <w:jc w:val="both"/>
      </w:pPr>
      <w:r>
        <w:rPr>
          <w:rFonts w:ascii="Times New Roman"/>
          <w:b w:val="false"/>
          <w:i w:val="false"/>
          <w:color w:val="000000"/>
          <w:sz w:val="28"/>
        </w:rPr>
        <w:t>
      «027 Инвестжоба бюджеттік бағдарламасы» деген кестеде:</w:t>
      </w:r>
      <w:r>
        <w:br/>
      </w:r>
      <w:r>
        <w:rPr>
          <w:rFonts w:ascii="Times New Roman"/>
          <w:b w:val="false"/>
          <w:i w:val="false"/>
          <w:color w:val="000000"/>
          <w:sz w:val="28"/>
        </w:rPr>
        <w:t>
</w:t>
      </w:r>
      <w:r>
        <w:rPr>
          <w:rFonts w:ascii="Times New Roman"/>
          <w:b w:val="false"/>
          <w:i w:val="false"/>
          <w:color w:val="000000"/>
          <w:sz w:val="28"/>
        </w:rPr>
        <w:t>
      «Сапа көрсеткіштері» деген жолдың «2009» деген бағанында:</w:t>
      </w:r>
      <w:r>
        <w:br/>
      </w:r>
      <w:r>
        <w:rPr>
          <w:rFonts w:ascii="Times New Roman"/>
          <w:b w:val="false"/>
          <w:i w:val="false"/>
          <w:color w:val="000000"/>
          <w:sz w:val="28"/>
        </w:rPr>
        <w:t>
      «әзірленген ЖСҚ саны» деген жолдың «Атауы» деген 2-бағанында «1» деген сан «ЖСҚ әзірлеуді бастау» деген сөздермен ауыстырылсын;</w:t>
      </w:r>
      <w:r>
        <w:br/>
      </w:r>
      <w:r>
        <w:rPr>
          <w:rFonts w:ascii="Times New Roman"/>
          <w:b w:val="false"/>
          <w:i w:val="false"/>
          <w:color w:val="000000"/>
          <w:sz w:val="28"/>
        </w:rPr>
        <w:t>
      «Жұмыс құжаттамасының дайындығы» деген жолдың «Атауы» деген 2-бағанында «60» деген сандар алынып тасталсын;</w:t>
      </w:r>
      <w:r>
        <w:br/>
      </w:r>
      <w:r>
        <w:rPr>
          <w:rFonts w:ascii="Times New Roman"/>
          <w:b w:val="false"/>
          <w:i w:val="false"/>
          <w:color w:val="000000"/>
          <w:sz w:val="28"/>
        </w:rPr>
        <w:t>
      «Бағдарламаны іске асыруға арналған шығыстар» деген жолда «130000» деген сандар «15000»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«028 Инвестжоба бюджеттік бағдарламасы» деген кестеде:</w:t>
      </w:r>
      <w:r>
        <w:br/>
      </w:r>
      <w:r>
        <w:rPr>
          <w:rFonts w:ascii="Times New Roman"/>
          <w:b w:val="false"/>
          <w:i w:val="false"/>
          <w:color w:val="000000"/>
          <w:sz w:val="28"/>
        </w:rPr>
        <w:t>
</w:t>
      </w:r>
      <w:r>
        <w:rPr>
          <w:rFonts w:ascii="Times New Roman"/>
          <w:b w:val="false"/>
          <w:i w:val="false"/>
          <w:color w:val="000000"/>
          <w:sz w:val="28"/>
        </w:rPr>
        <w:t>
      «Сапа көрсеткіштері» деген жолда:</w:t>
      </w:r>
      <w:r>
        <w:br/>
      </w:r>
      <w:r>
        <w:rPr>
          <w:rFonts w:ascii="Times New Roman"/>
          <w:b w:val="false"/>
          <w:i w:val="false"/>
          <w:color w:val="000000"/>
          <w:sz w:val="28"/>
        </w:rPr>
        <w:t>
      «2008» деген бағанда «ЖСҚ әзірлеуді бастау» деген сөздер «Жоба» сатысы» ЖСҚ» деген сөздермен ауыстырылсын;</w:t>
      </w:r>
      <w:r>
        <w:br/>
      </w:r>
      <w:r>
        <w:rPr>
          <w:rFonts w:ascii="Times New Roman"/>
          <w:b w:val="false"/>
          <w:i w:val="false"/>
          <w:color w:val="000000"/>
          <w:sz w:val="28"/>
        </w:rPr>
        <w:t>
      «2009» деген бағанда «ЖСҚ» деген сөздер алынып тасталсын;</w:t>
      </w:r>
      <w:r>
        <w:br/>
      </w:r>
      <w:r>
        <w:rPr>
          <w:rFonts w:ascii="Times New Roman"/>
          <w:b w:val="false"/>
          <w:i w:val="false"/>
          <w:color w:val="000000"/>
          <w:sz w:val="28"/>
        </w:rPr>
        <w:t>
      «Атауы» деген 2-бағанда «ЖСҚ жиынтығы» деген сөздер «Жобалық құжаттама жиынтығы» деген сөздермен ауыстырылсын;</w:t>
      </w:r>
      <w:r>
        <w:br/>
      </w:r>
      <w:r>
        <w:rPr>
          <w:rFonts w:ascii="Times New Roman"/>
          <w:b w:val="false"/>
          <w:i w:val="false"/>
          <w:color w:val="000000"/>
          <w:sz w:val="28"/>
        </w:rPr>
        <w:t>
      «Бағдарламаны іске асыруға арналған шығыстар» деген жолдың «2009» деген бағанында «3998000»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