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2442" w14:textId="fbd2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мемлекеттік тіркеуден өтпеген дәрілік заттарды, медициналық бұйымдарды гуманитарлық көмек ретінде Қазақстан Республикасының аумағына әкелу жағдайларын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2298 Қаулысы. Күші жойылды - Қазақстан Республикасы Үкіметінің 2020 жылғы 14 қазандағы № 662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14.10.2020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ҚР Үкіметінің 06.06.2019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6-бабының 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мемлекеттік тіркеуден өтпеген дәрілік заттарды, медициналық бұйымдарды гуманитарлық көмек ретінде Қазақстан Республикасының аумағына әкелудің мынадай жағдайлары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аумағында халықтың өмірі мен денсаулығына қауіп төндіретін табиғи және техногендік сипаттағы төтенше жағдайлардың алдын aлу және салдарын жою;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аса қауіпті инфекциялық және паразиттік аурулардың профилактикасы және оларды емдеу;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орфандық (сирек кездесетін) ауруларды емдеу.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Үкіметінің 06.06.2019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