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f181" w14:textId="7f8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25 қарашадағы № 1085 және 2009 жылғы 13 қаңтардағы № 6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2309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 туралы» Қазақстан Республикасы Үкіметінің 2008 жылғы 25 қарашадағы № 1085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мақұлданған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 секторын тұрақтандыру»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«Біріншіден, бұл жай және/немесе ерекше артықшылығы бар акцияларды сатып алу және экономиканың нақты секторын қаржыландыру үшін қаражатты депозиттерге орналастыру түрінде төрт жүйе құраушы банкті қосымша капиталдандыру және қаржыландыру.»;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«Банктерді қосымша капиталдандырудың жалпы сомасы 487,5 млрд. теңгені құрайды, ол жай және/немесе ерекше артықшылығы бар акцияларды сатып алу және экономиканың нақты секторын қаржыландыру үшін депозиттерге орналастырылатын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коры банктер акцияларының бақылау пакетін иеленуі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«Банктердің акционерлері 5 жыл ішінде акциялардың мемлекеттік пакетін қайта сатып алатын құқыққа ие болады.» деген сөйлем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 бекіту туралы» Қазақстан Республикасы Үкіметінің 2009 жылғы 13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«II. Қаржы секторын тұрақтандыру»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30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 құраушы екінші деңгейдегі банктерді жай және артықшылығы баракцияларды сатып алу және/немесе депозиттерге орналастыру арқылы қосымша капиталдандыру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Тетіктері: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 құраушы төрт банкті жай және/немесе артықшылығы бар акцияларды сатып алу және/немесе депозиттерге орналастыру арқылы қосымша капиталдандыру және қаржыландыру. Банктерді қосымша капиталдандырудың жалпы сомасы 487,5 млрд. теңгені құрайды, оның бір бөлігі банктерге жай және/немесе артықшылығы бар акцияларды сатып алуға жіберілетін болады, екінші бөлігі экономиканың нақты секторын қаржыландыруға жіберілетін болады.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банктер акцияларының бақылау пакетін иеленуі мүмкін.Берілген қаражатты банктер резервтердің (провизиялардың) барабар деңгейін қалыптастыруға және ел ішінде қарыз алушыларға кредиттер беруге жіберілген.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капиталдандырылған банктердің ұзақ мерзімді қатысушысы болып қалмайды. Әлемдік қаржы дағдарысының әлсіреуіне және халықаралық капитал нарықтарына қол жеткізудің ашылуына карай «Самұрық-Қазына» ҰӘҚ» АҚ нарықтық қағидаттарымен, бірақ акцияларды сату бағасы сатып алу бағасынан төмен болмайды деген шартпен банктерге қатысушылардың құрамынан шығуы мүмкін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2.5-жол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373"/>
        <w:gridCol w:w="3313"/>
        <w:gridCol w:w="2393"/>
        <w:gridCol w:w="24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Директорлар кеңесінің отырысында банктерді жай және артықшылығы бар акцияларды сатып алу және/немесе депозиттерге орналастыру арқылы ЕДБ-ні қолдау туралы шешім қабылдау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наурызға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2.9-жолдағы «25% дейін»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2.13-жол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«III. Жылжымайтын мүлік нарығындағы проблемаларды шешу»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29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Ипотеканы қайта қаржыландыру: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деңгейдегі банктер қаражатының бір бөлігі қарыз алушының басқа тұрғын үйі болмаған жағдайда өткен кезеңдерде тұрғын ауданы 120 шаршы метрден аспайтын үй-жайды сатып алуға және салуға ипотекалық қарыз алған және осы ипотекалық қарыздарға қызмет көрсету жөніндегі өз міндеттемелерін адал орындаған қарыз алушылар үшін ипотекалық қарыздар бойынша пайыздық ставкаларды 9 % (мемлекеттік қызметшілерге, мемлекеттік қызметшілер болып табылмайтын мемлекеттік мекемелердің қызметкерлеріне, мемлекеттік кәсіпорындардың қызметкерлеріне, Ұлы Отан соғысының қатысушылары мен мүгедектеріне және оларға теңестірілген адамдарға, зейнеткерлер мен мүгедектерге) - 11 %-ға дейін (қалған барлық қарыз алушыларға) төмендетуге жібереді. Бағдарламаның жалпы сомасы - 120 млрд. теңге.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10.2-жолда: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«ҚИК» АҚ мен»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«ҚИК» АҚ»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10.3-жолдың 2 және 4-бағандарында «ҚИК және», «АҚ-ға»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15-жолдың 3-бағанындағы «ИСМ» деген аббревиатура «ҚжТКШІА»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«IV. Шағын және орта бизнесті, ауыл шаруашылығы өнімдерін қайта өңдеу және тамақ өнімдерін өндіру ұйымдарын қолдау»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4.6-жолдың 3-бағанындағы «ИСМ» деген аббревиатура «ЭБЖМ»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«Ескертпе: аббревиатуралардың толық жазылуы»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«ҚжТКШІА - Қазақстан Республикасы Құрылыс және тұрғын үй-коммуналдық шаруашылық істері агенттігі».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