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47d3a" w14:textId="2447d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26 ақпандағы № 220 қаулысына толықтыру мен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3 тамыздағы № 780 Қаулысы. Күші жойылды - Қазақстан Республикасы Үкіметінің 2015 жылғы 25 сәуірдегі № 325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25.04.2015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2011 жылғы 7-ші қысқы Азия ойындарын өткізу үшін объектінің құрылысын уақтылы аяқтау және ұйымдастыру іс-шараларын дайындау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"Бюджеттің атқарылуы және оған кассалық қызмет көрсету ережесін бекіту туралы" Қазақстан Республикасы Үкіметінің 2009 жылғы 26 ақпандағы № 220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12, 86-құжат) мынадай толықтыру мен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Бюджеттің атқарылуы және оған кассалық қызмет көрсету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157-тармақ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екінші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"2011 жылғы 7-ші қысқы Азия ойындарын ұйымдастыру және өткізу" мемлекеттік тапсырма шеңберіндегі іс-шаралар бойынша шығыстарға ақы төлеу үшін 100 пайыздан;";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157-1-тармақ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"157-1. Мердігер ұйым екінші деңгейдегі банктің төлемақы сомасына арналған шарттық міндеттемелерді уақтылы орындауға кепілдігін ұсынуы шартымен шығыстардың экономикалық сыныптамасының 421 "Ғимараттар және құрылыстар салу" ерекшелігі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инвестициялық жобаларды іске асыру шеңберінде дайындалуының технологиялық мерзімі бір жылдан асатын күрделі энергетикалық жабдық құнының;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"Астана қаласындағы коньки тебу стадионы" объектісінің құрылысы бойынша шарт құнының 50 пайызынан аспайтын мөлшерде аванстық (алдын ала) төлем жасауға рұқсат етіледі.".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2010 жылғы 31 желтоқсанға дейін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