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9cf8" w14:textId="b159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Ғылым комитетінің республикалық мемлекеттік қазыналық кәсіпорындарының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11 ақпандағы № 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 Ғылым комитетінің «Ғалымдар үйі» республикалық мемлекеттік қазыналық кәсіпорны және Қазақстан Республикасы Білім және ғылым министрлігі Ғылым комитетінің «Орталық ғылыми кітапхана» республикалық мемлекеттік қазыналық кәсіпорны оларды Қазақстан Республикасы Білім және ғылым министрлігі Ғылым комитетінің «Ғылым ордасы» шаруашылық жүргізу құқығындағы республикалық мемлекеттік кәсіпорнына (бұдан әрі - кәсіпорын) біріктіру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Құрылатын кәсіпорынға Қазақстан Республикасының заңнамасында белгіленген тәртіппен «Ұлттық ғылыми кітапхана» еншілес мемлекеттік кәсіпорнын құруға рұқсат етілсін.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 Ғылым комитеті кәсіпорынды мемлекеттік басқару органы болып белгіленсін.</w:t>
      </w:r>
      <w:r>
        <w:br/>
      </w:r>
      <w:r>
        <w:rPr>
          <w:rFonts w:ascii="Times New Roman"/>
          <w:b w:val="false"/>
          <w:i w:val="false"/>
          <w:color w:val="000000"/>
          <w:sz w:val="28"/>
        </w:rPr>
        <w:t>
</w:t>
      </w:r>
      <w:r>
        <w:rPr>
          <w:rFonts w:ascii="Times New Roman"/>
          <w:b w:val="false"/>
          <w:i w:val="false"/>
          <w:color w:val="000000"/>
          <w:sz w:val="28"/>
        </w:rPr>
        <w:t>
      4. Кәсіпорын қызметінің негізгі мәні ғылым және білім саласындағы өндірістік-шаруашылық қызметті жүзеге асыру болып белгіленсін.</w:t>
      </w:r>
      <w:r>
        <w:br/>
      </w:r>
      <w:r>
        <w:rPr>
          <w:rFonts w:ascii="Times New Roman"/>
          <w:b w:val="false"/>
          <w:i w:val="false"/>
          <w:color w:val="000000"/>
          <w:sz w:val="28"/>
        </w:rPr>
        <w:t>
</w:t>
      </w:r>
      <w:r>
        <w:rPr>
          <w:rFonts w:ascii="Times New Roman"/>
          <w:b w:val="false"/>
          <w:i w:val="false"/>
          <w:color w:val="000000"/>
          <w:sz w:val="28"/>
        </w:rPr>
        <w:t>
      5. Қазақстан Республикасы Білім және ғылым министрлігінің Ғылым комитеті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6.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ақпандағы</w:t>
      </w:r>
      <w:r>
        <w:br/>
      </w:r>
      <w:r>
        <w:rPr>
          <w:rFonts w:ascii="Times New Roman"/>
          <w:b w:val="false"/>
          <w:i w:val="false"/>
          <w:color w:val="000000"/>
          <w:sz w:val="28"/>
        </w:rPr>
        <w:t xml:space="preserve">
№ 84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1"/>
    <w:bookmarkStart w:name="z12"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«Алматы қаласының аумағында орналасқан ұйымдар мен объектілерге қатысты мемлекеттік меншік түрлері туралы» Қазақстан Республикасы Үкіметінің 1998 жылғы 9 қарашадағы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1998 ж., № 41, 371-құжат):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республикалық меншікте қалатын ұйымдардың, сондай-ақ тұрғын емес қор объектілерінің тізбесінде:</w:t>
      </w:r>
      <w:r>
        <w:br/>
      </w:r>
      <w:r>
        <w:rPr>
          <w:rFonts w:ascii="Times New Roman"/>
          <w:b w:val="false"/>
          <w:i w:val="false"/>
          <w:color w:val="000000"/>
          <w:sz w:val="28"/>
        </w:rPr>
        <w:t>
      реттік нөмірі 263-жолда «Мекемелер мен ұйымдардың атауы» деген бағанда «Ғалымдар үйі» деген сөздер «Ғылым ордасы»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27, 290-құжат):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Білім және ғылым министрлігі Ғылым комитетінің қарамағындағы ұйымдардың тізбесінде:</w:t>
      </w:r>
      <w:r>
        <w:br/>
      </w:r>
      <w:r>
        <w:rPr>
          <w:rFonts w:ascii="Times New Roman"/>
          <w:b w:val="false"/>
          <w:i w:val="false"/>
          <w:color w:val="000000"/>
          <w:sz w:val="28"/>
        </w:rPr>
        <w:t>
</w:t>
      </w:r>
      <w:r>
        <w:rPr>
          <w:rFonts w:ascii="Times New Roman"/>
          <w:b w:val="false"/>
          <w:i w:val="false"/>
          <w:color w:val="000000"/>
          <w:sz w:val="28"/>
        </w:rPr>
        <w:t>
      «Республикалық мемлекеттік кәсіпорындар» деген 1-бөлімде:</w:t>
      </w:r>
      <w:r>
        <w:br/>
      </w:r>
      <w:r>
        <w:rPr>
          <w:rFonts w:ascii="Times New Roman"/>
          <w:b w:val="false"/>
          <w:i w:val="false"/>
          <w:color w:val="000000"/>
          <w:sz w:val="28"/>
        </w:rPr>
        <w:t>
      реттік нөмірі 15-жол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15-1-жолмен толықтырылсын:</w:t>
      </w:r>
      <w:r>
        <w:br/>
      </w:r>
      <w:r>
        <w:rPr>
          <w:rFonts w:ascii="Times New Roman"/>
          <w:b w:val="false"/>
          <w:i w:val="false"/>
          <w:color w:val="000000"/>
          <w:sz w:val="28"/>
        </w:rPr>
        <w:t>
      «15-1. «Ғылым ордасы»;</w:t>
      </w:r>
      <w:r>
        <w:br/>
      </w:r>
      <w:r>
        <w:rPr>
          <w:rFonts w:ascii="Times New Roman"/>
          <w:b w:val="false"/>
          <w:i w:val="false"/>
          <w:color w:val="000000"/>
          <w:sz w:val="28"/>
        </w:rPr>
        <w:t>
      реттік нөмірі 16-жол алынып тасталсын.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