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eeddd" w14:textId="0ceed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әр түрлі заңнамалық актілердің құқық нормалары арасындағы қарама-қайшылықтарды, олқылықтарды, коллизияларды және сыбайлас жемқорлық құқық бұзушылықтарын жасауға ықпал ететін нормаларды жою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2010 жылғы 30 қыркүйектегі № 989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әр түрлі заңнамалық актілердің құқық нормалары арасындағы қарама-қайшылықтарды, олқылықтарды, коллизияларды және сыбайлас жемқорлық құқық бұзушылықтарын жасауға ықпал ететін нормаларды жою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w:t>
      </w:r>
      <w:r>
        <w:br/>
      </w:r>
      <w:r>
        <w:rPr>
          <w:rFonts w:ascii="Times New Roman"/>
          <w:b/>
          <w:i w:val="false"/>
          <w:color w:val="000000"/>
        </w:rPr>
        <w:t>
әр түрлі заңнамалық актілердің құқық нормалары арасындағы</w:t>
      </w:r>
      <w:r>
        <w:br/>
      </w:r>
      <w:r>
        <w:rPr>
          <w:rFonts w:ascii="Times New Roman"/>
          <w:b/>
          <w:i w:val="false"/>
          <w:color w:val="000000"/>
        </w:rPr>
        <w:t>
қарама-қайшылықтарды, олқылықтарды, коллизияларды және</w:t>
      </w:r>
      <w:r>
        <w:br/>
      </w:r>
      <w:r>
        <w:rPr>
          <w:rFonts w:ascii="Times New Roman"/>
          <w:b/>
          <w:i w:val="false"/>
          <w:color w:val="000000"/>
        </w:rPr>
        <w:t>
сыбайлас жемқорлық құқық бұзушылықтарын жасауға ықпал ететін</w:t>
      </w:r>
      <w:r>
        <w:br/>
      </w:r>
      <w:r>
        <w:rPr>
          <w:rFonts w:ascii="Times New Roman"/>
          <w:b/>
          <w:i w:val="false"/>
          <w:color w:val="000000"/>
        </w:rPr>
        <w:t>
нормаларды жою мәселелері бойынша өзгерістер мен толықтырулар</w:t>
      </w:r>
      <w:r>
        <w:br/>
      </w:r>
      <w:r>
        <w:rPr>
          <w:rFonts w:ascii="Times New Roman"/>
          <w:b/>
          <w:i w:val="false"/>
          <w:color w:val="000000"/>
        </w:rPr>
        <w:t>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xml:space="preserve">
      1. 2001 жылғы 30 қаңтардағы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N 5 23, 139, 140-құжаттар; № 24, 153-құжат; 2005 ж., № 5, 5-құжат; № 7-8, 1 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2010 жылғы 27 шілдеде «Егемен Қазақстан» және «Казахстанская правда» газеттерінде жарияланған «Қазақстан Республикасының кейбір заңнамалық актілеріне мемлекеттік сақтандыру мәселелері бойынша өзгерістер мен толықтырулар енгізу туралы» 2010 жылғы 15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2010 жылғы 27 шілдеде «Егемен Қазақстан» және «Казахстанская правда» газеттерінде жарияланған </w:t>
      </w:r>
      <w:r>
        <w:rPr>
          <w:rFonts w:ascii="Times New Roman"/>
          <w:b w:val="false"/>
          <w:i w:val="false"/>
          <w:color w:val="000000"/>
          <w:sz w:val="28"/>
        </w:rPr>
        <w:t>«Қазақстан Республикасының кейбір заңнамалық актілеріне авиация мәселелері бойынша өзгерістер мен толықтырулар енгізу туралы»</w:t>
      </w:r>
      <w:r>
        <w:rPr>
          <w:rFonts w:ascii="Times New Roman"/>
          <w:b w:val="false"/>
          <w:i w:val="false"/>
          <w:color w:val="000000"/>
          <w:sz w:val="28"/>
        </w:rPr>
        <w:t>):</w:t>
      </w:r>
      <w:r>
        <w:br/>
      </w:r>
      <w:r>
        <w:rPr>
          <w:rFonts w:ascii="Times New Roman"/>
          <w:b w:val="false"/>
          <w:i w:val="false"/>
          <w:color w:val="000000"/>
          <w:sz w:val="28"/>
        </w:rPr>
        <w:t>
      1) 494-2-бап алып тасталсын.</w:t>
      </w:r>
      <w:r>
        <w:br/>
      </w:r>
      <w:r>
        <w:rPr>
          <w:rFonts w:ascii="Times New Roman"/>
          <w:b w:val="false"/>
          <w:i w:val="false"/>
          <w:color w:val="000000"/>
          <w:sz w:val="28"/>
        </w:rPr>
        <w:t xml:space="preserve">
      2. 2003 жылғы 20 маусымдағы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w:t>
      </w:r>
      <w:r>
        <w:br/>
      </w:r>
      <w:r>
        <w:rPr>
          <w:rFonts w:ascii="Times New Roman"/>
          <w:b w:val="false"/>
          <w:i w:val="false"/>
          <w:color w:val="000000"/>
          <w:sz w:val="28"/>
        </w:rPr>
        <w:t>
      1) 24-баптың 4-тармағы мынадай редакцияда жазылсын:</w:t>
      </w:r>
      <w:r>
        <w:br/>
      </w:r>
      <w:r>
        <w:rPr>
          <w:rFonts w:ascii="Times New Roman"/>
          <w:b w:val="false"/>
          <w:i w:val="false"/>
          <w:color w:val="000000"/>
          <w:sz w:val="28"/>
        </w:rPr>
        <w:t>
      «4. Осы баптың 2-тармағында көзделген жер учаскелерін сатып алған кезде сатып алу сомасын төлеу осы Кодекстің 49-бабында белгіленген тәртіппен ұзарту арқылы жүргізілуі мүмкін.»;</w:t>
      </w:r>
      <w:r>
        <w:br/>
      </w:r>
      <w:r>
        <w:rPr>
          <w:rFonts w:ascii="Times New Roman"/>
          <w:b w:val="false"/>
          <w:i w:val="false"/>
          <w:color w:val="000000"/>
          <w:sz w:val="28"/>
        </w:rPr>
        <w:t>
      2) 49-бап мынадай редакцияда жазылсын:</w:t>
      </w:r>
      <w:r>
        <w:br/>
      </w:r>
      <w:r>
        <w:rPr>
          <w:rFonts w:ascii="Times New Roman"/>
          <w:b w:val="false"/>
          <w:i w:val="false"/>
          <w:color w:val="000000"/>
          <w:sz w:val="28"/>
        </w:rPr>
        <w:t>
      «49-бап. Мемлекет меншігіндегі жер учаскелерін төлеу мерзімін</w:t>
      </w:r>
      <w:r>
        <w:br/>
      </w:r>
      <w:r>
        <w:rPr>
          <w:rFonts w:ascii="Times New Roman"/>
          <w:b w:val="false"/>
          <w:i w:val="false"/>
          <w:color w:val="000000"/>
          <w:sz w:val="28"/>
        </w:rPr>
        <w:t>
               ұзартып сату кезінде оларға құқықтар алу</w:t>
      </w:r>
      <w:r>
        <w:br/>
      </w:r>
      <w:r>
        <w:rPr>
          <w:rFonts w:ascii="Times New Roman"/>
          <w:b w:val="false"/>
          <w:i w:val="false"/>
          <w:color w:val="000000"/>
          <w:sz w:val="28"/>
        </w:rPr>
        <w:t>
      1. Мемлекет меншігіндегі жер учаскесі жер учаскесінің құнын төлей отырып, сатып алушының жазбаша өтініші бойынша 10 жылға дейінгі мерзімге мерзімін ұзартып сатып алу-сату шартын жасасу жолымен сатылуы мүмкін.</w:t>
      </w:r>
      <w:r>
        <w:br/>
      </w:r>
      <w:r>
        <w:rPr>
          <w:rFonts w:ascii="Times New Roman"/>
          <w:b w:val="false"/>
          <w:i w:val="false"/>
          <w:color w:val="000000"/>
          <w:sz w:val="28"/>
        </w:rPr>
        <w:t>
      2. Сатып алушы сатып алу-сату шарты жасалған күннен бастап он жұмыс күнінің ішінде жер учаскесінің құнынан кемінде елу процент құрайтын мөлшерде аванс енгізуге тиіс. Кейіннен жер учаскесі үшін ақы  төлеуді сатып алушы сатып алу-сату шартына қоса берілетін және оның ажырамас бөлігі болып табылатын төлем кестесіне ай сайын енгізеді. Жер учаскесіне ақы төлеу сатып алу-сату шартында көрсетілген сатушының шотына қолма-қол да, қолма-қолсыз тәсілмен де жүзеге асырылуы мүмкін.</w:t>
      </w:r>
      <w:r>
        <w:br/>
      </w:r>
      <w:r>
        <w:rPr>
          <w:rFonts w:ascii="Times New Roman"/>
          <w:b w:val="false"/>
          <w:i w:val="false"/>
          <w:color w:val="000000"/>
          <w:sz w:val="28"/>
        </w:rPr>
        <w:t>
      Сатып алушы өз міндеттемелерін толық көлем де, ішінара да мерзімінен бұрын өтеуге құқылы. Міндеттемелерді ішінара өтеген жағдайда төлем кестесі қайта бекітілуге тиіс.</w:t>
      </w:r>
      <w:r>
        <w:br/>
      </w:r>
      <w:r>
        <w:rPr>
          <w:rFonts w:ascii="Times New Roman"/>
          <w:b w:val="false"/>
          <w:i w:val="false"/>
          <w:color w:val="000000"/>
          <w:sz w:val="28"/>
        </w:rPr>
        <w:t>
      3. Жер учаскесі үшін ай сайынғы ақы төлеу мерзімі ұзарған жағдайда сатып алушы сатушыға жер учаскесінің төленбеген сатып алу құнынан әрбір мерзімі өткен күн үшін 0,1 процент мөлшерінде тұрақсыздық айыбын төлейді.</w:t>
      </w:r>
      <w:r>
        <w:br/>
      </w:r>
      <w:r>
        <w:rPr>
          <w:rFonts w:ascii="Times New Roman"/>
          <w:b w:val="false"/>
          <w:i w:val="false"/>
          <w:color w:val="000000"/>
          <w:sz w:val="28"/>
        </w:rPr>
        <w:t>
      Егер сатып алушы қатарынан үш айдың ішінде жер учаскесіне ақы төлеуді жүргізбеген жағдайда, сатушы сатып алушыдан алынған төлемдер сомасы жер учаскесінің сатып алу құнының жартысынан асатын жағдайларды қоспағанда, сатып алу-сату шартын бұзуға және сатылған жер учаскесін қайтаруды талап етуге құқылы.</w:t>
      </w:r>
      <w:r>
        <w:br/>
      </w:r>
      <w:r>
        <w:rPr>
          <w:rFonts w:ascii="Times New Roman"/>
          <w:b w:val="false"/>
          <w:i w:val="false"/>
          <w:color w:val="000000"/>
          <w:sz w:val="28"/>
        </w:rPr>
        <w:t>
      4. Мерзімі ұзартылып сатылған жер учаскесіне қатысты кепілге беруді қоспағанда, оның сатып алу құнын толық төлегенге дейін мәмілелер жасауға тыйым салынады.</w:t>
      </w:r>
      <w:r>
        <w:br/>
      </w:r>
      <w:r>
        <w:rPr>
          <w:rFonts w:ascii="Times New Roman"/>
          <w:b w:val="false"/>
          <w:i w:val="false"/>
          <w:color w:val="000000"/>
          <w:sz w:val="28"/>
        </w:rPr>
        <w:t>
      Сатып алушының жер учаскесін кепілге беруіне оның сатып алу құнының кемінде елу проценті төленген кезде жол беріледі.»;</w:t>
      </w:r>
      <w:r>
        <w:br/>
      </w:r>
      <w:r>
        <w:rPr>
          <w:rFonts w:ascii="Times New Roman"/>
          <w:b w:val="false"/>
          <w:i w:val="false"/>
          <w:color w:val="000000"/>
          <w:sz w:val="28"/>
        </w:rPr>
        <w:t>
      3) 79-баптың 4-тармағындағы «24-бабының 4-тармағында» деген сөздер «49-бабында» деген сөздермен ауыстырылсын.</w:t>
      </w:r>
      <w:r>
        <w:br/>
      </w:r>
      <w:r>
        <w:rPr>
          <w:rFonts w:ascii="Times New Roman"/>
          <w:b w:val="false"/>
          <w:i w:val="false"/>
          <w:color w:val="000000"/>
          <w:sz w:val="28"/>
        </w:rPr>
        <w:t xml:space="preserve">
      3. 2003 жылғы 9 шілдедегі Қазақстан Республикасының Су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2003 ж., № 17, 141-құжат; 2004 ж., № 23, 142-құжат; 2006 ж., № 1, 5-құжат; № 3, 22-құжат; № 15, 95-құжат; 2007 ж., № 1, 4-құжат; № 2, 18-құжат; № 19, 147-құжат; № 24, 180-құжат; 2008 ж., № 6-7, 27-құжат; № 23, 114-құжат; № 24, 129-құжат; 2009 ж., № 2-3, 15-құжат; № 15-16, 76-құжат; № 18, 84-құжат; 2010 ж., № 1-2, 5-құжат; 2010 ж., № 5, 23-құжат):</w:t>
      </w:r>
      <w:r>
        <w:br/>
      </w:r>
      <w:r>
        <w:rPr>
          <w:rFonts w:ascii="Times New Roman"/>
          <w:b w:val="false"/>
          <w:i w:val="false"/>
          <w:color w:val="000000"/>
          <w:sz w:val="28"/>
        </w:rPr>
        <w:t>
      1) 36-баптың 15) тармақшасы алып тасталсын;</w:t>
      </w:r>
      <w:r>
        <w:br/>
      </w:r>
      <w:r>
        <w:rPr>
          <w:rFonts w:ascii="Times New Roman"/>
          <w:b w:val="false"/>
          <w:i w:val="false"/>
          <w:color w:val="000000"/>
          <w:sz w:val="28"/>
        </w:rPr>
        <w:t>
      2) 37-баптың 1-тармағының 6) тармақшасы мынадай редакцияда жазылсын:</w:t>
      </w:r>
      <w:r>
        <w:br/>
      </w:r>
      <w:r>
        <w:rPr>
          <w:rFonts w:ascii="Times New Roman"/>
          <w:b w:val="false"/>
          <w:i w:val="false"/>
          <w:color w:val="000000"/>
          <w:sz w:val="28"/>
        </w:rPr>
        <w:t>
      «6) Қазақстан Республикасының Үкіметі айқындаған тәртіппен арнайы су пайдалануға рұқсат беруді, олардың күшін тоқтата тұруды және кері қайтарып алуды жүзеге асырады;»;</w:t>
      </w:r>
      <w:r>
        <w:br/>
      </w:r>
      <w:r>
        <w:rPr>
          <w:rFonts w:ascii="Times New Roman"/>
          <w:b w:val="false"/>
          <w:i w:val="false"/>
          <w:color w:val="000000"/>
          <w:sz w:val="28"/>
        </w:rPr>
        <w:t>
      3) 40-баптың 2-тармағының 6) тармақшасындағы «Қазақстан Республикасының заңнамасымен» деген сөздер «осы Кодекспен» деген сөздермен ауыстырылсын;</w:t>
      </w:r>
      <w:r>
        <w:br/>
      </w:r>
      <w:r>
        <w:rPr>
          <w:rFonts w:ascii="Times New Roman"/>
          <w:b w:val="false"/>
          <w:i w:val="false"/>
          <w:color w:val="000000"/>
          <w:sz w:val="28"/>
        </w:rPr>
        <w:t>
      4) 51-баптың 1-тармағының 2) тармақшасы мынадай редакцияда жазылсын:</w:t>
      </w:r>
      <w:r>
        <w:br/>
      </w:r>
      <w:r>
        <w:rPr>
          <w:rFonts w:ascii="Times New Roman"/>
          <w:b w:val="false"/>
          <w:i w:val="false"/>
          <w:color w:val="000000"/>
          <w:sz w:val="28"/>
        </w:rPr>
        <w:t>
      «2) Қазақстан Республикасының заңдарында белгіленген тәртіппен арнайы су пайдалануға рұқсаттың қолданылуын тоқтата тұру және оларды қайтарып алу туралы ұсыныстар енгізуге;»;</w:t>
      </w:r>
      <w:r>
        <w:br/>
      </w:r>
      <w:r>
        <w:rPr>
          <w:rFonts w:ascii="Times New Roman"/>
          <w:b w:val="false"/>
          <w:i w:val="false"/>
          <w:color w:val="000000"/>
          <w:sz w:val="28"/>
        </w:rPr>
        <w:t>
      5) 64-бап мынадай редакцияда жазылсын:</w:t>
      </w:r>
      <w:r>
        <w:br/>
      </w:r>
      <w:r>
        <w:rPr>
          <w:rFonts w:ascii="Times New Roman"/>
          <w:b w:val="false"/>
          <w:i w:val="false"/>
          <w:color w:val="000000"/>
          <w:sz w:val="28"/>
        </w:rPr>
        <w:t>
      «64-бап. Су пайдалану құқығының түрлері</w:t>
      </w:r>
      <w:r>
        <w:br/>
      </w:r>
      <w:r>
        <w:rPr>
          <w:rFonts w:ascii="Times New Roman"/>
          <w:b w:val="false"/>
          <w:i w:val="false"/>
          <w:color w:val="000000"/>
          <w:sz w:val="28"/>
        </w:rPr>
        <w:t>
      1. Субъектілердің шеңбері бойынша:</w:t>
      </w:r>
      <w:r>
        <w:br/>
      </w:r>
      <w:r>
        <w:rPr>
          <w:rFonts w:ascii="Times New Roman"/>
          <w:b w:val="false"/>
          <w:i w:val="false"/>
          <w:color w:val="000000"/>
          <w:sz w:val="28"/>
        </w:rPr>
        <w:t>
      1) ортақ су пайдалану құқығы;</w:t>
      </w:r>
      <w:r>
        <w:br/>
      </w:r>
      <w:r>
        <w:rPr>
          <w:rFonts w:ascii="Times New Roman"/>
          <w:b w:val="false"/>
          <w:i w:val="false"/>
          <w:color w:val="000000"/>
          <w:sz w:val="28"/>
        </w:rPr>
        <w:t>
      2) арнайы су пайдалану құқығы;</w:t>
      </w:r>
      <w:r>
        <w:br/>
      </w:r>
      <w:r>
        <w:rPr>
          <w:rFonts w:ascii="Times New Roman"/>
          <w:b w:val="false"/>
          <w:i w:val="false"/>
          <w:color w:val="000000"/>
          <w:sz w:val="28"/>
        </w:rPr>
        <w:t>
      3) оқшау су пайдалану құқығы;</w:t>
      </w:r>
      <w:r>
        <w:br/>
      </w:r>
      <w:r>
        <w:rPr>
          <w:rFonts w:ascii="Times New Roman"/>
          <w:b w:val="false"/>
          <w:i w:val="false"/>
          <w:color w:val="000000"/>
          <w:sz w:val="28"/>
        </w:rPr>
        <w:t>
      4) бірлесіп су пайдалану құқығы деп бөлінеді.</w:t>
      </w:r>
      <w:r>
        <w:br/>
      </w:r>
      <w:r>
        <w:rPr>
          <w:rFonts w:ascii="Times New Roman"/>
          <w:b w:val="false"/>
          <w:i w:val="false"/>
          <w:color w:val="000000"/>
          <w:sz w:val="28"/>
        </w:rPr>
        <w:t>
      2. Туындау негіздемелері бойынша:</w:t>
      </w:r>
      <w:r>
        <w:br/>
      </w:r>
      <w:r>
        <w:rPr>
          <w:rFonts w:ascii="Times New Roman"/>
          <w:b w:val="false"/>
          <w:i w:val="false"/>
          <w:color w:val="000000"/>
          <w:sz w:val="28"/>
        </w:rPr>
        <w:t>
      1) бастапқы су пайдалану құқығы;</w:t>
      </w:r>
      <w:r>
        <w:br/>
      </w:r>
      <w:r>
        <w:rPr>
          <w:rFonts w:ascii="Times New Roman"/>
          <w:b w:val="false"/>
          <w:i w:val="false"/>
          <w:color w:val="000000"/>
          <w:sz w:val="28"/>
        </w:rPr>
        <w:t>
      2) қайталама су пайдалану құқығы деп бөлінеді.</w:t>
      </w:r>
      <w:r>
        <w:br/>
      </w:r>
      <w:r>
        <w:rPr>
          <w:rFonts w:ascii="Times New Roman"/>
          <w:b w:val="false"/>
          <w:i w:val="false"/>
          <w:color w:val="000000"/>
          <w:sz w:val="28"/>
        </w:rPr>
        <w:t>
      3. Қолдану мерзімі бойынша:</w:t>
      </w:r>
      <w:r>
        <w:br/>
      </w:r>
      <w:r>
        <w:rPr>
          <w:rFonts w:ascii="Times New Roman"/>
          <w:b w:val="false"/>
          <w:i w:val="false"/>
          <w:color w:val="000000"/>
          <w:sz w:val="28"/>
        </w:rPr>
        <w:t>
      1) тұрақты су пайдалану құқығы;</w:t>
      </w:r>
      <w:r>
        <w:br/>
      </w:r>
      <w:r>
        <w:rPr>
          <w:rFonts w:ascii="Times New Roman"/>
          <w:b w:val="false"/>
          <w:i w:val="false"/>
          <w:color w:val="000000"/>
          <w:sz w:val="28"/>
        </w:rPr>
        <w:t>
      2) уақытша су пайдалану құқығы деп бөлінеді.</w:t>
      </w:r>
      <w:r>
        <w:br/>
      </w:r>
      <w:r>
        <w:rPr>
          <w:rFonts w:ascii="Times New Roman"/>
          <w:b w:val="false"/>
          <w:i w:val="false"/>
          <w:color w:val="000000"/>
          <w:sz w:val="28"/>
        </w:rPr>
        <w:t>
      4. Ортақ су пайдалану құқығы азамат үшін ол туған кезден бастап туындайды және қандай жағдайда болмасын оны одан айыруға болмайды.</w:t>
      </w:r>
      <w:r>
        <w:br/>
      </w:r>
      <w:r>
        <w:rPr>
          <w:rFonts w:ascii="Times New Roman"/>
          <w:b w:val="false"/>
          <w:i w:val="false"/>
          <w:color w:val="000000"/>
          <w:sz w:val="28"/>
        </w:rPr>
        <w:t>
      5. Арнайы су пайдалану құқығы осы Кодекспен белгіленген тәртіппен берілген рұқсат алынған кезден бастап туындайды.»;</w:t>
      </w:r>
      <w:r>
        <w:br/>
      </w:r>
      <w:r>
        <w:rPr>
          <w:rFonts w:ascii="Times New Roman"/>
          <w:b w:val="false"/>
          <w:i w:val="false"/>
          <w:color w:val="000000"/>
          <w:sz w:val="28"/>
        </w:rPr>
        <w:t>
      6) 66-бап мынадай редакцияда жазылсын:</w:t>
      </w:r>
      <w:r>
        <w:br/>
      </w:r>
      <w:r>
        <w:rPr>
          <w:rFonts w:ascii="Times New Roman"/>
          <w:b w:val="false"/>
          <w:i w:val="false"/>
          <w:color w:val="000000"/>
          <w:sz w:val="28"/>
        </w:rPr>
        <w:t>
      «66-бап. Арнайы су пайдалану</w:t>
      </w:r>
      <w:r>
        <w:br/>
      </w:r>
      <w:r>
        <w:rPr>
          <w:rFonts w:ascii="Times New Roman"/>
          <w:b w:val="false"/>
          <w:i w:val="false"/>
          <w:color w:val="000000"/>
          <w:sz w:val="28"/>
        </w:rPr>
        <w:t>
      1. Халықтың ауыз су және коммуналдық-тұрмыстық мұқтаждарын, ауыл шаруашылығының, өнеркәсіптің, энергетиканың, балық шаруашылығының және көліктің суға қажеттіктерін қанағаттандыру үшін, сондай-ақ өнеркәсіптік, коммуналдық-тұрмыстық, сорғыту және басқа да ағынды суларды ағызу үшін мынадай құрылыстар мен техникалық құрылғыларды:</w:t>
      </w:r>
      <w:r>
        <w:br/>
      </w:r>
      <w:r>
        <w:rPr>
          <w:rFonts w:ascii="Times New Roman"/>
          <w:b w:val="false"/>
          <w:i w:val="false"/>
          <w:color w:val="000000"/>
          <w:sz w:val="28"/>
        </w:rPr>
        <w:t>
      1) суды жер үсті және теңіз суларынан механикалық және өз бетімен ағызу жолымен алу жөніндегі стационарлық, жылжымалы және жүзбелі құрылыстарды;</w:t>
      </w:r>
      <w:r>
        <w:br/>
      </w:r>
      <w:r>
        <w:rPr>
          <w:rFonts w:ascii="Times New Roman"/>
          <w:b w:val="false"/>
          <w:i w:val="false"/>
          <w:color w:val="000000"/>
          <w:sz w:val="28"/>
        </w:rPr>
        <w:t>
      2) жер үсті және теңіз суларына өнеркәсіптік, коммуналдық-тұрмыстық, коллекторлық-сорғыту, нөсер және басқа да ағынды суларды ағызуға арналған су бұру құрылыстарын;</w:t>
      </w:r>
      <w:r>
        <w:br/>
      </w:r>
      <w:r>
        <w:rPr>
          <w:rFonts w:ascii="Times New Roman"/>
          <w:b w:val="false"/>
          <w:i w:val="false"/>
          <w:color w:val="000000"/>
          <w:sz w:val="28"/>
        </w:rPr>
        <w:t>
      3) ағынды суларды суармалау, булану, сүзгілеу алқаптарына және жергілікті рельефке бұруға арналған құрылыстарды;</w:t>
      </w:r>
      <w:r>
        <w:br/>
      </w:r>
      <w:r>
        <w:rPr>
          <w:rFonts w:ascii="Times New Roman"/>
          <w:b w:val="false"/>
          <w:i w:val="false"/>
          <w:color w:val="000000"/>
          <w:sz w:val="28"/>
        </w:rPr>
        <w:t>
      4) бөгеттерді және басқа да суды тежейтін және суды реттейтін құрылыстарды (оның ішінде уақытша бөгеу құрылыстарын);</w:t>
      </w:r>
      <w:r>
        <w:br/>
      </w:r>
      <w:r>
        <w:rPr>
          <w:rFonts w:ascii="Times New Roman"/>
          <w:b w:val="false"/>
          <w:i w:val="false"/>
          <w:color w:val="000000"/>
          <w:sz w:val="28"/>
        </w:rPr>
        <w:t>
      5) гидравликалық электр станцияларын;</w:t>
      </w:r>
      <w:r>
        <w:br/>
      </w:r>
      <w:r>
        <w:rPr>
          <w:rFonts w:ascii="Times New Roman"/>
          <w:b w:val="false"/>
          <w:i w:val="false"/>
          <w:color w:val="000000"/>
          <w:sz w:val="28"/>
        </w:rPr>
        <w:t>
      6) сумен жабдықтауға, пайдаланылған суды ағызуға, сондай-ақ суды суытуға арналған жылу және атом электр станцияларының су шаруашылығы құрылыстарын;</w:t>
      </w:r>
      <w:r>
        <w:br/>
      </w:r>
      <w:r>
        <w:rPr>
          <w:rFonts w:ascii="Times New Roman"/>
          <w:b w:val="false"/>
          <w:i w:val="false"/>
          <w:color w:val="000000"/>
          <w:sz w:val="28"/>
        </w:rPr>
        <w:t>
      7) суармалау, суландыру, суармалау-суландыру және құрғату жүйелерін;</w:t>
      </w:r>
      <w:r>
        <w:br/>
      </w:r>
      <w:r>
        <w:rPr>
          <w:rFonts w:ascii="Times New Roman"/>
          <w:b w:val="false"/>
          <w:i w:val="false"/>
          <w:color w:val="000000"/>
          <w:sz w:val="28"/>
        </w:rPr>
        <w:t>
      8) жер асты суларын алу және өзге де мақсаттар үшін, оның ішінде жер асты суларының жай-күйіне әсер ететін құрғату, су деңгейін төмендету және табиғат қорғау іс-шараларын жүргізу үшін сорғы қондырғыларымен және басқа да суды көтеру құралдарымен жабдықталған су тарту құрылыстарын;</w:t>
      </w:r>
      <w:r>
        <w:br/>
      </w:r>
      <w:r>
        <w:rPr>
          <w:rFonts w:ascii="Times New Roman"/>
          <w:b w:val="false"/>
          <w:i w:val="false"/>
          <w:color w:val="000000"/>
          <w:sz w:val="28"/>
        </w:rPr>
        <w:t>
      9) ағынды суларды және басқа да суды жер қойнауына ағызуға арналған су ағызу құрылыстарын (ұңғылар, құдықтар, шахталар);</w:t>
      </w:r>
      <w:r>
        <w:br/>
      </w:r>
      <w:r>
        <w:rPr>
          <w:rFonts w:ascii="Times New Roman"/>
          <w:b w:val="false"/>
          <w:i w:val="false"/>
          <w:color w:val="000000"/>
          <w:sz w:val="28"/>
        </w:rPr>
        <w:t>
      10) шахталардан, карьерлерден, штольнялардан, разрездерден алу үшін пайдаланылатын тау-кен қазындыларының су бұру құрылыстарын;</w:t>
      </w:r>
      <w:r>
        <w:br/>
      </w:r>
      <w:r>
        <w:rPr>
          <w:rFonts w:ascii="Times New Roman"/>
          <w:b w:val="false"/>
          <w:i w:val="false"/>
          <w:color w:val="000000"/>
          <w:sz w:val="28"/>
        </w:rPr>
        <w:t>
      11) су деңгейін мәжбүрлі төмендетпей жұмыс істейтін, жер асты суларын алуға арналған өздігінен шығатын ұңғыларды, шахта құдықтарын, шегендеу көздерін және басқа да шағын құрылыстарды;</w:t>
      </w:r>
      <w:r>
        <w:br/>
      </w:r>
      <w:r>
        <w:rPr>
          <w:rFonts w:ascii="Times New Roman"/>
          <w:b w:val="false"/>
          <w:i w:val="false"/>
          <w:color w:val="000000"/>
          <w:sz w:val="28"/>
        </w:rPr>
        <w:t>
      12) өнеркәсіптік, коммуналдық-тұрмыстық, сорғыту және басқа да ағынды суларды, технологиялық ерітінділерді жер асты су тұтқыш жиектерге және тау-кен жыныстары қуыстарына ағызуға арналған сіңіргіш ұңғылар мен құдықтарды;</w:t>
      </w:r>
      <w:r>
        <w:br/>
      </w:r>
      <w:r>
        <w:rPr>
          <w:rFonts w:ascii="Times New Roman"/>
          <w:b w:val="false"/>
          <w:i w:val="false"/>
          <w:color w:val="000000"/>
          <w:sz w:val="28"/>
        </w:rPr>
        <w:t>
      13) көмірсутегі шикізатын өндіру кезінде қыртыс қысымын сақтауға және қатты пайдалы қазбалардың кен орнын игеру кезінде жер астын шаймалауға арналған айдауыш ұңғыларды;</w:t>
      </w:r>
      <w:r>
        <w:br/>
      </w:r>
      <w:r>
        <w:rPr>
          <w:rFonts w:ascii="Times New Roman"/>
          <w:b w:val="false"/>
          <w:i w:val="false"/>
          <w:color w:val="000000"/>
          <w:sz w:val="28"/>
        </w:rPr>
        <w:t>
      14) судың жай-күйіне әсер ететін басқа да техникалық құрылғыларды қолдана отырып, тікелей су объектісінен алып немесе алмай, жер үсті және жер асты су ресурстарын пайдалану арнайы су пайдалануға жатады.</w:t>
      </w:r>
      <w:r>
        <w:br/>
      </w:r>
      <w:r>
        <w:rPr>
          <w:rFonts w:ascii="Times New Roman"/>
          <w:b w:val="false"/>
          <w:i w:val="false"/>
          <w:color w:val="000000"/>
          <w:sz w:val="28"/>
        </w:rPr>
        <w:t>
      2. Арнайы су пайдалануды жеке және заңды тұлғалар рұқсаттың негізінде сонда айқындалған мақсаттар үшін ғана жүзеге асырады және басқа тұлғалардың құқықтары мен заңды мүдделерін бұзбауға және қоршаған ортаға зиян келтірмеуге тиіс.</w:t>
      </w:r>
      <w:r>
        <w:br/>
      </w:r>
      <w:r>
        <w:rPr>
          <w:rFonts w:ascii="Times New Roman"/>
          <w:b w:val="false"/>
          <w:i w:val="false"/>
          <w:color w:val="000000"/>
          <w:sz w:val="28"/>
        </w:rPr>
        <w:t>
      3. Жер қойнауы бөлігінен алу лимиті тәулігіне елуден екі мың текше метрге дейінгі шаруашылық-ауыз су және өндірістік-техникалық жер асты суларын пайдалану арнайы су пайдалануға берілетін рұқсаттың негізінде жүзеге асырылады.</w:t>
      </w:r>
      <w:r>
        <w:br/>
      </w:r>
      <w:r>
        <w:rPr>
          <w:rFonts w:ascii="Times New Roman"/>
          <w:b w:val="false"/>
          <w:i w:val="false"/>
          <w:color w:val="000000"/>
          <w:sz w:val="28"/>
        </w:rPr>
        <w:t>
      4. Мынадай су тарту құрылыстарын: шахталы және тереңдігі жиырма метрге дейінгі құбырлы сүзгілі құдықтар, сондай-ақ орталықтандырылған сумен жабдықтау үшін пайдаланылмайтын су тұтқыш жиектің бірінші беткейінен барлық жағдайда деңгейін мәжбүрлі төмендетпей тәулігіне елу текше метрден аспайтын су алып жұмыс істейтін шегендеу құрылыстарын пайдаланған кезде арнайы су пайдалануға рұқсат талап етілмейді.</w:t>
      </w:r>
      <w:r>
        <w:br/>
      </w:r>
      <w:r>
        <w:rPr>
          <w:rFonts w:ascii="Times New Roman"/>
          <w:b w:val="false"/>
          <w:i w:val="false"/>
          <w:color w:val="000000"/>
          <w:sz w:val="28"/>
        </w:rPr>
        <w:t>
      5. Уәкілетті орган шетелдік заңды тұлғаларға арнайы су пайдалаңуға рұқсат береді.</w:t>
      </w:r>
      <w:r>
        <w:br/>
      </w:r>
      <w:r>
        <w:rPr>
          <w:rFonts w:ascii="Times New Roman"/>
          <w:b w:val="false"/>
          <w:i w:val="false"/>
          <w:color w:val="000000"/>
          <w:sz w:val="28"/>
        </w:rPr>
        <w:t>
      Уәкілетті органның аумақтық органдары шетелдік заңды тұлғаларды қоспағанда, барлық жеке және заңды тұлғаларға арнайы су пайдалануға рұқсат береді.</w:t>
      </w:r>
      <w:r>
        <w:br/>
      </w:r>
      <w:r>
        <w:rPr>
          <w:rFonts w:ascii="Times New Roman"/>
          <w:b w:val="false"/>
          <w:i w:val="false"/>
          <w:color w:val="000000"/>
          <w:sz w:val="28"/>
        </w:rPr>
        <w:t>
      6. Жеке және заңды тұлғаларға арнайы су пайдалануға рұқсат осы су пайдаланудың шарттары келісілгеннен кейін беріледі:</w:t>
      </w:r>
      <w:r>
        <w:br/>
      </w:r>
      <w:r>
        <w:rPr>
          <w:rFonts w:ascii="Times New Roman"/>
          <w:b w:val="false"/>
          <w:i w:val="false"/>
          <w:color w:val="000000"/>
          <w:sz w:val="28"/>
        </w:rPr>
        <w:t>
      1) қоршаған ортаны қорғау саласындағы уәкілетті мемлекеттік органның аумақтық органдары - барлық жағдайда;</w:t>
      </w:r>
      <w:r>
        <w:br/>
      </w:r>
      <w:r>
        <w:rPr>
          <w:rFonts w:ascii="Times New Roman"/>
          <w:b w:val="false"/>
          <w:i w:val="false"/>
          <w:color w:val="000000"/>
          <w:sz w:val="28"/>
        </w:rPr>
        <w:t>
      2) тиісті аумақтардағы халықтың санитарлық-эпидемиологиялық салауаттылығы саласындағы қызметті жүзеге асыратын атқарушы органдар - барлық жағдайда;</w:t>
      </w:r>
      <w:r>
        <w:br/>
      </w:r>
      <w:r>
        <w:rPr>
          <w:rFonts w:ascii="Times New Roman"/>
          <w:b w:val="false"/>
          <w:i w:val="false"/>
          <w:color w:val="000000"/>
          <w:sz w:val="28"/>
        </w:rPr>
        <w:t>
      3) жер қойнауын зерделеу мен пайдалану жөніндегі уәкілетті органның аумақтық органдары - шаруашылық-ауыз су және өндірістік-техникалық жерасты суларын жер қойнауынан алып пайдалану бөлігінде;</w:t>
      </w:r>
      <w:r>
        <w:br/>
      </w:r>
      <w:r>
        <w:rPr>
          <w:rFonts w:ascii="Times New Roman"/>
          <w:b w:val="false"/>
          <w:i w:val="false"/>
          <w:color w:val="000000"/>
          <w:sz w:val="28"/>
        </w:rPr>
        <w:t>
      4) ветеринария саласындағы уәкілетті мемлекеттік органның аумақтық органдары - мал шаруашылығы мұқтаждары үшін суды жинап алу, сондай-ақ мал шаруашылығы үй-жайлары мен мал шаруашылығы өнімдерін қайта өңдеу жөніндегі кәсіпорындардан сарқынды суларды ағызу кезінде;</w:t>
      </w:r>
      <w:r>
        <w:br/>
      </w:r>
      <w:r>
        <w:rPr>
          <w:rFonts w:ascii="Times New Roman"/>
          <w:b w:val="false"/>
          <w:i w:val="false"/>
          <w:color w:val="000000"/>
          <w:sz w:val="28"/>
        </w:rPr>
        <w:t>
      5) балық шаруашылығы саласындағы уәкілетті органның аумақтық органдары - балық шаруашылығында маңызы бар тоғандардан жер үсті суларын жинап алу кезінде және оған сарқынды және сорғыту суларын ағызу кезінде.</w:t>
      </w:r>
      <w:r>
        <w:br/>
      </w:r>
      <w:r>
        <w:rPr>
          <w:rFonts w:ascii="Times New Roman"/>
          <w:b w:val="false"/>
          <w:i w:val="false"/>
          <w:color w:val="000000"/>
          <w:sz w:val="28"/>
        </w:rPr>
        <w:t>
      7. Мыналар:</w:t>
      </w:r>
      <w:r>
        <w:br/>
      </w:r>
      <w:r>
        <w:rPr>
          <w:rFonts w:ascii="Times New Roman"/>
          <w:b w:val="false"/>
          <w:i w:val="false"/>
          <w:color w:val="000000"/>
          <w:sz w:val="28"/>
        </w:rPr>
        <w:t>
      1) олардың көмегімен арнайы су пайдалану жүзеге асырылатын, белгіленген талаптар мен стандарттарға сай құрылыстар немесе техникалық құрылғылар теңгерімінде бар;</w:t>
      </w:r>
      <w:r>
        <w:br/>
      </w:r>
      <w:r>
        <w:rPr>
          <w:rFonts w:ascii="Times New Roman"/>
          <w:b w:val="false"/>
          <w:i w:val="false"/>
          <w:color w:val="000000"/>
          <w:sz w:val="28"/>
        </w:rPr>
        <w:t>
      2) суды есепке алу және оның сапасын бақылау құралдары;</w:t>
      </w:r>
      <w:r>
        <w:br/>
      </w:r>
      <w:r>
        <w:rPr>
          <w:rFonts w:ascii="Times New Roman"/>
          <w:b w:val="false"/>
          <w:i w:val="false"/>
          <w:color w:val="000000"/>
          <w:sz w:val="28"/>
        </w:rPr>
        <w:t>
      3) су жіберу және (немесе) сарқынды және сорғыту суларын ағызуға қайталама су пайдаланушылармен шарттары бар жеке және заңды тұлғаларға жер үсті суларын жинап алуға және (немесе) пайдалануға тазартылған өнеркәсіптік, коммуналдық-тұрмыстық, сорғыту және басқа да сарқынды суларды жер бетіндегі су объектілеріне ағызуға рұқсат етіледі.</w:t>
      </w:r>
      <w:r>
        <w:br/>
      </w:r>
      <w:r>
        <w:rPr>
          <w:rFonts w:ascii="Times New Roman"/>
          <w:b w:val="false"/>
          <w:i w:val="false"/>
          <w:color w:val="000000"/>
          <w:sz w:val="28"/>
        </w:rPr>
        <w:t>
      8. Мыналар:</w:t>
      </w:r>
      <w:r>
        <w:br/>
      </w:r>
      <w:r>
        <w:rPr>
          <w:rFonts w:ascii="Times New Roman"/>
          <w:b w:val="false"/>
          <w:i w:val="false"/>
          <w:color w:val="000000"/>
          <w:sz w:val="28"/>
        </w:rPr>
        <w:t>
      1) олардың көмегімен жер асты су объектілерінен суды жинап алу жүзеге асырылатын қолданыстағы санитарлық-эпидемиологиялық ережелерге, нормалар мен стандарттарға сай құрылыстар немесе техникалық құрылғылар теңгерімінде бар;</w:t>
      </w:r>
      <w:r>
        <w:br/>
      </w:r>
      <w:r>
        <w:rPr>
          <w:rFonts w:ascii="Times New Roman"/>
          <w:b w:val="false"/>
          <w:i w:val="false"/>
          <w:color w:val="000000"/>
          <w:sz w:val="28"/>
        </w:rPr>
        <w:t>
      2) су жинап алуды есепке алу және оның сапасын бақылау құралдары;</w:t>
      </w:r>
      <w:r>
        <w:br/>
      </w:r>
      <w:r>
        <w:rPr>
          <w:rFonts w:ascii="Times New Roman"/>
          <w:b w:val="false"/>
          <w:i w:val="false"/>
          <w:color w:val="000000"/>
          <w:sz w:val="28"/>
        </w:rPr>
        <w:t>
      3) қайталама су тұтынушыларға су беруге шарты бар;</w:t>
      </w:r>
      <w:r>
        <w:br/>
      </w:r>
      <w:r>
        <w:rPr>
          <w:rFonts w:ascii="Times New Roman"/>
          <w:b w:val="false"/>
          <w:i w:val="false"/>
          <w:color w:val="000000"/>
          <w:sz w:val="28"/>
        </w:rPr>
        <w:t>
      4) жер асты суларының қорлары туралы мемлекеттік сараптамалық қорытынды мен жер асты су объектісі туралы геологиялық ақпараты бар жеке және заңды тұлғаларға тәулігіне елуден екі мыңға дейін текше метр су алу лимиттерімен жер қойнауынан шаруашылық-ауыз су және өндірістік-техникалық жер асты суларын пайдалануға рұқсат беріледі. Мемлекеттік геологиялық ақпарат теріс мәнде болған жағдайда 2 жылға дейінгі мерзімге геологиялық барлау жұмыстарын жүргізу әрі бұл мерзім өткеннен кейін жер қойнауын зерделеу мен пайдалану жөніндегі уәкілетті органның қорларға мемлекеттік сараптамасы болуы шартымен рұқсат беріледі.</w:t>
      </w:r>
      <w:r>
        <w:br/>
      </w:r>
      <w:r>
        <w:rPr>
          <w:rFonts w:ascii="Times New Roman"/>
          <w:b w:val="false"/>
          <w:i w:val="false"/>
          <w:color w:val="000000"/>
          <w:sz w:val="28"/>
        </w:rPr>
        <w:t>
      9. Арнайы су пайдалануға рұқсатты ресімдеу үшін өтініш беруші уәкілетті органға және оның өңірлік органдарына мынадай құжаттарды:</w:t>
      </w:r>
      <w:r>
        <w:br/>
      </w:r>
      <w:r>
        <w:rPr>
          <w:rFonts w:ascii="Times New Roman"/>
          <w:b w:val="false"/>
          <w:i w:val="false"/>
          <w:color w:val="000000"/>
          <w:sz w:val="28"/>
        </w:rPr>
        <w:t>
      1) уәкілетті орган белгілеген нысан бойынша арнайы су пайдалануға рұқсат беру туралы өтінішті;</w:t>
      </w:r>
      <w:r>
        <w:br/>
      </w:r>
      <w:r>
        <w:rPr>
          <w:rFonts w:ascii="Times New Roman"/>
          <w:b w:val="false"/>
          <w:i w:val="false"/>
          <w:color w:val="000000"/>
          <w:sz w:val="28"/>
        </w:rPr>
        <w:t>
      2) заңды тұлғаның мемлекеттік тіркелуі туралы куәліктің нотариалды түрде куәландырылған көшірмесін;</w:t>
      </w:r>
      <w:r>
        <w:br/>
      </w:r>
      <w:r>
        <w:rPr>
          <w:rFonts w:ascii="Times New Roman"/>
          <w:b w:val="false"/>
          <w:i w:val="false"/>
          <w:color w:val="000000"/>
          <w:sz w:val="28"/>
        </w:rPr>
        <w:t>
      3) су шаруашылығы құрылысының, гидромелиоративтік жүйелерінің немесе құрылғысының паспортын;</w:t>
      </w:r>
      <w:r>
        <w:br/>
      </w:r>
      <w:r>
        <w:rPr>
          <w:rFonts w:ascii="Times New Roman"/>
          <w:b w:val="false"/>
          <w:i w:val="false"/>
          <w:color w:val="000000"/>
          <w:sz w:val="28"/>
        </w:rPr>
        <w:t>
      4) салық органында есепте тұрғаны туралы куәліктің немесе дара кәсіпкер ретінде мемлекеттік тіркелгені туралы куәліктің көшірмесін;</w:t>
      </w:r>
      <w:r>
        <w:br/>
      </w:r>
      <w:r>
        <w:rPr>
          <w:rFonts w:ascii="Times New Roman"/>
          <w:b w:val="false"/>
          <w:i w:val="false"/>
          <w:color w:val="000000"/>
          <w:sz w:val="28"/>
        </w:rPr>
        <w:t>
      5) осы баптың 6-тармағында белгіленген арнайы су пайдалану шарттарын келісуді.</w:t>
      </w:r>
      <w:r>
        <w:br/>
      </w:r>
      <w:r>
        <w:rPr>
          <w:rFonts w:ascii="Times New Roman"/>
          <w:b w:val="false"/>
          <w:i w:val="false"/>
          <w:color w:val="000000"/>
          <w:sz w:val="28"/>
        </w:rPr>
        <w:t>
      10. Су жинап алуға арналған су объектілерін пайдалануға байланысты арнайы су пайдалануға рұқсат алу үшін осы баптың 9-тармағында көрсетілген құжаттарға қосымша мыналар ұсынылады:</w:t>
      </w:r>
      <w:r>
        <w:br/>
      </w:r>
      <w:r>
        <w:rPr>
          <w:rFonts w:ascii="Times New Roman"/>
          <w:b w:val="false"/>
          <w:i w:val="false"/>
          <w:color w:val="000000"/>
          <w:sz w:val="28"/>
        </w:rPr>
        <w:t>
      1) су тұтынушылар мен олардың суға қажеттіліктері туралы мәліметтер;</w:t>
      </w:r>
      <w:r>
        <w:br/>
      </w:r>
      <w:r>
        <w:rPr>
          <w:rFonts w:ascii="Times New Roman"/>
          <w:b w:val="false"/>
          <w:i w:val="false"/>
          <w:color w:val="000000"/>
          <w:sz w:val="28"/>
        </w:rPr>
        <w:t>
      2)  су жинауды есепке алу мен жинап алынатын су сапасын бақылау (қадағалау) құралдарының болуы туралы мәліметтер.</w:t>
      </w:r>
      <w:r>
        <w:br/>
      </w:r>
      <w:r>
        <w:rPr>
          <w:rFonts w:ascii="Times New Roman"/>
          <w:b w:val="false"/>
          <w:i w:val="false"/>
          <w:color w:val="000000"/>
          <w:sz w:val="28"/>
        </w:rPr>
        <w:t>
      11. Гидроэнергетика мақсаттары үшін су объектілерін пайдалануға байланысты арнайы су пайдалануға рұқсат алу үшін осы баптың 9-тармағында көрсетілген құжаттарға қосымша мыналар ұсынылады:</w:t>
      </w:r>
      <w:r>
        <w:br/>
      </w:r>
      <w:r>
        <w:rPr>
          <w:rFonts w:ascii="Times New Roman"/>
          <w:b w:val="false"/>
          <w:i w:val="false"/>
          <w:color w:val="000000"/>
          <w:sz w:val="28"/>
        </w:rPr>
        <w:t>
      1) гидроэлектр станциясының белгіленген қуаты туралы деректер;</w:t>
      </w:r>
      <w:r>
        <w:br/>
      </w:r>
      <w:r>
        <w:rPr>
          <w:rFonts w:ascii="Times New Roman"/>
          <w:b w:val="false"/>
          <w:i w:val="false"/>
          <w:color w:val="000000"/>
          <w:sz w:val="28"/>
        </w:rPr>
        <w:t>
      2) энергетикалық, су ағызу және өзге де құрылыстардың өткізу қабілеті туралы мәліметтер;</w:t>
      </w:r>
      <w:r>
        <w:br/>
      </w:r>
      <w:r>
        <w:rPr>
          <w:rFonts w:ascii="Times New Roman"/>
          <w:b w:val="false"/>
          <w:i w:val="false"/>
          <w:color w:val="000000"/>
          <w:sz w:val="28"/>
        </w:rPr>
        <w:t>
      3) балық қорғау және балық өткізу құрылыстары туралы мәліметтер;</w:t>
      </w:r>
      <w:r>
        <w:br/>
      </w:r>
      <w:r>
        <w:rPr>
          <w:rFonts w:ascii="Times New Roman"/>
          <w:b w:val="false"/>
          <w:i w:val="false"/>
          <w:color w:val="000000"/>
          <w:sz w:val="28"/>
        </w:rPr>
        <w:t>
      4) жоғарғы және төменгі бьефтердегі су режимі мен су сапасының көрсеткіштерін бақылау (қадағалау) құралдарының болуы туралы мәліметтер;</w:t>
      </w:r>
      <w:r>
        <w:br/>
      </w:r>
      <w:r>
        <w:rPr>
          <w:rFonts w:ascii="Times New Roman"/>
          <w:b w:val="false"/>
          <w:i w:val="false"/>
          <w:color w:val="000000"/>
          <w:sz w:val="28"/>
        </w:rPr>
        <w:t>
      5) гидроэнергетика мұқтаждарына су ресурстарын пайдаланудың өтініш берілген көрсеткіштері туралы деректер.</w:t>
      </w:r>
      <w:r>
        <w:br/>
      </w:r>
      <w:r>
        <w:rPr>
          <w:rFonts w:ascii="Times New Roman"/>
          <w:b w:val="false"/>
          <w:i w:val="false"/>
          <w:color w:val="000000"/>
          <w:sz w:val="28"/>
        </w:rPr>
        <w:t>
      12. Су жинап алусыз жер үсті су объектілерін пайдалануға байланысты арнайы су пайдалануға рұқсат алу үшін осы баптың 9-тармағында көрсетілген құжаттарға қосымша мыналар ұсынылады:</w:t>
      </w:r>
      <w:r>
        <w:br/>
      </w:r>
      <w:r>
        <w:rPr>
          <w:rFonts w:ascii="Times New Roman"/>
          <w:b w:val="false"/>
          <w:i w:val="false"/>
          <w:color w:val="000000"/>
          <w:sz w:val="28"/>
        </w:rPr>
        <w:t>
      1) кеменің техникалық сипаттамалары;</w:t>
      </w:r>
      <w:r>
        <w:br/>
      </w:r>
      <w:r>
        <w:rPr>
          <w:rFonts w:ascii="Times New Roman"/>
          <w:b w:val="false"/>
          <w:i w:val="false"/>
          <w:color w:val="000000"/>
          <w:sz w:val="28"/>
        </w:rPr>
        <w:t>
      2) кеменің тіркелген порты (тіркелу орны) көрсетіле отырып оны пайдалануға Кеме қатынасы тіркелімінің рұқсаты;</w:t>
      </w:r>
      <w:r>
        <w:br/>
      </w:r>
      <w:r>
        <w:rPr>
          <w:rFonts w:ascii="Times New Roman"/>
          <w:b w:val="false"/>
          <w:i w:val="false"/>
          <w:color w:val="000000"/>
          <w:sz w:val="28"/>
        </w:rPr>
        <w:t>
      3) кемеде жиналатын сарқынды сулардың, қалдықтар мен шығарындылардың бүкіл көлемін қабылдауға арналған жағалаулық және жүзу құрылғыларымен қамтамасыз етілу туралы деректер;</w:t>
      </w:r>
      <w:r>
        <w:br/>
      </w:r>
      <w:r>
        <w:rPr>
          <w:rFonts w:ascii="Times New Roman"/>
          <w:b w:val="false"/>
          <w:i w:val="false"/>
          <w:color w:val="000000"/>
          <w:sz w:val="28"/>
        </w:rPr>
        <w:t>
      4) су объектісінің және қоршаған ортаның жай-күйіне келеңсіз әсер ететін немесе әсер етуі мүмкін объектілерді пайдалану және жұмыстарды жүргізу кезінде акватория учаскесіндегі су сапасын бақылау (қадағалау) құралдарының болуы туралы мәліметтер.</w:t>
      </w:r>
      <w:r>
        <w:br/>
      </w:r>
      <w:r>
        <w:rPr>
          <w:rFonts w:ascii="Times New Roman"/>
          <w:b w:val="false"/>
          <w:i w:val="false"/>
          <w:color w:val="000000"/>
          <w:sz w:val="28"/>
        </w:rPr>
        <w:t>
      13. Уәкілетті орган немесе оның тиісті өңірлік органы рұқсатты 30 күн мерзімнен кешіктірмей, ал шағын кәсіпкерлік субъектілері үшін - осы Кодекске сәйкес өтініш беруші ұсынған барлық қажетті құжаттармен бірге өтініші берілген күннен бастап он күн мерзімнен кешіктірмей береді.</w:t>
      </w:r>
      <w:r>
        <w:br/>
      </w:r>
      <w:r>
        <w:rPr>
          <w:rFonts w:ascii="Times New Roman"/>
          <w:b w:val="false"/>
          <w:i w:val="false"/>
          <w:color w:val="000000"/>
          <w:sz w:val="28"/>
        </w:rPr>
        <w:t>
      14. Заңды тұлғаның атауының өзгеруі арнайы су пайдалануға берілген рұқсаттың қайта ресімделуін талап етеді.</w:t>
      </w:r>
      <w:r>
        <w:br/>
      </w:r>
      <w:r>
        <w:rPr>
          <w:rFonts w:ascii="Times New Roman"/>
          <w:b w:val="false"/>
          <w:i w:val="false"/>
          <w:color w:val="000000"/>
          <w:sz w:val="28"/>
        </w:rPr>
        <w:t>
      Су шаруашылығы жүйелерін реконструкциялау немесе су тұтыну шарттарының өзгеруі арнайы су пайдалануға қайтадан рұқсат алуды талап етеді.</w:t>
      </w:r>
      <w:r>
        <w:br/>
      </w:r>
      <w:r>
        <w:rPr>
          <w:rFonts w:ascii="Times New Roman"/>
          <w:b w:val="false"/>
          <w:i w:val="false"/>
          <w:color w:val="000000"/>
          <w:sz w:val="28"/>
        </w:rPr>
        <w:t>
      15. Арнайы су пайдалануға рұқсат берген уәкілетті орган оның қолданысын мынадай жағдайларда тоқтатады:</w:t>
      </w:r>
      <w:r>
        <w:br/>
      </w:r>
      <w:r>
        <w:rPr>
          <w:rFonts w:ascii="Times New Roman"/>
          <w:b w:val="false"/>
          <w:i w:val="false"/>
          <w:color w:val="000000"/>
          <w:sz w:val="28"/>
        </w:rPr>
        <w:t>
      1) арнайы су пайдалануға рұқсат алу үшін ұсынылған мәліметтердің дұрыс еместігі анықталғанда;</w:t>
      </w:r>
      <w:r>
        <w:br/>
      </w:r>
      <w:r>
        <w:rPr>
          <w:rFonts w:ascii="Times New Roman"/>
          <w:b w:val="false"/>
          <w:i w:val="false"/>
          <w:color w:val="000000"/>
          <w:sz w:val="28"/>
        </w:rPr>
        <w:t>
      2) Қазақстан Республикасының су немесе экологиялық заңнамасы талаптарының бұзылуы анықталғанда.</w:t>
      </w:r>
      <w:r>
        <w:br/>
      </w:r>
      <w:r>
        <w:rPr>
          <w:rFonts w:ascii="Times New Roman"/>
          <w:b w:val="false"/>
          <w:i w:val="false"/>
          <w:color w:val="000000"/>
          <w:sz w:val="28"/>
        </w:rPr>
        <w:t>
      Осы тармақта көрсетілген жағдайларда уәкілетті орган рұқсаттың қолданысын тоқтата тұрудың себептерін және оларды жою мерзімін жазбаша нысанда көрсете отырып, су пайдаланушыны он жұмыс күні ішінде хабардар етеді.</w:t>
      </w:r>
      <w:r>
        <w:br/>
      </w:r>
      <w:r>
        <w:rPr>
          <w:rFonts w:ascii="Times New Roman"/>
          <w:b w:val="false"/>
          <w:i w:val="false"/>
          <w:color w:val="000000"/>
          <w:sz w:val="28"/>
        </w:rPr>
        <w:t>
      Рұқсаттың қолданысын тоқтата тұру ұсынылған мәліметтердің дұрыс еместігін және анықталған бұзушылықты жою мерзіміне жүзеге асырылады.</w:t>
      </w:r>
      <w:r>
        <w:br/>
      </w:r>
      <w:r>
        <w:rPr>
          <w:rFonts w:ascii="Times New Roman"/>
          <w:b w:val="false"/>
          <w:i w:val="false"/>
          <w:color w:val="000000"/>
          <w:sz w:val="28"/>
        </w:rPr>
        <w:t>
      Хабарламада көрсетілген арнайы су пайдалануға рұқсаттың қолданысын тоқтата тұруға әкеп соққан себептер жойылған жағдайда рұқсаттың қолданысы рұқсаттың қолданысын тоқтата тұру жөнінде шешім қабылдаған органның жазбаша растамасының негізінде қайта басталады.</w:t>
      </w:r>
      <w:r>
        <w:br/>
      </w:r>
      <w:r>
        <w:rPr>
          <w:rFonts w:ascii="Times New Roman"/>
          <w:b w:val="false"/>
          <w:i w:val="false"/>
          <w:color w:val="000000"/>
          <w:sz w:val="28"/>
        </w:rPr>
        <w:t>
      Су пайдаланушыдан тоқтата тұру немесе қайта бастау туралы хабарлама алған сәттен бастап рұқсаттың қолданысы тоқтатылады немесе қайта басталады.»;</w:t>
      </w:r>
      <w:r>
        <w:br/>
      </w:r>
      <w:r>
        <w:rPr>
          <w:rFonts w:ascii="Times New Roman"/>
          <w:b w:val="false"/>
          <w:i w:val="false"/>
          <w:color w:val="000000"/>
          <w:sz w:val="28"/>
        </w:rPr>
        <w:t>
      туындатқан себептер жойылғаннан кейін оның қолданылуы жаңартылады, бұл туралы су пайдаланушы жазбаша нысанда хабардар етіледі.».</w:t>
      </w:r>
      <w:r>
        <w:br/>
      </w:r>
      <w:r>
        <w:rPr>
          <w:rFonts w:ascii="Times New Roman"/>
          <w:b w:val="false"/>
          <w:i w:val="false"/>
          <w:color w:val="000000"/>
          <w:sz w:val="28"/>
        </w:rPr>
        <w:t>
      7) 69-баптың 4-тармағы мынадай редакцияда жазылсын:</w:t>
      </w:r>
      <w:r>
        <w:br/>
      </w:r>
      <w:r>
        <w:rPr>
          <w:rFonts w:ascii="Times New Roman"/>
          <w:b w:val="false"/>
          <w:i w:val="false"/>
          <w:color w:val="000000"/>
          <w:sz w:val="28"/>
        </w:rPr>
        <w:t>
      «4. Бастапқы және қайталама су пайдалануға арналған шарттың талаптарын, сондай-ақ Қазақстан Республикасының су заңнамасының талаптарын сақтауға міндетті.»;</w:t>
      </w:r>
      <w:r>
        <w:br/>
      </w:r>
      <w:r>
        <w:rPr>
          <w:rFonts w:ascii="Times New Roman"/>
          <w:b w:val="false"/>
          <w:i w:val="false"/>
          <w:color w:val="000000"/>
          <w:sz w:val="28"/>
        </w:rPr>
        <w:t>
      8) 75-бапта:</w:t>
      </w:r>
      <w:r>
        <w:br/>
      </w:r>
      <w:r>
        <w:rPr>
          <w:rFonts w:ascii="Times New Roman"/>
          <w:b w:val="false"/>
          <w:i w:val="false"/>
          <w:color w:val="000000"/>
          <w:sz w:val="28"/>
        </w:rPr>
        <w:t>
      2-тармақтағы «Қазақстан Республикасының заңдарында белгіленген тәртіппен» деген сөздер алып тасталсын;</w:t>
      </w:r>
      <w:r>
        <w:br/>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«2-1. Осы баптың 2-тармағы 1), 2), 3), 5), 6) тармақшаларында көзделген арнайы су пайдалануға берілген рұқсатты кері қайтарып алу негіздемелері, су қорын қорғау және пайдалану саласындағы мемлекеттік бақылау барысында айқындалады.</w:t>
      </w:r>
      <w:r>
        <w:br/>
      </w:r>
      <w:r>
        <w:rPr>
          <w:rFonts w:ascii="Times New Roman"/>
          <w:b w:val="false"/>
          <w:i w:val="false"/>
          <w:color w:val="000000"/>
          <w:sz w:val="28"/>
        </w:rPr>
        <w:t>
      Су қорын қорғау және пайдалану саласындағы арнайы уәкілетті орган су пайдалану құқығын тоқтату негіздемелері болып табылатын фактілерді айқындаған жағдайда, оларды жою туралы жазбаша нысанда нұсқама шығарады және оларды жою үшін нұсқама шығарылған сәттен бастап екі айдан аспайтын мерзімді белгілейді.</w:t>
      </w:r>
      <w:r>
        <w:br/>
      </w:r>
      <w:r>
        <w:rPr>
          <w:rFonts w:ascii="Times New Roman"/>
          <w:b w:val="false"/>
          <w:i w:val="false"/>
          <w:color w:val="000000"/>
          <w:sz w:val="28"/>
        </w:rPr>
        <w:t>
      Арнайы су пайдалануға берілген рұқсатты кері қайтарып алуға су пайдаланушының нұсқама талаптарын белгіленген мерзімде жоюдан бас тартқан немесе жоймаған жағдайда ғана жол беріледі.</w:t>
      </w:r>
      <w:r>
        <w:br/>
      </w:r>
      <w:r>
        <w:rPr>
          <w:rFonts w:ascii="Times New Roman"/>
          <w:b w:val="false"/>
          <w:i w:val="false"/>
          <w:color w:val="000000"/>
          <w:sz w:val="28"/>
        </w:rPr>
        <w:t>
      Арнайы су пайдалануға берілген рұқсатты кері қайтарып алуды уәкілетті орган жүргізеді.»;</w:t>
      </w:r>
      <w:r>
        <w:br/>
      </w:r>
      <w:r>
        <w:rPr>
          <w:rFonts w:ascii="Times New Roman"/>
          <w:b w:val="false"/>
          <w:i w:val="false"/>
          <w:color w:val="000000"/>
          <w:sz w:val="28"/>
        </w:rPr>
        <w:t>
      9) 82-баптың 1-тармағындағы «қоршаған ортаны қорғау саласындағы уәкілетті мемлекеттік органмен, ал жер асты сулары бойынша - жер қойнауын зерделеу мен пайдалану жөніндегі уәкілетті органмен келісім бойынша» деген сөздер алып тасталсын.</w:t>
      </w:r>
      <w:r>
        <w:br/>
      </w:r>
      <w:r>
        <w:rPr>
          <w:rFonts w:ascii="Times New Roman"/>
          <w:b w:val="false"/>
          <w:i w:val="false"/>
          <w:color w:val="000000"/>
          <w:sz w:val="28"/>
        </w:rPr>
        <w:t xml:space="preserve">
      4. 2007 жылғы 9 қаңтардағы Қазақстан Республикасының Экологиялық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2007 ж., № 1, 1-құжат; № 20, 152-құжат; 2008 ж., № 21, 97-құжат; № 23, 114-құжат; 2009 ж, № 11-12, 55-құжат; № 18, 84-құжат; № 23, 100-құжат; 2010 ж, № 1-2, 5-құжат; № 5, 23-құжат):</w:t>
      </w:r>
      <w:r>
        <w:br/>
      </w:r>
      <w:r>
        <w:rPr>
          <w:rFonts w:ascii="Times New Roman"/>
          <w:b w:val="false"/>
          <w:i w:val="false"/>
          <w:color w:val="000000"/>
          <w:sz w:val="28"/>
        </w:rPr>
        <w:t>
      1) 75-баптың 3-тармағындағы «қажетті өтінім мен» деген сөздер алып тасталсын;</w:t>
      </w:r>
      <w:r>
        <w:br/>
      </w:r>
      <w:r>
        <w:rPr>
          <w:rFonts w:ascii="Times New Roman"/>
          <w:b w:val="false"/>
          <w:i w:val="false"/>
          <w:color w:val="000000"/>
          <w:sz w:val="28"/>
        </w:rPr>
        <w:t>
      2) 77-баптың 2, 3-тармақтарындағы «тоқтата тұруы мүмкін», «жоюы мүмкін» деген сөздер тиісінше «тоқтатыла тұрады», «жояды» деген сөздермен ауыстырылсын;</w:t>
      </w:r>
      <w:r>
        <w:br/>
      </w:r>
      <w:r>
        <w:rPr>
          <w:rFonts w:ascii="Times New Roman"/>
          <w:b w:val="false"/>
          <w:i w:val="false"/>
          <w:color w:val="000000"/>
          <w:sz w:val="28"/>
        </w:rPr>
        <w:t>
      3) 116-бап мынадай мазмұндағы 1-1-тармақпен толықтырылсын:</w:t>
      </w:r>
      <w:r>
        <w:br/>
      </w:r>
      <w:r>
        <w:rPr>
          <w:rFonts w:ascii="Times New Roman"/>
          <w:b w:val="false"/>
          <w:i w:val="false"/>
          <w:color w:val="000000"/>
          <w:sz w:val="28"/>
        </w:rPr>
        <w:t>
      «1-1. Осы баптың 1-тармағында көрсетілген лауазымды адамдарды қоршаған ортаны қорғау саласындағы уәкілетті орган тағайындайды.»;</w:t>
      </w:r>
      <w:r>
        <w:br/>
      </w:r>
      <w:r>
        <w:rPr>
          <w:rFonts w:ascii="Times New Roman"/>
          <w:b w:val="false"/>
          <w:i w:val="false"/>
          <w:color w:val="000000"/>
          <w:sz w:val="28"/>
        </w:rPr>
        <w:t>
      4) 117-баптың 1-тармағының 5) тармақшасы мынадай редакцияда жазылсын:</w:t>
      </w:r>
      <w:r>
        <w:br/>
      </w:r>
      <w:r>
        <w:rPr>
          <w:rFonts w:ascii="Times New Roman"/>
          <w:b w:val="false"/>
          <w:i w:val="false"/>
          <w:color w:val="000000"/>
          <w:sz w:val="28"/>
        </w:rPr>
        <w:t>
      «5) табиғат пайдаланушының экологиялық нормалар мен талаптарды бұзуы қоршаған ортаға және (немесе) халықтың денсаулығына елеулі залал келтіруге әкеп соққан жағдайда, Қазақстан Республикасының заңнамасында белгіленген тәртіппен лицензияны тоқтата тұру немесе айыру бойынша және (немесе) табиғи ресурстарды пайдалануға және алуға арналған шартты (келісім-шартты) бұзуға және (немесе) табиғат пайдалануға берілген экологиялық және өзге де рұқсаттарды тоқтата тұруға және оларды жоюға ұсыныстар енгізу;»;</w:t>
      </w:r>
      <w:r>
        <w:br/>
      </w:r>
      <w:r>
        <w:rPr>
          <w:rFonts w:ascii="Times New Roman"/>
          <w:b w:val="false"/>
          <w:i w:val="false"/>
          <w:color w:val="000000"/>
          <w:sz w:val="28"/>
        </w:rPr>
        <w:t>
      5) 166-баптың 1-тармағындағы «алынуы мүмкін» деген сөздер «алынады» деген сөзбен ауыстырылсын.</w:t>
      </w:r>
      <w:r>
        <w:br/>
      </w:r>
      <w:r>
        <w:rPr>
          <w:rFonts w:ascii="Times New Roman"/>
          <w:b w:val="false"/>
          <w:i w:val="false"/>
          <w:color w:val="000000"/>
          <w:sz w:val="28"/>
        </w:rPr>
        <w:t>
      6) 286-баптың 2-тармағындағы «техногендік минералды түзілімдерге» деген сөздердің алдынан «, олардан пайдалы қазбаларды өндіруге арналған келісімшарттар жасалған» деген сөздермен толықтырылсын;</w:t>
      </w:r>
      <w:r>
        <w:br/>
      </w:r>
      <w:r>
        <w:rPr>
          <w:rFonts w:ascii="Times New Roman"/>
          <w:b w:val="false"/>
          <w:i w:val="false"/>
          <w:color w:val="000000"/>
          <w:sz w:val="28"/>
        </w:rPr>
        <w:t>
      7) 293-баптың 2-тармағындағы «шектелуі немесе оған тыйым салынуы мүмкін» деген сөздер «шектеледі немесе оған тыйым салынады» деген сөздермен ауыстырылсын.</w:t>
      </w:r>
      <w:r>
        <w:br/>
      </w:r>
      <w:r>
        <w:rPr>
          <w:rFonts w:ascii="Times New Roman"/>
          <w:b w:val="false"/>
          <w:i w:val="false"/>
          <w:color w:val="000000"/>
          <w:sz w:val="28"/>
        </w:rPr>
        <w:t xml:space="preserve">
      5. «Қазақстан Республикасы Ішкі істер министрлігінің Ішкі әскерлері туралы» 1992 жылғы 23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1992 ж., № 11-12, 290-құжат; № 24, 592-құжат; 1993 ж., № 8, 179-құжат; 1995 ж., № 1-2, 17-құжат; № 23, 155-құжат; Қазақстан Республикасы Парламентінің Жаршысы, 1997 ж., № 7, 79-құжат; № 12, 184-құжат; № 13-14, 205-құжат; 1998 ж., № 23, 416-құжат; № 24, 436-құжат; 1999 ж., № 8, 233, 247-құжаттар; 2001 ж., № 13-14, 174-құжат; № 20, 257-құжат; № 24, 336-құжат; 2004 ж, № 23, 142-құжат; № 24, 155-құжат; 2007 ж, № 15, 107-құжат; 2008 ж, № 10-11, 39-құжат; 2010 ж, № 7, 32-құжат):</w:t>
      </w:r>
      <w:r>
        <w:br/>
      </w:r>
      <w:r>
        <w:rPr>
          <w:rFonts w:ascii="Times New Roman"/>
          <w:b w:val="false"/>
          <w:i w:val="false"/>
          <w:color w:val="000000"/>
          <w:sz w:val="28"/>
        </w:rPr>
        <w:t>
      1) 20-баптың екінші бөлігіндегі «командирлер мен бастықтар» деген сөздердің кейін «өз құзыреті шегінде» деген сөздермен толықтырылсын;</w:t>
      </w:r>
      <w:r>
        <w:br/>
      </w:r>
      <w:r>
        <w:rPr>
          <w:rFonts w:ascii="Times New Roman"/>
          <w:b w:val="false"/>
          <w:i w:val="false"/>
          <w:color w:val="000000"/>
          <w:sz w:val="28"/>
        </w:rPr>
        <w:t>
      2) 21-баптың бесінші абзацындағы «облыстық және соларға теңестірілген соттардың» деген сөздерден кейін «, қылмыстық істер жөніндегі мамандандырылған ауданаралық соттардың» деген сөздермен толықтырылсын;</w:t>
      </w:r>
      <w:r>
        <w:br/>
      </w:r>
      <w:r>
        <w:rPr>
          <w:rFonts w:ascii="Times New Roman"/>
          <w:b w:val="false"/>
          <w:i w:val="false"/>
          <w:color w:val="000000"/>
          <w:sz w:val="28"/>
        </w:rPr>
        <w:t>
      3) 26-баптың бірінші бөлігінің 7) тармақшасындағы «еңбекпен түзеу мекемелерінде» деген сөздер «түзеу мекемелерінде» деген сөздермен ауыстырылсын.</w:t>
      </w:r>
      <w:r>
        <w:br/>
      </w:r>
      <w:r>
        <w:rPr>
          <w:rFonts w:ascii="Times New Roman"/>
          <w:b w:val="false"/>
          <w:i w:val="false"/>
          <w:color w:val="000000"/>
          <w:sz w:val="28"/>
        </w:rPr>
        <w:t xml:space="preserve">
      6. «Қазақстан Республикасы Ұлттық қауіпсіздік комитетінің Шекара қызметі туралы» 1993 жылғы 13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1993 ж, № 1, 3-кұжат; 1995 ж, № 8, 56-құжат; Қазақстан Республикасы Парламентінің Жаршысы, 1996 ж, № 14, 275-құжат; 2002 ж, № 15, 147-құжат; 2004 ж, № 23, 142-құжат; 2007 ж, № 9, 67-құжат; № 24, 180-құжат):</w:t>
      </w:r>
      <w:r>
        <w:br/>
      </w:r>
      <w:r>
        <w:rPr>
          <w:rFonts w:ascii="Times New Roman"/>
          <w:b w:val="false"/>
          <w:i w:val="false"/>
          <w:color w:val="000000"/>
          <w:sz w:val="28"/>
        </w:rPr>
        <w:t>
      1) 8-баптың бірінші бөлігінің үшінші абзацындағы «Қазақстан Республикасының заңдарында көзделген негіздер мен тәртіп бойынша» деген сөздер алып тасталсын;</w:t>
      </w:r>
      <w:r>
        <w:br/>
      </w:r>
      <w:r>
        <w:rPr>
          <w:rFonts w:ascii="Times New Roman"/>
          <w:b w:val="false"/>
          <w:i w:val="false"/>
          <w:color w:val="000000"/>
          <w:sz w:val="28"/>
        </w:rPr>
        <w:t>
      2) 9-баптың екінші бөлігіндегі «Қазақстан Республикасының заңнамасына сәйкес» деген сөздер «осы заңда және Қазақстан Республикасы Президентінің актілерінде айқындалатын тәртіппен» деген сөздермен ауыстырылсын.</w:t>
      </w:r>
      <w:r>
        <w:br/>
      </w:r>
      <w:r>
        <w:rPr>
          <w:rFonts w:ascii="Times New Roman"/>
          <w:b w:val="false"/>
          <w:i w:val="false"/>
          <w:color w:val="000000"/>
          <w:sz w:val="28"/>
        </w:rPr>
        <w:t xml:space="preserve">
      7. «Әскери қызметшілер мен олардың отбасы мүшелерінің мәртебесі және оларды әлеуметтік қорғау туралы» 1993 жылғы 20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1993 ж, № 2, 32-құжат; № 18, 429-құжат; 1995 ж, № 20, 120-құжат; № 22, 133-құжат; Қазақстан Республикасы Парламентінің Жаршысы, 1997 ж, № 7, 79-құжат; 1999 ж, № 8, 247-құжат; № 23, 920-құжат; 2001 ж, № 20, 257-құжат; 2003 ж, № 15, 135-құжат; 2004 ж, № 23, 142-құжат; 2007 ж, № 9, 67-құжат; № 10, 69-құжат; № 20, 152-құжат; 2009 ж, № 2-3, 8-құжат):</w:t>
      </w:r>
      <w:r>
        <w:br/>
      </w:r>
      <w:r>
        <w:rPr>
          <w:rFonts w:ascii="Times New Roman"/>
          <w:b w:val="false"/>
          <w:i w:val="false"/>
          <w:color w:val="000000"/>
          <w:sz w:val="28"/>
        </w:rPr>
        <w:t>
      4-баптың бірінші бөлігіндегі «мемлекеттік қызметтің басқа түрлерінен» деген сөздер алып тасталсын.</w:t>
      </w:r>
      <w:r>
        <w:br/>
      </w:r>
      <w:r>
        <w:rPr>
          <w:rFonts w:ascii="Times New Roman"/>
          <w:b w:val="false"/>
          <w:i w:val="false"/>
          <w:color w:val="000000"/>
          <w:sz w:val="28"/>
        </w:rPr>
        <w:t xml:space="preserve">
      8. «Жедел-іздестіру қызметі туралы» 1994 жылғы 15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1994 ж, № 13-14, 199-құжат; 1995 ж, № 24, 167-құжат; Қазақстан Республикасы Парламентінің Жаршысы, 1996 ж, № 14, 275-құжат; 1998 ж, № 24, 436-құжат; 2000 ж, № 3-4, 66-құжат; 2001 ж, № 8, 53-құжат; № 17-18, 245-құжат; 2002 ж, № 4, 32-құжат; № 15, 147-құжат; № 17, 155-құжат; 2004 ж, № 18, 106-құжат; № 23, 142-құжат, № 24, 154-құжат; 2005 ж, № 13, 53-құжат; 2007 ж, № 2 18-құжат; 2009 ж, № 6-7, 32-құжат; № 17, 83-құжат; № 24, 121-құжат; 2010 ж. № 10, 48-құжат):</w:t>
      </w:r>
      <w:r>
        <w:br/>
      </w:r>
      <w:r>
        <w:rPr>
          <w:rFonts w:ascii="Times New Roman"/>
          <w:b w:val="false"/>
          <w:i w:val="false"/>
          <w:color w:val="000000"/>
          <w:sz w:val="28"/>
        </w:rPr>
        <w:t>
      8-баптың 9) тармақшасындағы «қылмыстық процесте пайдалану үшін» деген сөздер «Қазақстан Республикасының Қылмыстық іс жүргізу кодексінде белгіленген тәртіппен» деген сөздермен ауыстырылсын.</w:t>
      </w:r>
      <w:r>
        <w:br/>
      </w:r>
      <w:r>
        <w:rPr>
          <w:rFonts w:ascii="Times New Roman"/>
          <w:b w:val="false"/>
          <w:i w:val="false"/>
          <w:color w:val="000000"/>
          <w:sz w:val="28"/>
        </w:rPr>
        <w:t xml:space="preserve">
      9. «Қазақстан Республикасының Республикалық ұланы туралы» 1995 жылғы 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22, 139-құжат; Қазақстан Республикасы Парламентінің Жаршысы, 1997 ж, № 12, 184,190-құжаттар; 1998 ж, № 11-12, 174-құжат; № 24, 436-құжат; 2001 ж, № 20, 257-құжат; 2002 ж, № 15, 147-құжат; 2004 ж, № 1, 2-құжат; № 23, 142-құжат; 2007 ж, № 9, 67-құжат; № 10, 69-құжат; 2010 ж, № 7, 32-құжат):</w:t>
      </w:r>
      <w:r>
        <w:br/>
      </w:r>
      <w:r>
        <w:rPr>
          <w:rFonts w:ascii="Times New Roman"/>
          <w:b w:val="false"/>
          <w:i w:val="false"/>
          <w:color w:val="000000"/>
          <w:sz w:val="28"/>
        </w:rPr>
        <w:t>
      3-баптың 1-тармағы «адам» деген сөзден кейін «мен азаматтың» деген сөздермен толықтырылсын.</w:t>
      </w:r>
      <w:r>
        <w:br/>
      </w:r>
      <w:r>
        <w:rPr>
          <w:rFonts w:ascii="Times New Roman"/>
          <w:b w:val="false"/>
          <w:i w:val="false"/>
          <w:color w:val="000000"/>
          <w:sz w:val="28"/>
        </w:rPr>
        <w:t xml:space="preserve">
      10. «Қазақстан Республикасының мемлекеттік наградалары туралы» 1995 жылғы 12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w:t>
      </w:r>
      <w:r>
        <w:rPr>
          <w:rFonts w:ascii="Times New Roman"/>
          <w:b w:val="false"/>
          <w:i/>
          <w:color w:val="000000"/>
          <w:sz w:val="28"/>
        </w:rPr>
        <w:t>ж.,</w:t>
      </w:r>
      <w:r>
        <w:rPr>
          <w:rFonts w:ascii="Times New Roman"/>
          <w:b w:val="false"/>
          <w:i w:val="false"/>
          <w:color w:val="000000"/>
          <w:vertAlign w:val="subscript"/>
        </w:rPr>
        <w:t>в</w:t>
      </w:r>
      <w:r>
        <w:rPr>
          <w:rFonts w:ascii="Times New Roman"/>
          <w:b w:val="false"/>
          <w:i w:val="false"/>
          <w:color w:val="000000"/>
          <w:sz w:val="28"/>
        </w:rPr>
        <w:t> № 23, 143-құжат; Қазақстан Республикасы Парламентінің Жаршысы, 1996 ж., № 18, 366-құжат: 1997 ж., № 7, 79-құжат; № 12, 184-құжат; 1999 ж., № 8, 247-құжат; № 21, 782-құжат; 2001 ж., № 10, 121-құжат; 2002 ж., № 15. 147-құжат; 2003 ж., № 15, 131-құжат; 2007 ж., № 10, 69-құжат; № 17,; 139-құжат; № 20, 152-құжат; 2008 ж., № 21, 94-құжат; 2009 ж., № 23, 111-құжат; 2010 ж., № 11, 59-құжат):</w:t>
      </w:r>
      <w:r>
        <w:br/>
      </w:r>
      <w:r>
        <w:rPr>
          <w:rFonts w:ascii="Times New Roman"/>
          <w:b w:val="false"/>
          <w:i w:val="false"/>
          <w:color w:val="000000"/>
          <w:sz w:val="28"/>
        </w:rPr>
        <w:t>
      34-бап мынадай мазмұндағы екінші бөлікпен толықтырылсын:</w:t>
      </w:r>
      <w:r>
        <w:br/>
      </w:r>
      <w:r>
        <w:rPr>
          <w:rFonts w:ascii="Times New Roman"/>
          <w:b w:val="false"/>
          <w:i w:val="false"/>
          <w:color w:val="000000"/>
          <w:sz w:val="28"/>
        </w:rPr>
        <w:t>
      «Қазақстан Республикасының Даңқ Кітабын жүргізу және сақтау ережесін, сондай-ақ оның сипаттамасын Қазақстан Республикасының Үкіметі бекітеді.».</w:t>
      </w:r>
      <w:r>
        <w:br/>
      </w:r>
      <w:r>
        <w:rPr>
          <w:rFonts w:ascii="Times New Roman"/>
          <w:b w:val="false"/>
          <w:i w:val="false"/>
          <w:color w:val="000000"/>
          <w:sz w:val="28"/>
        </w:rPr>
        <w:t xml:space="preserve">
      11. «Қазақстан Республикасының Ұлттық қауіпсіздік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157-құжат; Қазақстан Республикасы Парламентінің Жаршысы 1997 ж., № 107, 108-құжат; № 12, 184-құжат; 1998 ж., № 23, 416-құжат; № 24, 436-құжат; 1999 ж., № 8, 233-құжат; № 23, 920-құжат; 2000 ж., № 3-4, 66-құжат; 2001 ж., № 257-құжат; 2002 ж., № 6, 72-құжат; № 17, 155-құжат; 2004 ж., № 23, 142-құжат; 2007 ж., № 9, 67-құжат; № 10, 69-құжат; № 20, 152-құжат; 2009 ж., № 19, 88-құжат; 2010 ж., № 7, 32-құжат; № 10, 48-құжат);</w:t>
      </w:r>
      <w:r>
        <w:br/>
      </w:r>
      <w:r>
        <w:rPr>
          <w:rFonts w:ascii="Times New Roman"/>
          <w:b w:val="false"/>
          <w:i w:val="false"/>
          <w:color w:val="000000"/>
          <w:sz w:val="28"/>
        </w:rPr>
        <w:t>
      5-баптың 4-тармағындағы, 16-баптың 1, 3-тармақтарындағы «, жұмысшылары мен қызметшілерінің»,  «, жұмысшылар мен қызметшілер» деген сөздер тиісінше «және қызметкерлерінің», «және қызметкерлер» деген сөздермен ауыстырылсын.</w:t>
      </w:r>
      <w:r>
        <w:br/>
      </w:r>
      <w:r>
        <w:rPr>
          <w:rFonts w:ascii="Times New Roman"/>
          <w:b w:val="false"/>
          <w:i w:val="false"/>
          <w:color w:val="000000"/>
          <w:sz w:val="28"/>
        </w:rPr>
        <w:t xml:space="preserve">
      12. «Жол жүрісі қауіпсіздігі туралы» 1996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1996 ж., № 14, 273-құжат; 2001 ж., № 24, 338-құжат; 2003 ж., № 10, 54-құжат, № 12, 82-құжат; 2004 ж., № 23, 142-құжат; 2005 ж., № 7-8, 23-құжат; 2006 ж., № 1, 5-құжат; № 24, 148-құжат; 2007 ж., № 2, 18-құжат; 2008 ж., № 13-14, 54-құжат; № 23, 114-құжат; 2009 ж., № 23, 100-құжат):</w:t>
      </w:r>
      <w:r>
        <w:br/>
      </w:r>
      <w:r>
        <w:rPr>
          <w:rFonts w:ascii="Times New Roman"/>
          <w:b w:val="false"/>
          <w:i w:val="false"/>
          <w:color w:val="000000"/>
          <w:sz w:val="28"/>
        </w:rPr>
        <w:t>
      1) 6-бап мынадай мазмұндағы абзацпен толықтырылсын:</w:t>
      </w:r>
      <w:r>
        <w:br/>
      </w:r>
      <w:r>
        <w:rPr>
          <w:rFonts w:ascii="Times New Roman"/>
          <w:b w:val="false"/>
          <w:i w:val="false"/>
          <w:color w:val="000000"/>
          <w:sz w:val="28"/>
        </w:rPr>
        <w:t>
      «Автомобиль жолдарын, жол ғимараттарын пайдалану ережесін жэне Қазақстан Республикасының аумағында оларды қорғау тәртібін бекіту»;</w:t>
      </w:r>
      <w:r>
        <w:br/>
      </w:r>
      <w:r>
        <w:rPr>
          <w:rFonts w:ascii="Times New Roman"/>
          <w:b w:val="false"/>
          <w:i w:val="false"/>
          <w:color w:val="000000"/>
          <w:sz w:val="28"/>
        </w:rPr>
        <w:t>
      2) 21-баптың 1-тармағының сегізінші абзацындағы «заңдарда» деген сөз «Қазақстан Республикасының заңдарында» дегең сөздермен ауыстырылсын.</w:t>
      </w:r>
      <w:r>
        <w:br/>
      </w:r>
      <w:r>
        <w:rPr>
          <w:rFonts w:ascii="Times New Roman"/>
          <w:b w:val="false"/>
          <w:i w:val="false"/>
          <w:color w:val="000000"/>
          <w:sz w:val="28"/>
        </w:rPr>
        <w:t xml:space="preserve">
      13. «Авариялық-құтқару қызметі және құтқарушылардың мәртебесі туралы» 1997 жылғы 27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6, 69-қүжат; 1998 ж., № 24, 436-құжат; 2000 Ж:, № 823, 187-құжат; 2004 ж., № 11-12, 67-құжат; № 23, 142-құжат; 2006 ж., № 1, 5-құжат; 2007 ж., № 2, 18-құжат; № 8, 52-құжат; № 9, 67-құжат; № 20, 152-құжат; 2008 ж., № 6-7, 27-құжат; № 21., 97-құжат):</w:t>
      </w:r>
      <w:r>
        <w:br/>
      </w:r>
      <w:r>
        <w:rPr>
          <w:rFonts w:ascii="Times New Roman"/>
          <w:b w:val="false"/>
          <w:i w:val="false"/>
          <w:color w:val="000000"/>
          <w:sz w:val="28"/>
        </w:rPr>
        <w:t>
      мынадай мазмұндағы 14-1-баппен толықтырылсын:</w:t>
      </w:r>
      <w:r>
        <w:br/>
      </w:r>
      <w:r>
        <w:rPr>
          <w:rFonts w:ascii="Times New Roman"/>
          <w:b w:val="false"/>
          <w:i w:val="false"/>
          <w:color w:val="000000"/>
          <w:sz w:val="28"/>
        </w:rPr>
        <w:t>
      «14-1-бап. Төтенше жағдайды жою басшысының өкілеттігі</w:t>
      </w:r>
      <w:r>
        <w:br/>
      </w:r>
      <w:r>
        <w:rPr>
          <w:rFonts w:ascii="Times New Roman"/>
          <w:b w:val="false"/>
          <w:i w:val="false"/>
          <w:color w:val="000000"/>
          <w:sz w:val="28"/>
        </w:rPr>
        <w:t>
      1. Төтенше жағдайды жою басшысы:</w:t>
      </w:r>
      <w:r>
        <w:br/>
      </w:r>
      <w:r>
        <w:rPr>
          <w:rFonts w:ascii="Times New Roman"/>
          <w:b w:val="false"/>
          <w:i w:val="false"/>
          <w:color w:val="000000"/>
          <w:sz w:val="28"/>
        </w:rPr>
        <w:t>
      1) төтенше жағдай аймағында барлау жүргізуді және жағдайды бағалауды ұйымдастырады, қолда бар күштер мен құралдарды пайдалана отырып, адамдарды құтқаруды ұйымдастырады;</w:t>
      </w:r>
      <w:r>
        <w:br/>
      </w:r>
      <w:r>
        <w:rPr>
          <w:rFonts w:ascii="Times New Roman"/>
          <w:b w:val="false"/>
          <w:i w:val="false"/>
          <w:color w:val="000000"/>
          <w:sz w:val="28"/>
        </w:rPr>
        <w:t>
      2) авариялық-құтқару жұмыстарын жүргізу үшін неғұрлым қауіпті учаскелерді, күштер мен құралдардың қажетті санын, құтқару жұмыстарын жүргізудің әдістері мен тәсілдерін айқындайды;</w:t>
      </w:r>
      <w:r>
        <w:br/>
      </w:r>
      <w:r>
        <w:rPr>
          <w:rFonts w:ascii="Times New Roman"/>
          <w:b w:val="false"/>
          <w:i w:val="false"/>
          <w:color w:val="000000"/>
          <w:sz w:val="28"/>
        </w:rPr>
        <w:t>
      3) авариялық-құтқару жұмыстарын төтенше жағдайларды жою жоспарына сәйкес жүргізуді ұйымдастырады;</w:t>
      </w:r>
      <w:r>
        <w:br/>
      </w:r>
      <w:r>
        <w:rPr>
          <w:rFonts w:ascii="Times New Roman"/>
          <w:b w:val="false"/>
          <w:i w:val="false"/>
          <w:color w:val="000000"/>
          <w:sz w:val="28"/>
        </w:rPr>
        <w:t>
      4) төтенше жағдайлар аймағындағы объектілер мен ұйымдардың аумағында құтқару және шұғыл жұмыстар жүргізу туралы шешім қабылдайды;</w:t>
      </w:r>
      <w:r>
        <w:br/>
      </w:r>
      <w:r>
        <w:rPr>
          <w:rFonts w:ascii="Times New Roman"/>
          <w:b w:val="false"/>
          <w:i w:val="false"/>
          <w:color w:val="000000"/>
          <w:sz w:val="28"/>
        </w:rPr>
        <w:t>
      5) авариялық-құтқару қызметтері мен құрамаларына міндеттер қоюды жүзеге асырады, олардың өзара іс-қимылын ұйымдастырады, олардың қауіпсіздігін және қойылған міндеттердің орындалуын қамтамасыз етеді;</w:t>
      </w:r>
      <w:r>
        <w:br/>
      </w:r>
      <w:r>
        <w:rPr>
          <w:rFonts w:ascii="Times New Roman"/>
          <w:b w:val="false"/>
          <w:i w:val="false"/>
          <w:color w:val="000000"/>
          <w:sz w:val="28"/>
        </w:rPr>
        <w:t>
      6) төтенше жағдай аймағындағы жағдайдың өзгеруін бақылауды жүзеге асырады және тиісті шешімдер қабылдайды;</w:t>
      </w:r>
      <w:r>
        <w:br/>
      </w:r>
      <w:r>
        <w:rPr>
          <w:rFonts w:ascii="Times New Roman"/>
          <w:b w:val="false"/>
          <w:i w:val="false"/>
          <w:color w:val="000000"/>
          <w:sz w:val="28"/>
        </w:rPr>
        <w:t>
      7) қажеттілік шамасына қарай қосымша күштер мен құралдар шақыртады, оларды қарсы алуды ұйымдастырады, авариялық-құтқару жұмыстарын жүргізу орнын (ауданын) айқындайды;</w:t>
      </w:r>
      <w:r>
        <w:br/>
      </w:r>
      <w:r>
        <w:rPr>
          <w:rFonts w:ascii="Times New Roman"/>
          <w:b w:val="false"/>
          <w:i w:val="false"/>
          <w:color w:val="000000"/>
          <w:sz w:val="28"/>
        </w:rPr>
        <w:t>
      8) күштер мен құралдардың резервін құруды ұйымдастырады, ауысыммен жұмыс істеу тәртібін айқындайды;</w:t>
      </w:r>
      <w:r>
        <w:br/>
      </w:r>
      <w:r>
        <w:rPr>
          <w:rFonts w:ascii="Times New Roman"/>
          <w:b w:val="false"/>
          <w:i w:val="false"/>
          <w:color w:val="000000"/>
          <w:sz w:val="28"/>
        </w:rPr>
        <w:t>
      9) төтенше жағдайдың жаһандық және өңірлік ауқымда таралуы кезінде Қазақстан Республикасының Үкіметіне, табиғи және техногендік сипаттағы төтенше жағдайлар саласындағы уәкілетті органға төтенше жағдайлар аймағында қалыптасқан жағдай және авариялық-құтқару және басқа да шұғыл жұмыстарды ұйымдастыру мен жүргізу жөнінде олардың қабылдаған шешімдері туралы хабарлайды;</w:t>
      </w:r>
      <w:r>
        <w:br/>
      </w:r>
      <w:r>
        <w:rPr>
          <w:rFonts w:ascii="Times New Roman"/>
          <w:b w:val="false"/>
          <w:i w:val="false"/>
          <w:color w:val="000000"/>
          <w:sz w:val="28"/>
        </w:rPr>
        <w:t>
      10) күштер мен құралдардың төтенше жағдай орнынан кету тәртібін айқындайды;</w:t>
      </w:r>
      <w:r>
        <w:br/>
      </w:r>
      <w:r>
        <w:rPr>
          <w:rFonts w:ascii="Times New Roman"/>
          <w:b w:val="false"/>
          <w:i w:val="false"/>
          <w:color w:val="000000"/>
          <w:sz w:val="28"/>
        </w:rPr>
        <w:t>
      11) аса қажет болған (адамдардың өмірі мен денсаулығына тікелей қауіп төнген) жағдайда төтенше жағдайдың жаһандық және өңірлік ауқымда таралуы кезінде төтенше жағдайды жою басшысы:</w:t>
      </w:r>
      <w:r>
        <w:br/>
      </w:r>
      <w:r>
        <w:rPr>
          <w:rFonts w:ascii="Times New Roman"/>
          <w:b w:val="false"/>
          <w:i w:val="false"/>
          <w:color w:val="000000"/>
          <w:sz w:val="28"/>
        </w:rPr>
        <w:t>
      төтенше жағдай аймағына адамдар мен көліктің кіруін шектейді;</w:t>
      </w:r>
      <w:r>
        <w:br/>
      </w:r>
      <w:r>
        <w:rPr>
          <w:rFonts w:ascii="Times New Roman"/>
          <w:b w:val="false"/>
          <w:i w:val="false"/>
          <w:color w:val="000000"/>
          <w:sz w:val="28"/>
        </w:rPr>
        <w:t>
      төтенше жағдай аймағындағы ұйымдардың қызметін тоқтата тұрады;</w:t>
      </w:r>
      <w:r>
        <w:br/>
      </w:r>
      <w:r>
        <w:rPr>
          <w:rFonts w:ascii="Times New Roman"/>
          <w:b w:val="false"/>
          <w:i w:val="false"/>
          <w:color w:val="000000"/>
          <w:sz w:val="28"/>
        </w:rPr>
        <w:t>
      авариялық-құтқару жұмыстарын жүргізуге авариялық-құтқару қызметтерінің күштері мен құралдарын, азаматтық қорғаныс құрамаларын, сондай-ақ ерікті авариялық-құтқару құрамаларын және көрсетілген құрамалардың құрамына кірмейтін құтқарушыларды, оларда құтқару және шұғыл жұмыстарын жүргізуге олардың аттестатталғанын растайтын құжаттары болған кезде тартады;</w:t>
      </w:r>
      <w:r>
        <w:br/>
      </w:r>
      <w:r>
        <w:rPr>
          <w:rFonts w:ascii="Times New Roman"/>
          <w:b w:val="false"/>
          <w:i w:val="false"/>
          <w:color w:val="000000"/>
          <w:sz w:val="28"/>
        </w:rPr>
        <w:t>
      шұғыл жұмыстарды жүргізуге ерікті негізде халықты, сондай-ақ құтқарушы болып табылмайтын жекелеген азаматтарды олардың келісімімен құтқару жұмыстарын жүргізуге тартады;</w:t>
      </w:r>
      <w:r>
        <w:br/>
      </w:r>
      <w:r>
        <w:rPr>
          <w:rFonts w:ascii="Times New Roman"/>
          <w:b w:val="false"/>
          <w:i w:val="false"/>
          <w:color w:val="000000"/>
          <w:sz w:val="28"/>
        </w:rPr>
        <w:t>
      төтенше жағдай аймағында көшіру іс-шараларын жүргізуді ұйымдастырады;</w:t>
      </w:r>
      <w:r>
        <w:br/>
      </w:r>
      <w:r>
        <w:rPr>
          <w:rFonts w:ascii="Times New Roman"/>
          <w:b w:val="false"/>
          <w:i w:val="false"/>
          <w:color w:val="000000"/>
          <w:sz w:val="28"/>
        </w:rPr>
        <w:t>
      төтенше жағдайларды жою үшін төтенше жағдайлар аймағындағы ұйымдардың материалдық ресурстар резервтерін броньнан алады;</w:t>
      </w:r>
      <w:r>
        <w:br/>
      </w:r>
      <w:r>
        <w:rPr>
          <w:rFonts w:ascii="Times New Roman"/>
          <w:b w:val="false"/>
          <w:i w:val="false"/>
          <w:color w:val="000000"/>
          <w:sz w:val="28"/>
        </w:rPr>
        <w:t>
      Қазақстан Республикасының қолданыстағы заңнамасына сәйкес кейіннен шығыстардың орнын толтыра отырып, ұйымдардың байланыс құралдарын, көлік құралдарын және өзге де мүлкін тартады;</w:t>
      </w:r>
      <w:r>
        <w:br/>
      </w:r>
      <w:r>
        <w:rPr>
          <w:rFonts w:ascii="Times New Roman"/>
          <w:b w:val="false"/>
          <w:i w:val="false"/>
          <w:color w:val="000000"/>
          <w:sz w:val="28"/>
        </w:rPr>
        <w:t>
      аса қажет болған жағдайда тиісті мемлекеттік органдарға, ұйымдардың басшыларына олар қабылдаған шешімдер туралы шұғыл хабарлау жөнінде шаралар қабылдайды;</w:t>
      </w:r>
      <w:r>
        <w:br/>
      </w:r>
      <w:r>
        <w:rPr>
          <w:rFonts w:ascii="Times New Roman"/>
          <w:b w:val="false"/>
          <w:i w:val="false"/>
          <w:color w:val="000000"/>
          <w:sz w:val="28"/>
        </w:rPr>
        <w:t>
      төтенше жағдайлардың өршуіне әрі құтқару және шұғыл жұмыстардың барысына негізделген басқа да қажетті шараларды қабылдайды.</w:t>
      </w:r>
      <w:r>
        <w:br/>
      </w:r>
      <w:r>
        <w:rPr>
          <w:rFonts w:ascii="Times New Roman"/>
          <w:b w:val="false"/>
          <w:i w:val="false"/>
          <w:color w:val="000000"/>
          <w:sz w:val="28"/>
        </w:rPr>
        <w:t>
      2. Егер Қазақстан Республикасының заңнамасында өзгеше көзделмесе, төтенше жағдайды жою басшысының төтенше жағдайды жоюға бағытталған шешімі төтенше жағдайлар аймағындағы барлық лауазымды адамдар, азаматтар мен ұйымдар үшін міндетті болып табылады.</w:t>
      </w:r>
      <w:r>
        <w:br/>
      </w:r>
      <w:r>
        <w:rPr>
          <w:rFonts w:ascii="Times New Roman"/>
          <w:b w:val="false"/>
          <w:i w:val="false"/>
          <w:color w:val="000000"/>
          <w:sz w:val="28"/>
        </w:rPr>
        <w:t>
      3. Төтенше жағдайды жою басшысының өкілеттігі Қазақстан Республикасының Үкіметі табиғи және техногендік сипаттағы төтенше жағдайды жою туралы жариялағаннан кейін тоқтатылады.»;</w:t>
      </w:r>
      <w:r>
        <w:br/>
      </w:r>
      <w:r>
        <w:rPr>
          <w:rFonts w:ascii="Times New Roman"/>
          <w:b w:val="false"/>
          <w:i w:val="false"/>
          <w:color w:val="000000"/>
          <w:sz w:val="28"/>
        </w:rPr>
        <w:t>
      2) 17-баптың 2-тармағындағы «Үкіметі айқындайды» деген сөздер «заңымен айқындалады» деген сөздермен ауыстырылсын.</w:t>
      </w:r>
      <w:r>
        <w:br/>
      </w:r>
      <w:r>
        <w:rPr>
          <w:rFonts w:ascii="Times New Roman"/>
          <w:b w:val="false"/>
          <w:i w:val="false"/>
          <w:color w:val="000000"/>
          <w:sz w:val="28"/>
        </w:rPr>
        <w:t xml:space="preserve">
      14. «Азаматтық қорғаныс туралы» 1997 жылғы 7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9, 93-құжат; 1998 ж., № 23, 416-құжат; 1999 ж., № 4, 101-құжат; 2000 ж., № 6, 142-құжат; 2004 ж., № 23, 142-құжат; 2006 ж., № 1, 5-құжат; № 16, 104-құжат; 2007 ж., № 10, 69-құжат; 2008 ж., № 6-7, 27-құжат; № 21, 97-құжат; 2009 ж., № 18, 84-құжат; 2010 ж., № 5, 23-құжат):</w:t>
      </w:r>
      <w:r>
        <w:br/>
      </w:r>
      <w:r>
        <w:rPr>
          <w:rFonts w:ascii="Times New Roman"/>
          <w:b w:val="false"/>
          <w:i w:val="false"/>
          <w:color w:val="000000"/>
          <w:sz w:val="28"/>
        </w:rPr>
        <w:t>
      1) 14-баптың 1-тармағының бесінші бөлігіндегі «бейбіт және соғыс уақытындағы төтенше жағдайларда халықты, аумақтар мен ұйымдарды сенімді қорғауды қамтамасыз ететін жеткілікті қажеттілікті басшылыққа ала отырып» деген сөздер алып тасталсын;</w:t>
      </w:r>
      <w:r>
        <w:br/>
      </w:r>
      <w:r>
        <w:rPr>
          <w:rFonts w:ascii="Times New Roman"/>
          <w:b w:val="false"/>
          <w:i w:val="false"/>
          <w:color w:val="000000"/>
          <w:sz w:val="28"/>
        </w:rPr>
        <w:t>
      3) 15-баптың 4-тармағының алтыншы абзацындағы «талап ету құқығы беріледі» деген сөздер «талап етуге міндетті» деген сөздермен ауыстырылсын;</w:t>
      </w:r>
      <w:r>
        <w:br/>
      </w:r>
      <w:r>
        <w:rPr>
          <w:rFonts w:ascii="Times New Roman"/>
          <w:b w:val="false"/>
          <w:i w:val="false"/>
          <w:color w:val="000000"/>
          <w:sz w:val="28"/>
        </w:rPr>
        <w:t>
      4) 16-баптың 1-тармағының екінші бөлігіндегі «бір бөлігі» деген сөздерден кейін «штат санының лимиті шегінде» деген сөздермен толықтырылсын.</w:t>
      </w:r>
      <w:r>
        <w:br/>
      </w:r>
      <w:r>
        <w:rPr>
          <w:rFonts w:ascii="Times New Roman"/>
          <w:b w:val="false"/>
          <w:i w:val="false"/>
          <w:color w:val="000000"/>
          <w:sz w:val="28"/>
        </w:rPr>
        <w:t xml:space="preserve">
      15. «Халықтың радиациялық қауіпсіздігі туралы» 1998 жылғы 23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5-6, 48-құжат; 2004 ж., № 23, 142-құжат; 2006 ж., № 24, 148-құжат):</w:t>
      </w:r>
      <w:r>
        <w:br/>
      </w:r>
      <w:r>
        <w:rPr>
          <w:rFonts w:ascii="Times New Roman"/>
          <w:b w:val="false"/>
          <w:i w:val="false"/>
          <w:color w:val="000000"/>
          <w:sz w:val="28"/>
        </w:rPr>
        <w:t>
      1) бүкіл мәтіндегі «өкілетті» деген сөз «уәкілетті» деген сөзбен ауыстырылсын;</w:t>
      </w:r>
      <w:r>
        <w:br/>
      </w:r>
      <w:r>
        <w:rPr>
          <w:rFonts w:ascii="Times New Roman"/>
          <w:b w:val="false"/>
          <w:i w:val="false"/>
          <w:color w:val="000000"/>
          <w:sz w:val="28"/>
        </w:rPr>
        <w:t>
      2) 1-баптың сегізінші абзацы мынадай редакцияда жазылсын:</w:t>
      </w:r>
      <w:r>
        <w:br/>
      </w:r>
      <w:r>
        <w:rPr>
          <w:rFonts w:ascii="Times New Roman"/>
          <w:b w:val="false"/>
          <w:i w:val="false"/>
          <w:color w:val="000000"/>
          <w:sz w:val="28"/>
        </w:rPr>
        <w:t>
      «радиациялық қауіпсіздік — белгіленген нормаларға сәйкес қызметшілерге, халыққа және қоршаған ортаға радиациялық әсері шектелетін атом энергиясын пайдалану объектісінің қасиеттері мен сипаттамаларының жай-күйі;».</w:t>
      </w:r>
      <w:r>
        <w:br/>
      </w:r>
      <w:r>
        <w:rPr>
          <w:rFonts w:ascii="Times New Roman"/>
          <w:b w:val="false"/>
          <w:i w:val="false"/>
          <w:color w:val="000000"/>
          <w:sz w:val="28"/>
        </w:rPr>
        <w:t xml:space="preserve">
      16. «Жекелеген қару түрлерінің айналымына мемлекеттік бақылау жасау туралы» 1998 жылғы 30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24, 448-құжат; 2002 ж., № 4, 34-құжат; 2004 ж., № 23, 140, 142-құжаттар; 2006 ж., № 24, 148-құжат; 2007 ж., № 2, 18-құжат; № 19, 150-құжат; № 20, 152-құжат; 2010 ж., № 8, 41-құжат):</w:t>
      </w:r>
      <w:r>
        <w:br/>
      </w:r>
      <w:r>
        <w:rPr>
          <w:rFonts w:ascii="Times New Roman"/>
          <w:b w:val="false"/>
          <w:i w:val="false"/>
          <w:color w:val="000000"/>
          <w:sz w:val="28"/>
        </w:rPr>
        <w:t>
      1) 10-бапта:</w:t>
      </w:r>
      <w:r>
        <w:br/>
      </w:r>
      <w:r>
        <w:rPr>
          <w:rFonts w:ascii="Times New Roman"/>
          <w:b w:val="false"/>
          <w:i w:val="false"/>
          <w:color w:val="000000"/>
          <w:sz w:val="28"/>
        </w:rPr>
        <w:t>
      4-тармақтың екінші сөйлемі алып тасталсын;</w:t>
      </w:r>
      <w:r>
        <w:br/>
      </w:r>
      <w:r>
        <w:rPr>
          <w:rFonts w:ascii="Times New Roman"/>
          <w:b w:val="false"/>
          <w:i w:val="false"/>
          <w:color w:val="000000"/>
          <w:sz w:val="28"/>
        </w:rPr>
        <w:t>
      5-тармақта:</w:t>
      </w:r>
      <w:r>
        <w:br/>
      </w:r>
      <w:r>
        <w:rPr>
          <w:rFonts w:ascii="Times New Roman"/>
          <w:b w:val="false"/>
          <w:i w:val="false"/>
          <w:color w:val="000000"/>
          <w:sz w:val="28"/>
        </w:rPr>
        <w:t>
      бірінші абзацтағы «немесе оның қолданылу мерзімін ұзартудан» деген сөздер алып тасталсын;</w:t>
      </w:r>
      <w:r>
        <w:br/>
      </w:r>
      <w:r>
        <w:rPr>
          <w:rFonts w:ascii="Times New Roman"/>
          <w:b w:val="false"/>
          <w:i w:val="false"/>
          <w:color w:val="000000"/>
          <w:sz w:val="28"/>
        </w:rPr>
        <w:t>
      3) тармақша алып тасталсын;</w:t>
      </w:r>
      <w:r>
        <w:br/>
      </w:r>
      <w:r>
        <w:rPr>
          <w:rFonts w:ascii="Times New Roman"/>
          <w:b w:val="false"/>
          <w:i w:val="false"/>
          <w:color w:val="000000"/>
          <w:sz w:val="28"/>
        </w:rPr>
        <w:t>
      2) 20-баптың екінші бөлігіндегі «алып қоюы мүмкін» деген сөздер «алып қояды» деген сөздермен ауыстырылсын.</w:t>
      </w:r>
      <w:r>
        <w:br/>
      </w:r>
      <w:r>
        <w:rPr>
          <w:rFonts w:ascii="Times New Roman"/>
          <w:b w:val="false"/>
          <w:i w:val="false"/>
          <w:color w:val="000000"/>
          <w:sz w:val="28"/>
        </w:rPr>
        <w:t xml:space="preserve">
      17. «Мемлекеттік құпиялар туралы» 1999 жылғы 15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4, 102-құжат; 2001 ж., № 8, 53-құжат; 2002 ж., № 15, 147-құжат; 2004 ж., № 6, 41-құжат; 2007 ж., № 2, 18-құжат; № 9, 67-құжат; № 20, 152-құжат; 2009 ж., № 24, 122-құжат; № 24, 128-құжат; 2010 ж. № 3-4, 11-құжат; № 7, 32-құжат):</w:t>
      </w:r>
      <w:r>
        <w:br/>
      </w:r>
      <w:r>
        <w:rPr>
          <w:rFonts w:ascii="Times New Roman"/>
          <w:b w:val="false"/>
          <w:i w:val="false"/>
          <w:color w:val="000000"/>
          <w:sz w:val="28"/>
        </w:rPr>
        <w:t>
      15-баптың 1-тармағының екінші бөлігі «мемлекеттік органдарға» деген сөздерден кейін «өз құзыреті шегінде» деген сөздермен толықтырылсын.</w:t>
      </w:r>
      <w:r>
        <w:br/>
      </w:r>
      <w:r>
        <w:rPr>
          <w:rFonts w:ascii="Times New Roman"/>
          <w:b w:val="false"/>
          <w:i w:val="false"/>
          <w:color w:val="000000"/>
          <w:sz w:val="28"/>
        </w:rPr>
        <w:t xml:space="preserve">
      18. «Селекциялық жетістіктерді қорғау туралы» 1999 жылғы 13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19, 655-құжат; 2004 ж., № 17, 100-құжат; 2005 ж, № 21-22, 87-құжат; 2007 ж, № 5-6, 37-құжат; 2009 ж, № 24, 129-құжат):</w:t>
      </w:r>
      <w:r>
        <w:br/>
      </w:r>
      <w:r>
        <w:rPr>
          <w:rFonts w:ascii="Times New Roman"/>
          <w:b w:val="false"/>
          <w:i w:val="false"/>
          <w:color w:val="000000"/>
          <w:sz w:val="28"/>
        </w:rPr>
        <w:t>
      1) 3-баптың 3-тармағындағы «мемлекеттік комиссиялар» деген сөздер «Агроөнеркәсіптік кешенді дамыту саласындағы уәкілетті орган» деген сөздермен ауыстырылсын;</w:t>
      </w:r>
      <w:r>
        <w:br/>
      </w:r>
      <w:r>
        <w:rPr>
          <w:rFonts w:ascii="Times New Roman"/>
          <w:b w:val="false"/>
          <w:i w:val="false"/>
          <w:color w:val="000000"/>
          <w:sz w:val="28"/>
        </w:rPr>
        <w:t>
      2) 5-бап мынадай мазмұндағы 1-1-тармақпен толықтырылсын:</w:t>
      </w:r>
      <w:r>
        <w:br/>
      </w:r>
      <w:r>
        <w:rPr>
          <w:rFonts w:ascii="Times New Roman"/>
          <w:b w:val="false"/>
          <w:i w:val="false"/>
          <w:color w:val="000000"/>
          <w:sz w:val="28"/>
        </w:rPr>
        <w:t>
      «1-1. Ауыл шаруашылығы дақылдарының сортын сынақтан өткізу жөніндегі мемлекеттік комиссиялар қызметкерлерінің бүкіл жұмыс кезеңінің ішінде комиссияда еңбек функцияларын жүзеге асырғанға дейін жүргізілген селекциялық жетістіктерді жасау, анықтау және шығару жөніндегі селекциялық жұмыс жағдайларын қоспағанда, комиссияға селекциялық жетістікке Қазақстан Республикасының патентін беруге өтінім ұсынуға құқығы жоқ.»;</w:t>
      </w:r>
      <w:r>
        <w:br/>
      </w:r>
      <w:r>
        <w:rPr>
          <w:rFonts w:ascii="Times New Roman"/>
          <w:b w:val="false"/>
          <w:i w:val="false"/>
          <w:color w:val="000000"/>
          <w:sz w:val="28"/>
        </w:rPr>
        <w:t>
      2) 6-баптың 3-тармағы мынадай мазмұндағы екінші бөлікпен толықтырылсын:</w:t>
      </w:r>
      <w:r>
        <w:br/>
      </w:r>
      <w:r>
        <w:rPr>
          <w:rFonts w:ascii="Times New Roman"/>
          <w:b w:val="false"/>
          <w:i w:val="false"/>
          <w:color w:val="000000"/>
          <w:sz w:val="28"/>
        </w:rPr>
        <w:t>
      «Егер көрсетілген мерзім ішінде өтініш беруші көрсетілген талаптарға сәйкес келетін жаңа атау ұсынбаса, не аппеляциялық кеңесте селекциялық жетістіктің атауын мақұлдаудан бас тартуды дауламаса, уәкілетті орган селекциялық жетістікті тіркеуден бас тартады.»;</w:t>
      </w:r>
      <w:r>
        <w:br/>
      </w:r>
      <w:r>
        <w:rPr>
          <w:rFonts w:ascii="Times New Roman"/>
          <w:b w:val="false"/>
          <w:i w:val="false"/>
          <w:color w:val="000000"/>
          <w:sz w:val="28"/>
        </w:rPr>
        <w:t>
      3) 7-баптың 1-тармағы мынадай мазмұндағы екінші бөлікпен толықтырылсын:</w:t>
      </w:r>
      <w:r>
        <w:br/>
      </w:r>
      <w:r>
        <w:rPr>
          <w:rFonts w:ascii="Times New Roman"/>
          <w:b w:val="false"/>
          <w:i w:val="false"/>
          <w:color w:val="000000"/>
          <w:sz w:val="28"/>
        </w:rPr>
        <w:t>
      «Егер сараптама ұйымына бір уақытта екі немесе одан көп бірдей селекциялық жетістікке патент беруге өтінім келіп түссе, басымдық неғұрлым ертерек жіберілген өтінім бойынша белгіленеді. Осы өтінімдердің жөнелтілген күні бірдей болған жағдайда, егер өтініш берушілердің арасындағы келісімде өзгеше көзделмесе, патент сараптама жасау ұйымы тіркеу нөмірін неғұрлым ертерек берген өтінім бойынша беріледі.»;</w:t>
      </w:r>
      <w:r>
        <w:br/>
      </w:r>
      <w:r>
        <w:rPr>
          <w:rFonts w:ascii="Times New Roman"/>
          <w:b w:val="false"/>
          <w:i w:val="false"/>
          <w:color w:val="000000"/>
          <w:sz w:val="28"/>
        </w:rPr>
        <w:t>
      4) 24-баптың 1-тармағы мынадай редакцияда жазылсын:</w:t>
      </w:r>
      <w:r>
        <w:br/>
      </w:r>
      <w:r>
        <w:rPr>
          <w:rFonts w:ascii="Times New Roman"/>
          <w:b w:val="false"/>
          <w:i w:val="false"/>
          <w:color w:val="000000"/>
          <w:sz w:val="28"/>
        </w:rPr>
        <w:t>
      «1. Пайдалануға рұқсат етілген селекциялық жетістіктердің мемлекеттік тізілімдеріне агроөнеркәсіптік кешенді дамыту саласындағы уәкілетті орган:</w:t>
      </w:r>
      <w:r>
        <w:br/>
      </w:r>
      <w:r>
        <w:rPr>
          <w:rFonts w:ascii="Times New Roman"/>
          <w:b w:val="false"/>
          <w:i w:val="false"/>
          <w:color w:val="000000"/>
          <w:sz w:val="28"/>
        </w:rPr>
        <w:t>
      1) тұқымдар бойынша - Тұқымдарды сынақтан өткізу және сапасын анықтау жөніндегі мемлекеттік комиссия өткізетін шаруашылық пайдалылығына мемлекеттік сынақтар нәтижелері бойынша;</w:t>
      </w:r>
      <w:r>
        <w:br/>
      </w:r>
      <w:r>
        <w:rPr>
          <w:rFonts w:ascii="Times New Roman"/>
          <w:b w:val="false"/>
          <w:i w:val="false"/>
          <w:color w:val="000000"/>
          <w:sz w:val="28"/>
        </w:rPr>
        <w:t>
      2) сорттар бойынша - Ауыл шаруашылығы дақылдарының сортын сынақтан өткізу жөніндегі мемлекеттік комиссия өткізетін шаруашылық пайдалылығына мемлекеттік сынақтар нәтижелері бойынша енгізеді.».</w:t>
      </w:r>
      <w:r>
        <w:br/>
      </w:r>
      <w:r>
        <w:rPr>
          <w:rFonts w:ascii="Times New Roman"/>
          <w:b w:val="false"/>
          <w:i w:val="false"/>
          <w:color w:val="000000"/>
          <w:sz w:val="28"/>
        </w:rPr>
        <w:t xml:space="preserve">
      19. «Күзет қызметі туралы» 2000 жылғы 19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14-15, 281-құжат; 2002 ж., № 4, 34-құжат; № 17, 155-құжат; 2004 ж., № 23, 142-құжат; 2007 ж., № 2, 18-құжат; № 8, 52-құжат; 2008 ж., № 12, 51-құжат; 2009 ж., № 18, 24-құжат; № 84, 122-құжат):</w:t>
      </w:r>
      <w:r>
        <w:br/>
      </w:r>
      <w:r>
        <w:rPr>
          <w:rFonts w:ascii="Times New Roman"/>
          <w:b w:val="false"/>
          <w:i w:val="false"/>
          <w:color w:val="000000"/>
          <w:sz w:val="28"/>
        </w:rPr>
        <w:t>
      1) 13-баптың 1-тармағындағы «, сондай-ақ Қазақстан Республикасының заңдарында белгіленетін өзге де міндеттерді орындауға» деген сөздер алып тасталсын;</w:t>
      </w:r>
      <w:r>
        <w:br/>
      </w:r>
      <w:r>
        <w:rPr>
          <w:rFonts w:ascii="Times New Roman"/>
          <w:b w:val="false"/>
          <w:i w:val="false"/>
          <w:color w:val="000000"/>
          <w:sz w:val="28"/>
        </w:rPr>
        <w:t>
      2) 17-1-баптың 4-тармағы алып тасталсын.</w:t>
      </w:r>
      <w:r>
        <w:br/>
      </w:r>
      <w:r>
        <w:rPr>
          <w:rFonts w:ascii="Times New Roman"/>
          <w:b w:val="false"/>
          <w:i w:val="false"/>
          <w:color w:val="000000"/>
          <w:sz w:val="28"/>
        </w:rPr>
        <w:t xml:space="preserve">
      20.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w:t>
      </w:r>
      <w:r>
        <w:br/>
      </w:r>
      <w:r>
        <w:rPr>
          <w:rFonts w:ascii="Times New Roman"/>
          <w:b w:val="false"/>
          <w:i w:val="false"/>
          <w:color w:val="000000"/>
          <w:sz w:val="28"/>
        </w:rPr>
        <w:t>
      1) 7-баптың 5-тармағындағы «жойылуы мүмкін» деген сөздер «жойылады» деген сөзбен ауыстырылсын;</w:t>
      </w:r>
      <w:r>
        <w:br/>
      </w:r>
      <w:r>
        <w:rPr>
          <w:rFonts w:ascii="Times New Roman"/>
          <w:b w:val="false"/>
          <w:i w:val="false"/>
          <w:color w:val="000000"/>
          <w:sz w:val="28"/>
        </w:rPr>
        <w:t>
      2) 14-баптың 1-тармағының 5) тармақшасындағы «ұйымдар» деген сөздің алдына «өзге де» деген сөзбен толықтырылсын;</w:t>
      </w:r>
      <w:r>
        <w:br/>
      </w:r>
      <w:r>
        <w:rPr>
          <w:rFonts w:ascii="Times New Roman"/>
          <w:b w:val="false"/>
          <w:i w:val="false"/>
          <w:color w:val="000000"/>
          <w:sz w:val="28"/>
        </w:rPr>
        <w:t>
      3) 16-баптың 2-тармағындағы «жүргізілуі мүмкін» деген сөздер «жүргізіледі» деген сөзбен ауыстырылсын;</w:t>
      </w:r>
      <w:r>
        <w:br/>
      </w:r>
      <w:r>
        <w:rPr>
          <w:rFonts w:ascii="Times New Roman"/>
          <w:b w:val="false"/>
          <w:i w:val="false"/>
          <w:color w:val="000000"/>
          <w:sz w:val="28"/>
        </w:rPr>
        <w:t>
      4) 19-баптың 3-тармағының 6) тармақшасындағы «мәслихаттың» деген сәзден кейін «өзге» деген сөзбен толықтырылсын;</w:t>
      </w:r>
      <w:r>
        <w:br/>
      </w:r>
      <w:r>
        <w:rPr>
          <w:rFonts w:ascii="Times New Roman"/>
          <w:b w:val="false"/>
          <w:i w:val="false"/>
          <w:color w:val="000000"/>
          <w:sz w:val="28"/>
        </w:rPr>
        <w:t>
      5) 20-баптың 3-тармағында:</w:t>
      </w:r>
      <w:r>
        <w:br/>
      </w:r>
      <w:r>
        <w:rPr>
          <w:rFonts w:ascii="Times New Roman"/>
          <w:b w:val="false"/>
          <w:i w:val="false"/>
          <w:color w:val="000000"/>
          <w:sz w:val="28"/>
        </w:rPr>
        <w:t>
      2) тармақша «әрекетке қабілетсіз» деген сөзден кейін «немесе әрекет ету қабілеті шектеулі» деген сөздермен толықтырылсын;</w:t>
      </w:r>
      <w:r>
        <w:br/>
      </w:r>
      <w:r>
        <w:rPr>
          <w:rFonts w:ascii="Times New Roman"/>
          <w:b w:val="false"/>
          <w:i w:val="false"/>
          <w:color w:val="000000"/>
          <w:sz w:val="28"/>
        </w:rPr>
        <w:t>
      4) тармақша «, депутатты қайтыс болған немесе хабар-ошарсыз деп таныған сот шешімі заңды күшіне енгенде» деген сөздермен толықтырылсын;</w:t>
      </w:r>
      <w:r>
        <w:br/>
      </w:r>
      <w:r>
        <w:rPr>
          <w:rFonts w:ascii="Times New Roman"/>
          <w:b w:val="false"/>
          <w:i w:val="false"/>
          <w:color w:val="000000"/>
          <w:sz w:val="28"/>
        </w:rPr>
        <w:t>
      5) тармақшадағы «айырылса» деген сөз «тоқтатса» деген сөзбен ауыстырылсын;</w:t>
      </w:r>
      <w:r>
        <w:br/>
      </w:r>
      <w:r>
        <w:rPr>
          <w:rFonts w:ascii="Times New Roman"/>
          <w:b w:val="false"/>
          <w:i w:val="false"/>
          <w:color w:val="000000"/>
          <w:sz w:val="28"/>
        </w:rPr>
        <w:t>
      9) тармақшадағы «жалпы отырыстарына» деген сөздерден кейін «немесе өзі құрамына сайланған мәслихат органдарының отырыстарына» деген сөздермен толықтырылсын;</w:t>
      </w:r>
      <w:r>
        <w:br/>
      </w:r>
      <w:r>
        <w:rPr>
          <w:rFonts w:ascii="Times New Roman"/>
          <w:b w:val="false"/>
          <w:i w:val="false"/>
          <w:color w:val="000000"/>
          <w:sz w:val="28"/>
        </w:rPr>
        <w:t>
      6) 21-баптың 1-тармағының 4) тармақшасындағы «сондай-ақ» деген сөзден кейін «өзге де» деген сөздермен толықтырылсын;</w:t>
      </w:r>
      <w:r>
        <w:br/>
      </w:r>
      <w:r>
        <w:rPr>
          <w:rFonts w:ascii="Times New Roman"/>
          <w:b w:val="false"/>
          <w:i w:val="false"/>
          <w:color w:val="000000"/>
          <w:sz w:val="28"/>
        </w:rPr>
        <w:t>
      7) 27-баптың 1-тармағы мынадай мазмұндағы 17-1) тармақшамен толықтырылсын:</w:t>
      </w:r>
      <w:r>
        <w:br/>
      </w:r>
      <w:r>
        <w:rPr>
          <w:rFonts w:ascii="Times New Roman"/>
          <w:b w:val="false"/>
          <w:i w:val="false"/>
          <w:color w:val="000000"/>
          <w:sz w:val="28"/>
        </w:rPr>
        <w:t>
      «17-1) қылмыстық жазасын өтеген адамдардың әлеуметтік бейімделуі мен оңалуын ұйымдастыруды жэәе жүзеге асыруды үйлестіреді;».</w:t>
      </w:r>
      <w:r>
        <w:br/>
      </w:r>
      <w:r>
        <w:rPr>
          <w:rFonts w:ascii="Times New Roman"/>
          <w:b w:val="false"/>
          <w:i w:val="false"/>
          <w:color w:val="000000"/>
          <w:sz w:val="28"/>
        </w:rPr>
        <w:t xml:space="preserve">
      21. «Әділет органдары туралы» 2002 жылғы 18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6, 67-құжат; 2004 ж., № 23, 142-құжат; № 24, 154-құжат; 2005 ж., № 7-8, 23-құжат; 2006 ж., № 3, 22-құжат; № 10, 52-құжат; № 13, 86-құжат; 2007 ж., № 2,. 14, 18-құжаттар; № 5-6, 40-құжат; № 9, 67-құжат; № 10, 69-құжат; № 18, 143-құжат; 2008 ж., № 10-11, 39-құжат; ж., № 8, 44-құжат; № 15-16, 75-құжат; № 18, 84-құжат; № 19, 88-құжат; № 24, 128-құжат; 2010 ж., № 1-2, 2-құжат; № 5, 23-құжат; 2010 жылғы 23 шілдеде «Егемен Қазақстан» және 2010 жылғы 24 шілдедегі «Казахстанская правда» газеттерінде жарияланған «Қазақстан Республикасының кейбір заңнамалық актілеріне «электронды үкіметті» дамыту мәселелері бойынша өзгерістер мен толықтырулар енгізу туралы»  2010 жылғы 15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5-баптың 3-тармағы алып тасталсын;</w:t>
      </w:r>
      <w:r>
        <w:br/>
      </w:r>
      <w:r>
        <w:rPr>
          <w:rFonts w:ascii="Times New Roman"/>
          <w:b w:val="false"/>
          <w:i w:val="false"/>
          <w:color w:val="000000"/>
          <w:sz w:val="28"/>
        </w:rPr>
        <w:t>
      2) 7-баптың 2-тармағының 1) тармақшасы мынадай редакцияда жазылсын:</w:t>
      </w:r>
      <w:r>
        <w:br/>
      </w:r>
      <w:r>
        <w:rPr>
          <w:rFonts w:ascii="Times New Roman"/>
          <w:b w:val="false"/>
          <w:i w:val="false"/>
          <w:color w:val="000000"/>
          <w:sz w:val="28"/>
        </w:rPr>
        <w:t>
      «1) Министрлікке ведомстволық бағынысты ұйымдардың басшыларын, сондай-ақ олардың орынбасарларын Қазақстан Республикасының заңнамасына сәйкес қызметке тағайындайды және қызметтен босатады;»;</w:t>
      </w:r>
      <w:r>
        <w:br/>
      </w:r>
      <w:r>
        <w:rPr>
          <w:rFonts w:ascii="Times New Roman"/>
          <w:b w:val="false"/>
          <w:i w:val="false"/>
          <w:color w:val="000000"/>
          <w:sz w:val="28"/>
        </w:rPr>
        <w:t>
      3) 11-баптың 1-тармағының 7) тармақшасы алып тасталсын;</w:t>
      </w:r>
      <w:r>
        <w:br/>
      </w:r>
      <w:r>
        <w:rPr>
          <w:rFonts w:ascii="Times New Roman"/>
          <w:b w:val="false"/>
          <w:i w:val="false"/>
          <w:color w:val="000000"/>
          <w:sz w:val="28"/>
        </w:rPr>
        <w:t>
      4) 14-баптың 1-тармағының бірінші абзацындағы «ұсыныс енгізуге құқылы» деген сөздер «ұсыныс енгізеді» деген сөздермен ауыстырылсын;</w:t>
      </w:r>
      <w:r>
        <w:br/>
      </w:r>
      <w:r>
        <w:rPr>
          <w:rFonts w:ascii="Times New Roman"/>
          <w:b w:val="false"/>
          <w:i w:val="false"/>
          <w:color w:val="000000"/>
          <w:sz w:val="28"/>
        </w:rPr>
        <w:t>
      5) 20-баптың 11) тармақшасы алып тасталсын.</w:t>
      </w:r>
      <w:r>
        <w:br/>
      </w:r>
      <w:r>
        <w:rPr>
          <w:rFonts w:ascii="Times New Roman"/>
          <w:b w:val="false"/>
          <w:i w:val="false"/>
          <w:color w:val="000000"/>
          <w:sz w:val="28"/>
        </w:rPr>
        <w:t xml:space="preserve">
      22. «Қауіпті өндірістік объектілердегі өнеркәсіптік қауіпсіздік туралы» 2002 жылғы 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7-8, 77-құжат; 2004 ж., № 23, 142-құжат; 2006 ж., № 3, 22-құжат; № 24, 148-құжат; 2007 ж., № 20, 152-құжат; 2008 ж., № 6-7, 27-құжат; № 21, 97-құжат; 2009 ж., № 18, 84-құжат; 2010 ж., № 5, 23-құжат; № 9, 44-құжат):</w:t>
      </w:r>
      <w:r>
        <w:br/>
      </w:r>
      <w:r>
        <w:rPr>
          <w:rFonts w:ascii="Times New Roman"/>
          <w:b w:val="false"/>
          <w:i w:val="false"/>
          <w:color w:val="000000"/>
          <w:sz w:val="28"/>
        </w:rPr>
        <w:t>
      1) 3-бапта:</w:t>
      </w:r>
      <w:r>
        <w:br/>
      </w:r>
      <w:r>
        <w:rPr>
          <w:rFonts w:ascii="Times New Roman"/>
          <w:b w:val="false"/>
          <w:i w:val="false"/>
          <w:color w:val="000000"/>
          <w:sz w:val="28"/>
        </w:rPr>
        <w:t>
      тақырып «Қауіпті өндірістік объектілер» деген сөздерден кейін «және техникалық құрылғылар» деген сөздермен толықтырылсын;</w:t>
      </w:r>
      <w:r>
        <w:br/>
      </w:r>
      <w:r>
        <w:rPr>
          <w:rFonts w:ascii="Times New Roman"/>
          <w:b w:val="false"/>
          <w:i w:val="false"/>
          <w:color w:val="000000"/>
          <w:sz w:val="28"/>
        </w:rPr>
        <w:t>
      1Қ тармақша мынадай мазмұндағы абзацтармен толықтырылсын:</w:t>
      </w:r>
      <w:r>
        <w:br/>
      </w:r>
      <w:r>
        <w:rPr>
          <w:rFonts w:ascii="Times New Roman"/>
          <w:b w:val="false"/>
          <w:i w:val="false"/>
          <w:color w:val="000000"/>
          <w:sz w:val="28"/>
        </w:rPr>
        <w:t>
      «құрамында адамның денсаулығы мен қоршаған орта үшін қауіпті заттары бар өндіріс қалдықтары;</w:t>
      </w:r>
      <w:r>
        <w:br/>
      </w:r>
      <w:r>
        <w:rPr>
          <w:rFonts w:ascii="Times New Roman"/>
          <w:b w:val="false"/>
          <w:i w:val="false"/>
          <w:color w:val="000000"/>
          <w:sz w:val="28"/>
        </w:rPr>
        <w:t>
      радиоактивті және ионды сәулелену көздері;»;</w:t>
      </w:r>
      <w:r>
        <w:br/>
      </w:r>
      <w:r>
        <w:rPr>
          <w:rFonts w:ascii="Times New Roman"/>
          <w:b w:val="false"/>
          <w:i w:val="false"/>
          <w:color w:val="000000"/>
          <w:sz w:val="28"/>
        </w:rPr>
        <w:t>
      2), 5), 6) және 9) тармақшалар алып тасталсын;</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«Қауіпті техникалық құрылғыларға:</w:t>
      </w:r>
      <w:r>
        <w:br/>
      </w:r>
      <w:r>
        <w:rPr>
          <w:rFonts w:ascii="Times New Roman"/>
          <w:b w:val="false"/>
          <w:i w:val="false"/>
          <w:color w:val="000000"/>
          <w:sz w:val="28"/>
        </w:rPr>
        <w:t>
      1) 0,07 мегаПаскальдан жоғары қысыммен немесе 115 Цельсий</w:t>
      </w:r>
      <w:r>
        <w:br/>
      </w:r>
      <w:r>
        <w:rPr>
          <w:rFonts w:ascii="Times New Roman"/>
          <w:b w:val="false"/>
          <w:i w:val="false"/>
          <w:color w:val="000000"/>
          <w:sz w:val="28"/>
        </w:rPr>
        <w:t>
градусынан жоғары судың қайнау температурасы кезінде жұмыс істейтін</w:t>
      </w:r>
      <w:r>
        <w:br/>
      </w:r>
      <w:r>
        <w:rPr>
          <w:rFonts w:ascii="Times New Roman"/>
          <w:b w:val="false"/>
          <w:i w:val="false"/>
          <w:color w:val="000000"/>
          <w:sz w:val="28"/>
        </w:rPr>
        <w:t>
техникалық құрылғылар;</w:t>
      </w:r>
      <w:r>
        <w:br/>
      </w:r>
      <w:r>
        <w:rPr>
          <w:rFonts w:ascii="Times New Roman"/>
          <w:b w:val="false"/>
          <w:i w:val="false"/>
          <w:color w:val="000000"/>
          <w:sz w:val="28"/>
        </w:rPr>
        <w:t>
      2) жүк көтергіш механизмдер, эскалаторлар, аспалы жолдар, фуникулерлер, лифтілер жатады.»;</w:t>
      </w:r>
      <w:r>
        <w:br/>
      </w:r>
      <w:r>
        <w:rPr>
          <w:rFonts w:ascii="Times New Roman"/>
          <w:b w:val="false"/>
          <w:i w:val="false"/>
          <w:color w:val="000000"/>
          <w:sz w:val="28"/>
        </w:rPr>
        <w:t>
      2) 11-баптың 29) тармақшасындағы «облыстың, республикалық маңызы бар қаланың, астананың» деген сөздер «Қазақстан Республикасының» деген сөздермен ауыстырылсын;</w:t>
      </w:r>
      <w:r>
        <w:br/>
      </w:r>
      <w:r>
        <w:rPr>
          <w:rFonts w:ascii="Times New Roman"/>
          <w:b w:val="false"/>
          <w:i w:val="false"/>
          <w:color w:val="000000"/>
          <w:sz w:val="28"/>
        </w:rPr>
        <w:t>
      3) 12-баптың 7-тармағындағы «аккредиттеген» деген сөз «аттестаттаған» деген сөзбен ауыстырылсын;</w:t>
      </w:r>
      <w:r>
        <w:br/>
      </w:r>
      <w:r>
        <w:rPr>
          <w:rFonts w:ascii="Times New Roman"/>
          <w:b w:val="false"/>
          <w:i w:val="false"/>
          <w:color w:val="000000"/>
          <w:sz w:val="28"/>
        </w:rPr>
        <w:t>
      4) 14-12-баптың 1-тармағының 4) тармақшасындағы «жатады» деген сөз алып тасталып, мынадай мазмұндағы 5) тармақшамен толықтырылсын:</w:t>
      </w:r>
      <w:r>
        <w:br/>
      </w:r>
      <w:r>
        <w:rPr>
          <w:rFonts w:ascii="Times New Roman"/>
          <w:b w:val="false"/>
          <w:i w:val="false"/>
          <w:color w:val="000000"/>
          <w:sz w:val="28"/>
        </w:rPr>
        <w:t>
      «5) қауіпті өндірістік объектіні декларациялау және жерлерді оларға беруге келісу туралы шешім қабылдау үшін қажет жоба алдындағы шешімдер жатады.»;</w:t>
      </w:r>
      <w:r>
        <w:br/>
      </w:r>
      <w:r>
        <w:rPr>
          <w:rFonts w:ascii="Times New Roman"/>
          <w:b w:val="false"/>
          <w:i w:val="false"/>
          <w:color w:val="000000"/>
          <w:sz w:val="28"/>
        </w:rPr>
        <w:t>
      5) 14-13-баптың 1-тармағының 8) тармақшасындағы «құқығына аттестатталуға тиіс» деген сөздер алып тасталып, мынадай мазмұндағы 9) тармақшамен толықтырылсын:</w:t>
      </w:r>
      <w:r>
        <w:br/>
      </w:r>
      <w:r>
        <w:rPr>
          <w:rFonts w:ascii="Times New Roman"/>
          <w:b w:val="false"/>
          <w:i w:val="false"/>
          <w:color w:val="000000"/>
          <w:sz w:val="28"/>
        </w:rPr>
        <w:t>
      «9) өнеркәсіптік қауіпсіздік декларациясын әзірлеу құқығына аттестатталуға тиіс.».</w:t>
      </w:r>
      <w:r>
        <w:br/>
      </w:r>
      <w:r>
        <w:rPr>
          <w:rFonts w:ascii="Times New Roman"/>
          <w:b w:val="false"/>
          <w:i w:val="false"/>
          <w:color w:val="000000"/>
          <w:sz w:val="28"/>
        </w:rPr>
        <w:t xml:space="preserve">
      23. «Өсімдіктерді қорғау туралы» 2002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13-14, 140-құжат; 2004 ж., № 17, 98-құжат; № 23, 142-құжат; 2006 ж., № 1, 5-құжат; № 3, 22-кұжат; № 24, 148-құжат; 2007 ж., № 2, 18-құжат; 2009 ж., № 18, 84, 85-құжаттар; 2010 ж., № 5, 23-құжат; № 15, 71-құжат):</w:t>
      </w:r>
      <w:r>
        <w:br/>
      </w:r>
      <w:r>
        <w:rPr>
          <w:rFonts w:ascii="Times New Roman"/>
          <w:b w:val="false"/>
          <w:i w:val="false"/>
          <w:color w:val="000000"/>
          <w:sz w:val="28"/>
        </w:rPr>
        <w:t>
      1-бапта:</w:t>
      </w:r>
      <w:r>
        <w:br/>
      </w:r>
      <w:r>
        <w:rPr>
          <w:rFonts w:ascii="Times New Roman"/>
          <w:b w:val="false"/>
          <w:i w:val="false"/>
          <w:color w:val="000000"/>
          <w:sz w:val="28"/>
        </w:rPr>
        <w:t>
      1) тармақшадағы «көмуге» деген сөз «кейіннен кәдеге жарату немесе жою арқылы қауіпсіз сақтауға» деген сөздермен ауыстырылсын;</w:t>
      </w:r>
      <w:r>
        <w:br/>
      </w:r>
      <w:r>
        <w:rPr>
          <w:rFonts w:ascii="Times New Roman"/>
          <w:b w:val="false"/>
          <w:i w:val="false"/>
          <w:color w:val="000000"/>
          <w:sz w:val="28"/>
        </w:rPr>
        <w:t>
      11) тармақшадағы «көмуге немесе» деген сөздер алып тасталсын.</w:t>
      </w:r>
      <w:r>
        <w:br/>
      </w:r>
      <w:r>
        <w:rPr>
          <w:rFonts w:ascii="Times New Roman"/>
          <w:b w:val="false"/>
          <w:i w:val="false"/>
          <w:color w:val="000000"/>
          <w:sz w:val="28"/>
        </w:rPr>
        <w:t xml:space="preserve">
      24. «Қазақстан Республикасының қаржы полициясы органдары туралы» 2002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13-14, 145-құжат; 2004 ж., № 23, 142-құжат; 2005 ж., № 14, 62-құжат; 2007 ж., № 9, 67-құжат; № 10, 69-құжат; 2009 ж., № 19, 88-құжат; 2010 ж., № 5, 23-құжат):</w:t>
      </w:r>
      <w:r>
        <w:br/>
      </w:r>
      <w:r>
        <w:rPr>
          <w:rFonts w:ascii="Times New Roman"/>
          <w:b w:val="false"/>
          <w:i w:val="false"/>
          <w:color w:val="000000"/>
          <w:sz w:val="28"/>
        </w:rPr>
        <w:t>
      3-бап мынадай мазмұндағы екінші бөлікпен толықтырылсын:</w:t>
      </w:r>
      <w:r>
        <w:br/>
      </w:r>
      <w:r>
        <w:rPr>
          <w:rFonts w:ascii="Times New Roman"/>
          <w:b w:val="false"/>
          <w:i w:val="false"/>
          <w:color w:val="000000"/>
          <w:sz w:val="28"/>
        </w:rPr>
        <w:t>
      «Егер Қазақстан Республикасы ратификациялаған халықаралық шартта осы Заңда қамтылғаннан өзге ережелер белгіленсе, онда халықаралық шарттың ережелері қолданылады.».</w:t>
      </w:r>
      <w:r>
        <w:br/>
      </w:r>
      <w:r>
        <w:rPr>
          <w:rFonts w:ascii="Times New Roman"/>
          <w:b w:val="false"/>
          <w:i w:val="false"/>
          <w:color w:val="000000"/>
          <w:sz w:val="28"/>
        </w:rPr>
        <w:t xml:space="preserve">
      25. «Ветеринария туралы» 2002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15, 148-құжат; 2004 ж., № 23, 142-құжат; 2005 ж., № 7-8, 23-құжат; 2006 ж., № 1, 5-құжат; № 3, 22-құжат; № 24, 148-құжат; 2007 ж., № 2, 18-құжат; № 20, 152-құжат; 2008 ж., № 24, 129-құжат; 2009 ж., № 18, 84, 86-құжаттар; 2010 ж., № 1-2, 1-құжат, № 15, 71-құжат):</w:t>
      </w:r>
      <w:r>
        <w:br/>
      </w:r>
      <w:r>
        <w:rPr>
          <w:rFonts w:ascii="Times New Roman"/>
          <w:b w:val="false"/>
          <w:i w:val="false"/>
          <w:color w:val="000000"/>
          <w:sz w:val="28"/>
        </w:rPr>
        <w:t>
      1) 1-баптың 43) тармақшасы мынадай редакцияда жазылсын:</w:t>
      </w:r>
      <w:r>
        <w:br/>
      </w:r>
      <w:r>
        <w:rPr>
          <w:rFonts w:ascii="Times New Roman"/>
          <w:b w:val="false"/>
          <w:i w:val="false"/>
          <w:color w:val="000000"/>
          <w:sz w:val="28"/>
        </w:rPr>
        <w:t>
      «43) ішкі сауда объектілері - жануарларды, жануарлардан алынатын өнімдер мен шикізатты, ветеринариялық препараттарды, жемшөп пен жемшөп қоспаларын сатуды жүзеге асыратын сауда объектілері, сондай-ақ қоғамдық тамақтандыру объектілері;»;</w:t>
      </w:r>
      <w:r>
        <w:br/>
      </w:r>
      <w:r>
        <w:rPr>
          <w:rFonts w:ascii="Times New Roman"/>
          <w:b w:val="false"/>
          <w:i w:val="false"/>
          <w:color w:val="000000"/>
          <w:sz w:val="28"/>
        </w:rPr>
        <w:t>
      2) 14-1-бапта:</w:t>
      </w:r>
      <w:r>
        <w:br/>
      </w:r>
      <w:r>
        <w:rPr>
          <w:rFonts w:ascii="Times New Roman"/>
          <w:b w:val="false"/>
          <w:i w:val="false"/>
          <w:color w:val="000000"/>
          <w:sz w:val="28"/>
        </w:rPr>
        <w:t>
      3-тармақта:</w:t>
      </w:r>
      <w:r>
        <w:br/>
      </w:r>
      <w:r>
        <w:rPr>
          <w:rFonts w:ascii="Times New Roman"/>
          <w:b w:val="false"/>
          <w:i w:val="false"/>
          <w:color w:val="000000"/>
          <w:sz w:val="28"/>
        </w:rPr>
        <w:t>
      «Қазақстан Республикасының Мемлекеттік шекарасы арқылы ветеринария саласындағы мемлекеттік бақылауға жататын жүктердің орнын тасымалдау (ауыстыру) кезінде» деген сөздерден кейін «, сондай-ақ карантин аймақтарында және жануарлар мен құстардың аса қауіпті аурулары бойынша қолайсыз пункттерде» деген сөздермен толықтырылсын;</w:t>
      </w:r>
      <w:r>
        <w:br/>
      </w:r>
      <w:r>
        <w:rPr>
          <w:rFonts w:ascii="Times New Roman"/>
          <w:b w:val="false"/>
          <w:i w:val="false"/>
          <w:color w:val="000000"/>
          <w:sz w:val="28"/>
        </w:rPr>
        <w:t>
      «жұқпалы ауруларының» деген сөздерден кейін «таралуының» деген сөздермен толықтырылсын;</w:t>
      </w:r>
      <w:r>
        <w:br/>
      </w:r>
      <w:r>
        <w:rPr>
          <w:rFonts w:ascii="Times New Roman"/>
          <w:b w:val="false"/>
          <w:i w:val="false"/>
          <w:color w:val="000000"/>
          <w:sz w:val="28"/>
        </w:rPr>
        <w:t>
      3) 15-баптың 9) тармақшасында «ветеринариялық куәлік,» деген сөздер алып тасталсын;</w:t>
      </w:r>
      <w:r>
        <w:br/>
      </w:r>
      <w:r>
        <w:rPr>
          <w:rFonts w:ascii="Times New Roman"/>
          <w:b w:val="false"/>
          <w:i w:val="false"/>
          <w:color w:val="000000"/>
          <w:sz w:val="28"/>
        </w:rPr>
        <w:t>
      4) 25-баптың 7) тармақшасы мынадай редакцияда жазылсын:</w:t>
      </w:r>
      <w:r>
        <w:br/>
      </w:r>
      <w:r>
        <w:rPr>
          <w:rFonts w:ascii="Times New Roman"/>
          <w:b w:val="false"/>
          <w:i w:val="false"/>
          <w:color w:val="000000"/>
          <w:sz w:val="28"/>
        </w:rPr>
        <w:t>
      «7) ветеринариялық-санитарлық қауіпсіздікті қамтамасыз ету үшін өз жануарларына уақтылы вакцина егуді және диагностикасын қамтамасыз етуге;»;</w:t>
      </w:r>
      <w:r>
        <w:br/>
      </w:r>
      <w:r>
        <w:rPr>
          <w:rFonts w:ascii="Times New Roman"/>
          <w:b w:val="false"/>
          <w:i w:val="false"/>
          <w:color w:val="000000"/>
          <w:sz w:val="28"/>
        </w:rPr>
        <w:t>
      5) 27-баптың 4-тармағында «белгілеуі мүмкін» деген сөздер «белгілейді» деген сөзбен ауыстырылсын.</w:t>
      </w:r>
      <w:r>
        <w:br/>
      </w:r>
      <w:r>
        <w:rPr>
          <w:rFonts w:ascii="Times New Roman"/>
          <w:b w:val="false"/>
          <w:i w:val="false"/>
          <w:color w:val="000000"/>
          <w:sz w:val="28"/>
        </w:rPr>
        <w:t xml:space="preserve">
      26. «Тұқым шаруашылығы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3, 16-құжат; 2004 ж., № 23, 142-құжат; 2006 ж., № 1, 5-құжат; № 3, 22-құжат; № 24, 148-құжат; 2009 ж., № 18, 84-құжат; № 24, 129-құжат; 2010 ж., № 5, 23-құжат):</w:t>
      </w:r>
      <w:r>
        <w:br/>
      </w:r>
      <w:r>
        <w:rPr>
          <w:rFonts w:ascii="Times New Roman"/>
          <w:b w:val="false"/>
          <w:i w:val="false"/>
          <w:color w:val="000000"/>
          <w:sz w:val="28"/>
        </w:rPr>
        <w:t>
      1) 1-баптың 3) тармақшасындағы «облыстың» деген сөздің алдынан «тұқым шаруашылығы саласындағы уәкілетті мемлекеттік орган өз құзыреті шегінде немесе» деген сөздермен толықтырылсын;</w:t>
      </w:r>
      <w:r>
        <w:br/>
      </w:r>
      <w:r>
        <w:rPr>
          <w:rFonts w:ascii="Times New Roman"/>
          <w:b w:val="false"/>
          <w:i w:val="false"/>
          <w:color w:val="000000"/>
          <w:sz w:val="28"/>
        </w:rPr>
        <w:t>
      2) 4-баптың 7) тармақшасы мынадай редакцияда жазылсын:</w:t>
      </w:r>
      <w:r>
        <w:br/>
      </w:r>
      <w:r>
        <w:rPr>
          <w:rFonts w:ascii="Times New Roman"/>
          <w:b w:val="false"/>
          <w:i w:val="false"/>
          <w:color w:val="000000"/>
          <w:sz w:val="28"/>
        </w:rPr>
        <w:t>
      «Қазақстан Республикасында пайдалануға рұқсат етілген бірегей тұқымдар мен элиталық тұқым сорттарын өсіруге, сатуға және сатып алуға субсидия беру;»;</w:t>
      </w:r>
      <w:r>
        <w:br/>
      </w:r>
      <w:r>
        <w:rPr>
          <w:rFonts w:ascii="Times New Roman"/>
          <w:b w:val="false"/>
          <w:i w:val="false"/>
          <w:color w:val="000000"/>
          <w:sz w:val="28"/>
        </w:rPr>
        <w:t>
      3) 5-баптың 8) тармақшасы мынадай редакцияда жазылсын:</w:t>
      </w:r>
      <w:r>
        <w:br/>
      </w:r>
      <w:r>
        <w:rPr>
          <w:rFonts w:ascii="Times New Roman"/>
          <w:b w:val="false"/>
          <w:i w:val="false"/>
          <w:color w:val="000000"/>
          <w:sz w:val="28"/>
        </w:rPr>
        <w:t>
      «8) уәкілетті органның ұсынуы бойынша Қазақстан Республикасында пайдалануға рұқсат етілген бірегей тұқымдар мен элиталық тұқым сорттарын өсіруге, сатуға және сатып алуға субсидия беру тәртібін айқындайды;»;</w:t>
      </w:r>
      <w:r>
        <w:br/>
      </w:r>
      <w:r>
        <w:rPr>
          <w:rFonts w:ascii="Times New Roman"/>
          <w:b w:val="false"/>
          <w:i w:val="false"/>
          <w:color w:val="000000"/>
          <w:sz w:val="28"/>
        </w:rPr>
        <w:t>
      4) 6-баптың 1-тармағында:</w:t>
      </w:r>
      <w:r>
        <w:br/>
      </w:r>
      <w:r>
        <w:rPr>
          <w:rFonts w:ascii="Times New Roman"/>
          <w:b w:val="false"/>
          <w:i w:val="false"/>
          <w:color w:val="000000"/>
          <w:sz w:val="28"/>
        </w:rPr>
        <w:t>
      22) тармақша мынадай редакцияда жазылсын:</w:t>
      </w:r>
      <w:r>
        <w:br/>
      </w:r>
      <w:r>
        <w:rPr>
          <w:rFonts w:ascii="Times New Roman"/>
          <w:b w:val="false"/>
          <w:i w:val="false"/>
          <w:color w:val="000000"/>
          <w:sz w:val="28"/>
        </w:rPr>
        <w:t>
      «22) субсидияланған бірегей және элиталық тұқымдардың нысаналы пайдаланылуын бақылайды;»;</w:t>
      </w:r>
      <w:r>
        <w:br/>
      </w:r>
      <w:r>
        <w:rPr>
          <w:rFonts w:ascii="Times New Roman"/>
          <w:b w:val="false"/>
          <w:i w:val="false"/>
          <w:color w:val="000000"/>
          <w:sz w:val="28"/>
        </w:rPr>
        <w:t>
      мынадай мазмұндағы 30) және 31) тармақшалармен толықтырылсын:</w:t>
      </w:r>
      <w:r>
        <w:br/>
      </w:r>
      <w:r>
        <w:rPr>
          <w:rFonts w:ascii="Times New Roman"/>
          <w:b w:val="false"/>
          <w:i w:val="false"/>
          <w:color w:val="000000"/>
          <w:sz w:val="28"/>
        </w:rPr>
        <w:t>
      «30) тиісті куәлік бере отырып, тұқым сапасын сараптау бойынша зертханаларды аттестаттауды жүргізеді;</w:t>
      </w:r>
      <w:r>
        <w:br/>
      </w:r>
      <w:r>
        <w:rPr>
          <w:rFonts w:ascii="Times New Roman"/>
          <w:b w:val="false"/>
          <w:i w:val="false"/>
          <w:color w:val="000000"/>
          <w:sz w:val="28"/>
        </w:rPr>
        <w:t>
      31) Қазақстан Республикасының тұқым шаруашылығы туралы заңнамасының талаптарын бұзуды жою туралы ұйғарымның, әкімшілік құқық бұзушылық туралы хаттаманың, әкімшілік құқық бұзушылық туралы іс бойынша қаулының нысандарын бекітеді.»;</w:t>
      </w:r>
      <w:r>
        <w:br/>
      </w:r>
      <w:r>
        <w:rPr>
          <w:rFonts w:ascii="Times New Roman"/>
          <w:b w:val="false"/>
          <w:i w:val="false"/>
          <w:color w:val="000000"/>
          <w:sz w:val="28"/>
        </w:rPr>
        <w:t>
      5) 8-баптың 2-тармағының 5) тармақшасы мынадай редакцияда жазылсын:</w:t>
      </w:r>
      <w:r>
        <w:br/>
      </w:r>
      <w:r>
        <w:rPr>
          <w:rFonts w:ascii="Times New Roman"/>
          <w:b w:val="false"/>
          <w:i w:val="false"/>
          <w:color w:val="000000"/>
          <w:sz w:val="28"/>
        </w:rPr>
        <w:t>
      «5) Қазақстан Республикасының тұқым шаруашылығы туралы заңнамасын бұзу туралы ұйғарым беруге және тұқым шаруашылығы саласындағы қызметті жүзеге асыру кезіндегі әкімшілік құқық бұзушылық туралы хаттамалар жасауға;»;</w:t>
      </w:r>
      <w:r>
        <w:br/>
      </w:r>
      <w:r>
        <w:rPr>
          <w:rFonts w:ascii="Times New Roman"/>
          <w:b w:val="false"/>
          <w:i w:val="false"/>
          <w:color w:val="000000"/>
          <w:sz w:val="28"/>
        </w:rPr>
        <w:t>
      6) 23-3-баптағы «тұқым шаруашылығы саласындағы уәкілетті орган» деген сөздер «Қазақстан Республикасының Үкіметі» деген сөздермен ауыстырылсын;</w:t>
      </w:r>
      <w:r>
        <w:br/>
      </w:r>
      <w:r>
        <w:rPr>
          <w:rFonts w:ascii="Times New Roman"/>
          <w:b w:val="false"/>
          <w:i w:val="false"/>
          <w:color w:val="000000"/>
          <w:sz w:val="28"/>
        </w:rPr>
        <w:t>
      7) 23-4-бап мынадай мазмұндағы 3-1), 3-2) тармақшалармен толықтырылсын:</w:t>
      </w:r>
      <w:r>
        <w:br/>
      </w:r>
      <w:r>
        <w:rPr>
          <w:rFonts w:ascii="Times New Roman"/>
          <w:b w:val="false"/>
          <w:i w:val="false"/>
          <w:color w:val="000000"/>
          <w:sz w:val="28"/>
        </w:rPr>
        <w:t>
      «3-1) бірегей, элиталық тұқымдарға және одан кейінгі көбейтілген тұқымдарға зертханалық сорттық сынақтар жүргізу жөніндегі қызмет көрсетулерге ақы төлеу тәртібімен түсетін қаражат;</w:t>
      </w:r>
      <w:r>
        <w:br/>
      </w:r>
      <w:r>
        <w:rPr>
          <w:rFonts w:ascii="Times New Roman"/>
          <w:b w:val="false"/>
          <w:i w:val="false"/>
          <w:color w:val="000000"/>
          <w:sz w:val="28"/>
        </w:rPr>
        <w:t>
      ауыл шаруашылығы өсімдіктерінің сорт сынағы саласындағы баспа өнімдерін және ақпараттық бюллетендерді өткізуден түсетін қаражат;».</w:t>
      </w:r>
      <w:r>
        <w:br/>
      </w:r>
      <w:r>
        <w:rPr>
          <w:rFonts w:ascii="Times New Roman"/>
          <w:b w:val="false"/>
          <w:i w:val="false"/>
          <w:color w:val="000000"/>
          <w:sz w:val="28"/>
        </w:rPr>
        <w:t xml:space="preserve">
      27. «Жануарлар дүниесін қорғау, өсімін молайту және пайдалану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16, 107-құжат; 2006 ж., № 3, 22-құжат; 2007 ж., № 1, 4-құжат; 2008 ж., № 23, 114-құжат; 2009 ж., № 18, 84-құжат; 2010 ж, № 1-2, 5-құжат, № 5, 23-құжат):</w:t>
      </w:r>
      <w:r>
        <w:br/>
      </w:r>
      <w:r>
        <w:rPr>
          <w:rFonts w:ascii="Times New Roman"/>
          <w:b w:val="false"/>
          <w:i w:val="false"/>
          <w:color w:val="000000"/>
          <w:sz w:val="28"/>
        </w:rPr>
        <w:t>
      1) 14-баптың 1-тармағындағы «белгіленуі мүмкін» деген сөздер «белгіленеді» деген сөзбен ауыстырылсын;</w:t>
      </w:r>
      <w:r>
        <w:br/>
      </w:r>
      <w:r>
        <w:rPr>
          <w:rFonts w:ascii="Times New Roman"/>
          <w:b w:val="false"/>
          <w:i w:val="false"/>
          <w:color w:val="000000"/>
          <w:sz w:val="28"/>
        </w:rPr>
        <w:t>
      2) 30-баптың 7) тармақшасы алып тасталсын;</w:t>
      </w:r>
      <w:r>
        <w:br/>
      </w:r>
      <w:r>
        <w:rPr>
          <w:rFonts w:ascii="Times New Roman"/>
          <w:b w:val="false"/>
          <w:i w:val="false"/>
          <w:color w:val="000000"/>
          <w:sz w:val="28"/>
        </w:rPr>
        <w:t>
      3) 45-баптағы «болуы мумкін» деген сөздер «болып табылады» деген сөздермен ауыстырылсын.</w:t>
      </w:r>
      <w:r>
        <w:br/>
      </w:r>
      <w:r>
        <w:rPr>
          <w:rFonts w:ascii="Times New Roman"/>
          <w:b w:val="false"/>
          <w:i w:val="false"/>
          <w:color w:val="000000"/>
          <w:sz w:val="28"/>
        </w:rPr>
        <w:t xml:space="preserve">
      28. «Қазақстан Республикасының қорғанысы және Қарулы Күштері туралы» 2005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1-2, 1-құжат; 2007 ж, № 9, 67-құжат; 2008 ж, № 6-7, 27-құжат; 2010 ж, № 7, 32-құжат; № 10, 48-құжат):</w:t>
      </w:r>
      <w:r>
        <w:br/>
      </w:r>
      <w:r>
        <w:rPr>
          <w:rFonts w:ascii="Times New Roman"/>
          <w:b w:val="false"/>
          <w:i w:val="false"/>
          <w:color w:val="000000"/>
          <w:sz w:val="28"/>
        </w:rPr>
        <w:t>
      1) 5-баптың 2-тармағында:</w:t>
      </w:r>
      <w:r>
        <w:br/>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«2-1) Қазақстан Республикасының Қарулы Күштерін қолдану ережелерін және Қазақстан Республикасының аумағын жедел жабдықтау ережелерін бекітеді;»;</w:t>
      </w:r>
      <w:r>
        <w:br/>
      </w:r>
      <w:r>
        <w:rPr>
          <w:rFonts w:ascii="Times New Roman"/>
          <w:b w:val="false"/>
          <w:i w:val="false"/>
          <w:color w:val="000000"/>
          <w:sz w:val="28"/>
        </w:rPr>
        <w:t>
      3) тармақшадағы «Қарулы Күштерді қолдану жоспарын,» деген сөздерден кейін «қорғаныс мүддесі үшін Қазақстан Республикасының аумағын жедел жабдықтау жоспарын,» деген сөздермен толықтырылсын;</w:t>
      </w:r>
      <w:r>
        <w:br/>
      </w:r>
      <w:r>
        <w:rPr>
          <w:rFonts w:ascii="Times New Roman"/>
          <w:b w:val="false"/>
          <w:i w:val="false"/>
          <w:color w:val="000000"/>
          <w:sz w:val="28"/>
        </w:rPr>
        <w:t>
      2) 8-баптың 1) тармақшасы «саланың» деген сөздің алдынан «аумақтық қорғаныс іс-шараларына» деген сөздермен толықтырылсын;</w:t>
      </w:r>
      <w:r>
        <w:br/>
      </w:r>
      <w:r>
        <w:rPr>
          <w:rFonts w:ascii="Times New Roman"/>
          <w:b w:val="false"/>
          <w:i w:val="false"/>
          <w:color w:val="000000"/>
          <w:sz w:val="28"/>
        </w:rPr>
        <w:t>
      3) 19-баптың екінші бөлігіндегі «қорғаныс бөлімдері» деген сөздерден кейін «жергілікті атқарушы органдардың аумақтық қорғаныс құралымдары» деген сөздермен толықтырылсын;</w:t>
      </w:r>
      <w:r>
        <w:br/>
      </w:r>
      <w:r>
        <w:rPr>
          <w:rFonts w:ascii="Times New Roman"/>
          <w:b w:val="false"/>
          <w:i w:val="false"/>
          <w:color w:val="000000"/>
          <w:sz w:val="28"/>
        </w:rPr>
        <w:t>
      4) 22-баптың 2-тармағы мынадай мазмұндағы 15), 16) тармақшаларымен толықтырылсын:</w:t>
      </w:r>
      <w:r>
        <w:br/>
      </w:r>
      <w:r>
        <w:rPr>
          <w:rFonts w:ascii="Times New Roman"/>
          <w:b w:val="false"/>
          <w:i w:val="false"/>
          <w:color w:val="000000"/>
          <w:sz w:val="28"/>
        </w:rPr>
        <w:t>
      «15) меншік нысанына қарамастан, өндірістің барлық кезеңдерінде орындаушы кәсіпорындарда Қазақстан Республикасының Қарулы Күштері берген мемлекеттік қорғаныс тапсырысының орындалу сапасына бақылауды жүзеге асырады;</w:t>
      </w:r>
      <w:r>
        <w:br/>
      </w:r>
      <w:r>
        <w:rPr>
          <w:rFonts w:ascii="Times New Roman"/>
          <w:b w:val="false"/>
          <w:i w:val="false"/>
          <w:color w:val="000000"/>
          <w:sz w:val="28"/>
        </w:rPr>
        <w:t>
      16) өз құзыреті шегінде аумақтық қорғаныс мәселелері бойынша орталық және жергілікті атқарушы органдардың қызметін бақылайды.»;</w:t>
      </w:r>
      <w:r>
        <w:br/>
      </w:r>
      <w:r>
        <w:rPr>
          <w:rFonts w:ascii="Times New Roman"/>
          <w:b w:val="false"/>
          <w:i w:val="false"/>
          <w:color w:val="000000"/>
          <w:sz w:val="28"/>
        </w:rPr>
        <w:t>
      5) 23-баптың 1-тармағының 6) тармақшасындағы «ел аумағын жедел жабдықтау жоспарын» деген сөздерден кейін «, Қазақстан Республикасының Қарулы Күштерін қолдану ережелерін, сондай-ақ Қазақстан Республикасының аумағын жедел жабдықтау ережелерін» деген сөздермен толықтырылсын.</w:t>
      </w:r>
      <w:r>
        <w:br/>
      </w:r>
      <w:r>
        <w:rPr>
          <w:rFonts w:ascii="Times New Roman"/>
          <w:b w:val="false"/>
          <w:i w:val="false"/>
          <w:color w:val="000000"/>
          <w:sz w:val="28"/>
        </w:rPr>
        <w:t xml:space="preserve">
      29. «Агроөнеркәсіптік кешенді және ауылдық аумақтарды дамытуды мемлекеттік реттеу туралы» 2005 жылғы 8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13, 52-құжат; 2007 ж, № 5-6, 42-құжат; № 18, 145-құжат; № 23, 124-құжат; 2009 ж, № 17, 82-құжат; № 24; 29-құжат; 2010 ж, № 1-2, 5-құжат; № 5; 23-құжат; № 15, 71-құжат):</w:t>
      </w:r>
      <w:r>
        <w:br/>
      </w:r>
      <w:r>
        <w:rPr>
          <w:rFonts w:ascii="Times New Roman"/>
          <w:b w:val="false"/>
          <w:i w:val="false"/>
          <w:color w:val="000000"/>
          <w:sz w:val="28"/>
        </w:rPr>
        <w:t>
      18-баптың 6-тармағындағы «қызметтік тұрғын үймен» деген сөздерден кейін «не қызметтік тұрғын үй болмаған жағдайда, жергілікті атқару органы жеке-меншік тұрғын үй қорынан жалға алған тұрғын-жаймен» деген сөздермен толықтырылсын.</w:t>
      </w:r>
      <w:r>
        <w:br/>
      </w:r>
      <w:r>
        <w:rPr>
          <w:rFonts w:ascii="Times New Roman"/>
          <w:b w:val="false"/>
          <w:i w:val="false"/>
          <w:color w:val="000000"/>
          <w:sz w:val="28"/>
        </w:rPr>
        <w:t xml:space="preserve">
      30. «Әскери міндеттілік және әскери қызмет туралы» 2005 жылғы 8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14, 60-құжат; 2007 ж., № 9, 67-құжат; № 20, 152-құжат; 2008 ж., № 6-7, 27-құжат; 2010 ж., № 10, 48-құжат):</w:t>
      </w:r>
      <w:r>
        <w:br/>
      </w:r>
      <w:r>
        <w:rPr>
          <w:rFonts w:ascii="Times New Roman"/>
          <w:b w:val="false"/>
          <w:i w:val="false"/>
          <w:color w:val="000000"/>
          <w:sz w:val="28"/>
        </w:rPr>
        <w:t>
      1) 1-баптың 17) тармақшасындағы «ерікті түрде» және «келісімшарт бойынша» деген сөздер алып тасталсын;</w:t>
      </w:r>
      <w:r>
        <w:br/>
      </w:r>
      <w:r>
        <w:rPr>
          <w:rFonts w:ascii="Times New Roman"/>
          <w:b w:val="false"/>
          <w:i w:val="false"/>
          <w:color w:val="000000"/>
          <w:sz w:val="28"/>
        </w:rPr>
        <w:t>
      2) 5-баптың 2-тармағында «ерікті» деген сөз алып тасталсын;</w:t>
      </w:r>
      <w:r>
        <w:br/>
      </w:r>
      <w:r>
        <w:rPr>
          <w:rFonts w:ascii="Times New Roman"/>
          <w:b w:val="false"/>
          <w:i w:val="false"/>
          <w:color w:val="000000"/>
          <w:sz w:val="28"/>
        </w:rPr>
        <w:t>
      3) 28-баптың 1-тармағының 1) тармақшасындағы «әскери қызметті өткеріп жүрген немесе» деген сөздер алып тасталсын;</w:t>
      </w:r>
      <w:r>
        <w:br/>
      </w:r>
      <w:r>
        <w:rPr>
          <w:rFonts w:ascii="Times New Roman"/>
          <w:b w:val="false"/>
          <w:i w:val="false"/>
          <w:color w:val="000000"/>
          <w:sz w:val="28"/>
        </w:rPr>
        <w:t>
      4) 31-бапта:</w:t>
      </w:r>
      <w:r>
        <w:br/>
      </w:r>
      <w:r>
        <w:rPr>
          <w:rFonts w:ascii="Times New Roman"/>
          <w:b w:val="false"/>
          <w:i w:val="false"/>
          <w:color w:val="000000"/>
          <w:sz w:val="28"/>
        </w:rPr>
        <w:t>
      6-тармақтағы «немесе тәртіпсіздігі» деген сөздер «, тәртіпсіздігі, сондай-ақ өзге де теріс қылықтары үшін немесе өз бастамасы бойынша» деген сөздермен ауыстырылсын;</w:t>
      </w:r>
      <w:r>
        <w:br/>
      </w:r>
      <w:r>
        <w:rPr>
          <w:rFonts w:ascii="Times New Roman"/>
          <w:b w:val="false"/>
          <w:i w:val="false"/>
          <w:color w:val="000000"/>
          <w:sz w:val="28"/>
        </w:rPr>
        <w:t>
      7-баптағы «өз бастамасы» деген сөздерден кейін «немесе теріс қылықтары үшін» деген сөздермен толықтырылсын;</w:t>
      </w:r>
      <w:r>
        <w:br/>
      </w:r>
      <w:r>
        <w:rPr>
          <w:rFonts w:ascii="Times New Roman"/>
          <w:b w:val="false"/>
          <w:i w:val="false"/>
          <w:color w:val="000000"/>
          <w:sz w:val="28"/>
        </w:rPr>
        <w:t>
      5) 32-баптың 1-тармағындағы «бітіргеннен кейін» деген сөздерден кейін «не» деген сөзбен толықтырылсын;</w:t>
      </w:r>
      <w:r>
        <w:br/>
      </w:r>
      <w:r>
        <w:rPr>
          <w:rFonts w:ascii="Times New Roman"/>
          <w:b w:val="false"/>
          <w:i w:val="false"/>
          <w:color w:val="000000"/>
          <w:sz w:val="28"/>
        </w:rPr>
        <w:t>
      6) 37-бапта:</w:t>
      </w:r>
      <w:r>
        <w:br/>
      </w:r>
      <w:r>
        <w:rPr>
          <w:rFonts w:ascii="Times New Roman"/>
          <w:b w:val="false"/>
          <w:i w:val="false"/>
          <w:color w:val="000000"/>
          <w:sz w:val="28"/>
        </w:rPr>
        <w:t>
      2-баптың 2) тармақшасы «ауысуына» деген сөзден кейін «, уәкілетті органға сайлануына немесе судья лауазымына тағайындалуына» деген сөздермен толықтырылсын;</w:t>
      </w:r>
      <w:r>
        <w:br/>
      </w:r>
      <w:r>
        <w:rPr>
          <w:rFonts w:ascii="Times New Roman"/>
          <w:b w:val="false"/>
          <w:i w:val="false"/>
          <w:color w:val="000000"/>
          <w:sz w:val="28"/>
        </w:rPr>
        <w:t>
      4-тармақтың 1) тармақшасы «кейінге қалдыру» деген сөздерден кейін «немесе шақырылудан босатылу» деген сөздермен толықтырылсын;</w:t>
      </w:r>
      <w:r>
        <w:br/>
      </w:r>
      <w:r>
        <w:rPr>
          <w:rFonts w:ascii="Times New Roman"/>
          <w:b w:val="false"/>
          <w:i w:val="false"/>
          <w:color w:val="000000"/>
          <w:sz w:val="28"/>
        </w:rPr>
        <w:t>
      мынадай мазмұндағы 8-тармақпен толықтырылсын:</w:t>
      </w:r>
      <w:r>
        <w:br/>
      </w:r>
      <w:r>
        <w:rPr>
          <w:rFonts w:ascii="Times New Roman"/>
          <w:b w:val="false"/>
          <w:i w:val="false"/>
          <w:color w:val="000000"/>
          <w:sz w:val="28"/>
        </w:rPr>
        <w:t>
      «8. Сарбаздар және сержанттар құрамындағы 27 жасқа толмаған бір жылдан аз қызмет өткерген және әскери қызметтен осы баптың 2-тармағы 3), 6) тармақшаларының және 3-тармағы 1) тармақшасының негізінде босатылған келісімшарт бойынша әскери қызметшілер мерзімді әскери қызметін өткеру үшін әскери бөлімдерге жіберіледі.».</w:t>
      </w:r>
      <w:r>
        <w:br/>
      </w:r>
      <w:r>
        <w:rPr>
          <w:rFonts w:ascii="Times New Roman"/>
          <w:b w:val="false"/>
          <w:i w:val="false"/>
          <w:color w:val="000000"/>
          <w:sz w:val="28"/>
        </w:rPr>
        <w:t xml:space="preserve">
      31. «Тамақ өнімдерінің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133-құжат; 2009 ж., № 18, 86-құжат):</w:t>
      </w:r>
      <w:r>
        <w:br/>
      </w:r>
      <w:r>
        <w:rPr>
          <w:rFonts w:ascii="Times New Roman"/>
          <w:b w:val="false"/>
          <w:i w:val="false"/>
          <w:color w:val="000000"/>
          <w:sz w:val="28"/>
        </w:rPr>
        <w:t>
      32-баптың 1-тармағындағы «қолдануға құқылы» деген сөздер «қолданады» деген сөзбен ауыстырылсын.</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