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155ef4" w14:textId="c155ef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машина жасауды дамыту жөніндегі 2010 - 2014 жылдарға арналған бағдарламаны бекіту туралы</w:t>
      </w:r>
    </w:p>
    <w:p>
      <w:pPr>
        <w:spacing w:after="0"/>
        <w:ind w:left="0"/>
        <w:jc w:val="both"/>
      </w:pPr>
      <w:r>
        <w:rPr>
          <w:rFonts w:ascii="Times New Roman"/>
          <w:b w:val="false"/>
          <w:i w:val="false"/>
          <w:color w:val="000000"/>
          <w:sz w:val="28"/>
        </w:rPr>
        <w:t>Қазақстан Республикасы Үкіметінің 2010 жылғы 30 қыркүйектегі N 1002 Қаулысы</w:t>
      </w:r>
    </w:p>
    <w:p>
      <w:pPr>
        <w:spacing w:after="0"/>
        <w:ind w:left="0"/>
        <w:jc w:val="both"/>
      </w:pPr>
      <w:r>
        <w:rPr>
          <w:rFonts w:ascii="Times New Roman"/>
          <w:b w:val="false"/>
          <w:i w:val="false"/>
          <w:color w:val="ff0000"/>
          <w:sz w:val="28"/>
        </w:rPr>
        <w:t>      Ескерту. Тақырып жаңа редакцияда - ҚР Үкіметінің 31.12.2013 </w:t>
      </w:r>
      <w:r>
        <w:rPr>
          <w:rFonts w:ascii="Times New Roman"/>
          <w:b w:val="false"/>
          <w:i w:val="false"/>
          <w:color w:val="ff0000"/>
          <w:sz w:val="28"/>
        </w:rPr>
        <w:t>№ 1469</w:t>
      </w:r>
      <w:r>
        <w:rPr>
          <w:rFonts w:ascii="Times New Roman"/>
          <w:b w:val="false"/>
          <w:i w:val="false"/>
          <w:color w:val="ff0000"/>
          <w:sz w:val="28"/>
        </w:rPr>
        <w:t> қаулысымен.</w:t>
      </w:r>
    </w:p>
    <w:bookmarkStart w:name="z1" w:id="0"/>
    <w:p>
      <w:pPr>
        <w:spacing w:after="0"/>
        <w:ind w:left="0"/>
        <w:jc w:val="both"/>
      </w:pPr>
      <w:r>
        <w:rPr>
          <w:rFonts w:ascii="Times New Roman"/>
          <w:b w:val="false"/>
          <w:i w:val="false"/>
          <w:color w:val="000000"/>
          <w:sz w:val="28"/>
        </w:rPr>
        <w:t>
      «Қазақстан Республикасы Үкіметінің Қазақстан Республикасын үдемелі индустриялық-инновациялық дамыту жөніндегі 2010-2014 жылдарға арналған мемлекеттік бағдарламаны іске асыру жөніндегі іс-шаралар жоспарын бекіту туралы» Қазақстан Республикасы Үкіметінің 2010 жылғы 14 сәуірдегі № 302 </w:t>
      </w:r>
      <w:r>
        <w:rPr>
          <w:rFonts w:ascii="Times New Roman"/>
          <w:b w:val="false"/>
          <w:i w:val="false"/>
          <w:color w:val="000000"/>
          <w:sz w:val="28"/>
        </w:rPr>
        <w:t>қаулысын</w:t>
      </w:r>
      <w:r>
        <w:rPr>
          <w:rFonts w:ascii="Times New Roman"/>
          <w:b w:val="false"/>
          <w:i w:val="false"/>
          <w:color w:val="000000"/>
          <w:sz w:val="28"/>
        </w:rPr>
        <w:t xml:space="preserve"> іске асыру мақсатында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Республикасында машина жасауды дамыту жөніндегі 2010 - 2014 жылдарға арналған бағдарлама (бұдан әрі - Бағдарлама)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Индустрия және жаңа технологиялар министрлігі мүдделі министрліктермен, облыстардың, Астана және Алматы қалаларының әкімдерімен бірлесіп, Бағдарламада көзделген іс-шаралардың тиісінше және уақтылы орындалуын қамтамасыз етсін.</w:t>
      </w:r>
      <w:r>
        <w:br/>
      </w:r>
      <w:r>
        <w:rPr>
          <w:rFonts w:ascii="Times New Roman"/>
          <w:b w:val="false"/>
          <w:i w:val="false"/>
          <w:color w:val="000000"/>
          <w:sz w:val="28"/>
        </w:rPr>
        <w:t>
</w:t>
      </w:r>
      <w:r>
        <w:rPr>
          <w:rFonts w:ascii="Times New Roman"/>
          <w:b w:val="false"/>
          <w:i w:val="false"/>
          <w:color w:val="000000"/>
          <w:sz w:val="28"/>
        </w:rPr>
        <w:t>
      3. Жауапты орталық және жергілікті атқарушы органдар, ұлттық холдингтер, компаниялар және ұйымдар (келісім бойынша) «Салалық бағдарламаларды әзірлеу және мониторингілеу ережесін бекіту туралы» Қазақстан Республикасы Үкіметінің 2010 жылғы 18 наурыздағы № 218 қаулысымен бекітілген Салалық бағдарламаларды әзірлеу және мониторингілеу ережесіне сәйкес Бағдарламаның іске асырылу барысы туралы ақпарат берсін.</w:t>
      </w:r>
      <w:r>
        <w:br/>
      </w:r>
      <w:r>
        <w:rPr>
          <w:rFonts w:ascii="Times New Roman"/>
          <w:b w:val="false"/>
          <w:i w:val="false"/>
          <w:color w:val="000000"/>
          <w:sz w:val="28"/>
        </w:rPr>
        <w:t>
</w:t>
      </w:r>
      <w:r>
        <w:rPr>
          <w:rFonts w:ascii="Times New Roman"/>
          <w:b w:val="false"/>
          <w:i w:val="false"/>
          <w:color w:val="000000"/>
          <w:sz w:val="28"/>
        </w:rPr>
        <w:t>
      4. Осы қаулының орындалуын бақылау Қазақстан Республикасы Премьер-Министрінің орынбасары - Қазақстан Республикасының Индустрия және жаңа технологиялар министрі Ә.Ө. Исекешевке жүктелсін.</w:t>
      </w:r>
      <w:r>
        <w:br/>
      </w:r>
      <w:r>
        <w:rPr>
          <w:rFonts w:ascii="Times New Roman"/>
          <w:b w:val="false"/>
          <w:i w:val="false"/>
          <w:color w:val="000000"/>
          <w:sz w:val="28"/>
        </w:rPr>
        <w:t>
</w:t>
      </w:r>
      <w:r>
        <w:rPr>
          <w:rFonts w:ascii="Times New Roman"/>
          <w:b w:val="false"/>
          <w:i w:val="false"/>
          <w:color w:val="000000"/>
          <w:sz w:val="28"/>
        </w:rPr>
        <w:t>
      5. Мыналардың күші жойылды деп танылсын:</w:t>
      </w:r>
      <w:r>
        <w:br/>
      </w:r>
      <w:r>
        <w:rPr>
          <w:rFonts w:ascii="Times New Roman"/>
          <w:b w:val="false"/>
          <w:i w:val="false"/>
          <w:color w:val="000000"/>
          <w:sz w:val="28"/>
        </w:rPr>
        <w:t>
</w:t>
      </w:r>
      <w:r>
        <w:rPr>
          <w:rFonts w:ascii="Times New Roman"/>
          <w:b w:val="false"/>
          <w:i w:val="false"/>
          <w:color w:val="000000"/>
          <w:sz w:val="28"/>
        </w:rPr>
        <w:t>
      1) «Отандық машина жасауды дамыту жөніндегі шаралар кешенін бекіту туралы» Қазақстан Республикасы Үкіметінің 2008 жылғы 29 қарашадағы № 1115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«Қазақстан Республикасы Үкіметінің кейбір шешімдеріне өзгерістер енгізу туралы» Қазақстан Республикасы Үкіметінің 2009 жылғы 20 шілдедегі № 1101 қаулысымен бекітілген Қазақстан Республикасы Үкіметінің кейбір шешімдеріне енгізілетін өзгерістердің </w:t>
      </w:r>
      <w:r>
        <w:rPr>
          <w:rFonts w:ascii="Times New Roman"/>
          <w:b w:val="false"/>
          <w:i w:val="false"/>
          <w:color w:val="000000"/>
          <w:sz w:val="28"/>
        </w:rPr>
        <w:t>18-тармағы</w:t>
      </w:r>
      <w:r>
        <w:rPr>
          <w:rFonts w:ascii="Times New Roman"/>
          <w:b w:val="false"/>
          <w:i w:val="false"/>
          <w:color w:val="000000"/>
          <w:sz w:val="28"/>
        </w:rPr>
        <w:t xml:space="preserve"> (Қазақстан Республикасының ПҮАЖ-ы, 2009 ж., № 33, 317-құжат).</w:t>
      </w:r>
      <w:r>
        <w:br/>
      </w:r>
      <w:r>
        <w:rPr>
          <w:rFonts w:ascii="Times New Roman"/>
          <w:b w:val="false"/>
          <w:i w:val="false"/>
          <w:color w:val="000000"/>
          <w:sz w:val="28"/>
        </w:rPr>
        <w:t>
</w:t>
      </w:r>
      <w:r>
        <w:rPr>
          <w:rFonts w:ascii="Times New Roman"/>
          <w:b w:val="false"/>
          <w:i w:val="false"/>
          <w:color w:val="000000"/>
          <w:sz w:val="28"/>
        </w:rPr>
        <w:t>
      6. Осы қаулы қол қойылған күнінен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                                    К. Мәсімов</w:t>
      </w:r>
    </w:p>
    <w:bookmarkStart w:name="z10" w:id="1"/>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Үкіметінің</w:t>
      </w:r>
      <w:r>
        <w:br/>
      </w:r>
      <w:r>
        <w:rPr>
          <w:rFonts w:ascii="Times New Roman"/>
          <w:b w:val="false"/>
          <w:i w:val="false"/>
          <w:color w:val="000000"/>
          <w:sz w:val="28"/>
        </w:rPr>
        <w:t>
2010 жылғы 30 қыркүйектегі</w:t>
      </w:r>
      <w:r>
        <w:br/>
      </w:r>
      <w:r>
        <w:rPr>
          <w:rFonts w:ascii="Times New Roman"/>
          <w:b w:val="false"/>
          <w:i w:val="false"/>
          <w:color w:val="000000"/>
          <w:sz w:val="28"/>
        </w:rPr>
        <w:t>
№ 1002 қаулысымен</w:t>
      </w:r>
      <w:r>
        <w:br/>
      </w:r>
      <w:r>
        <w:rPr>
          <w:rFonts w:ascii="Times New Roman"/>
          <w:b w:val="false"/>
          <w:i w:val="false"/>
          <w:color w:val="000000"/>
          <w:sz w:val="28"/>
        </w:rPr>
        <w:t>
бекітілген</w:t>
      </w:r>
    </w:p>
    <w:bookmarkEnd w:id="1"/>
    <w:p>
      <w:pPr>
        <w:spacing w:after="0"/>
        <w:ind w:left="0"/>
        <w:jc w:val="left"/>
      </w:pPr>
      <w:r>
        <w:rPr>
          <w:rFonts w:ascii="Times New Roman"/>
          <w:b/>
          <w:i w:val="false"/>
          <w:color w:val="000000"/>
        </w:rPr>
        <w:t xml:space="preserve"> Қазақстан Республикасында машина жасауды дамыту жөніндегі</w:t>
      </w:r>
      <w:r>
        <w:br/>
      </w:r>
      <w:r>
        <w:rPr>
          <w:rFonts w:ascii="Times New Roman"/>
          <w:b/>
          <w:i w:val="false"/>
          <w:color w:val="000000"/>
        </w:rPr>
        <w:t>
2010-2014 жылдарға арналған бағдарлама</w:t>
      </w:r>
    </w:p>
    <w:bookmarkStart w:name="z188" w:id="2"/>
    <w:p>
      <w:pPr>
        <w:spacing w:after="0"/>
        <w:ind w:left="0"/>
        <w:jc w:val="left"/>
      </w:pPr>
      <w:r>
        <w:rPr>
          <w:rFonts w:ascii="Times New Roman"/>
          <w:b/>
          <w:i w:val="false"/>
          <w:color w:val="000000"/>
        </w:rPr>
        <w:t xml:space="preserve"> 
1. БАҒДАРЛАМАНЫҢ ПАСПОРТЫ</w:t>
      </w:r>
    </w:p>
    <w:bookmarkEnd w:id="2"/>
    <w:p>
      <w:pPr>
        <w:spacing w:after="0"/>
        <w:ind w:left="0"/>
        <w:jc w:val="both"/>
      </w:pPr>
      <w:r>
        <w:rPr>
          <w:rFonts w:ascii="Times New Roman"/>
          <w:b w:val="false"/>
          <w:i w:val="false"/>
          <w:color w:val="ff0000"/>
          <w:sz w:val="28"/>
        </w:rPr>
        <w:t>      Ескерту. 1-бөлімге өзгеріс енгізілді - ҚР Үкіметінің 31.12.2013 </w:t>
      </w:r>
      <w:r>
        <w:rPr>
          <w:rFonts w:ascii="Times New Roman"/>
          <w:b w:val="false"/>
          <w:i w:val="false"/>
          <w:color w:val="ff0000"/>
          <w:sz w:val="28"/>
        </w:rPr>
        <w:t>№ 1469</w:t>
      </w:r>
      <w:r>
        <w:rPr>
          <w:rFonts w:ascii="Times New Roman"/>
          <w:b w:val="false"/>
          <w:i w:val="false"/>
          <w:color w:val="ff0000"/>
          <w:sz w:val="28"/>
        </w:rPr>
        <w:t> қаулысымен.</w:t>
      </w:r>
    </w:p>
    <w:p>
      <w:pPr>
        <w:spacing w:after="0"/>
        <w:ind w:left="0"/>
        <w:jc w:val="both"/>
      </w:pPr>
      <w:r>
        <w:rPr>
          <w:rFonts w:ascii="Times New Roman"/>
          <w:b/>
          <w:i w:val="false"/>
          <w:color w:val="000000"/>
          <w:sz w:val="28"/>
        </w:rPr>
        <w:t>Атауы</w:t>
      </w:r>
      <w:r>
        <w:rPr>
          <w:rFonts w:ascii="Times New Roman"/>
          <w:b w:val="false"/>
          <w:i w:val="false"/>
          <w:color w:val="000000"/>
          <w:sz w:val="28"/>
        </w:rPr>
        <w:t>                  Қазақстан Республикасында машина жасауды</w:t>
      </w:r>
      <w:r>
        <w:br/>
      </w:r>
      <w:r>
        <w:rPr>
          <w:rFonts w:ascii="Times New Roman"/>
          <w:b w:val="false"/>
          <w:i w:val="false"/>
          <w:color w:val="000000"/>
          <w:sz w:val="28"/>
        </w:rPr>
        <w:t>
                       дамыту жөніндегі 2010-2014 жылдарға арналған</w:t>
      </w:r>
      <w:r>
        <w:br/>
      </w:r>
      <w:r>
        <w:rPr>
          <w:rFonts w:ascii="Times New Roman"/>
          <w:b w:val="false"/>
          <w:i w:val="false"/>
          <w:color w:val="000000"/>
          <w:sz w:val="28"/>
        </w:rPr>
        <w:t>
                       бағдарлама (бұдан әрі - Бағдарлама)</w:t>
      </w:r>
    </w:p>
    <w:p>
      <w:pPr>
        <w:spacing w:after="0"/>
        <w:ind w:left="0"/>
        <w:jc w:val="both"/>
      </w:pPr>
      <w:r>
        <w:rPr>
          <w:rFonts w:ascii="Times New Roman"/>
          <w:b/>
          <w:i w:val="false"/>
          <w:color w:val="000000"/>
          <w:sz w:val="28"/>
        </w:rPr>
        <w:t>Әзірлеуге арналған</w:t>
      </w:r>
      <w:r>
        <w:rPr>
          <w:rFonts w:ascii="Times New Roman"/>
          <w:b w:val="false"/>
          <w:i w:val="false"/>
          <w:color w:val="000000"/>
          <w:sz w:val="28"/>
        </w:rPr>
        <w:t>   Қазақстан Республикасы Үкіметінің 2010 жылғы</w:t>
      </w:r>
      <w:r>
        <w:br/>
      </w:r>
      <w:r>
        <w:rPr>
          <w:rFonts w:ascii="Times New Roman"/>
          <w:b w:val="false"/>
          <w:i w:val="false"/>
          <w:color w:val="000000"/>
          <w:sz w:val="28"/>
        </w:rPr>
        <w:t>
</w:t>
      </w:r>
      <w:r>
        <w:rPr>
          <w:rFonts w:ascii="Times New Roman"/>
          <w:b/>
          <w:i w:val="false"/>
          <w:color w:val="000000"/>
          <w:sz w:val="28"/>
        </w:rPr>
        <w:t>негіздеме</w:t>
      </w:r>
      <w:r>
        <w:rPr>
          <w:rFonts w:ascii="Times New Roman"/>
          <w:b w:val="false"/>
          <w:i w:val="false"/>
          <w:color w:val="000000"/>
          <w:sz w:val="28"/>
        </w:rPr>
        <w:t>             14 сәуірдегі № 302 қаулысымен бекітілген</w:t>
      </w:r>
      <w:r>
        <w:br/>
      </w:r>
      <w:r>
        <w:rPr>
          <w:rFonts w:ascii="Times New Roman"/>
          <w:b w:val="false"/>
          <w:i w:val="false"/>
          <w:color w:val="000000"/>
          <w:sz w:val="28"/>
        </w:rPr>
        <w:t>
                       Қазақстан Республикасы Үкіметінің Қазақстан</w:t>
      </w:r>
      <w:r>
        <w:br/>
      </w:r>
      <w:r>
        <w:rPr>
          <w:rFonts w:ascii="Times New Roman"/>
          <w:b w:val="false"/>
          <w:i w:val="false"/>
          <w:color w:val="000000"/>
          <w:sz w:val="28"/>
        </w:rPr>
        <w:t>
                       Республикасын үдемелі</w:t>
      </w:r>
      <w:r>
        <w:br/>
      </w:r>
      <w:r>
        <w:rPr>
          <w:rFonts w:ascii="Times New Roman"/>
          <w:b w:val="false"/>
          <w:i w:val="false"/>
          <w:color w:val="000000"/>
          <w:sz w:val="28"/>
        </w:rPr>
        <w:t>
                       индустриялық-инновациялық дамыту жөніндегі</w:t>
      </w:r>
      <w:r>
        <w:br/>
      </w:r>
      <w:r>
        <w:rPr>
          <w:rFonts w:ascii="Times New Roman"/>
          <w:b w:val="false"/>
          <w:i w:val="false"/>
          <w:color w:val="000000"/>
          <w:sz w:val="28"/>
        </w:rPr>
        <w:t>
                       2010 - 2014 жылдарға арналған мемлекеттік</w:t>
      </w:r>
      <w:r>
        <w:br/>
      </w:r>
      <w:r>
        <w:rPr>
          <w:rFonts w:ascii="Times New Roman"/>
          <w:b w:val="false"/>
          <w:i w:val="false"/>
          <w:color w:val="000000"/>
          <w:sz w:val="28"/>
        </w:rPr>
        <w:t>
                       бағдарламасын іске асыру жөніндегі іс-шаралар</w:t>
      </w:r>
      <w:r>
        <w:br/>
      </w:r>
      <w:r>
        <w:rPr>
          <w:rFonts w:ascii="Times New Roman"/>
          <w:b w:val="false"/>
          <w:i w:val="false"/>
          <w:color w:val="000000"/>
          <w:sz w:val="28"/>
        </w:rPr>
        <w:t>
                       жоспарының 5-тармағы</w:t>
      </w:r>
    </w:p>
    <w:p>
      <w:pPr>
        <w:spacing w:after="0"/>
        <w:ind w:left="0"/>
        <w:jc w:val="both"/>
      </w:pPr>
      <w:r>
        <w:rPr>
          <w:rFonts w:ascii="Times New Roman"/>
          <w:b/>
          <w:i w:val="false"/>
          <w:color w:val="000000"/>
          <w:sz w:val="28"/>
        </w:rPr>
        <w:t>Жауапты орындаушы</w:t>
      </w:r>
      <w:r>
        <w:rPr>
          <w:rFonts w:ascii="Times New Roman"/>
          <w:b w:val="false"/>
          <w:i w:val="false"/>
          <w:color w:val="000000"/>
          <w:sz w:val="28"/>
        </w:rPr>
        <w:t>    Қазақстан Республикасы Индустрия және жаңа</w:t>
      </w:r>
      <w:r>
        <w:br/>
      </w:r>
      <w:r>
        <w:rPr>
          <w:rFonts w:ascii="Times New Roman"/>
          <w:b w:val="false"/>
          <w:i w:val="false"/>
          <w:color w:val="000000"/>
          <w:sz w:val="28"/>
        </w:rPr>
        <w:t>
                       технологиялар министрлігі</w:t>
      </w:r>
    </w:p>
    <w:p>
      <w:pPr>
        <w:spacing w:after="0"/>
        <w:ind w:left="0"/>
        <w:jc w:val="both"/>
      </w:pPr>
      <w:r>
        <w:rPr>
          <w:rFonts w:ascii="Times New Roman"/>
          <w:b/>
          <w:i w:val="false"/>
          <w:color w:val="000000"/>
          <w:sz w:val="28"/>
        </w:rPr>
        <w:t>Мақсаты</w:t>
      </w:r>
      <w:r>
        <w:rPr>
          <w:rFonts w:ascii="Times New Roman"/>
          <w:b w:val="false"/>
          <w:i w:val="false"/>
          <w:color w:val="000000"/>
          <w:sz w:val="28"/>
        </w:rPr>
        <w:t>               Қосылған құны жоғары түпкі өнім өндіруді</w:t>
      </w:r>
      <w:r>
        <w:br/>
      </w:r>
      <w:r>
        <w:rPr>
          <w:rFonts w:ascii="Times New Roman"/>
          <w:b w:val="false"/>
          <w:i w:val="false"/>
          <w:color w:val="000000"/>
          <w:sz w:val="28"/>
        </w:rPr>
        <w:t>
                       ұлғайту есебінен ішкі нарықтың қажеттілігін</w:t>
      </w:r>
      <w:r>
        <w:br/>
      </w:r>
      <w:r>
        <w:rPr>
          <w:rFonts w:ascii="Times New Roman"/>
          <w:b w:val="false"/>
          <w:i w:val="false"/>
          <w:color w:val="000000"/>
          <w:sz w:val="28"/>
        </w:rPr>
        <w:t>
                       барынша қанағаттандыру және экспортты кеңейту</w:t>
      </w:r>
    </w:p>
    <w:p>
      <w:pPr>
        <w:spacing w:after="0"/>
        <w:ind w:left="0"/>
        <w:jc w:val="both"/>
      </w:pPr>
      <w:r>
        <w:rPr>
          <w:rFonts w:ascii="Times New Roman"/>
          <w:b/>
          <w:i w:val="false"/>
          <w:color w:val="000000"/>
          <w:sz w:val="28"/>
        </w:rPr>
        <w:t>Міндеттер</w:t>
      </w:r>
      <w:r>
        <w:rPr>
          <w:rFonts w:ascii="Times New Roman"/>
          <w:b w:val="false"/>
          <w:i w:val="false"/>
          <w:color w:val="000000"/>
          <w:sz w:val="28"/>
        </w:rPr>
        <w:t>             1. Технологиялық жаңғыртуды ынталандыру және</w:t>
      </w:r>
      <w:r>
        <w:br/>
      </w:r>
      <w:r>
        <w:rPr>
          <w:rFonts w:ascii="Times New Roman"/>
          <w:b w:val="false"/>
          <w:i w:val="false"/>
          <w:color w:val="000000"/>
          <w:sz w:val="28"/>
        </w:rPr>
        <w:t>
                       жаңа өндірістер құру</w:t>
      </w:r>
      <w:r>
        <w:br/>
      </w:r>
      <w:r>
        <w:rPr>
          <w:rFonts w:ascii="Times New Roman"/>
          <w:b w:val="false"/>
          <w:i w:val="false"/>
          <w:color w:val="000000"/>
          <w:sz w:val="28"/>
        </w:rPr>
        <w:t>
                       2. Ішкі нарықтың мүмкіндіктерін тиімді</w:t>
      </w:r>
      <w:r>
        <w:br/>
      </w:r>
      <w:r>
        <w:rPr>
          <w:rFonts w:ascii="Times New Roman"/>
          <w:b w:val="false"/>
          <w:i w:val="false"/>
          <w:color w:val="000000"/>
          <w:sz w:val="28"/>
        </w:rPr>
        <w:t>
                       пайдалану</w:t>
      </w:r>
      <w:r>
        <w:br/>
      </w:r>
      <w:r>
        <w:rPr>
          <w:rFonts w:ascii="Times New Roman"/>
          <w:b w:val="false"/>
          <w:i w:val="false"/>
          <w:color w:val="000000"/>
          <w:sz w:val="28"/>
        </w:rPr>
        <w:t>
                       3. Машина жасау өнімінің экспортын қолдау және</w:t>
      </w:r>
      <w:r>
        <w:br/>
      </w:r>
      <w:r>
        <w:rPr>
          <w:rFonts w:ascii="Times New Roman"/>
          <w:b w:val="false"/>
          <w:i w:val="false"/>
          <w:color w:val="000000"/>
          <w:sz w:val="28"/>
        </w:rPr>
        <w:t>
                       дамыту</w:t>
      </w:r>
      <w:r>
        <w:br/>
      </w:r>
      <w:r>
        <w:rPr>
          <w:rFonts w:ascii="Times New Roman"/>
          <w:b w:val="false"/>
          <w:i w:val="false"/>
          <w:color w:val="000000"/>
          <w:sz w:val="28"/>
        </w:rPr>
        <w:t>
                       4. Машина жасау саласын дамытуды қажетті</w:t>
      </w:r>
      <w:r>
        <w:br/>
      </w:r>
      <w:r>
        <w:rPr>
          <w:rFonts w:ascii="Times New Roman"/>
          <w:b w:val="false"/>
          <w:i w:val="false"/>
          <w:color w:val="000000"/>
          <w:sz w:val="28"/>
        </w:rPr>
        <w:t>
                       кадрлармен қамтамасыз ету</w:t>
      </w:r>
    </w:p>
    <w:p>
      <w:pPr>
        <w:spacing w:after="0"/>
        <w:ind w:left="0"/>
        <w:jc w:val="both"/>
      </w:pPr>
      <w:r>
        <w:rPr>
          <w:rFonts w:ascii="Times New Roman"/>
          <w:b/>
          <w:i w:val="false"/>
          <w:color w:val="000000"/>
          <w:sz w:val="28"/>
        </w:rPr>
        <w:t>Іске асыру</w:t>
      </w:r>
      <w:r>
        <w:rPr>
          <w:rFonts w:ascii="Times New Roman"/>
          <w:b w:val="false"/>
          <w:i w:val="false"/>
          <w:color w:val="000000"/>
          <w:sz w:val="28"/>
        </w:rPr>
        <w:t>            2010 - 2014 жылдар</w:t>
      </w:r>
      <w:r>
        <w:br/>
      </w:r>
      <w:r>
        <w:rPr>
          <w:rFonts w:ascii="Times New Roman"/>
          <w:b w:val="false"/>
          <w:i w:val="false"/>
          <w:color w:val="000000"/>
          <w:sz w:val="28"/>
        </w:rPr>
        <w:t>
</w:t>
      </w:r>
      <w:r>
        <w:rPr>
          <w:rFonts w:ascii="Times New Roman"/>
          <w:b/>
          <w:i w:val="false"/>
          <w:color w:val="000000"/>
          <w:sz w:val="28"/>
        </w:rPr>
        <w:t>мерзімдері</w:t>
      </w:r>
    </w:p>
    <w:bookmarkStart w:name="z283" w:id="3"/>
    <w:p>
      <w:pPr>
        <w:spacing w:after="0"/>
        <w:ind w:left="0"/>
        <w:jc w:val="both"/>
      </w:pPr>
      <w:r>
        <w:rPr>
          <w:rFonts w:ascii="Times New Roman"/>
          <w:b w:val="false"/>
          <w:i w:val="false"/>
          <w:color w:val="000000"/>
          <w:sz w:val="28"/>
        </w:rPr>
        <w:t>
</w:t>
      </w:r>
      <w:r>
        <w:rPr>
          <w:rFonts w:ascii="Times New Roman"/>
          <w:b/>
          <w:i w:val="false"/>
          <w:color w:val="000000"/>
          <w:sz w:val="28"/>
        </w:rPr>
        <w:t>Нысаналы</w:t>
      </w:r>
      <w:r>
        <w:rPr>
          <w:rFonts w:ascii="Times New Roman"/>
          <w:b w:val="false"/>
          <w:i w:val="false"/>
          <w:color w:val="000000"/>
          <w:sz w:val="28"/>
        </w:rPr>
        <w:t>              1. Машина жасаудағы жалпы қосылған құнды нақты</w:t>
      </w:r>
      <w:r>
        <w:br/>
      </w:r>
      <w:r>
        <w:rPr>
          <w:rFonts w:ascii="Times New Roman"/>
          <w:b w:val="false"/>
          <w:i w:val="false"/>
          <w:color w:val="000000"/>
          <w:sz w:val="28"/>
        </w:rPr>
        <w:t>
</w:t>
      </w:r>
      <w:r>
        <w:rPr>
          <w:rFonts w:ascii="Times New Roman"/>
          <w:b/>
          <w:i w:val="false"/>
          <w:color w:val="000000"/>
          <w:sz w:val="28"/>
        </w:rPr>
        <w:t>индикаторлар</w:t>
      </w:r>
      <w:r>
        <w:rPr>
          <w:rFonts w:ascii="Times New Roman"/>
          <w:b w:val="false"/>
          <w:i w:val="false"/>
          <w:color w:val="000000"/>
          <w:sz w:val="28"/>
        </w:rPr>
        <w:t>          мәнде 2008 жылғы деңгейге қарағанда 70 %-ға</w:t>
      </w:r>
      <w:r>
        <w:br/>
      </w:r>
      <w:r>
        <w:rPr>
          <w:rFonts w:ascii="Times New Roman"/>
          <w:b w:val="false"/>
          <w:i w:val="false"/>
          <w:color w:val="000000"/>
          <w:sz w:val="28"/>
        </w:rPr>
        <w:t>
                       ұлғайту.</w:t>
      </w:r>
      <w:r>
        <w:br/>
      </w:r>
      <w:r>
        <w:rPr>
          <w:rFonts w:ascii="Times New Roman"/>
          <w:b w:val="false"/>
          <w:i w:val="false"/>
          <w:color w:val="000000"/>
          <w:sz w:val="28"/>
        </w:rPr>
        <w:t>
                       2. Машина жасау саласындағы еңбек өнімділігін</w:t>
      </w:r>
      <w:r>
        <w:br/>
      </w:r>
      <w:r>
        <w:rPr>
          <w:rFonts w:ascii="Times New Roman"/>
          <w:b w:val="false"/>
          <w:i w:val="false"/>
          <w:color w:val="000000"/>
          <w:sz w:val="28"/>
        </w:rPr>
        <w:t>
                       нақты мәнде 2008 жылғы деңгейге қарағанда 2,3</w:t>
      </w:r>
      <w:r>
        <w:br/>
      </w:r>
      <w:r>
        <w:rPr>
          <w:rFonts w:ascii="Times New Roman"/>
          <w:b w:val="false"/>
          <w:i w:val="false"/>
          <w:color w:val="000000"/>
          <w:sz w:val="28"/>
        </w:rPr>
        <w:t>
                       есеге ұлғайту.</w:t>
      </w:r>
      <w:r>
        <w:br/>
      </w:r>
      <w:r>
        <w:rPr>
          <w:rFonts w:ascii="Times New Roman"/>
          <w:b w:val="false"/>
          <w:i w:val="false"/>
          <w:color w:val="000000"/>
          <w:sz w:val="28"/>
        </w:rPr>
        <w:t>
                       3. Сала ресурстарының жалпы көлеміндегі</w:t>
      </w:r>
      <w:r>
        <w:br/>
      </w:r>
      <w:r>
        <w:rPr>
          <w:rFonts w:ascii="Times New Roman"/>
          <w:b w:val="false"/>
          <w:i w:val="false"/>
          <w:color w:val="000000"/>
          <w:sz w:val="28"/>
        </w:rPr>
        <w:t>
                       отандық машина жасау өндірісі үлесінің 2008</w:t>
      </w:r>
      <w:r>
        <w:br/>
      </w:r>
      <w:r>
        <w:rPr>
          <w:rFonts w:ascii="Times New Roman"/>
          <w:b w:val="false"/>
          <w:i w:val="false"/>
          <w:color w:val="000000"/>
          <w:sz w:val="28"/>
        </w:rPr>
        <w:t>
                       жылғы деңгейге қарағанда 1,5 есеге өсуін</w:t>
      </w:r>
      <w:r>
        <w:br/>
      </w:r>
      <w:r>
        <w:rPr>
          <w:rFonts w:ascii="Times New Roman"/>
          <w:b w:val="false"/>
          <w:i w:val="false"/>
          <w:color w:val="000000"/>
          <w:sz w:val="28"/>
        </w:rPr>
        <w:t>
                       қамтамасыз ету.</w:t>
      </w:r>
    </w:p>
    <w:bookmarkEnd w:id="3"/>
    <w:p>
      <w:pPr>
        <w:spacing w:after="0"/>
        <w:ind w:left="0"/>
        <w:jc w:val="both"/>
      </w:pPr>
      <w:r>
        <w:rPr>
          <w:rFonts w:ascii="Times New Roman"/>
          <w:b/>
          <w:i w:val="false"/>
          <w:color w:val="000000"/>
          <w:sz w:val="28"/>
        </w:rPr>
        <w:t>Қаржыландыру</w:t>
      </w:r>
      <w:r>
        <w:rPr>
          <w:rFonts w:ascii="Times New Roman"/>
          <w:b w:val="false"/>
          <w:i w:val="false"/>
          <w:color w:val="000000"/>
          <w:sz w:val="28"/>
        </w:rPr>
        <w:t>          Бағдарламаны қаржыландыру даму институттарының</w:t>
      </w:r>
      <w:r>
        <w:br/>
      </w:r>
      <w:r>
        <w:rPr>
          <w:rFonts w:ascii="Times New Roman"/>
          <w:b w:val="false"/>
          <w:i w:val="false"/>
          <w:color w:val="000000"/>
          <w:sz w:val="28"/>
        </w:rPr>
        <w:t>
</w:t>
      </w:r>
      <w:r>
        <w:rPr>
          <w:rFonts w:ascii="Times New Roman"/>
          <w:b/>
          <w:i w:val="false"/>
          <w:color w:val="000000"/>
          <w:sz w:val="28"/>
        </w:rPr>
        <w:t>және</w:t>
      </w:r>
      <w:r>
        <w:rPr>
          <w:rFonts w:ascii="Times New Roman"/>
          <w:b w:val="false"/>
          <w:i w:val="false"/>
          <w:color w:val="000000"/>
          <w:sz w:val="28"/>
        </w:rPr>
        <w:t>                   қаражаты, кәсіпорындардың өз қаражаты, отандық</w:t>
      </w:r>
      <w:r>
        <w:rPr>
          <w:rFonts w:ascii="Times New Roman"/>
          <w:b/>
          <w:i w:val="false"/>
          <w:color w:val="000000"/>
          <w:sz w:val="28"/>
        </w:rPr>
        <w:t>көлемдері</w:t>
      </w:r>
      <w:r>
        <w:rPr>
          <w:rFonts w:ascii="Times New Roman"/>
          <w:b w:val="false"/>
          <w:i w:val="false"/>
          <w:color w:val="000000"/>
          <w:sz w:val="28"/>
        </w:rPr>
        <w:t>             және шетелдік инвестициялар мен республикалық</w:t>
      </w:r>
      <w:r>
        <w:br/>
      </w:r>
      <w:r>
        <w:rPr>
          <w:rFonts w:ascii="Times New Roman"/>
          <w:b w:val="false"/>
          <w:i w:val="false"/>
          <w:color w:val="000000"/>
          <w:sz w:val="28"/>
        </w:rPr>
        <w:t>
                       бюджетте көзделетін қаражат шегінде жүзеге</w:t>
      </w:r>
      <w:r>
        <w:br/>
      </w:r>
      <w:r>
        <w:rPr>
          <w:rFonts w:ascii="Times New Roman"/>
          <w:b w:val="false"/>
          <w:i w:val="false"/>
          <w:color w:val="000000"/>
          <w:sz w:val="28"/>
        </w:rPr>
        <w:t>
                       асырылады. 2010 - 2014 жылдарға арналған</w:t>
      </w:r>
      <w:r>
        <w:br/>
      </w:r>
      <w:r>
        <w:rPr>
          <w:rFonts w:ascii="Times New Roman"/>
          <w:b w:val="false"/>
          <w:i w:val="false"/>
          <w:color w:val="000000"/>
          <w:sz w:val="28"/>
        </w:rPr>
        <w:t>
                       республикалық бюджет есебінен қаржыландырудың</w:t>
      </w:r>
      <w:r>
        <w:br/>
      </w:r>
      <w:r>
        <w:rPr>
          <w:rFonts w:ascii="Times New Roman"/>
          <w:b w:val="false"/>
          <w:i w:val="false"/>
          <w:color w:val="000000"/>
          <w:sz w:val="28"/>
        </w:rPr>
        <w:t>
                       қажетті көлемі 2 430,182 млн. теңгені құрайды.</w:t>
      </w:r>
      <w:r>
        <w:br/>
      </w:r>
      <w:r>
        <w:rPr>
          <w:rFonts w:ascii="Times New Roman"/>
          <w:b w:val="false"/>
          <w:i w:val="false"/>
          <w:color w:val="000000"/>
          <w:sz w:val="28"/>
        </w:rPr>
        <w:t>
                       Соның ішінде:</w:t>
      </w:r>
      <w:r>
        <w:br/>
      </w:r>
      <w:r>
        <w:rPr>
          <w:rFonts w:ascii="Times New Roman"/>
          <w:b w:val="false"/>
          <w:i w:val="false"/>
          <w:color w:val="000000"/>
          <w:sz w:val="28"/>
        </w:rPr>
        <w:t>
                       2010 жылы - 439,173 млн. теңге;</w:t>
      </w:r>
      <w:r>
        <w:br/>
      </w:r>
      <w:r>
        <w:rPr>
          <w:rFonts w:ascii="Times New Roman"/>
          <w:b w:val="false"/>
          <w:i w:val="false"/>
          <w:color w:val="000000"/>
          <w:sz w:val="28"/>
        </w:rPr>
        <w:t>
                       2011 жылы - 1 991, 009 млн. теңге;</w:t>
      </w:r>
      <w:r>
        <w:br/>
      </w:r>
      <w:r>
        <w:rPr>
          <w:rFonts w:ascii="Times New Roman"/>
          <w:b w:val="false"/>
          <w:i w:val="false"/>
          <w:color w:val="000000"/>
          <w:sz w:val="28"/>
        </w:rPr>
        <w:t>
                       2012 жылы - көзделіп отырған жоқ;</w:t>
      </w:r>
      <w:r>
        <w:br/>
      </w:r>
      <w:r>
        <w:rPr>
          <w:rFonts w:ascii="Times New Roman"/>
          <w:b w:val="false"/>
          <w:i w:val="false"/>
          <w:color w:val="000000"/>
          <w:sz w:val="28"/>
        </w:rPr>
        <w:t>
                       2013 - 2014 ж.ж. - 2013 - 2015 жылдарға</w:t>
      </w:r>
      <w:r>
        <w:br/>
      </w:r>
      <w:r>
        <w:rPr>
          <w:rFonts w:ascii="Times New Roman"/>
          <w:b w:val="false"/>
          <w:i w:val="false"/>
          <w:color w:val="000000"/>
          <w:sz w:val="28"/>
        </w:rPr>
        <w:t>
                       арналған республикалық бюджетті бекіту кезінде</w:t>
      </w:r>
      <w:r>
        <w:br/>
      </w:r>
      <w:r>
        <w:rPr>
          <w:rFonts w:ascii="Times New Roman"/>
          <w:b w:val="false"/>
          <w:i w:val="false"/>
          <w:color w:val="000000"/>
          <w:sz w:val="28"/>
        </w:rPr>
        <w:t>
                       көзделеді.</w:t>
      </w:r>
    </w:p>
    <w:bookmarkStart w:name="z11" w:id="4"/>
    <w:p>
      <w:pPr>
        <w:spacing w:after="0"/>
        <w:ind w:left="0"/>
        <w:jc w:val="left"/>
      </w:pPr>
      <w:r>
        <w:rPr>
          <w:rFonts w:ascii="Times New Roman"/>
          <w:b/>
          <w:i w:val="false"/>
          <w:color w:val="000000"/>
        </w:rPr>
        <w:t xml:space="preserve"> 
2. Кіріспе</w:t>
      </w:r>
    </w:p>
    <w:bookmarkEnd w:id="4"/>
    <w:bookmarkStart w:name="z12" w:id="5"/>
    <w:p>
      <w:pPr>
        <w:spacing w:after="0"/>
        <w:ind w:left="0"/>
        <w:jc w:val="both"/>
      </w:pPr>
      <w:r>
        <w:rPr>
          <w:rFonts w:ascii="Times New Roman"/>
          <w:b w:val="false"/>
          <w:i w:val="false"/>
          <w:color w:val="000000"/>
          <w:sz w:val="28"/>
        </w:rPr>
        <w:t>      Машина жасау бүкіл әлемде ұлттық өнеркәсіптің технологиялық деңгейінің көрсеткіші ретінде қабылданады. Бұл сала жанама салаларды дамыту үшін мультипликативтік әсер береді, халықтың жұмыспен қамтылуын бірнеше рет ұлғайтады және сол арқылы тұтастай алғанда экономиканың бәсекеге қабілеттігін қамтамасыз етеді.</w:t>
      </w:r>
      <w:r>
        <w:br/>
      </w:r>
      <w:r>
        <w:rPr>
          <w:rFonts w:ascii="Times New Roman"/>
          <w:b w:val="false"/>
          <w:i w:val="false"/>
          <w:color w:val="000000"/>
          <w:sz w:val="28"/>
        </w:rPr>
        <w:t>
      Ендеше, Қазақстан экономикасының өсуі машина жасаудың озық өсуімен қатар жүруі тиіс. Бұл өнеркәсіп кәсіпорындарындағы механикаландыру деңгейін арттыруға және республика экономикасы салаларындағы еңбек өнімділігін ұлғайтуға мүмкіндік береді.</w:t>
      </w:r>
      <w:r>
        <w:br/>
      </w:r>
      <w:r>
        <w:rPr>
          <w:rFonts w:ascii="Times New Roman"/>
          <w:b w:val="false"/>
          <w:i w:val="false"/>
          <w:color w:val="000000"/>
          <w:sz w:val="28"/>
        </w:rPr>
        <w:t>
</w:t>
      </w:r>
      <w:r>
        <w:rPr>
          <w:rFonts w:ascii="Times New Roman"/>
          <w:b w:val="false"/>
          <w:i w:val="false"/>
          <w:color w:val="000000"/>
          <w:sz w:val="28"/>
        </w:rPr>
        <w:t>
      Қазақстан Республикасында машина жасауды дамыту жөніндегі 2010 - 2014 жылдарға арналған бағдарламаны әзірлеу үшін негіздеме Қазақстан Республикасы Үкіметінің 2010 жылғы 14 сәуірдегі № 302 қаулысымен бекітілген Қазақстан Республикасын Үдемелі индустриялық-инновациялық дамыту жөніндегі 2010 - 2014 жылдарға арналған мемлекеттік бағдарламасын (бұдан әрі - ҮИИДМБ) іске асыру жөніндегі Іс-шаралар жоспарының 5-тармағы болып табылады.</w:t>
      </w:r>
      <w:r>
        <w:br/>
      </w:r>
      <w:r>
        <w:rPr>
          <w:rFonts w:ascii="Times New Roman"/>
          <w:b w:val="false"/>
          <w:i w:val="false"/>
          <w:color w:val="000000"/>
          <w:sz w:val="28"/>
        </w:rPr>
        <w:t>
</w:t>
      </w:r>
      <w:r>
        <w:rPr>
          <w:rFonts w:ascii="Times New Roman"/>
          <w:b w:val="false"/>
          <w:i w:val="false"/>
          <w:color w:val="000000"/>
          <w:sz w:val="28"/>
        </w:rPr>
        <w:t>
      Бағдарлама жұмыс істеп тұрған кәсіпорындарды жоғары технологиялық және қазіргі заманғы жабдықпен жаңғыртуға, халықаралық стандарттың бәсекеге қабілетті өнімін шығару бойынша жаңа кәсіпорындар құруға, барлық жұмыс істеп тұрған отандық машина жасау кәсіпорындарының байланыстары мен кооперациясын дамытуға бағытталған.</w:t>
      </w:r>
      <w:r>
        <w:br/>
      </w:r>
      <w:r>
        <w:rPr>
          <w:rFonts w:ascii="Times New Roman"/>
          <w:b w:val="false"/>
          <w:i w:val="false"/>
          <w:color w:val="000000"/>
          <w:sz w:val="28"/>
        </w:rPr>
        <w:t>
</w:t>
      </w:r>
      <w:r>
        <w:rPr>
          <w:rFonts w:ascii="Times New Roman"/>
          <w:b w:val="false"/>
          <w:i w:val="false"/>
          <w:color w:val="000000"/>
          <w:sz w:val="28"/>
        </w:rPr>
        <w:t>
      Бағдарламаны:</w:t>
      </w:r>
      <w:r>
        <w:br/>
      </w:r>
      <w:r>
        <w:rPr>
          <w:rFonts w:ascii="Times New Roman"/>
          <w:b w:val="false"/>
          <w:i w:val="false"/>
          <w:color w:val="000000"/>
          <w:sz w:val="28"/>
        </w:rPr>
        <w:t>
</w:t>
      </w:r>
      <w:r>
        <w:rPr>
          <w:rFonts w:ascii="Times New Roman"/>
          <w:b w:val="false"/>
          <w:i w:val="false"/>
          <w:color w:val="000000"/>
          <w:sz w:val="28"/>
        </w:rPr>
        <w:t>
      саланы жүргізілген маркетингтік зерттеулер негізінде айқындалған бәсекеге қабілетті өнімді шығаруға бағытталған жаңа сапалық деңгейде қалпына келтіруді және дамытуды бастауға, оның өндіріс көлемін ұлғайтуға және тұрақты өткізу нарықтарын табуға арналған бағдарлама;</w:t>
      </w:r>
      <w:r>
        <w:br/>
      </w:r>
      <w:r>
        <w:rPr>
          <w:rFonts w:ascii="Times New Roman"/>
          <w:b w:val="false"/>
          <w:i w:val="false"/>
          <w:color w:val="000000"/>
          <w:sz w:val="28"/>
        </w:rPr>
        <w:t>
</w:t>
      </w:r>
      <w:r>
        <w:rPr>
          <w:rFonts w:ascii="Times New Roman"/>
          <w:b w:val="false"/>
          <w:i w:val="false"/>
          <w:color w:val="000000"/>
          <w:sz w:val="28"/>
        </w:rPr>
        <w:t>
      қайта жаңарту, жаңғырту, техникалық қайта жарақтандыру және өндірістің озық шетелдік технологиялары мен кәсіпорындарды басқару менеджментін енгізу есебінен жұмыс істеп тұрған машина жасау кәсіпорындарын жедел дамыту бағдарламасы;</w:t>
      </w:r>
      <w:r>
        <w:br/>
      </w:r>
      <w:r>
        <w:rPr>
          <w:rFonts w:ascii="Times New Roman"/>
          <w:b w:val="false"/>
          <w:i w:val="false"/>
          <w:color w:val="000000"/>
          <w:sz w:val="28"/>
        </w:rPr>
        <w:t>
</w:t>
      </w:r>
      <w:r>
        <w:rPr>
          <w:rFonts w:ascii="Times New Roman"/>
          <w:b w:val="false"/>
          <w:i w:val="false"/>
          <w:color w:val="000000"/>
          <w:sz w:val="28"/>
        </w:rPr>
        <w:t>
      машиналардың, технологиялар мен жабдықтардың жаңа түрлерін жасауға бағытталған барынша тиімді, ғылыми-техникалық және технологиялық әзірлемелерді игеру негізінде өнім сапасын тұрақты жетілдіру бағдарламасы ретінде қарастыру керек.</w:t>
      </w:r>
    </w:p>
    <w:bookmarkEnd w:id="5"/>
    <w:bookmarkStart w:name="z19" w:id="6"/>
    <w:p>
      <w:pPr>
        <w:spacing w:after="0"/>
        <w:ind w:left="0"/>
        <w:jc w:val="left"/>
      </w:pPr>
      <w:r>
        <w:rPr>
          <w:rFonts w:ascii="Times New Roman"/>
          <w:b/>
          <w:i w:val="false"/>
          <w:color w:val="000000"/>
        </w:rPr>
        <w:t xml:space="preserve"> 
3. Ағымдағы ахуалды талдау</w:t>
      </w:r>
    </w:p>
    <w:bookmarkEnd w:id="6"/>
    <w:p>
      <w:pPr>
        <w:spacing w:after="0"/>
        <w:ind w:left="0"/>
        <w:jc w:val="both"/>
      </w:pPr>
      <w:r>
        <w:rPr>
          <w:rFonts w:ascii="Times New Roman"/>
          <w:b w:val="false"/>
          <w:i w:val="false"/>
          <w:color w:val="ff0000"/>
          <w:sz w:val="28"/>
        </w:rPr>
        <w:t>      Ескерту. 3-бөлімге өзгеріс енгізілді - ҚР Үкіметінің 31.12.2013 </w:t>
      </w:r>
      <w:r>
        <w:rPr>
          <w:rFonts w:ascii="Times New Roman"/>
          <w:b w:val="false"/>
          <w:i w:val="false"/>
          <w:color w:val="ff0000"/>
          <w:sz w:val="28"/>
        </w:rPr>
        <w:t>№ 1469</w:t>
      </w:r>
      <w:r>
        <w:rPr>
          <w:rFonts w:ascii="Times New Roman"/>
          <w:b w:val="false"/>
          <w:i w:val="false"/>
          <w:color w:val="ff0000"/>
          <w:sz w:val="28"/>
        </w:rPr>
        <w:t> қаулысымен.</w:t>
      </w:r>
    </w:p>
    <w:p>
      <w:pPr>
        <w:spacing w:after="0"/>
        <w:ind w:left="0"/>
        <w:jc w:val="left"/>
      </w:pPr>
      <w:r>
        <w:rPr>
          <w:rFonts w:ascii="Times New Roman"/>
          <w:b/>
          <w:i w:val="false"/>
          <w:color w:val="000000"/>
        </w:rPr>
        <w:t xml:space="preserve"> 3.1 Саланың қазіргі заманғы жай-күйін бағалау</w:t>
      </w:r>
    </w:p>
    <w:bookmarkStart w:name="z20" w:id="7"/>
    <w:p>
      <w:pPr>
        <w:spacing w:after="0"/>
        <w:ind w:left="0"/>
        <w:jc w:val="both"/>
      </w:pPr>
      <w:r>
        <w:rPr>
          <w:rFonts w:ascii="Times New Roman"/>
          <w:b w:val="false"/>
          <w:i w:val="false"/>
          <w:color w:val="000000"/>
          <w:sz w:val="28"/>
        </w:rPr>
        <w:t>
      Қазіргі кезде Қазақстанда машина жасау экономикалық қызметтің мынадай түрлерін қамтиды: машиналар мен жабдықтардан басқа, дайын металл бұйымдары өндірісі; компьютерлерді, электрондық және оптикалық өнім өндірісі; электр жабдығы өндірісі; басқа санаттарға қосылмаған машиналар мен жабдықтар өндірісі; автокөлік құралдары, трейлерлер мен жартылай тіркемелер өндірісі; өзге де көлік құралдары өндірісі; машиналар мен жабдықтарды жөндеу және орнату.</w:t>
      </w:r>
      <w:r>
        <w:br/>
      </w:r>
      <w:r>
        <w:rPr>
          <w:rFonts w:ascii="Times New Roman"/>
          <w:b w:val="false"/>
          <w:i w:val="false"/>
          <w:color w:val="000000"/>
          <w:sz w:val="28"/>
        </w:rPr>
        <w:t>
</w:t>
      </w:r>
      <w:r>
        <w:rPr>
          <w:rFonts w:ascii="Times New Roman"/>
          <w:b w:val="false"/>
          <w:i w:val="false"/>
          <w:color w:val="000000"/>
          <w:sz w:val="28"/>
        </w:rPr>
        <w:t>
      2008 жылғы ішкі өндіріс көлемі 303 млрд. теңгені құрады. Экспорт көлемі - 154,5 млрд. теңге, ол өз кезегінде экспорттың жалпы көлемінің 2 % - ын құрайды.</w:t>
      </w:r>
      <w:r>
        <w:br/>
      </w:r>
      <w:r>
        <w:rPr>
          <w:rFonts w:ascii="Times New Roman"/>
          <w:b w:val="false"/>
          <w:i w:val="false"/>
          <w:color w:val="000000"/>
          <w:sz w:val="28"/>
        </w:rPr>
        <w:t>
</w:t>
      </w:r>
      <w:r>
        <w:rPr>
          <w:rFonts w:ascii="Times New Roman"/>
          <w:b w:val="false"/>
          <w:i w:val="false"/>
          <w:color w:val="000000"/>
          <w:sz w:val="28"/>
        </w:rPr>
        <w:t>
      2009 жылдың қорытындылары бойынша 282,5 млрд. теңге сомасына өнім өндірілген, бұл 2008 жылмен салыстырғанда (303 млрд. теңге) 6,8 %-ға төмендеген. Оның ішінде машиналар мен жабдықтар 115,5 млрд. теңгеге, электр жабдықтары 61,5 млрд. теңгеге, көлік құралдары 105,5 млрд. теңгеге өндірілген, алдыңғы жылмен салыстырғанда өндірілген машиналар мен жабдықтар көлемі құндық көріністе 9,8 %-ға, электр жабдығы - 13,4 %-ға төмендеп, ал көлік құралдары 1,4 %-ға ұлғайған.</w:t>
      </w:r>
    </w:p>
    <w:bookmarkEnd w:id="7"/>
    <w:p>
      <w:pPr>
        <w:spacing w:after="0"/>
        <w:ind w:left="0"/>
        <w:jc w:val="both"/>
      </w:pPr>
      <w:r>
        <w:rPr>
          <w:rFonts w:ascii="Times New Roman"/>
          <w:b w:val="false"/>
          <w:i w:val="false"/>
          <w:color w:val="000000"/>
          <w:sz w:val="28"/>
        </w:rPr>
        <w:t>1-кесте. Машина жасау өндірісінің құндық көлемінің серпіні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3893"/>
        <w:gridCol w:w="1593"/>
        <w:gridCol w:w="1453"/>
        <w:gridCol w:w="1693"/>
        <w:gridCol w:w="1793"/>
        <w:gridCol w:w="1613"/>
      </w:tblGrid>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2005</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өнімінің көлемі, млрд. теңге</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5 253,0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6 509,9</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7 815,9</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10 196,2</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8 925,2</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Машина жасау, млрд. теңге</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282,5</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Машиналар мен жабдықтар өндірісі, млрд. теңге</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115,5</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жабдығы, электронды және оптикалық жабдық өндірісі, млрд. теңге</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 мен жабдығы өндірісі, млрд. теңге</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105,5</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Өнеркәсіптік өнім көлеміндегі машина жасау үлесі,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r>
    </w:tbl>
    <w:bookmarkStart w:name="z23" w:id="8"/>
    <w:p>
      <w:pPr>
        <w:spacing w:after="0"/>
        <w:ind w:left="0"/>
        <w:jc w:val="both"/>
      </w:pPr>
      <w:r>
        <w:rPr>
          <w:rFonts w:ascii="Times New Roman"/>
          <w:b w:val="false"/>
          <w:i w:val="false"/>
          <w:color w:val="000000"/>
          <w:sz w:val="28"/>
        </w:rPr>
        <w:t>
      Машина жасау секторы 2008 жылға дейін барынша жоғары қарқынмен өсті, 2008 жылы басқалармен салыстырғанда дағдарысқа орай көп зардап шекті.  Бұл бірінші кезекте машина жасау өніміне сұраныстың инвестициялық сипатымен байланысты. Соңғы жылдары машина жасау өніміне сұраныс өсімінің өзекті драйвері мұнай-газ саласына инвестициялардың өсуі және құрылысты ауқымды дамыту болды. Дағдарыс басталғалы бері тұтынушы сала компаниялары бірінші кезекте операциялық қызметтің тиімділігін сақтай отырып, өндірісті ұлғайтуға және жаңғыртуға ауқымды инвестициялардан бас тартты. Оның үстіне қаржы саласындағы дағдарыс халыққа арналған кредиттік ресурстардың қол жетімділігін төмендетуге әкелді, бұл да сұраныстың, мысалы автоөнеркәсіп өніміне сұраныстың азаюына әкелді.</w:t>
      </w:r>
      <w:r>
        <w:br/>
      </w:r>
      <w:r>
        <w:rPr>
          <w:rFonts w:ascii="Times New Roman"/>
          <w:b w:val="false"/>
          <w:i w:val="false"/>
          <w:color w:val="000000"/>
          <w:sz w:val="28"/>
        </w:rPr>
        <w:t>
</w:t>
      </w:r>
      <w:r>
        <w:rPr>
          <w:rFonts w:ascii="Times New Roman"/>
          <w:b w:val="false"/>
          <w:i w:val="false"/>
          <w:color w:val="000000"/>
          <w:sz w:val="28"/>
        </w:rPr>
        <w:t>
      Қазақстанның өнеркәсіп өндірісінің жалпы көлеміндегі машина жасау өнімінің үлесі 1990 жылғы 15,9 %-дан 2008 жылы 3,0 %-ға дейін төмендеді, ал 2009 жылы 2008 жылмен салыстырғанда ол өсіп, 3,2,%-ды құрады (1-кесте).</w:t>
      </w:r>
      <w:r>
        <w:br/>
      </w:r>
      <w:r>
        <w:rPr>
          <w:rFonts w:ascii="Times New Roman"/>
          <w:b w:val="false"/>
          <w:i w:val="false"/>
          <w:color w:val="000000"/>
          <w:sz w:val="28"/>
        </w:rPr>
        <w:t>
</w:t>
      </w:r>
      <w:r>
        <w:rPr>
          <w:rFonts w:ascii="Times New Roman"/>
          <w:b w:val="false"/>
          <w:i w:val="false"/>
          <w:color w:val="000000"/>
          <w:sz w:val="28"/>
        </w:rPr>
        <w:t>
      Өңдеуші өнеркәсіптегі машина жасау саласының үлесі 9,5 %-ды құрайды. Өнеркәсіп кәсіпорындарының жалпы көлемінде машина жасау өнімін өндірушілері тек 6 %-ды құрайды.</w:t>
      </w:r>
    </w:p>
    <w:bookmarkEnd w:id="8"/>
    <w:p>
      <w:pPr>
        <w:spacing w:after="0"/>
        <w:ind w:left="0"/>
        <w:jc w:val="both"/>
      </w:pPr>
      <w:r>
        <w:rPr>
          <w:rFonts w:ascii="Times New Roman"/>
          <w:b w:val="false"/>
          <w:i w:val="false"/>
          <w:color w:val="000000"/>
          <w:sz w:val="28"/>
        </w:rPr>
        <w:t>2-кесте. Машина жасау кәсіпорындарындағы негізгі қызмет персоналының 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53"/>
        <w:gridCol w:w="1073"/>
        <w:gridCol w:w="1073"/>
        <w:gridCol w:w="1073"/>
        <w:gridCol w:w="1173"/>
        <w:gridCol w:w="1213"/>
      </w:tblGrid>
      <w:tr>
        <w:trPr>
          <w:trHeight w:val="3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 атауы</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r>
      <w:tr>
        <w:trPr>
          <w:trHeight w:val="3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Персонал саны, мың адам</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w:t>
            </w:r>
          </w:p>
        </w:tc>
      </w:tr>
      <w:tr>
        <w:trPr>
          <w:trHeight w:val="3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Алдыңғы жылға қарағанда % -бен</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110,3</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93,2</w:t>
            </w:r>
          </w:p>
        </w:tc>
      </w:tr>
    </w:tbl>
    <w:bookmarkStart w:name="z26" w:id="9"/>
    <w:p>
      <w:pPr>
        <w:spacing w:after="0"/>
        <w:ind w:left="0"/>
        <w:jc w:val="both"/>
      </w:pPr>
      <w:r>
        <w:rPr>
          <w:rFonts w:ascii="Times New Roman"/>
          <w:b w:val="false"/>
          <w:i w:val="false"/>
          <w:color w:val="000000"/>
          <w:sz w:val="28"/>
        </w:rPr>
        <w:t>
      2-кесте деректері машина жасау саласынан білікті кадрлар кетуінің елеулі болғанын көрсетеді. 2009 жылы Қазақстан Республикасы Статистика агенттігінің деректері бойынша бұл салада 79,8 мың адам жұмыс істеген, 2008 жылғы деңгеймен салыстырғанда 93,2 %-ды құрады.</w:t>
      </w:r>
      <w:r>
        <w:br/>
      </w:r>
      <w:r>
        <w:rPr>
          <w:rFonts w:ascii="Times New Roman"/>
          <w:b w:val="false"/>
          <w:i w:val="false"/>
          <w:color w:val="000000"/>
          <w:sz w:val="28"/>
        </w:rPr>
        <w:t>
</w:t>
      </w:r>
      <w:r>
        <w:rPr>
          <w:rFonts w:ascii="Times New Roman"/>
          <w:b w:val="false"/>
          <w:i w:val="false"/>
          <w:color w:val="000000"/>
          <w:sz w:val="28"/>
        </w:rPr>
        <w:t>
      Машина жасау саласы үшін кадрларды даярлау Ақтөбе, Атырау, Шығыс Қазақстан, Қарағанды, Қостанай, Маңғыстау, Павлодар облыстарында 5 мамандық бойынша 19 техникалық және кәсіптік білім беру (бұдан әрі - ТжКБ) орындарында (8 біліктілік бойынша) және 18 жоғары оқу орнында (050712 - Машина жасау мамандығы бойынша) жүргізіледі.</w:t>
      </w:r>
      <w:r>
        <w:br/>
      </w:r>
      <w:r>
        <w:rPr>
          <w:rFonts w:ascii="Times New Roman"/>
          <w:b w:val="false"/>
          <w:i w:val="false"/>
          <w:color w:val="000000"/>
          <w:sz w:val="28"/>
        </w:rPr>
        <w:t>
</w:t>
      </w:r>
      <w:r>
        <w:rPr>
          <w:rFonts w:ascii="Times New Roman"/>
          <w:b w:val="false"/>
          <w:i w:val="false"/>
          <w:color w:val="000000"/>
          <w:sz w:val="28"/>
        </w:rPr>
        <w:t>
      Бүгінгі күні машина жасау саласының инвестициялық жобаларын іске асыру бойынша кадрларға деген қажеттілік осы Бағдарламаның 1-қосымшасына сәйкес 6 299 адамды құрайды. Машина жасау кәсіпорындары жұмысының негізгі көрсеткіштері 3-кестеде келтіріледі.</w:t>
      </w:r>
    </w:p>
    <w:bookmarkEnd w:id="9"/>
    <w:p>
      <w:pPr>
        <w:spacing w:after="0"/>
        <w:ind w:left="0"/>
        <w:jc w:val="both"/>
      </w:pPr>
      <w:r>
        <w:rPr>
          <w:rFonts w:ascii="Times New Roman"/>
          <w:b w:val="false"/>
          <w:i w:val="false"/>
          <w:color w:val="000000"/>
          <w:sz w:val="28"/>
        </w:rPr>
        <w:t>3-кесте. Машина жасау кәсіпорындары жұмысының негізгі көрсеткіштері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13"/>
        <w:gridCol w:w="1333"/>
        <w:gridCol w:w="1313"/>
        <w:gridCol w:w="1393"/>
        <w:gridCol w:w="1433"/>
        <w:gridCol w:w="1413"/>
      </w:tblGrid>
      <w:tr>
        <w:trPr>
          <w:trHeight w:val="30" w:hRule="atLeast"/>
        </w:trPr>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 атауы</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2005</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r>
      <w:tr>
        <w:trPr>
          <w:trHeight w:val="30" w:hRule="atLeast"/>
        </w:trPr>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кәсіпорындары мен өндірістер саны - барлығы</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1583</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1566</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1589</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1504</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1409</w:t>
            </w:r>
          </w:p>
        </w:tc>
      </w:tr>
      <w:tr>
        <w:trPr>
          <w:trHeight w:val="30" w:hRule="atLeast"/>
        </w:trPr>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қызметінің негізгі түрімен</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w:t>
            </w:r>
          </w:p>
        </w:tc>
      </w:tr>
      <w:tr>
        <w:trPr>
          <w:trHeight w:val="30" w:hRule="atLeast"/>
        </w:trPr>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өндірісінің көлемі, млн. теңге</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179491</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228732</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281243</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302771</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282497</w:t>
            </w:r>
          </w:p>
        </w:tc>
      </w:tr>
    </w:tbl>
    <w:p>
      <w:pPr>
        <w:spacing w:after="0"/>
        <w:ind w:left="0"/>
        <w:jc w:val="both"/>
      </w:pPr>
      <w:r>
        <w:rPr>
          <w:rFonts w:ascii="Times New Roman"/>
          <w:b w:val="false"/>
          <w:i w:val="false"/>
          <w:color w:val="000000"/>
          <w:sz w:val="28"/>
        </w:rPr>
        <w:t>4-кесте. Машина жасау өндірісінің нақты көлемі индексінің серпіні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33"/>
        <w:gridCol w:w="1373"/>
        <w:gridCol w:w="1273"/>
        <w:gridCol w:w="1233"/>
        <w:gridCol w:w="1253"/>
        <w:gridCol w:w="1173"/>
      </w:tblGrid>
      <w:tr>
        <w:trPr>
          <w:trHeight w:val="30" w:hRule="atLeast"/>
        </w:trPr>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 атауы</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2005</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r>
      <w:tr>
        <w:trPr>
          <w:trHeight w:val="30" w:hRule="atLeast"/>
        </w:trPr>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өнімінің нақты көлем индексі, алдыңғы жылға %-бен</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104,8</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w:t>
            </w:r>
          </w:p>
        </w:tc>
      </w:tr>
      <w:tr>
        <w:trPr>
          <w:trHeight w:val="30" w:hRule="atLeast"/>
        </w:trPr>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Машина жасау өнімінің нақты көлем индексі, алдыңғы жылға %-бен</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124,7</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119,4</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114,6</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w:t>
            </w:r>
          </w:p>
        </w:tc>
      </w:tr>
    </w:tbl>
    <w:bookmarkStart w:name="z29" w:id="10"/>
    <w:p>
      <w:pPr>
        <w:spacing w:after="0"/>
        <w:ind w:left="0"/>
        <w:jc w:val="both"/>
      </w:pPr>
      <w:r>
        <w:rPr>
          <w:rFonts w:ascii="Times New Roman"/>
          <w:b w:val="false"/>
          <w:i w:val="false"/>
          <w:color w:val="000000"/>
          <w:sz w:val="28"/>
        </w:rPr>
        <w:t>
      Машина жасау өнімі өндірісінің нақты көлем индексін талдау бірте-бірте төмендеу серпінін көрсетіп отыр (4-кесте). 2009 жылы нақты көлем индексі 85,7 %-ды құрады.</w:t>
      </w:r>
    </w:p>
    <w:bookmarkEnd w:id="10"/>
    <w:p>
      <w:pPr>
        <w:spacing w:after="0"/>
        <w:ind w:left="0"/>
        <w:jc w:val="both"/>
      </w:pPr>
      <w:r>
        <w:rPr>
          <w:rFonts w:ascii="Times New Roman"/>
          <w:b w:val="false"/>
          <w:i w:val="false"/>
          <w:color w:val="000000"/>
          <w:sz w:val="28"/>
        </w:rPr>
        <w:t>5-кесте. Машина жасау өнімінің импорты мен экспорты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53"/>
        <w:gridCol w:w="1273"/>
        <w:gridCol w:w="1533"/>
        <w:gridCol w:w="1533"/>
        <w:gridCol w:w="1533"/>
        <w:gridCol w:w="1713"/>
        <w:gridCol w:w="1633"/>
      </w:tblGrid>
      <w:tr>
        <w:trPr>
          <w:trHeight w:val="30" w:hRule="atLeast"/>
        </w:trPr>
        <w:tc>
          <w:tcPr>
            <w:tcW w:w="2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 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w:t>
            </w:r>
          </w:p>
        </w:tc>
      </w:tr>
      <w:tr>
        <w:trPr>
          <w:trHeight w:val="30" w:hRule="atLeast"/>
        </w:trPr>
        <w:tc>
          <w:tcPr>
            <w:tcW w:w="0" w:type="auto"/>
            <w:vMerge/>
            <w:tcBorders>
              <w:top w:val="nil"/>
              <w:left w:val="single" w:color="cfcfcf" w:sz="5"/>
              <w:bottom w:val="single" w:color="cfcfcf" w:sz="5"/>
              <w:right w:val="single" w:color="cfcfcf" w:sz="5"/>
            </w:tcBorders>
          </w:tcP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Импорт</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Экспорт</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Импорт</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Экспорт</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Импорт</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Экспорт</w:t>
            </w:r>
          </w:p>
        </w:tc>
      </w:tr>
      <w:tr>
        <w:trPr>
          <w:trHeight w:val="3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млрд. теңге, оның ішінде:</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4012,7</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5852,4</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4558,0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8563,4</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4190,3</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6371,4</w:t>
            </w:r>
          </w:p>
        </w:tc>
      </w:tr>
      <w:tr>
        <w:trPr>
          <w:trHeight w:val="375"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ТМД елдері</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1788,4</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976,1</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2104,9</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1332,7</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1780,0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1001,7</w:t>
            </w:r>
          </w:p>
        </w:tc>
      </w:tr>
      <w:tr>
        <w:trPr>
          <w:trHeight w:val="3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әлемнің басқа да елдері</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2224,2</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4876,3</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2453,2</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7230,7</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2410,3</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5371,2</w:t>
            </w:r>
          </w:p>
        </w:tc>
      </w:tr>
      <w:tr>
        <w:trPr>
          <w:trHeight w:val="3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Машиналар, жабдық және механизмдер, электр техникалық жабдық</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1078,9</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1209,3</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w:t>
            </w:r>
          </w:p>
        </w:tc>
      </w:tr>
      <w:tr>
        <w:trPr>
          <w:trHeight w:val="3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ТМД елдері</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245,5</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287,4</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233,8</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r>
      <w:tr>
        <w:trPr>
          <w:trHeight w:val="3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әлемнің басқа да елдері</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833,4</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921,9</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906,1</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r>
      <w:tr>
        <w:trPr>
          <w:trHeight w:val="3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үсті, әуе және су көлігі құралдары</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698,5</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551,5</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96,5</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421,9</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r>
      <w:tr>
        <w:trPr>
          <w:trHeight w:val="3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ТМД елдері</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182,5</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125,1</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r>
      <w:tr>
        <w:trPr>
          <w:trHeight w:val="3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әлемнің басқа да елдері</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498,6</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296,8</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r>
      <w:tr>
        <w:trPr>
          <w:trHeight w:val="3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Оптикалық, өлшем, бақылау, аспаптары мен аппараттары</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91,7</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93,8</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ТМД елдері</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r>
      <w:tr>
        <w:trPr>
          <w:trHeight w:val="3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әлемнің басқа да елдері</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Машина жасауда аталғандардың барлығы:</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1869,2</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1861,6</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154,5</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1655,7</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w:t>
            </w:r>
          </w:p>
        </w:tc>
      </w:tr>
      <w:tr>
        <w:trPr>
          <w:trHeight w:val="3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ТМД елдері</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462,8</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488,2</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374,9</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w:t>
            </w:r>
          </w:p>
        </w:tc>
      </w:tr>
      <w:tr>
        <w:trPr>
          <w:trHeight w:val="3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әлемнің басқа да елдері</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1406,3</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1373,5</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1280,8</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r>
    </w:tbl>
    <w:bookmarkStart w:name="z30" w:id="11"/>
    <w:p>
      <w:pPr>
        <w:spacing w:after="0"/>
        <w:ind w:left="0"/>
        <w:jc w:val="both"/>
      </w:pPr>
      <w:r>
        <w:rPr>
          <w:rFonts w:ascii="Times New Roman"/>
          <w:b w:val="false"/>
          <w:i w:val="false"/>
          <w:color w:val="000000"/>
          <w:sz w:val="28"/>
        </w:rPr>
        <w:t>
      Қазақстандағы машина жасау өніміне деген қазіргі сұраныс импорт есебінен толықтай қанағаттандырылады, ол ішкі өндіріс пен импорттан 5 еседен астамға артық: 2009 жылы импорт көлемі 1655,7 млрд. теңгені (5-кесте), ал ішкі өндіріс 282,5 млрд. теңгені құрады.</w:t>
      </w:r>
      <w:r>
        <w:br/>
      </w:r>
      <w:r>
        <w:rPr>
          <w:rFonts w:ascii="Times New Roman"/>
          <w:b w:val="false"/>
          <w:i w:val="false"/>
          <w:color w:val="000000"/>
          <w:sz w:val="28"/>
        </w:rPr>
        <w:t>
</w:t>
      </w:r>
      <w:r>
        <w:rPr>
          <w:rFonts w:ascii="Times New Roman"/>
          <w:b w:val="false"/>
          <w:i w:val="false"/>
          <w:color w:val="000000"/>
          <w:sz w:val="28"/>
        </w:rPr>
        <w:t>
      Қазақстанның негізгі сауда әріптесі Ресей болып табылады - оның үлесі машина жасау өнімі импортында 19 %-ды және экспортта 31 %-ды құрайды. Ресейден басқа машина жасау өнімінің негізгі импорттаушылары: Германия (11 %), Қытай (11 %), АҚШ (10 %) және Жапония (6 %) болып табылады. Қазақстаннан машина жасау өнімі экспортының негізгі бағыттары Ресейден кейін: Ұлыбритания (экспоттың 15 %-ы), Түркия (13 %), Германия (7 %) және Швейцария (6 %) болып табылады.</w:t>
      </w:r>
    </w:p>
    <w:bookmarkEnd w:id="11"/>
    <w:p>
      <w:pPr>
        <w:spacing w:after="0"/>
        <w:ind w:left="0"/>
        <w:jc w:val="both"/>
      </w:pPr>
      <w:r>
        <w:drawing>
          <wp:inline distT="0" distB="0" distL="0" distR="0">
            <wp:extent cx="7277100" cy="285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277100" cy="2857500"/>
                    </a:xfrm>
                    <a:prstGeom prst="rect">
                      <a:avLst/>
                    </a:prstGeom>
                  </pic:spPr>
                </pic:pic>
              </a:graphicData>
            </a:graphic>
          </wp:inline>
        </w:drawing>
      </w:r>
    </w:p>
    <w:p>
      <w:pPr>
        <w:spacing w:after="0"/>
        <w:ind w:left="0"/>
        <w:jc w:val="both"/>
      </w:pPr>
      <w:r>
        <w:rPr>
          <w:rFonts w:ascii="Times New Roman"/>
          <w:b w:val="false"/>
          <w:i w:val="false"/>
          <w:color w:val="000000"/>
          <w:sz w:val="28"/>
        </w:rPr>
        <w:t>      1-сурет. 2008 жылы машина жасау өнімінің экспортымен импортының құрылымы.</w:t>
      </w:r>
    </w:p>
    <w:bookmarkStart w:name="z32" w:id="12"/>
    <w:p>
      <w:pPr>
        <w:spacing w:after="0"/>
        <w:ind w:left="0"/>
        <w:jc w:val="both"/>
      </w:pPr>
      <w:r>
        <w:rPr>
          <w:rFonts w:ascii="Times New Roman"/>
          <w:b w:val="false"/>
          <w:i w:val="false"/>
          <w:color w:val="000000"/>
          <w:sz w:val="28"/>
        </w:rPr>
        <w:t>
      Импорт құрылымында автомобильдер, станоктар, мұнай-газ, тау-кен шахта және металлургиялық машиналар жасау өнімі, ауыл шаруашылығына арналған тұрмыстық техника мен техника 40 %-дан асады (1-сурет).</w:t>
      </w:r>
      <w:r>
        <w:br/>
      </w:r>
      <w:r>
        <w:rPr>
          <w:rFonts w:ascii="Times New Roman"/>
          <w:b w:val="false"/>
          <w:i w:val="false"/>
          <w:color w:val="000000"/>
          <w:sz w:val="28"/>
        </w:rPr>
        <w:t>
</w:t>
      </w:r>
      <w:r>
        <w:rPr>
          <w:rFonts w:ascii="Times New Roman"/>
          <w:b w:val="false"/>
          <w:i w:val="false"/>
          <w:color w:val="000000"/>
          <w:sz w:val="28"/>
        </w:rPr>
        <w:t>
      Экспорт құрылымында компоненттер, электр техникасы мен электр жабдығы, сондай-ақ автомобильдер басым.</w:t>
      </w:r>
      <w:r>
        <w:br/>
      </w:r>
      <w:r>
        <w:rPr>
          <w:rFonts w:ascii="Times New Roman"/>
          <w:b w:val="false"/>
          <w:i w:val="false"/>
          <w:color w:val="000000"/>
          <w:sz w:val="28"/>
        </w:rPr>
        <w:t>
</w:t>
      </w:r>
      <w:r>
        <w:rPr>
          <w:rFonts w:ascii="Times New Roman"/>
          <w:b w:val="false"/>
          <w:i w:val="false"/>
          <w:color w:val="000000"/>
          <w:sz w:val="28"/>
        </w:rPr>
        <w:t>
      Өндірістің дамушылығы мен бәсекеге қабілетінің көрсеткіші ретінде машина жасау өнімінің сыртқы сауда айналымы саланың экспортқа бағдарланушылығының әлсіздігін көрсетіп отыр. Машина жасау өнімінің импортқа айтарлықтай тәуелділігі де саланың төмен дамығанын көрсетеді.</w:t>
      </w:r>
    </w:p>
    <w:bookmarkEnd w:id="12"/>
    <w:bookmarkStart w:name="z35" w:id="13"/>
    <w:p>
      <w:pPr>
        <w:spacing w:after="0"/>
        <w:ind w:left="0"/>
        <w:jc w:val="left"/>
      </w:pPr>
      <w:r>
        <w:rPr>
          <w:rFonts w:ascii="Times New Roman"/>
          <w:b/>
          <w:i w:val="false"/>
          <w:color w:val="000000"/>
        </w:rPr>
        <w:t xml:space="preserve"> 
3.2 Саланың күшті және әлсіз жақтарын, мүмкіндіктері мен қауіп-қатерлерді талдау</w:t>
      </w:r>
    </w:p>
    <w:bookmarkEnd w:id="13"/>
    <w:bookmarkStart w:name="z36" w:id="14"/>
    <w:p>
      <w:pPr>
        <w:spacing w:after="0"/>
        <w:ind w:left="0"/>
        <w:jc w:val="both"/>
      </w:pPr>
      <w:r>
        <w:rPr>
          <w:rFonts w:ascii="Times New Roman"/>
          <w:b w:val="false"/>
          <w:i w:val="false"/>
          <w:color w:val="000000"/>
          <w:sz w:val="28"/>
        </w:rPr>
        <w:t>
      Қазақстанда машина жасауды одан әрі дамыту стратегиясын дамыту мен айқындауды объективті талдау үшін оның күшті және әлсіз жақтарын, сондай-ақ қолда бар мүмкіндіктер мен қауіп-қатерлерді нақты айқындау қажет.</w:t>
      </w:r>
      <w:r>
        <w:br/>
      </w:r>
      <w:r>
        <w:rPr>
          <w:rFonts w:ascii="Times New Roman"/>
          <w:b w:val="false"/>
          <w:i w:val="false"/>
          <w:color w:val="000000"/>
          <w:sz w:val="28"/>
        </w:rPr>
        <w:t>
</w:t>
      </w:r>
      <w:r>
        <w:rPr>
          <w:rFonts w:ascii="Times New Roman"/>
          <w:b w:val="false"/>
          <w:i w:val="false"/>
          <w:color w:val="000000"/>
          <w:sz w:val="28"/>
        </w:rPr>
        <w:t>
      Төменде келтірілген 6-кестеде Қазақстандағы машина жасаудың негізгі күшті және әлсіз жақтары, мүмкіндіктері мен қауіп-қатерлер ұсынылған. Одан арғы шараларды айқындау үшін келеңсіз факторларды жою, қауіп-қатерлердің алдын алу және сонымен бірге оң факторларды күшейту, мүмкіндіктерді пайдалану қажет.</w:t>
      </w:r>
    </w:p>
    <w:bookmarkEnd w:id="14"/>
    <w:p>
      <w:pPr>
        <w:spacing w:after="0"/>
        <w:ind w:left="0"/>
        <w:jc w:val="both"/>
      </w:pPr>
      <w:r>
        <w:rPr>
          <w:rFonts w:ascii="Times New Roman"/>
          <w:b w:val="false"/>
          <w:i w:val="false"/>
          <w:color w:val="000000"/>
          <w:sz w:val="28"/>
        </w:rPr>
        <w:t>6-кесте. Машина жасау жағдайын SWОТ - талдау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53"/>
        <w:gridCol w:w="6833"/>
      </w:tblGrid>
      <w:tr>
        <w:trPr>
          <w:trHeight w:val="30" w:hRule="atLeast"/>
        </w:trPr>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Күшті жақтары:</w:t>
            </w:r>
            <w:r>
              <w:br/>
            </w:r>
            <w:r>
              <w:rPr>
                <w:rFonts w:ascii="Times New Roman"/>
                <w:b w:val="false"/>
                <w:i w:val="false"/>
                <w:color w:val="000000"/>
                <w:sz w:val="20"/>
              </w:rPr>
              <w:t>
</w:t>
            </w:r>
            <w:r>
              <w:rPr>
                <w:rFonts w:ascii="Times New Roman"/>
                <w:b w:val="false"/>
                <w:i w:val="false"/>
                <w:color w:val="000000"/>
                <w:sz w:val="20"/>
              </w:rPr>
              <w:t>1. Ішкі сұраныстың бірінші кезекте жанама салалар тарапынан артуы.</w:t>
            </w:r>
            <w:r>
              <w:br/>
            </w:r>
            <w:r>
              <w:rPr>
                <w:rFonts w:ascii="Times New Roman"/>
                <w:b w:val="false"/>
                <w:i w:val="false"/>
                <w:color w:val="000000"/>
                <w:sz w:val="20"/>
              </w:rPr>
              <w:t>
</w:t>
            </w:r>
            <w:r>
              <w:rPr>
                <w:rFonts w:ascii="Times New Roman"/>
                <w:b w:val="false"/>
                <w:i w:val="false"/>
                <w:color w:val="000000"/>
                <w:sz w:val="20"/>
              </w:rPr>
              <w:t>2. Көліктік және энергетикалық инфрақұрылымның негізгі өндірістік кластерде болуы.</w:t>
            </w:r>
            <w:r>
              <w:br/>
            </w:r>
            <w:r>
              <w:rPr>
                <w:rFonts w:ascii="Times New Roman"/>
                <w:b w:val="false"/>
                <w:i w:val="false"/>
                <w:color w:val="000000"/>
                <w:sz w:val="20"/>
              </w:rPr>
              <w:t>
</w:t>
            </w:r>
            <w:r>
              <w:rPr>
                <w:rFonts w:ascii="Times New Roman"/>
                <w:b w:val="false"/>
                <w:i w:val="false"/>
                <w:color w:val="000000"/>
                <w:sz w:val="20"/>
              </w:rPr>
              <w:t>3. Ірі кәсіпорындарда өндірістік инфрақұрылымның болуы.</w:t>
            </w:r>
            <w:r>
              <w:br/>
            </w:r>
            <w:r>
              <w:rPr>
                <w:rFonts w:ascii="Times New Roman"/>
                <w:b w:val="false"/>
                <w:i w:val="false"/>
                <w:color w:val="000000"/>
                <w:sz w:val="20"/>
              </w:rPr>
              <w:t>
</w:t>
            </w:r>
            <w:r>
              <w:rPr>
                <w:rFonts w:ascii="Times New Roman"/>
                <w:b w:val="false"/>
                <w:i w:val="false"/>
                <w:color w:val="000000"/>
                <w:sz w:val="20"/>
              </w:rPr>
              <w:t>4. Қолда бар машина жасау кәсіпорындары.</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Әлсіз жақтары:</w:t>
            </w:r>
            <w:r>
              <w:br/>
            </w:r>
            <w:r>
              <w:rPr>
                <w:rFonts w:ascii="Times New Roman"/>
                <w:b w:val="false"/>
                <w:i w:val="false"/>
                <w:color w:val="000000"/>
                <w:sz w:val="20"/>
              </w:rPr>
              <w:t>
</w:t>
            </w:r>
            <w:r>
              <w:rPr>
                <w:rFonts w:ascii="Times New Roman"/>
                <w:b w:val="false"/>
                <w:i w:val="false"/>
                <w:color w:val="000000"/>
                <w:sz w:val="20"/>
              </w:rPr>
              <w:t>1. Ішкі нарықтың тіпті болашақта да салыстырмалы кіші көлемі.</w:t>
            </w:r>
            <w:r>
              <w:br/>
            </w:r>
            <w:r>
              <w:rPr>
                <w:rFonts w:ascii="Times New Roman"/>
                <w:b w:val="false"/>
                <w:i w:val="false"/>
                <w:color w:val="000000"/>
                <w:sz w:val="20"/>
              </w:rPr>
              <w:t>
</w:t>
            </w:r>
            <w:r>
              <w:rPr>
                <w:rFonts w:ascii="Times New Roman"/>
                <w:b w:val="false"/>
                <w:i w:val="false"/>
                <w:color w:val="000000"/>
                <w:sz w:val="20"/>
              </w:rPr>
              <w:t>2. Білікті кадрлар тапшылығы, соның ішінде мамандардың шет елге кетуі.</w:t>
            </w:r>
            <w:r>
              <w:br/>
            </w:r>
            <w:r>
              <w:rPr>
                <w:rFonts w:ascii="Times New Roman"/>
                <w:b w:val="false"/>
                <w:i w:val="false"/>
                <w:color w:val="000000"/>
                <w:sz w:val="20"/>
              </w:rPr>
              <w:t>
</w:t>
            </w:r>
            <w:r>
              <w:rPr>
                <w:rFonts w:ascii="Times New Roman"/>
                <w:b w:val="false"/>
                <w:i w:val="false"/>
                <w:color w:val="000000"/>
                <w:sz w:val="20"/>
              </w:rPr>
              <w:t>3. Қазақстанның машина жасау өнімінің бәсеке қабілеттігі деңгейінің төмендігі (негізгі қорлар тозуының жоғары болуы, қуаттардың төмен жүктемесі себебінен және т.б.).</w:t>
            </w:r>
          </w:p>
        </w:tc>
      </w:tr>
      <w:tr>
        <w:trPr>
          <w:trHeight w:val="30" w:hRule="atLeast"/>
        </w:trPr>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Мүмкіндіктері:</w:t>
            </w:r>
            <w:r>
              <w:br/>
            </w:r>
            <w:r>
              <w:rPr>
                <w:rFonts w:ascii="Times New Roman"/>
                <w:b w:val="false"/>
                <w:i w:val="false"/>
                <w:color w:val="000000"/>
                <w:sz w:val="20"/>
              </w:rPr>
              <w:t>
</w:t>
            </w:r>
            <w:r>
              <w:rPr>
                <w:rFonts w:ascii="Times New Roman"/>
                <w:b w:val="false"/>
                <w:i w:val="false"/>
                <w:color w:val="000000"/>
                <w:sz w:val="20"/>
              </w:rPr>
              <w:t>1. Ресей Федерациясымен және Беларусь Республикасымен Кеден одағына кіруіне байланысты нарықтың кеңеюі.</w:t>
            </w:r>
            <w:r>
              <w:br/>
            </w:r>
            <w:r>
              <w:rPr>
                <w:rFonts w:ascii="Times New Roman"/>
                <w:b w:val="false"/>
                <w:i w:val="false"/>
                <w:color w:val="000000"/>
                <w:sz w:val="20"/>
              </w:rPr>
              <w:t>
</w:t>
            </w:r>
            <w:r>
              <w:rPr>
                <w:rFonts w:ascii="Times New Roman"/>
                <w:b w:val="false"/>
                <w:i w:val="false"/>
                <w:color w:val="000000"/>
                <w:sz w:val="20"/>
              </w:rPr>
              <w:t>2. Белгілі бір сегменттерде және тауашаларда технологиялық көшбасылар болып табылатын АҚШ және Еуропа компанияларымен бірлескен кәсіпорындар құру есебінен технологиялар трансферті (дағдарыс мүмкіндіктерін қолдана отырып).</w:t>
            </w:r>
            <w:r>
              <w:br/>
            </w:r>
            <w:r>
              <w:rPr>
                <w:rFonts w:ascii="Times New Roman"/>
                <w:b w:val="false"/>
                <w:i w:val="false"/>
                <w:color w:val="000000"/>
                <w:sz w:val="20"/>
              </w:rPr>
              <w:t>
</w:t>
            </w:r>
            <w:r>
              <w:rPr>
                <w:rFonts w:ascii="Times New Roman"/>
                <w:b w:val="false"/>
                <w:i w:val="false"/>
                <w:color w:val="000000"/>
                <w:sz w:val="20"/>
              </w:rPr>
              <w:t>3. Елдің ішкі және халықаралық кооперацияларының дамуы, соның ішінде әлемдегі ірі шикізат және төменгі шектегі компонентті базаларды жеткізушілер ретінде Ресей және Қытайға жақындықты 1 пайдалану.</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Қауіп-қатерлер:</w:t>
            </w:r>
            <w:r>
              <w:br/>
            </w:r>
            <w:r>
              <w:rPr>
                <w:rFonts w:ascii="Times New Roman"/>
                <w:b w:val="false"/>
                <w:i w:val="false"/>
                <w:color w:val="000000"/>
                <w:sz w:val="20"/>
              </w:rPr>
              <w:t>
</w:t>
            </w:r>
            <w:r>
              <w:rPr>
                <w:rFonts w:ascii="Times New Roman"/>
                <w:b w:val="false"/>
                <w:i w:val="false"/>
                <w:color w:val="000000"/>
                <w:sz w:val="20"/>
              </w:rPr>
              <w:t>1. Шикізат тауарларына баға мен сұраныстың және өз кезегінде Қазақстанның машина жасау өніміне ішкі сұраныстың қысқаруына әкелетін әлемдік дағдарыс ұзақтығының сипаттамасы.</w:t>
            </w:r>
            <w:r>
              <w:br/>
            </w:r>
            <w:r>
              <w:rPr>
                <w:rFonts w:ascii="Times New Roman"/>
                <w:b w:val="false"/>
                <w:i w:val="false"/>
                <w:color w:val="000000"/>
                <w:sz w:val="20"/>
              </w:rPr>
              <w:t>
</w:t>
            </w:r>
            <w:r>
              <w:rPr>
                <w:rFonts w:ascii="Times New Roman"/>
                <w:b w:val="false"/>
                <w:i w:val="false"/>
                <w:color w:val="000000"/>
                <w:sz w:val="20"/>
              </w:rPr>
              <w:t>2. Басқа елдердің машина жасау кәсіпорындары тарапынан бәсекелестік.</w:t>
            </w:r>
            <w:r>
              <w:br/>
            </w:r>
            <w:r>
              <w:rPr>
                <w:rFonts w:ascii="Times New Roman"/>
                <w:b w:val="false"/>
                <w:i w:val="false"/>
                <w:color w:val="000000"/>
                <w:sz w:val="20"/>
              </w:rPr>
              <w:t>
</w:t>
            </w:r>
            <w:r>
              <w:rPr>
                <w:rFonts w:ascii="Times New Roman"/>
                <w:b w:val="false"/>
                <w:i w:val="false"/>
                <w:color w:val="000000"/>
                <w:sz w:val="20"/>
              </w:rPr>
              <w:t>3. Білікті кадрлардың жас шамасының ұлғаюы.</w:t>
            </w:r>
          </w:p>
        </w:tc>
      </w:tr>
    </w:tbl>
    <w:bookmarkStart w:name="z38" w:id="15"/>
    <w:p>
      <w:pPr>
        <w:spacing w:after="0"/>
        <w:ind w:left="0"/>
        <w:jc w:val="left"/>
      </w:pPr>
      <w:r>
        <w:rPr>
          <w:rFonts w:ascii="Times New Roman"/>
          <w:b/>
          <w:i w:val="false"/>
          <w:color w:val="000000"/>
        </w:rPr>
        <w:t xml:space="preserve"> 
3.3 Машина жасаудың басым сегменттерін айқындау және талдау</w:t>
      </w:r>
    </w:p>
    <w:bookmarkEnd w:id="15"/>
    <w:bookmarkStart w:name="z39" w:id="16"/>
    <w:p>
      <w:pPr>
        <w:spacing w:after="0"/>
        <w:ind w:left="0"/>
        <w:jc w:val="both"/>
      </w:pPr>
      <w:r>
        <w:rPr>
          <w:rFonts w:ascii="Times New Roman"/>
          <w:b w:val="false"/>
          <w:i w:val="false"/>
          <w:color w:val="000000"/>
          <w:sz w:val="28"/>
        </w:rPr>
        <w:t>
      Жүргізілген талдаудың негізінде бірінші және екінші басымдығына жататын машина жасау сегменттері айқындалды.</w:t>
      </w:r>
      <w:r>
        <w:br/>
      </w:r>
      <w:r>
        <w:rPr>
          <w:rFonts w:ascii="Times New Roman"/>
          <w:b w:val="false"/>
          <w:i w:val="false"/>
          <w:color w:val="000000"/>
          <w:sz w:val="28"/>
        </w:rPr>
        <w:t>
</w:t>
      </w:r>
      <w:r>
        <w:rPr>
          <w:rFonts w:ascii="Times New Roman"/>
          <w:b w:val="false"/>
          <w:i w:val="false"/>
          <w:color w:val="000000"/>
          <w:sz w:val="28"/>
        </w:rPr>
        <w:t>
      Бірінші басымдықтың сегменттері жоғары тартымдылығымен және іске асырылатындығымен ерекшеленеді (2-сурет).</w:t>
      </w:r>
      <w:r>
        <w:br/>
      </w:r>
      <w:r>
        <w:rPr>
          <w:rFonts w:ascii="Times New Roman"/>
          <w:b w:val="false"/>
          <w:i w:val="false"/>
          <w:color w:val="000000"/>
          <w:sz w:val="28"/>
        </w:rPr>
        <w:t>
</w:t>
      </w:r>
      <w:r>
        <w:rPr>
          <w:rFonts w:ascii="Times New Roman"/>
          <w:b w:val="false"/>
          <w:i w:val="false"/>
          <w:color w:val="000000"/>
          <w:sz w:val="28"/>
        </w:rPr>
        <w:t>
      Екінші басымдық сегменттерінің не жоғарғы тартымдылығы бар, бірақ салыстырмалы түрде іске асырылуы төмен, не іске асырылуы жоғарғы, бірақ тартымдылығы орташа.</w:t>
      </w:r>
      <w:r>
        <w:br/>
      </w:r>
      <w:r>
        <w:rPr>
          <w:rFonts w:ascii="Times New Roman"/>
          <w:b w:val="false"/>
          <w:i w:val="false"/>
          <w:color w:val="000000"/>
          <w:sz w:val="28"/>
        </w:rPr>
        <w:t>
</w:t>
      </w:r>
      <w:r>
        <w:rPr>
          <w:rFonts w:ascii="Times New Roman"/>
          <w:b w:val="false"/>
          <w:i w:val="false"/>
          <w:color w:val="000000"/>
          <w:sz w:val="28"/>
        </w:rPr>
        <w:t>
      Мынадай Қазақстан Республикасының машина жасау сегменттері бірінші басымдыққа жатады:</w:t>
      </w:r>
      <w:r>
        <w:br/>
      </w:r>
      <w:r>
        <w:rPr>
          <w:rFonts w:ascii="Times New Roman"/>
          <w:b w:val="false"/>
          <w:i w:val="false"/>
          <w:color w:val="000000"/>
          <w:sz w:val="28"/>
        </w:rPr>
        <w:t>
      мұнай-газ өнеркәсібі үшін машина жасау;</w:t>
      </w:r>
      <w:r>
        <w:br/>
      </w:r>
      <w:r>
        <w:rPr>
          <w:rFonts w:ascii="Times New Roman"/>
          <w:b w:val="false"/>
          <w:i w:val="false"/>
          <w:color w:val="000000"/>
          <w:sz w:val="28"/>
        </w:rPr>
        <w:t>
      тау-кен және металлургия өнеркәсібі үшін машина жасау;</w:t>
      </w:r>
      <w:r>
        <w:br/>
      </w:r>
      <w:r>
        <w:rPr>
          <w:rFonts w:ascii="Times New Roman"/>
          <w:b w:val="false"/>
          <w:i w:val="false"/>
          <w:color w:val="000000"/>
          <w:sz w:val="28"/>
        </w:rPr>
        <w:t>
      темір жол машиналарын жасау;</w:t>
      </w:r>
      <w:r>
        <w:br/>
      </w:r>
      <w:r>
        <w:rPr>
          <w:rFonts w:ascii="Times New Roman"/>
          <w:b w:val="false"/>
          <w:i w:val="false"/>
          <w:color w:val="000000"/>
          <w:sz w:val="28"/>
        </w:rPr>
        <w:t>
      ауыл шаруашылығы машиналарын жасау;</w:t>
      </w:r>
      <w:r>
        <w:br/>
      </w:r>
      <w:r>
        <w:rPr>
          <w:rFonts w:ascii="Times New Roman"/>
          <w:b w:val="false"/>
          <w:i w:val="false"/>
          <w:color w:val="000000"/>
          <w:sz w:val="28"/>
        </w:rPr>
        <w:t>
      электр жабдықтарын өндіру.</w:t>
      </w:r>
    </w:p>
    <w:bookmarkEnd w:id="16"/>
    <w:p>
      <w:pPr>
        <w:spacing w:after="0"/>
        <w:ind w:left="0"/>
        <w:jc w:val="both"/>
      </w:pPr>
      <w:r>
        <w:drawing>
          <wp:inline distT="0" distB="0" distL="0" distR="0">
            <wp:extent cx="9499600" cy="805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9499600" cy="8051800"/>
                    </a:xfrm>
                    <a:prstGeom prst="rect">
                      <a:avLst/>
                    </a:prstGeom>
                  </pic:spPr>
                </pic:pic>
              </a:graphicData>
            </a:graphic>
          </wp:inline>
        </w:drawing>
      </w:r>
    </w:p>
    <w:p>
      <w:pPr>
        <w:spacing w:after="0"/>
        <w:ind w:left="0"/>
        <w:jc w:val="both"/>
      </w:pPr>
      <w:r>
        <w:rPr>
          <w:rFonts w:ascii="Times New Roman"/>
          <w:b w:val="false"/>
          <w:i w:val="false"/>
          <w:color w:val="000000"/>
          <w:sz w:val="28"/>
        </w:rPr>
        <w:t>      2-сурет. Қазақстан Республикасында машина жасаудың басым сегменттерін таңдау матрицасы.</w:t>
      </w:r>
    </w:p>
    <w:bookmarkStart w:name="z43" w:id="17"/>
    <w:p>
      <w:pPr>
        <w:spacing w:after="0"/>
        <w:ind w:left="0"/>
        <w:jc w:val="both"/>
      </w:pPr>
      <w:r>
        <w:rPr>
          <w:rFonts w:ascii="Times New Roman"/>
          <w:b w:val="false"/>
          <w:i w:val="false"/>
          <w:color w:val="000000"/>
          <w:sz w:val="28"/>
        </w:rPr>
        <w:t>       
Бұл сегменттер ішкі сұраныстың едәуір деңгейімен, экспорт мүмкіндігімен (көбінесе ТМД-да), қазіргі өндірістік базаның болуымен, қалыпты тәуекелмен және бәсекелестікпен ерекшеленеді.</w:t>
      </w:r>
      <w:r>
        <w:br/>
      </w:r>
      <w:r>
        <w:rPr>
          <w:rFonts w:ascii="Times New Roman"/>
          <w:b w:val="false"/>
          <w:i w:val="false"/>
          <w:color w:val="000000"/>
          <w:sz w:val="28"/>
        </w:rPr>
        <w:t>
      Екінші басымдыққа мынадай сегменттер жатады:</w:t>
      </w:r>
      <w:r>
        <w:br/>
      </w:r>
      <w:r>
        <w:rPr>
          <w:rFonts w:ascii="Times New Roman"/>
          <w:b w:val="false"/>
          <w:i w:val="false"/>
          <w:color w:val="000000"/>
          <w:sz w:val="28"/>
        </w:rPr>
        <w:t>
      автомобиль өнеркәсібі;</w:t>
      </w:r>
      <w:r>
        <w:br/>
      </w:r>
      <w:r>
        <w:rPr>
          <w:rFonts w:ascii="Times New Roman"/>
          <w:b w:val="false"/>
          <w:i w:val="false"/>
          <w:color w:val="000000"/>
          <w:sz w:val="28"/>
        </w:rPr>
        <w:t>
      құрылыс техникасы;</w:t>
      </w:r>
      <w:r>
        <w:br/>
      </w:r>
      <w:r>
        <w:rPr>
          <w:rFonts w:ascii="Times New Roman"/>
          <w:b w:val="false"/>
          <w:i w:val="false"/>
          <w:color w:val="000000"/>
          <w:sz w:val="28"/>
        </w:rPr>
        <w:t>
      станок жасау;</w:t>
      </w:r>
      <w:r>
        <w:br/>
      </w:r>
      <w:r>
        <w:rPr>
          <w:rFonts w:ascii="Times New Roman"/>
          <w:b w:val="false"/>
          <w:i w:val="false"/>
          <w:color w:val="000000"/>
          <w:sz w:val="28"/>
        </w:rPr>
        <w:t>
      тұрмыстық техникалар өндірісі;</w:t>
      </w:r>
      <w:r>
        <w:br/>
      </w:r>
      <w:r>
        <w:rPr>
          <w:rFonts w:ascii="Times New Roman"/>
          <w:b w:val="false"/>
          <w:i w:val="false"/>
          <w:color w:val="000000"/>
          <w:sz w:val="28"/>
        </w:rPr>
        <w:t>
      компопенттік база.</w:t>
      </w:r>
      <w:r>
        <w:br/>
      </w:r>
      <w:r>
        <w:rPr>
          <w:rFonts w:ascii="Times New Roman"/>
          <w:b w:val="false"/>
          <w:i w:val="false"/>
          <w:color w:val="000000"/>
          <w:sz w:val="28"/>
        </w:rPr>
        <w:t>
</w:t>
      </w:r>
      <w:r>
        <w:rPr>
          <w:rFonts w:ascii="Times New Roman"/>
          <w:b w:val="false"/>
          <w:i w:val="false"/>
          <w:color w:val="000000"/>
          <w:sz w:val="28"/>
        </w:rPr>
        <w:t>
      Бұл сегменттер белсенді мемлекеттік қолдау кезінде саланың айтарлықтай өсуін қамтамасыз етуі де мүмкін. Тартымды, бірақ күрделі іске асырылатын сегменттер кезінде (бірінші кезекте, автомобиль өнеркәсібі, станок жасау, тұрмыстық техника өндірісі) кіруге тосқауылдарды жеңуде, өндірісті ұйымдастыруда (мүмкін бірлескен) және одан әрі бәсекелестікті арттыруға жәрдемдесу қажет. «Компоненттік база өндірісі» сегментіне бірінші кезекте, экспортты қолдау және қолда бар өндірісті ұлғайту талап етіледі.</w:t>
      </w:r>
    </w:p>
    <w:bookmarkEnd w:id="17"/>
    <w:bookmarkStart w:name="z45" w:id="18"/>
    <w:p>
      <w:pPr>
        <w:spacing w:after="0"/>
        <w:ind w:left="0"/>
        <w:jc w:val="left"/>
      </w:pPr>
      <w:r>
        <w:rPr>
          <w:rFonts w:ascii="Times New Roman"/>
          <w:b/>
          <w:i w:val="false"/>
          <w:color w:val="000000"/>
        </w:rPr>
        <w:t xml:space="preserve"> 
3.3.1 Мұнай-газ машиналарын жасау</w:t>
      </w:r>
    </w:p>
    <w:bookmarkEnd w:id="18"/>
    <w:bookmarkStart w:name="z46" w:id="19"/>
    <w:p>
      <w:pPr>
        <w:spacing w:after="0"/>
        <w:ind w:left="0"/>
        <w:jc w:val="both"/>
      </w:pPr>
      <w:r>
        <w:rPr>
          <w:rFonts w:ascii="Times New Roman"/>
          <w:b w:val="false"/>
          <w:i w:val="false"/>
          <w:color w:val="000000"/>
          <w:sz w:val="28"/>
        </w:rPr>
        <w:t>      Отандық мұнай-газ машиналарын жасауды дамыту басымдығы мұнай-газ секторы машина жасау өндірісінің ірі тұтынушысы болып табылуына негізделген.</w:t>
      </w:r>
      <w:r>
        <w:br/>
      </w:r>
      <w:r>
        <w:rPr>
          <w:rFonts w:ascii="Times New Roman"/>
          <w:b w:val="false"/>
          <w:i w:val="false"/>
          <w:color w:val="000000"/>
          <w:sz w:val="28"/>
        </w:rPr>
        <w:t>
      2008 жылы Қазақстан Республикасының нарық көлемі 168 млрд. теңгені құрады, оның 12 %-ын отандық өнімді сату құрады. Қалған мұнай-газ жабдықтарына қажеттілікті импорт қанағаттандырды, оның көлемі 2008 жылы 150 млрд. дерлік теңгені құрады.</w:t>
      </w:r>
      <w:r>
        <w:br/>
      </w:r>
      <w:r>
        <w:rPr>
          <w:rFonts w:ascii="Times New Roman"/>
          <w:b w:val="false"/>
          <w:i w:val="false"/>
          <w:color w:val="000000"/>
          <w:sz w:val="28"/>
        </w:rPr>
        <w:t>
</w:t>
      </w:r>
      <w:r>
        <w:rPr>
          <w:rFonts w:ascii="Times New Roman"/>
          <w:b w:val="false"/>
          <w:i w:val="false"/>
          <w:color w:val="000000"/>
          <w:sz w:val="28"/>
        </w:rPr>
        <w:t>
      Қазақстан кәсіпорындары бұрғылау, ұңғымаларды жөндеу, мұнай мен газды өндіру, дайындау, тасымалдау, өңдеу үшін әртүрлі күрделі жабдықтарды шығаруды іске асырады, бұл теңіз платформалары өндірісін игеруге мүмкіндік береді.</w:t>
      </w:r>
      <w:r>
        <w:br/>
      </w:r>
      <w:r>
        <w:rPr>
          <w:rFonts w:ascii="Times New Roman"/>
          <w:b w:val="false"/>
          <w:i w:val="false"/>
          <w:color w:val="000000"/>
          <w:sz w:val="28"/>
        </w:rPr>
        <w:t>
</w:t>
      </w:r>
      <w:r>
        <w:rPr>
          <w:rFonts w:ascii="Times New Roman"/>
          <w:b w:val="false"/>
          <w:i w:val="false"/>
          <w:color w:val="000000"/>
          <w:sz w:val="28"/>
        </w:rPr>
        <w:t>
      Қазақстан Республикасында 2008 жылы 250 астам атаулы мұнай-газ машиналарын және олардың бөлшектерін жасау ойдағыдай игерілді, олардың көбі әлемдік стандарт бойынша өндіріледі.</w:t>
      </w:r>
      <w:r>
        <w:br/>
      </w:r>
      <w:r>
        <w:rPr>
          <w:rFonts w:ascii="Times New Roman"/>
          <w:b w:val="false"/>
          <w:i w:val="false"/>
          <w:color w:val="000000"/>
          <w:sz w:val="28"/>
        </w:rPr>
        <w:t>
</w:t>
      </w:r>
      <w:r>
        <w:rPr>
          <w:rFonts w:ascii="Times New Roman"/>
          <w:b w:val="false"/>
          <w:i w:val="false"/>
          <w:color w:val="000000"/>
          <w:sz w:val="28"/>
        </w:rPr>
        <w:t>
      Осы сегменттің басымдығы мұнай-газ жабдықтарына сұраныс бірінші кезекте Қазақстандағы мынадай негізгі кен орындарында мұнай өндіру көлемінің ұлғаюына негізделген: Теңіз, Қарашығанақ және Қашаған. Өндіруші ірі компаниялардың жоспарына сәйкес 2020 жылға мұнай өндіру көлемі 2,4 есе ұлғаяды. Бұдан басқа, Қазақстан Республикасында Каспий қайраңында жаңа ірі кен орындарын игеру бойынша жұмыстар жүргізілуде.</w:t>
      </w:r>
      <w:r>
        <w:br/>
      </w:r>
      <w:r>
        <w:rPr>
          <w:rFonts w:ascii="Times New Roman"/>
          <w:b w:val="false"/>
          <w:i w:val="false"/>
          <w:color w:val="000000"/>
          <w:sz w:val="28"/>
        </w:rPr>
        <w:t>
</w:t>
      </w:r>
      <w:r>
        <w:rPr>
          <w:rFonts w:ascii="Times New Roman"/>
          <w:b w:val="false"/>
          <w:i w:val="false"/>
          <w:color w:val="000000"/>
          <w:sz w:val="28"/>
        </w:rPr>
        <w:t>
      Сұраныстың жоғарлауының екінші маңызды факторы технологиялық артта қалудың және мұнай өңдеу өнеркәсібі қуатының тозуы, сондай-ақ мұнай және газ құбырларының тозуы болып табылады. Қазақстан Республикасында мұнай және газ құбырлары жалпы ұзындығының 80 %-ы 20-30 жылдан астам жөндеусіз пайдаланылуда.</w:t>
      </w:r>
    </w:p>
    <w:bookmarkEnd w:id="19"/>
    <w:p>
      <w:pPr>
        <w:spacing w:after="0"/>
        <w:ind w:left="0"/>
        <w:jc w:val="both"/>
      </w:pPr>
      <w:r>
        <w:rPr>
          <w:rFonts w:ascii="Times New Roman"/>
          <w:b w:val="false"/>
          <w:i w:val="false"/>
          <w:color w:val="000000"/>
          <w:sz w:val="28"/>
        </w:rPr>
        <w:t>7-кесте. Қазақстан Республикасында мұнай-газ машина жасау өнімі өндірісі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13"/>
        <w:gridCol w:w="993"/>
        <w:gridCol w:w="993"/>
        <w:gridCol w:w="993"/>
        <w:gridCol w:w="1153"/>
        <w:gridCol w:w="1333"/>
      </w:tblGrid>
      <w:tr>
        <w:trPr>
          <w:trHeight w:val="3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 атауы</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2005</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r>
      <w:tr>
        <w:trPr>
          <w:trHeight w:val="3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Сұйықты қайта айдауға арналған ортадан тепкші сорғы; өзге сорғылар; сұйық көтергіштер, дана</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7115</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5758</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7773</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12900</w:t>
            </w:r>
          </w:p>
        </w:tc>
      </w:tr>
      <w:tr>
        <w:trPr>
          <w:trHeight w:val="3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Мұнай-газ өңдеу жабдықтары, млн.теңге</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w:t>
            </w:r>
          </w:p>
        </w:tc>
      </w:tr>
      <w:tr>
        <w:trPr>
          <w:trHeight w:val="3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кәсіпшілік жабдықтары, млн.теңге</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1547</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1434</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1386</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1452</w:t>
            </w:r>
          </w:p>
        </w:tc>
      </w:tr>
    </w:tbl>
    <w:bookmarkStart w:name="z51" w:id="20"/>
    <w:p>
      <w:pPr>
        <w:spacing w:after="0"/>
        <w:ind w:left="0"/>
        <w:jc w:val="both"/>
      </w:pPr>
      <w:r>
        <w:rPr>
          <w:rFonts w:ascii="Times New Roman"/>
          <w:b w:val="false"/>
          <w:i w:val="false"/>
          <w:color w:val="000000"/>
          <w:sz w:val="28"/>
        </w:rPr>
        <w:t>
      7-кесте деректеріне сәйкес республикада сорғылар және көтергіштер өндірісінің өсуі байқалады (2009 жылы өсу қарқыны 2005 жылмен салыстырғанда 181 %-ды құрады). 2008 жылға дейін өнімнің мына түрлері бойынша өндірістің төмендеуі байқалды: мұнай кәсіпшілігі жабдықтары және мұнай-газ өңдеу жабдықтары, бірақ 2009 жылы 2008 жылмен салыстырғанда өсуі өнім түрлері бойынша өсу байқалады: мұнай-газ өңдеу - жабдықтары 2,7 есеге дейін, ал мұнай кәсіпшілігі жабдықтары 4,8 %-ға өсті.</w:t>
      </w:r>
    </w:p>
    <w:bookmarkEnd w:id="20"/>
    <w:bookmarkStart w:name="z52" w:id="21"/>
    <w:p>
      <w:pPr>
        <w:spacing w:after="0"/>
        <w:ind w:left="0"/>
        <w:jc w:val="left"/>
      </w:pPr>
      <w:r>
        <w:rPr>
          <w:rFonts w:ascii="Times New Roman"/>
          <w:b/>
          <w:i w:val="false"/>
          <w:color w:val="000000"/>
        </w:rPr>
        <w:t xml:space="preserve"> 
3.3.2 Тау-кен металлургиясы машиналарын жасау</w:t>
      </w:r>
    </w:p>
    <w:bookmarkEnd w:id="21"/>
    <w:bookmarkStart w:name="z53" w:id="22"/>
    <w:p>
      <w:pPr>
        <w:spacing w:after="0"/>
        <w:ind w:left="0"/>
        <w:jc w:val="both"/>
      </w:pPr>
      <w:r>
        <w:rPr>
          <w:rFonts w:ascii="Times New Roman"/>
          <w:b w:val="false"/>
          <w:i w:val="false"/>
          <w:color w:val="000000"/>
          <w:sz w:val="28"/>
        </w:rPr>
        <w:t>
      Әсіресе 2008 жылдың соңына дейін шикізаттық өріс кезеңінде Қазақстан Республикасында көмір, кендер мен металлургия өндіруді белсенді даму нәтижесінде тау-кен металлургиялық машина жасау саланың тез өсетін сегменттерінің бірі болып табылады.</w:t>
      </w:r>
      <w:r>
        <w:br/>
      </w:r>
      <w:r>
        <w:rPr>
          <w:rFonts w:ascii="Times New Roman"/>
          <w:b w:val="false"/>
          <w:i w:val="false"/>
          <w:color w:val="000000"/>
          <w:sz w:val="28"/>
        </w:rPr>
        <w:t>
</w:t>
      </w:r>
      <w:r>
        <w:rPr>
          <w:rFonts w:ascii="Times New Roman"/>
          <w:b w:val="false"/>
          <w:i w:val="false"/>
          <w:color w:val="000000"/>
          <w:sz w:val="28"/>
        </w:rPr>
        <w:t>
      Машина жасау өніміне ішкі сұраныс көлемі Қазақстан Республикасының тау-кен өнеркәсібі мен металлургиясы үшін 2008 жылы 145 млрд. теңгені құрады. Сұраныстың елеулі бөлігі машина жасау өнімінің импорты есебінен қанағаттандырылып, ішкі өндіріс көлемі 27 млрд. теңгені құрады (сұраныстың 18 %-ы).</w:t>
      </w:r>
      <w:r>
        <w:br/>
      </w:r>
      <w:r>
        <w:rPr>
          <w:rFonts w:ascii="Times New Roman"/>
          <w:b w:val="false"/>
          <w:i w:val="false"/>
          <w:color w:val="000000"/>
          <w:sz w:val="28"/>
        </w:rPr>
        <w:t>
</w:t>
      </w:r>
      <w:r>
        <w:rPr>
          <w:rFonts w:ascii="Times New Roman"/>
          <w:b w:val="false"/>
          <w:i w:val="false"/>
          <w:color w:val="000000"/>
          <w:sz w:val="28"/>
        </w:rPr>
        <w:t>
      Импорт алмастыруға бағытталған мемлекеттік саясат 2008 жылдары Қазақстан Республикасының өзіндік өндірісінің ішкі сұраныс үлесін өсіруге ынталандырды, ол 2006 жылы 2 есеге дейін өсіп, 16 % құрады (2006 жылы 8 %). Одан әрі мемлекеттік қолдау көрсету және салада инжинирингтік қызмет пен технологиялар трансфертін дамыту кезінде ішкі өндіріс ішкі сұранысты 2014 жылға қарай 30 %-ға дейін қанағаттандыруы мүмкін</w:t>
      </w:r>
      <w:r>
        <w:br/>
      </w:r>
      <w:r>
        <w:rPr>
          <w:rFonts w:ascii="Times New Roman"/>
          <w:b w:val="false"/>
          <w:i w:val="false"/>
          <w:color w:val="000000"/>
          <w:sz w:val="28"/>
        </w:rPr>
        <w:t>
</w:t>
      </w:r>
      <w:r>
        <w:rPr>
          <w:rFonts w:ascii="Times New Roman"/>
          <w:b w:val="false"/>
          <w:i w:val="false"/>
          <w:color w:val="000000"/>
          <w:sz w:val="28"/>
        </w:rPr>
        <w:t>
      Тау-кен шахталары жабдығы зауыттарының жай-күйіне жүргізілген  талдау олардың бірқатары бұрын шығарған номенклатураларды қалпына келтіруге немесе жаңа өндірісті ұйымдастыруға қабілетті екенін көрсетеді.</w:t>
      </w:r>
      <w:r>
        <w:br/>
      </w:r>
      <w:r>
        <w:rPr>
          <w:rFonts w:ascii="Times New Roman"/>
          <w:b w:val="false"/>
          <w:i w:val="false"/>
          <w:color w:val="000000"/>
          <w:sz w:val="28"/>
        </w:rPr>
        <w:t>
</w:t>
      </w:r>
      <w:r>
        <w:rPr>
          <w:rFonts w:ascii="Times New Roman"/>
          <w:b w:val="false"/>
          <w:i w:val="false"/>
          <w:color w:val="000000"/>
          <w:sz w:val="28"/>
        </w:rPr>
        <w:t>
      Тау-кен металлургиясы машиналарын жасауда отандық өнімі ішінде барынша перспективалық салалар: өздігінен жүретін бұрғылау және тиеу-көлік жабдығы, гидравликалық және пневматикалық перфораторлар, редукторлар, таспалық конвейерлер, прокат жабдығының ауқымды номенклатурасы, қосалқы бөлшектер өндірісі және т.б. болып табылады.</w:t>
      </w:r>
      <w:r>
        <w:br/>
      </w:r>
      <w:r>
        <w:rPr>
          <w:rFonts w:ascii="Times New Roman"/>
          <w:b w:val="false"/>
          <w:i w:val="false"/>
          <w:color w:val="000000"/>
          <w:sz w:val="28"/>
        </w:rPr>
        <w:t>
</w:t>
      </w:r>
      <w:r>
        <w:rPr>
          <w:rFonts w:ascii="Times New Roman"/>
          <w:b w:val="false"/>
          <w:i w:val="false"/>
          <w:color w:val="000000"/>
          <w:sz w:val="28"/>
        </w:rPr>
        <w:t>
      Қазақстан Республикасында тау-кен және металлургиялық машина жасау өніміне сұраныс көлемі орташа жылдық серпінмен 7 % өседі деп болжанып отыр.</w:t>
      </w:r>
      <w:r>
        <w:br/>
      </w:r>
      <w:r>
        <w:rPr>
          <w:rFonts w:ascii="Times New Roman"/>
          <w:b w:val="false"/>
          <w:i w:val="false"/>
          <w:color w:val="000000"/>
          <w:sz w:val="28"/>
        </w:rPr>
        <w:t>
</w:t>
      </w:r>
      <w:r>
        <w:rPr>
          <w:rFonts w:ascii="Times New Roman"/>
          <w:b w:val="false"/>
          <w:i w:val="false"/>
          <w:color w:val="000000"/>
          <w:sz w:val="28"/>
        </w:rPr>
        <w:t>
      Сегмент өніміне сұраныстың өсуінің негізгі факторлары мыналар болып табылады:</w:t>
      </w:r>
      <w:r>
        <w:br/>
      </w:r>
      <w:r>
        <w:rPr>
          <w:rFonts w:ascii="Times New Roman"/>
          <w:b w:val="false"/>
          <w:i w:val="false"/>
          <w:color w:val="000000"/>
          <w:sz w:val="28"/>
        </w:rPr>
        <w:t>
</w:t>
      </w:r>
      <w:r>
        <w:rPr>
          <w:rFonts w:ascii="Times New Roman"/>
          <w:b w:val="false"/>
          <w:i w:val="false"/>
          <w:color w:val="000000"/>
          <w:sz w:val="28"/>
        </w:rPr>
        <w:t>
      пайдалы қазбалар көлемі мен болат және басқа да қорытпалары көлемінің ұлғаюы;</w:t>
      </w:r>
      <w:r>
        <w:br/>
      </w:r>
      <w:r>
        <w:rPr>
          <w:rFonts w:ascii="Times New Roman"/>
          <w:b w:val="false"/>
          <w:i w:val="false"/>
          <w:color w:val="000000"/>
          <w:sz w:val="28"/>
        </w:rPr>
        <w:t>
</w:t>
      </w:r>
      <w:r>
        <w:rPr>
          <w:rFonts w:ascii="Times New Roman"/>
          <w:b w:val="false"/>
          <w:i w:val="false"/>
          <w:color w:val="000000"/>
          <w:sz w:val="28"/>
        </w:rPr>
        <w:t>
      тау-кен металлургия секторының негізгі қорларын жаңарту қажеттілігі.</w:t>
      </w:r>
    </w:p>
    <w:bookmarkEnd w:id="22"/>
    <w:p>
      <w:pPr>
        <w:spacing w:after="0"/>
        <w:ind w:left="0"/>
        <w:jc w:val="both"/>
      </w:pPr>
      <w:r>
        <w:rPr>
          <w:rFonts w:ascii="Times New Roman"/>
          <w:b w:val="false"/>
          <w:i w:val="false"/>
          <w:color w:val="000000"/>
          <w:sz w:val="28"/>
        </w:rPr>
        <w:t>8-кесте. Тау-кен металлургия машиналарын жасау өнімі өндірісі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93"/>
        <w:gridCol w:w="1753"/>
        <w:gridCol w:w="1593"/>
        <w:gridCol w:w="1673"/>
        <w:gridCol w:w="1593"/>
        <w:gridCol w:w="1533"/>
        <w:gridCol w:w="1633"/>
      </w:tblGrid>
      <w:tr>
        <w:trPr>
          <w:trHeight w:val="3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 атауы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2005</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r>
      <w:tr>
        <w:trPr>
          <w:trHeight w:val="3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Тау-кен өндіру өнеркәсібіне арналған машиналар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w:t>
            </w:r>
          </w:p>
        </w:tc>
      </w:tr>
      <w:tr>
        <w:trPr>
          <w:trHeight w:val="3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Пайдалы қазбаларды өндіруге және құрылысқа арналған машиналар мен жабдықтар өндірісі</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теңге</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9 168,0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11 233,1</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21 201,4</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27 948,2</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25401,8</w:t>
            </w:r>
          </w:p>
        </w:tc>
      </w:tr>
      <w:tr>
        <w:trPr>
          <w:trHeight w:val="3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Металлургияға арналған машиналар және жабдықтар өндірісі</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теңге</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7 548,7</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7 763,4</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11 180,8</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14 657,2</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12 054,6</w:t>
            </w:r>
          </w:p>
        </w:tc>
      </w:tr>
      <w:tr>
        <w:trPr>
          <w:trHeight w:val="3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Көтеру көліктік жабдықтары өндірісі</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теңге</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3 625,6</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4 131,3</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5 397,8</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6 785,6</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7866,0</w:t>
            </w:r>
          </w:p>
        </w:tc>
      </w:tr>
    </w:tbl>
    <w:bookmarkStart w:name="z62" w:id="23"/>
    <w:p>
      <w:pPr>
        <w:spacing w:after="0"/>
        <w:ind w:left="0"/>
        <w:jc w:val="both"/>
      </w:pPr>
      <w:r>
        <w:rPr>
          <w:rFonts w:ascii="Times New Roman"/>
          <w:b w:val="false"/>
          <w:i w:val="false"/>
          <w:color w:val="000000"/>
          <w:sz w:val="28"/>
        </w:rPr>
        <w:t>
      Келтірілген 8-кесте деректері бойынша өнімнің мына түрлері бойынша өндірістің төмендеуі байқалады: тау-кен өндіру өнеркәсібіне арналған машиналар (2009 жылы 2008 жылмен салыстырғанда 8,3 %-ға төмендеді), машина және пайдалы қазбаларды өндіруге және құрылыс өндірісі (9 %-ға), металлургияға арналған машиналар және жабдықтар өндірісі (17,7 %-ға).</w:t>
      </w:r>
    </w:p>
    <w:bookmarkEnd w:id="23"/>
    <w:bookmarkStart w:name="z63" w:id="24"/>
    <w:p>
      <w:pPr>
        <w:spacing w:after="0"/>
        <w:ind w:left="0"/>
        <w:jc w:val="left"/>
      </w:pPr>
      <w:r>
        <w:rPr>
          <w:rFonts w:ascii="Times New Roman"/>
          <w:b/>
          <w:i w:val="false"/>
          <w:color w:val="000000"/>
        </w:rPr>
        <w:t xml:space="preserve"> 
3.3.3 Темір жол машиналарын жасау</w:t>
      </w:r>
    </w:p>
    <w:bookmarkEnd w:id="24"/>
    <w:bookmarkStart w:name="z64" w:id="25"/>
    <w:p>
      <w:pPr>
        <w:spacing w:after="0"/>
        <w:ind w:left="0"/>
        <w:jc w:val="both"/>
      </w:pPr>
      <w:r>
        <w:rPr>
          <w:rFonts w:ascii="Times New Roman"/>
          <w:b w:val="false"/>
          <w:i w:val="false"/>
          <w:color w:val="000000"/>
          <w:sz w:val="28"/>
        </w:rPr>
        <w:t>      Әлемдік машина жасау өндірісінің жалпы көлемінде темір жол машинасын жасаудың үлесі аз - 1 % қамтиды. Осыған қарамастан, темір жол машиналарын және жабдықтарын сату өсімінің серпіні орта есеппен жылына 23 %-ды құрады - бұл саладағы ең жоғарғы көрсеткіштердің бірі болып табылады.</w:t>
      </w:r>
      <w:r>
        <w:br/>
      </w:r>
      <w:r>
        <w:rPr>
          <w:rFonts w:ascii="Times New Roman"/>
          <w:b w:val="false"/>
          <w:i w:val="false"/>
          <w:color w:val="000000"/>
          <w:sz w:val="28"/>
        </w:rPr>
        <w:t>
      Қазақстандағы жалпы локомотив паркі - 1 689 локомотивті, оның ішінде, 578,5 электровозды, 1 110,5 тепловоз және 29 паровозды құрайды. Пайдалану паркі 1220 бірлікті (78 %-ы мүкәммалдық).</w:t>
      </w:r>
      <w:r>
        <w:br/>
      </w:r>
      <w:r>
        <w:rPr>
          <w:rFonts w:ascii="Times New Roman"/>
          <w:b w:val="false"/>
          <w:i w:val="false"/>
          <w:color w:val="000000"/>
          <w:sz w:val="28"/>
        </w:rPr>
        <w:t>
</w:t>
      </w:r>
      <w:r>
        <w:rPr>
          <w:rFonts w:ascii="Times New Roman"/>
          <w:b w:val="false"/>
          <w:i w:val="false"/>
          <w:color w:val="000000"/>
          <w:sz w:val="28"/>
        </w:rPr>
        <w:t>
      2009 жылы Қазақстан Республикасының жалпы жүк вагондары паркі 94 348 бірлікті құрады, оның ішінде 59 381 бірлігі (63 %) мүкәммалдық, ал 34 967 бірлігі (37 %) - жекеменшік болып табылады. Пайдаланатын парктің жалпы мүкәммал вагондар санындағы үлесі 75 % (44 563 бірлікті) құрайды. Жүк вагондарының қызмет мерзімі және техникалық жағдайы бойынша істен шығуы жаңару және мүкәммал паркін толықтырудан айтарлықтай озық болып отыр.</w:t>
      </w:r>
      <w:r>
        <w:br/>
      </w:r>
      <w:r>
        <w:rPr>
          <w:rFonts w:ascii="Times New Roman"/>
          <w:b w:val="false"/>
          <w:i w:val="false"/>
          <w:color w:val="000000"/>
          <w:sz w:val="28"/>
        </w:rPr>
        <w:t>
</w:t>
      </w:r>
      <w:r>
        <w:rPr>
          <w:rFonts w:ascii="Times New Roman"/>
          <w:b w:val="false"/>
          <w:i w:val="false"/>
          <w:color w:val="000000"/>
          <w:sz w:val="28"/>
        </w:rPr>
        <w:t>
      Қазақстан Республикасының темір жол машиналарын жасау өніміне ішкі сұранысты жүк вагондары мен локомотивтердің негізі тұтынушысы — «Қазақстан темір жолы» Ұлттық компаниясы» акционерлік қоғамы (бұдан әрі - «ҚТЖ» ҰК АҚ) қалыптастырады. Компанияның жоспарына сәйкес 2014 жылға дейін жыл сайын шамамен 1,4 - 5,2 мың вагон және 100 локомотив сатып алынады, сондай-ақ қолда бар вагондар мен локомотивтер паркіне күрделі жөндеу жүргізіледі. Темір жол машиналарын жасау өніміне сұраныстың өсуіне негіз болатын негізгі факторлар жүк айналымының өсуі мен темір жол техникасы паркі тозуының жоғарылығы болып табылады.</w:t>
      </w:r>
      <w:r>
        <w:br/>
      </w:r>
      <w:r>
        <w:rPr>
          <w:rFonts w:ascii="Times New Roman"/>
          <w:b w:val="false"/>
          <w:i w:val="false"/>
          <w:color w:val="000000"/>
          <w:sz w:val="28"/>
        </w:rPr>
        <w:t>
</w:t>
      </w:r>
      <w:r>
        <w:rPr>
          <w:rFonts w:ascii="Times New Roman"/>
          <w:b w:val="false"/>
          <w:i w:val="false"/>
          <w:color w:val="000000"/>
          <w:sz w:val="28"/>
        </w:rPr>
        <w:t>
      Экономика үшін көлік түрі ретіндегі темір жолдың жоғары маңызы (жүк тасымалының 60 %-ы, жолаушылар тасымалының 50 %-ы темір жол арқылы жүреді) экономиканың жоспарланып отырған өсімімен біріге жүк тасмалының өсуіне алып келеді (темір жол жүк тасымалы өсуінің орташа жылдық болжамы 2008 - 2014 жылдар аралығында жылына - 4 %-ды құрайды).</w:t>
      </w:r>
      <w:r>
        <w:br/>
      </w:r>
      <w:r>
        <w:rPr>
          <w:rFonts w:ascii="Times New Roman"/>
          <w:b w:val="false"/>
          <w:i w:val="false"/>
          <w:color w:val="000000"/>
          <w:sz w:val="28"/>
        </w:rPr>
        <w:t>
</w:t>
      </w:r>
      <w:r>
        <w:rPr>
          <w:rFonts w:ascii="Times New Roman"/>
          <w:b w:val="false"/>
          <w:i w:val="false"/>
          <w:color w:val="000000"/>
          <w:sz w:val="28"/>
        </w:rPr>
        <w:t>
      Сұраныстың өсуіне әсер ететін басқа маңызды фактор жұмыс істеп  тұрған техника паркі тозуының жоғары болуы болып табылады. Қазақстанда пайдаланылатын тепловоздардың орташа тозуы 75 %-дан асады, жолаушылар вагондарының сындарлы тозу шегінің 70 %-ынан асады.</w:t>
      </w:r>
      <w:r>
        <w:br/>
      </w:r>
      <w:r>
        <w:rPr>
          <w:rFonts w:ascii="Times New Roman"/>
          <w:b w:val="false"/>
          <w:i w:val="false"/>
          <w:color w:val="000000"/>
          <w:sz w:val="28"/>
        </w:rPr>
        <w:t>
</w:t>
      </w:r>
      <w:r>
        <w:rPr>
          <w:rFonts w:ascii="Times New Roman"/>
          <w:b w:val="false"/>
          <w:i w:val="false"/>
          <w:color w:val="000000"/>
          <w:sz w:val="28"/>
        </w:rPr>
        <w:t>
      Қазақстандағы жиынтық импорт 2008 жылы 97,7 млрд. теңге сомасына шамамен 5,5 мың әр түрлі үлгідегі жүк вагондарын құрады (шамамен 45 %-ы цистерналарға тиесілі), бұл импортты-алмастыратын өндірістер құруға маңызды әлеует қалыптастырады.</w:t>
      </w:r>
      <w:r>
        <w:br/>
      </w:r>
      <w:r>
        <w:rPr>
          <w:rFonts w:ascii="Times New Roman"/>
          <w:b w:val="false"/>
          <w:i w:val="false"/>
          <w:color w:val="000000"/>
          <w:sz w:val="28"/>
        </w:rPr>
        <w:t>
</w:t>
      </w:r>
      <w:r>
        <w:rPr>
          <w:rFonts w:ascii="Times New Roman"/>
          <w:b w:val="false"/>
          <w:i w:val="false"/>
          <w:color w:val="000000"/>
          <w:sz w:val="28"/>
        </w:rPr>
        <w:t>
      Жоспарға сәйкес «ҚТЖ» ҰК АҚ отандық тауар өндірушілер игеретін темір жол өнімінің номенклатурасын 2 мыңнан 5 мың атауға дейін ұлғайтуды және отандық тауар өндірушілерден машина жасау өнімін сатып алудың көлемін он есеге ұлғайтуды жоспарлап отыр.</w:t>
      </w:r>
    </w:p>
    <w:bookmarkEnd w:id="25"/>
    <w:bookmarkStart w:name="z71" w:id="26"/>
    <w:p>
      <w:pPr>
        <w:spacing w:after="0"/>
        <w:ind w:left="0"/>
        <w:jc w:val="left"/>
      </w:pPr>
      <w:r>
        <w:rPr>
          <w:rFonts w:ascii="Times New Roman"/>
          <w:b/>
          <w:i w:val="false"/>
          <w:color w:val="000000"/>
        </w:rPr>
        <w:t xml:space="preserve"> 
3.3.4 Ауыл шаруашылығы машиналарын жасау</w:t>
      </w:r>
    </w:p>
    <w:bookmarkEnd w:id="26"/>
    <w:bookmarkStart w:name="z72" w:id="27"/>
    <w:p>
      <w:pPr>
        <w:spacing w:after="0"/>
        <w:ind w:left="0"/>
        <w:jc w:val="both"/>
      </w:pPr>
      <w:r>
        <w:rPr>
          <w:rFonts w:ascii="Times New Roman"/>
          <w:b w:val="false"/>
          <w:i w:val="false"/>
          <w:color w:val="000000"/>
          <w:sz w:val="28"/>
        </w:rPr>
        <w:t>
      Қазақстан Республикасындағы ауыл шаруашылығы машиналары мен жабдықтары нарығының көлемі 2008 жылы 127 млрд. теңгені, тұрақты бағалардағы өсім қарқыны - 6,6 %-ды құрады. Бұл ретте сұраныстың 90 %-ы импорттық техника жеткізілімдерінің есебінен қанағаттандырылды. Ауыл шаруашылығы машиналарын жасау өнімі экспортының көлемі 2008 жылы  шамамен 2 млрд. теңгені құрады.</w:t>
      </w:r>
      <w:r>
        <w:br/>
      </w:r>
      <w:r>
        <w:rPr>
          <w:rFonts w:ascii="Times New Roman"/>
          <w:b w:val="false"/>
          <w:i w:val="false"/>
          <w:color w:val="000000"/>
          <w:sz w:val="28"/>
        </w:rPr>
        <w:t>
</w:t>
      </w:r>
      <w:r>
        <w:rPr>
          <w:rFonts w:ascii="Times New Roman"/>
          <w:b w:val="false"/>
          <w:i w:val="false"/>
          <w:color w:val="000000"/>
          <w:sz w:val="28"/>
        </w:rPr>
        <w:t>
      Қазақстан Республикасындағы тракторлар паркі 137 мың бірлікті, астық жинау комбайндары - 45 мың машинаны, дән себетін машина - 91 мың бірлікті, егін оратын машина - 15 мыңды құрады. 2001 - 2007 жылдардағы техниканы жаңғыртудың жылдық орташа қарқыны 0,8 - 3,2 %-ды құрады, бұл 10 - 12 жылға машиналардың орташа қызмет көрсету мезгіліне шарттасқан оңтайлы деңгейінен 8-10 %-ға төмен. Жаңартудың төмен қарқыны техникалар тозуының жоғары болуына алып келді: Қазақстан Республикасында машиналардың шамамен 85 %-ы амортизациялау мерзімінен тыс пайдаланылады. Мәселен, комбайнның қызмет көрсету мерзімі 8-10 жылдан аспайтын болғанымен, комбайндар паркінің 70 %-ы 16 жылдан астам мерзім бойы пайдаланады. Барлық қолда бар</w:t>
      </w:r>
      <w:r>
        <w:br/>
      </w:r>
      <w:r>
        <w:rPr>
          <w:rFonts w:ascii="Times New Roman"/>
          <w:b w:val="false"/>
          <w:i w:val="false"/>
          <w:color w:val="000000"/>
          <w:sz w:val="28"/>
        </w:rPr>
        <w:t>
машиналардың ішінде тракторлардың 74 %-ы, астық жинайтын комбайндардың 60 %-ы, егін оратын машиналардың 71 %-ы және егін себетін машиналардың 77 %-ы есептен шығарып алуға жатады.</w:t>
      </w:r>
      <w:r>
        <w:br/>
      </w:r>
      <w:r>
        <w:rPr>
          <w:rFonts w:ascii="Times New Roman"/>
          <w:b w:val="false"/>
          <w:i w:val="false"/>
          <w:color w:val="000000"/>
          <w:sz w:val="28"/>
        </w:rPr>
        <w:t>
</w:t>
      </w:r>
      <w:r>
        <w:rPr>
          <w:rFonts w:ascii="Times New Roman"/>
          <w:b w:val="false"/>
          <w:i w:val="false"/>
          <w:color w:val="000000"/>
          <w:sz w:val="28"/>
        </w:rPr>
        <w:t>
      Тозудың жоғары болуынан басқа болашақта сұраныс ауыл шаруашылығы машиналарымен қамтамасыз етуді арттыру қажеттілігіне байланысты болады. Қазіргі уақытта Қазақстан Республикасында астықты алқаптың 1000 га жеріне - 4, ал Канадада - 9, Италияда - 17, Германияда - 20 комбайн келеді. Машинамен жеткіліксіз қамтамасыз ету агротехникалық операцияларды (жер жырту, егін жинау және т.б.) орындау уақытын ұлғайтуға алып келеді, бұл нәтижесінде егіннің сапасын төмендетеді.</w:t>
      </w:r>
      <w:r>
        <w:br/>
      </w:r>
      <w:r>
        <w:rPr>
          <w:rFonts w:ascii="Times New Roman"/>
          <w:b w:val="false"/>
          <w:i w:val="false"/>
          <w:color w:val="000000"/>
          <w:sz w:val="28"/>
        </w:rPr>
        <w:t>
</w:t>
      </w:r>
      <w:r>
        <w:rPr>
          <w:rFonts w:ascii="Times New Roman"/>
          <w:b w:val="false"/>
          <w:i w:val="false"/>
          <w:color w:val="000000"/>
          <w:sz w:val="28"/>
        </w:rPr>
        <w:t>
      Қазақстанның трактор паркінің құрылымында жалпы мақсаттағы тракторлардың шамамен үштен екісін: «Кировец» типі 5 тарту класының, Т-150К 3 тарту класының дөңгелекті тракторлары, шынжыр табанды тракторлардың үштен бірі Т-4А, Т-95.4 4 тарту класының және ДТ-75М 3 тарту класының тракторлары құрайды. Қазақстан Республикасының шаруа қожалықтарында 65 мыңнан астам МТЗ-80/82, ЮМЗ-8040.2 1,4 тарту класының дөңгелекті тракторлары пайдаланылады.</w:t>
      </w:r>
    </w:p>
    <w:bookmarkEnd w:id="27"/>
    <w:p>
      <w:pPr>
        <w:spacing w:after="0"/>
        <w:ind w:left="0"/>
        <w:jc w:val="both"/>
      </w:pPr>
      <w:r>
        <w:rPr>
          <w:rFonts w:ascii="Times New Roman"/>
          <w:b w:val="false"/>
          <w:i w:val="false"/>
          <w:color w:val="000000"/>
          <w:sz w:val="28"/>
        </w:rPr>
        <w:t>9-кесте. Ауыл шаруашылығы машиналарын жасау өнімін өндіру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93"/>
        <w:gridCol w:w="1493"/>
        <w:gridCol w:w="1633"/>
        <w:gridCol w:w="1553"/>
        <w:gridCol w:w="1593"/>
        <w:gridCol w:w="1613"/>
        <w:gridCol w:w="1513"/>
      </w:tblGrid>
      <w:tr>
        <w:trPr>
          <w:trHeight w:val="30"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 атауы</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2005</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r>
      <w:tr>
        <w:trPr>
          <w:trHeight w:val="30"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тракторлары өндірісі</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теңге</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2 240,9</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2 433,0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3 246,8</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5 532</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4 686,1</w:t>
            </w:r>
          </w:p>
        </w:tc>
      </w:tr>
      <w:tr>
        <w:trPr>
          <w:trHeight w:val="30"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және орман шаруашылығына арналған өзге де машиналар мен жабдықтар өндірісі</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теңге</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4 329,6</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4 243,6</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8 853,2</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12 198,6</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12 112,8</w:t>
            </w:r>
          </w:p>
        </w:tc>
      </w:tr>
      <w:tr>
        <w:trPr>
          <w:trHeight w:val="30"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Қатарлық жатқалар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w:t>
            </w:r>
          </w:p>
        </w:tc>
      </w:tr>
    </w:tbl>
    <w:bookmarkStart w:name="z76" w:id="28"/>
    <w:p>
      <w:pPr>
        <w:spacing w:after="0"/>
        <w:ind w:left="0"/>
        <w:jc w:val="both"/>
      </w:pPr>
      <w:r>
        <w:rPr>
          <w:rFonts w:ascii="Times New Roman"/>
          <w:b w:val="false"/>
          <w:i w:val="false"/>
          <w:color w:val="000000"/>
          <w:sz w:val="28"/>
        </w:rPr>
        <w:t>
      Ауыл шаруашылығы тауарлары (2005 жылмен салыстырғанда 2009 жылғы өсім қарқыны 209 %-ды, ал 2008 жылмен салыстырғанда 84,7 %-ды құрады), ауыл және орман шаруашылығына арналған өзге де машиналар мен жабдықтар (2005 жылмен салыстырғанда 2009 жылғы өсім қарқыны 280 %-ды ал 2008 жылмен салыстырғанда 99,3 %-ды құрады) өндірісінде тепе-тең емес серпін байқалады, қатарлық жаткалар өндірісі 2009 жылы 2008 жылмен салыстырғанда 2 есеге қысқарды (9-кесте).</w:t>
      </w:r>
      <w:r>
        <w:br/>
      </w:r>
      <w:r>
        <w:rPr>
          <w:rFonts w:ascii="Times New Roman"/>
          <w:b w:val="false"/>
          <w:i w:val="false"/>
          <w:color w:val="000000"/>
          <w:sz w:val="28"/>
        </w:rPr>
        <w:t>
</w:t>
      </w:r>
      <w:r>
        <w:rPr>
          <w:rFonts w:ascii="Times New Roman"/>
          <w:b w:val="false"/>
          <w:i w:val="false"/>
          <w:color w:val="000000"/>
          <w:sz w:val="28"/>
        </w:rPr>
        <w:t xml:space="preserve">
      Қазақстанның ауыл шаруашылығы машиналары мен жабдықтары нарығын қазіргі кезде түгелге дерліктей импорт өнімдері иеленеді. Отандық өндірушілер барынша басым үлеске ауыл шаруашылығы машиналары (сиыр сауу кешені, ауыл шаруашылығы өнімін қайта өңдеуге арналған машиналар т.б.) сегментінде, компоненттер мен қосалқы бөлшектер сегментінде - 50 </w:t>
      </w:r>
      <w:r>
        <w:rPr>
          <w:rFonts w:ascii="Times New Roman"/>
          <w:b w:val="false"/>
          <w:i/>
          <w:color w:val="000000"/>
          <w:sz w:val="28"/>
        </w:rPr>
        <w:t>%-</w:t>
      </w:r>
      <w:r>
        <w:rPr>
          <w:rFonts w:ascii="Times New Roman"/>
          <w:b w:val="false"/>
          <w:i w:val="false"/>
          <w:color w:val="000000"/>
          <w:sz w:val="28"/>
        </w:rPr>
        <w:t>дан астам, комбайндар мен аспа жабдығы сегментінде ең аз үлеске ие.</w:t>
      </w:r>
      <w:r>
        <w:br/>
      </w:r>
      <w:r>
        <w:rPr>
          <w:rFonts w:ascii="Times New Roman"/>
          <w:b w:val="false"/>
          <w:i w:val="false"/>
          <w:color w:val="000000"/>
          <w:sz w:val="28"/>
        </w:rPr>
        <w:t>
</w:t>
      </w:r>
      <w:r>
        <w:rPr>
          <w:rFonts w:ascii="Times New Roman"/>
          <w:b w:val="false"/>
          <w:i w:val="false"/>
          <w:color w:val="000000"/>
          <w:sz w:val="28"/>
        </w:rPr>
        <w:t>
      Бүгінде Қазақстанда астық жинау комбайндары өндірісі Қостанай дизель зауытының базасындағы «АгромашХолдинг» акционерлік қоғамында (бұдан әрі — АҚ) ғана жүргізіледі. 2008 жылы 467 комбайн құрастырылды.</w:t>
      </w:r>
      <w:r>
        <w:br/>
      </w:r>
      <w:r>
        <w:rPr>
          <w:rFonts w:ascii="Times New Roman"/>
          <w:b w:val="false"/>
          <w:i w:val="false"/>
          <w:color w:val="000000"/>
          <w:sz w:val="28"/>
        </w:rPr>
        <w:t>
</w:t>
      </w:r>
      <w:r>
        <w:rPr>
          <w:rFonts w:ascii="Times New Roman"/>
          <w:b w:val="false"/>
          <w:i w:val="false"/>
          <w:color w:val="000000"/>
          <w:sz w:val="28"/>
        </w:rPr>
        <w:t>
      Қазақстан Республикасында ауыл шаруашылығы машиналарын жасауды дамыту үшін 3 және 4 сыныпты астық жинау комбайндары, дөңгелекті тракторлар, аспа жабдығы мен астық және жемдік дақылдарды қайта өңдеуге арналған машиналар сегментінде барынша жоғары әлеует бар.</w:t>
      </w:r>
      <w:r>
        <w:br/>
      </w:r>
      <w:r>
        <w:rPr>
          <w:rFonts w:ascii="Times New Roman"/>
          <w:b w:val="false"/>
          <w:i w:val="false"/>
          <w:color w:val="000000"/>
          <w:sz w:val="28"/>
        </w:rPr>
        <w:t>
</w:t>
      </w:r>
      <w:r>
        <w:rPr>
          <w:rFonts w:ascii="Times New Roman"/>
          <w:b w:val="false"/>
          <w:i w:val="false"/>
          <w:color w:val="000000"/>
          <w:sz w:val="28"/>
        </w:rPr>
        <w:t>
      Қазақстан Республикасында оның әртүрлі өңірлерінің климаттық жағдайларына барынша бейімделген аспа жабдығын жасайтын жағдайлары бар. Паркті жаңарту және өңделетін жердің ұлғаюына орай оған елеулі сұраныс та бар.</w:t>
      </w:r>
    </w:p>
    <w:bookmarkEnd w:id="28"/>
    <w:bookmarkStart w:name="z81" w:id="29"/>
    <w:p>
      <w:pPr>
        <w:spacing w:after="0"/>
        <w:ind w:left="0"/>
        <w:jc w:val="left"/>
      </w:pPr>
      <w:r>
        <w:rPr>
          <w:rFonts w:ascii="Times New Roman"/>
          <w:b/>
          <w:i w:val="false"/>
          <w:color w:val="000000"/>
        </w:rPr>
        <w:t xml:space="preserve"> 
3.3.5 Электр жабдығы</w:t>
      </w:r>
    </w:p>
    <w:bookmarkEnd w:id="29"/>
    <w:bookmarkStart w:name="z82" w:id="30"/>
    <w:p>
      <w:pPr>
        <w:spacing w:after="0"/>
        <w:ind w:left="0"/>
        <w:jc w:val="both"/>
      </w:pPr>
      <w:r>
        <w:rPr>
          <w:rFonts w:ascii="Times New Roman"/>
          <w:b w:val="false"/>
          <w:i w:val="false"/>
          <w:color w:val="000000"/>
          <w:sz w:val="28"/>
        </w:rPr>
        <w:t>
      2008 жылы Қазақстан Республикасында нарық көлемі 159 млрд. теңгені құрады, олардың 26 %-ын отандық өнімді сату құрады. Сегмент өніміндегі қажеттіліктің елеулі бөлігі 2008 жылы көлемі шамамен 118 млрд. теңгені құрған импорт есебінен қанағаттандырылады.</w:t>
      </w:r>
      <w:r>
        <w:br/>
      </w:r>
      <w:r>
        <w:rPr>
          <w:rFonts w:ascii="Times New Roman"/>
          <w:b w:val="false"/>
          <w:i w:val="false"/>
          <w:color w:val="000000"/>
          <w:sz w:val="28"/>
        </w:rPr>
        <w:t>
</w:t>
      </w:r>
      <w:r>
        <w:rPr>
          <w:rFonts w:ascii="Times New Roman"/>
          <w:b w:val="false"/>
          <w:i w:val="false"/>
          <w:color w:val="000000"/>
          <w:sz w:val="28"/>
        </w:rPr>
        <w:t>
      2008 жылы Қазақстанның электр жабдығы экспорты өнімінің 79 %-ын  Рессей импорттады және Ресеймен отандық импорт көлемі орташа есеппен жылына 62 %-ға өсті.</w:t>
      </w:r>
      <w:r>
        <w:br/>
      </w:r>
      <w:r>
        <w:rPr>
          <w:rFonts w:ascii="Times New Roman"/>
          <w:b w:val="false"/>
          <w:i w:val="false"/>
          <w:color w:val="000000"/>
          <w:sz w:val="28"/>
        </w:rPr>
        <w:t>
</w:t>
      </w:r>
      <w:r>
        <w:rPr>
          <w:rFonts w:ascii="Times New Roman"/>
          <w:b w:val="false"/>
          <w:i w:val="false"/>
          <w:color w:val="000000"/>
          <w:sz w:val="28"/>
        </w:rPr>
        <w:t>
      Қолда бар өндірістердің арасында 2008 жылғы Қазақстан Республикасының электр жабдықтары экспортының төрттен үшінен астамын аккумуляторлар мен трансформаторлар өндірісі иеленді (3-сурет).</w:t>
      </w:r>
      <w:r>
        <w:br/>
      </w:r>
      <w:r>
        <w:rPr>
          <w:rFonts w:ascii="Times New Roman"/>
          <w:b w:val="false"/>
          <w:i w:val="false"/>
          <w:color w:val="000000"/>
          <w:sz w:val="28"/>
        </w:rPr>
        <w:t>
</w:t>
      </w:r>
      <w:r>
        <w:rPr>
          <w:rFonts w:ascii="Times New Roman"/>
          <w:b w:val="false"/>
          <w:i w:val="false"/>
          <w:color w:val="000000"/>
          <w:sz w:val="28"/>
        </w:rPr>
        <w:t>
      Бұдан өзге, Қазақстан Республикасында мыналар өндіріледі:</w:t>
      </w:r>
      <w:r>
        <w:br/>
      </w:r>
      <w:r>
        <w:rPr>
          <w:rFonts w:ascii="Times New Roman"/>
          <w:b w:val="false"/>
          <w:i w:val="false"/>
          <w:color w:val="000000"/>
          <w:sz w:val="28"/>
        </w:rPr>
        <w:t>
</w:t>
      </w:r>
      <w:r>
        <w:rPr>
          <w:rFonts w:ascii="Times New Roman"/>
          <w:b w:val="false"/>
          <w:i w:val="false"/>
          <w:color w:val="000000"/>
          <w:sz w:val="28"/>
        </w:rPr>
        <w:t>
      электрлік тізбекті қайта қосу немесе қорғауға арналған аппаратура;</w:t>
      </w:r>
      <w:r>
        <w:br/>
      </w:r>
      <w:r>
        <w:rPr>
          <w:rFonts w:ascii="Times New Roman"/>
          <w:b w:val="false"/>
          <w:i w:val="false"/>
          <w:color w:val="000000"/>
          <w:sz w:val="28"/>
        </w:rPr>
        <w:t>
</w:t>
      </w:r>
      <w:r>
        <w:rPr>
          <w:rFonts w:ascii="Times New Roman"/>
          <w:b w:val="false"/>
          <w:i w:val="false"/>
          <w:color w:val="000000"/>
          <w:sz w:val="28"/>
        </w:rPr>
        <w:t>
      электр конденсаторлары;</w:t>
      </w:r>
      <w:r>
        <w:br/>
      </w:r>
      <w:r>
        <w:rPr>
          <w:rFonts w:ascii="Times New Roman"/>
          <w:b w:val="false"/>
          <w:i w:val="false"/>
          <w:color w:val="000000"/>
          <w:sz w:val="28"/>
        </w:rPr>
        <w:t>
</w:t>
      </w:r>
      <w:r>
        <w:rPr>
          <w:rFonts w:ascii="Times New Roman"/>
          <w:b w:val="false"/>
          <w:i w:val="false"/>
          <w:color w:val="000000"/>
          <w:sz w:val="28"/>
        </w:rPr>
        <w:t>
      электр қозғалтқыштары;</w:t>
      </w:r>
      <w:r>
        <w:br/>
      </w:r>
      <w:r>
        <w:rPr>
          <w:rFonts w:ascii="Times New Roman"/>
          <w:b w:val="false"/>
          <w:i w:val="false"/>
          <w:color w:val="000000"/>
          <w:sz w:val="28"/>
        </w:rPr>
        <w:t>
</w:t>
      </w:r>
      <w:r>
        <w:rPr>
          <w:rFonts w:ascii="Times New Roman"/>
          <w:b w:val="false"/>
          <w:i w:val="false"/>
          <w:color w:val="000000"/>
          <w:sz w:val="28"/>
        </w:rPr>
        <w:t>
      оқшауланған өткізгіштер мен кабельдер (оның ішінде оптикалық талшықты) және т.б.</w:t>
      </w:r>
    </w:p>
    <w:bookmarkEnd w:id="30"/>
    <w:p>
      <w:pPr>
        <w:spacing w:after="0"/>
        <w:ind w:left="0"/>
        <w:jc w:val="both"/>
      </w:pPr>
      <w:r>
        <w:drawing>
          <wp:inline distT="0" distB="0" distL="0" distR="0">
            <wp:extent cx="8242300" cy="302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8242300" cy="3022600"/>
                    </a:xfrm>
                    <a:prstGeom prst="rect">
                      <a:avLst/>
                    </a:prstGeom>
                  </pic:spPr>
                </pic:pic>
              </a:graphicData>
            </a:graphic>
          </wp:inline>
        </w:drawing>
      </w:r>
    </w:p>
    <w:p>
      <w:pPr>
        <w:spacing w:after="0"/>
        <w:ind w:left="0"/>
        <w:jc w:val="both"/>
      </w:pPr>
      <w:r>
        <w:rPr>
          <w:rFonts w:ascii="Times New Roman"/>
          <w:b w:val="false"/>
          <w:i w:val="false"/>
          <w:color w:val="000000"/>
          <w:sz w:val="28"/>
        </w:rPr>
        <w:t>3-сурет. Қазақстан Республикасының электр жабдықтары экспортының серпіні, ағымдағы бағамен млрд. теңге</w:t>
      </w:r>
    </w:p>
    <w:p>
      <w:pPr>
        <w:spacing w:after="0"/>
        <w:ind w:left="0"/>
        <w:jc w:val="both"/>
      </w:pPr>
      <w:r>
        <w:rPr>
          <w:rFonts w:ascii="Times New Roman"/>
          <w:b w:val="false"/>
          <w:i w:val="false"/>
          <w:color w:val="000000"/>
          <w:sz w:val="28"/>
        </w:rPr>
        <w:t>10-кесте. Электр жабдықтары өндірісі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73"/>
        <w:gridCol w:w="1513"/>
        <w:gridCol w:w="1273"/>
        <w:gridCol w:w="1713"/>
        <w:gridCol w:w="1233"/>
        <w:gridCol w:w="1573"/>
        <w:gridCol w:w="1533"/>
      </w:tblGrid>
      <w:tr>
        <w:trPr>
          <w:trHeight w:val="3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 атауы</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2005</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r>
      <w:tr>
        <w:trPr>
          <w:trHeight w:val="3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Электрлік трансформаторлар</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кВа</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1308</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1587</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2056</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1511</w:t>
            </w:r>
          </w:p>
        </w:tc>
      </w:tr>
      <w:tr>
        <w:trPr>
          <w:trHeight w:val="3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аккумуляторлары мен олардың бөліктері</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теңге</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4337</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6737</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8523</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4070</w:t>
            </w:r>
          </w:p>
        </w:tc>
      </w:tr>
      <w:tr>
        <w:trPr>
          <w:trHeight w:val="3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Қозғалтқыштар мен көлік құралдарына арналған электр жабдықтарын өндіру</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теңге</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w:t>
            </w:r>
          </w:p>
        </w:tc>
      </w:tr>
      <w:tr>
        <w:trPr>
          <w:trHeight w:val="3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Қозғалтқыштар мен көлік құралдарына арналған электр жабдықтарынан басқа, өзге де электр жабдықтарын өндіру</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теңге</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4 110,6</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5 681,3</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6 771,2</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2 949,5</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4 433,9</w:t>
            </w:r>
          </w:p>
        </w:tc>
      </w:tr>
      <w:tr>
        <w:trPr>
          <w:trHeight w:val="3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қозғалтқыштары, генераторлар мен трансформаторлар өндірісі</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теңге</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8 898,1</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10 799,3</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13 189,2</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14 142,1</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13 464,8</w:t>
            </w:r>
          </w:p>
        </w:tc>
      </w:tr>
    </w:tbl>
    <w:bookmarkStart w:name="z90" w:id="31"/>
    <w:p>
      <w:pPr>
        <w:spacing w:after="0"/>
        <w:ind w:left="0"/>
        <w:jc w:val="both"/>
      </w:pPr>
      <w:r>
        <w:rPr>
          <w:rFonts w:ascii="Times New Roman"/>
          <w:b w:val="false"/>
          <w:i w:val="false"/>
          <w:color w:val="000000"/>
          <w:sz w:val="28"/>
        </w:rPr>
        <w:t>
      10-кестедегі деректерге сәйкес 2009 жылы өткен жылмен салыстырғанда республикада электрлік трансформаторлар (27 %-ға) және аккумуляторлар (52 %-ға) өндірісінің көлемі төмендеген, қозғалтқыштар мен көлік құралдарына арналған электр жабдықтары өндірісінің көлемі 36 %-ға, өзге де электр жабдықтары өндірісінің көлемі 50 %-ға артқаны байқалады.</w:t>
      </w:r>
      <w:r>
        <w:br/>
      </w:r>
      <w:r>
        <w:rPr>
          <w:rFonts w:ascii="Times New Roman"/>
          <w:b w:val="false"/>
          <w:i w:val="false"/>
          <w:color w:val="000000"/>
          <w:sz w:val="28"/>
        </w:rPr>
        <w:t>
</w:t>
      </w:r>
      <w:r>
        <w:rPr>
          <w:rFonts w:ascii="Times New Roman"/>
          <w:b w:val="false"/>
          <w:i w:val="false"/>
          <w:color w:val="000000"/>
          <w:sz w:val="28"/>
        </w:rPr>
        <w:t>
      Электр энергетикасының негізгі қорлары айтарлықтай тозған. Бөлу желілерінің тозуы сарапшылардың бағалауы бойынша 70 %-дан асады. Олардың ұзындығы 370 мың км құрайды; басым бөлігі 30-35 жыл бұрын салынған болатын. Бұл электр жабдықтарына, атап айтқанда, трансформаторларға және оқшауланған өткізгіштерге жоғары жедел сұранысқа әкеледі.</w:t>
      </w:r>
      <w:r>
        <w:br/>
      </w:r>
      <w:r>
        <w:rPr>
          <w:rFonts w:ascii="Times New Roman"/>
          <w:b w:val="false"/>
          <w:i w:val="false"/>
          <w:color w:val="000000"/>
          <w:sz w:val="28"/>
        </w:rPr>
        <w:t>
</w:t>
      </w:r>
      <w:r>
        <w:rPr>
          <w:rFonts w:ascii="Times New Roman"/>
          <w:b w:val="false"/>
          <w:i w:val="false"/>
          <w:color w:val="000000"/>
          <w:sz w:val="28"/>
        </w:rPr>
        <w:t>
      Электр жабдығына сұранысты дамытудың екінші маңызды факторы электр энергиясы генерациясының көлемін арттыру болып табылады. Болжамдарға сәйкес таяу бес жылда Қазақстан Республикасы Бірыңғай энергетика жүйесі бойынша барынша электр жүктемесі шамамен ширекке ұлғаяды. Бұл үшін жинақтаушы қуаттылықтар мен электр жүйесінің құрылысын дамыту қажет.</w:t>
      </w:r>
      <w:r>
        <w:br/>
      </w:r>
      <w:r>
        <w:rPr>
          <w:rFonts w:ascii="Times New Roman"/>
          <w:b w:val="false"/>
          <w:i w:val="false"/>
          <w:color w:val="000000"/>
          <w:sz w:val="28"/>
        </w:rPr>
        <w:t>
</w:t>
      </w:r>
      <w:r>
        <w:rPr>
          <w:rFonts w:ascii="Times New Roman"/>
          <w:b w:val="false"/>
          <w:i w:val="false"/>
          <w:color w:val="000000"/>
          <w:sz w:val="28"/>
        </w:rPr>
        <w:t>
      Ауылдық жерлерде 112 мың км астам 110 кВ және одан төмен кернеулі жоғары вольтты желілерін, жиынтық қуаты 4,13 млн. кВт 110 және 35 кВ кернеулі 614 бөлу қосалқы станцияларын және жиынтық қуаты 4,3 млн. кВт астам 23,7 мың тұтыну қосалқы станцияларын салу қажет.</w:t>
      </w:r>
    </w:p>
    <w:bookmarkEnd w:id="31"/>
    <w:bookmarkStart w:name="z94" w:id="32"/>
    <w:p>
      <w:pPr>
        <w:spacing w:after="0"/>
        <w:ind w:left="0"/>
        <w:jc w:val="left"/>
      </w:pPr>
      <w:r>
        <w:rPr>
          <w:rFonts w:ascii="Times New Roman"/>
          <w:b/>
          <w:i w:val="false"/>
          <w:color w:val="000000"/>
        </w:rPr>
        <w:t xml:space="preserve"> 
3.3.6 Автомобиль жасау</w:t>
      </w:r>
    </w:p>
    <w:bookmarkEnd w:id="32"/>
    <w:p>
      <w:pPr>
        <w:spacing w:after="0"/>
        <w:ind w:left="0"/>
        <w:jc w:val="both"/>
      </w:pPr>
      <w:r>
        <w:rPr>
          <w:rFonts w:ascii="Times New Roman"/>
          <w:b w:val="false"/>
          <w:i w:val="false"/>
          <w:color w:val="ff0000"/>
          <w:sz w:val="28"/>
        </w:rPr>
        <w:t>      Ескерту. 3.3.6-кіші бөлім жаңа редакцияда - ҚР Үкіметінің 31.12.2013 </w:t>
      </w:r>
      <w:r>
        <w:rPr>
          <w:rFonts w:ascii="Times New Roman"/>
          <w:b w:val="false"/>
          <w:i w:val="false"/>
          <w:color w:val="ff0000"/>
          <w:sz w:val="28"/>
        </w:rPr>
        <w:t>№ 1469</w:t>
      </w:r>
      <w:r>
        <w:rPr>
          <w:rFonts w:ascii="Times New Roman"/>
          <w:b w:val="false"/>
          <w:i w:val="false"/>
          <w:color w:val="ff0000"/>
          <w:sz w:val="28"/>
        </w:rPr>
        <w:t> қаулысымен.</w:t>
      </w:r>
    </w:p>
    <w:bookmarkStart w:name="z95" w:id="33"/>
    <w:p>
      <w:pPr>
        <w:spacing w:after="0"/>
        <w:ind w:left="0"/>
        <w:jc w:val="both"/>
      </w:pPr>
      <w:r>
        <w:rPr>
          <w:rFonts w:ascii="Times New Roman"/>
          <w:b w:val="false"/>
          <w:i w:val="false"/>
          <w:color w:val="000000"/>
          <w:sz w:val="28"/>
        </w:rPr>
        <w:t>
      </w:t>
      </w:r>
      <w:r>
        <w:rPr>
          <w:rFonts w:ascii="Times New Roman"/>
          <w:b/>
          <w:i w:val="false"/>
          <w:color w:val="000000"/>
          <w:sz w:val="28"/>
        </w:rPr>
        <w:t>Автомобиль паркі</w:t>
      </w:r>
      <w:r>
        <w:br/>
      </w:r>
      <w:r>
        <w:rPr>
          <w:rFonts w:ascii="Times New Roman"/>
          <w:b w:val="false"/>
          <w:i w:val="false"/>
          <w:color w:val="000000"/>
          <w:sz w:val="28"/>
        </w:rPr>
        <w:t>
</w:t>
      </w:r>
      <w:r>
        <w:rPr>
          <w:rFonts w:ascii="Times New Roman"/>
          <w:b w:val="false"/>
          <w:i w:val="false"/>
          <w:color w:val="000000"/>
          <w:sz w:val="28"/>
        </w:rPr>
        <w:t>
      Қазақстан Республикасының автомобиль жасау сегментi саладағы ең үлкен iшкi сұранысқа ие және 2008 жылы жалпы машина жасау өнiмдерi көлемiнің 16 %-ын құраған, бұл ретте 2004 – 2007 жылдар кезеңiнде халық табысының ұлғаюы және соның салдары ретінде жеңiл автомобильдердi сатып алуының арқасында нарық 28 %-ға өстi.</w:t>
      </w:r>
      <w:r>
        <w:br/>
      </w:r>
      <w:r>
        <w:rPr>
          <w:rFonts w:ascii="Times New Roman"/>
          <w:b w:val="false"/>
          <w:i w:val="false"/>
          <w:color w:val="000000"/>
          <w:sz w:val="28"/>
        </w:rPr>
        <w:t>
</w:t>
      </w:r>
      <w:r>
        <w:rPr>
          <w:rFonts w:ascii="Times New Roman"/>
          <w:b w:val="false"/>
          <w:i w:val="false"/>
          <w:color w:val="000000"/>
          <w:sz w:val="28"/>
        </w:rPr>
        <w:t>
      Қазақстан Республикасында көлік құралдарының жалпы саны 1991 жылғы 1,4 млн автомобильден 2011 жылы 4 млн автомобильге дейін ұлғайды, оның ішінде 3,5 млн. жеңіл автомобиль, 414 мың жүк автомобильдері және 98 мың автобус.</w:t>
      </w:r>
      <w:r>
        <w:br/>
      </w:r>
      <w:r>
        <w:rPr>
          <w:rFonts w:ascii="Times New Roman"/>
          <w:b w:val="false"/>
          <w:i w:val="false"/>
          <w:color w:val="000000"/>
          <w:sz w:val="28"/>
        </w:rPr>
        <w:t>
</w:t>
      </w:r>
      <w:r>
        <w:rPr>
          <w:rFonts w:ascii="Times New Roman"/>
          <w:b w:val="false"/>
          <w:i w:val="false"/>
          <w:color w:val="000000"/>
          <w:sz w:val="28"/>
        </w:rPr>
        <w:t>
      Қазақстан Республикасында 1000 тұрғынға шаққандағы автомобиль құралдарымен қамтамасыз ету 242 бірлікті құрайды, бұл көрсеткіш басқа елдермен салыстырғанда төмен болып табылады және өсім үшін әлеуеттің болуы туралы куәландырады. Жалпы ішкі өнім (бұдан әрі – ЖІӨ) өсімінің оң серпінін және Қазақстан Республикасы халқының әл-ауқатының артуын ескере отырып, автомобиль техникасын ішкі тұтынуды ұлғайтуға оң алғышарттар бар.</w:t>
      </w:r>
    </w:p>
    <w:bookmarkEnd w:id="33"/>
    <w:bookmarkStart w:name="z99" w:id="34"/>
    <w:p>
      <w:pPr>
        <w:spacing w:after="0"/>
        <w:ind w:left="0"/>
        <w:jc w:val="both"/>
      </w:pPr>
      <w:r>
        <w:rPr>
          <w:rFonts w:ascii="Times New Roman"/>
          <w:b w:val="false"/>
          <w:i w:val="false"/>
          <w:color w:val="000000"/>
          <w:sz w:val="28"/>
        </w:rPr>
        <w:t>
      11-кесте. Кейбір елдерде 2012 жылы автомобиль құралдарымен қамтамасыз етілу, 1000 тұрғынға шаққанда автомобиль құралдарының бірлігі</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66"/>
        <w:gridCol w:w="1799"/>
        <w:gridCol w:w="5009"/>
        <w:gridCol w:w="1326"/>
      </w:tblGrid>
      <w:tr>
        <w:trPr>
          <w:trHeight w:val="255" w:hRule="atLeast"/>
        </w:trPr>
        <w:tc>
          <w:tcPr>
            <w:tcW w:w="5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5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r>
      <w:tr>
        <w:trPr>
          <w:trHeight w:val="255" w:hRule="atLeast"/>
        </w:trPr>
        <w:tc>
          <w:tcPr>
            <w:tcW w:w="5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Монако</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908</w:t>
            </w:r>
          </w:p>
        </w:tc>
        <w:tc>
          <w:tcPr>
            <w:tcW w:w="5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Суринам</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r>
      <w:tr>
        <w:trPr>
          <w:trHeight w:val="255" w:hRule="atLeast"/>
        </w:trPr>
        <w:tc>
          <w:tcPr>
            <w:tcW w:w="5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w:t>
            </w:r>
          </w:p>
        </w:tc>
        <w:tc>
          <w:tcPr>
            <w:tcW w:w="5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Мексика</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w:t>
            </w:r>
          </w:p>
        </w:tc>
      </w:tr>
      <w:tr>
        <w:trPr>
          <w:trHeight w:val="255" w:hRule="atLeast"/>
        </w:trPr>
        <w:tc>
          <w:tcPr>
            <w:tcW w:w="5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Исландия</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w:t>
            </w:r>
          </w:p>
        </w:tc>
        <w:tc>
          <w:tcPr>
            <w:tcW w:w="5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Ресей</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r>
      <w:tr>
        <w:trPr>
          <w:trHeight w:val="255" w:hRule="atLeast"/>
        </w:trPr>
        <w:tc>
          <w:tcPr>
            <w:tcW w:w="5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Люксембург</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w:t>
            </w:r>
          </w:p>
        </w:tc>
        <w:tc>
          <w:tcPr>
            <w:tcW w:w="5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Сербия</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r>
      <w:tr>
        <w:trPr>
          <w:trHeight w:val="255" w:hRule="atLeast"/>
        </w:trPr>
        <w:tc>
          <w:tcPr>
            <w:tcW w:w="5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Зеландия</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w:t>
            </w:r>
          </w:p>
        </w:tc>
        <w:tc>
          <w:tcPr>
            <w:tcW w:w="5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w:t>
            </w:r>
          </w:p>
        </w:tc>
      </w:tr>
      <w:tr>
        <w:trPr>
          <w:trHeight w:val="255" w:hRule="atLeast"/>
        </w:trPr>
        <w:tc>
          <w:tcPr>
            <w:tcW w:w="5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Франция</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w:t>
            </w:r>
          </w:p>
        </w:tc>
        <w:tc>
          <w:tcPr>
            <w:tcW w:w="5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Таиланд</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r>
      <w:tr>
        <w:trPr>
          <w:trHeight w:val="255" w:hRule="atLeast"/>
        </w:trPr>
        <w:tc>
          <w:tcPr>
            <w:tcW w:w="5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Германия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w:t>
            </w:r>
          </w:p>
        </w:tc>
        <w:tc>
          <w:tcPr>
            <w:tcW w:w="5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Украина</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r>
      <w:tr>
        <w:trPr>
          <w:trHeight w:val="105" w:hRule="atLeast"/>
        </w:trPr>
        <w:tc>
          <w:tcPr>
            <w:tcW w:w="5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Ұлыбритания</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w:t>
            </w:r>
          </w:p>
        </w:tc>
        <w:tc>
          <w:tcPr>
            <w:tcW w:w="5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Қытай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r>
    </w:tbl>
    <w:bookmarkStart w:name="z100" w:id="35"/>
    <w:p>
      <w:pPr>
        <w:spacing w:after="0"/>
        <w:ind w:left="0"/>
        <w:jc w:val="both"/>
      </w:pPr>
      <w:r>
        <w:rPr>
          <w:rFonts w:ascii="Times New Roman"/>
          <w:b w:val="false"/>
          <w:i w:val="false"/>
          <w:color w:val="000000"/>
          <w:sz w:val="28"/>
        </w:rPr>
        <w:t>
      Ақпарат көзі: «Автостат» АА</w:t>
      </w:r>
    </w:p>
    <w:bookmarkEnd w:id="35"/>
    <w:bookmarkStart w:name="z101" w:id="36"/>
    <w:p>
      <w:pPr>
        <w:spacing w:after="0"/>
        <w:ind w:left="0"/>
        <w:jc w:val="both"/>
      </w:pPr>
      <w:r>
        <w:rPr>
          <w:rFonts w:ascii="Times New Roman"/>
          <w:b w:val="false"/>
          <w:i w:val="false"/>
          <w:color w:val="000000"/>
          <w:sz w:val="28"/>
        </w:rPr>
        <w:t>
      </w:t>
      </w:r>
      <w:r>
        <w:rPr>
          <w:rFonts w:ascii="Times New Roman"/>
          <w:b/>
          <w:i w:val="false"/>
          <w:color w:val="000000"/>
          <w:sz w:val="28"/>
        </w:rPr>
        <w:t>Жеңіл автомобильдер</w:t>
      </w:r>
      <w:r>
        <w:br/>
      </w:r>
      <w:r>
        <w:rPr>
          <w:rFonts w:ascii="Times New Roman"/>
          <w:b w:val="false"/>
          <w:i w:val="false"/>
          <w:color w:val="000000"/>
          <w:sz w:val="28"/>
        </w:rPr>
        <w:t>
</w:t>
      </w:r>
      <w:r>
        <w:rPr>
          <w:rFonts w:ascii="Times New Roman"/>
          <w:b w:val="false"/>
          <w:i w:val="false"/>
          <w:color w:val="000000"/>
          <w:sz w:val="28"/>
        </w:rPr>
        <w:t>
      Қазақстан Республикасы автомобиль нарығының қалыптасуы мыналардың есебінен болады:</w:t>
      </w:r>
      <w:r>
        <w:br/>
      </w:r>
      <w:r>
        <w:rPr>
          <w:rFonts w:ascii="Times New Roman"/>
          <w:b w:val="false"/>
          <w:i w:val="false"/>
          <w:color w:val="000000"/>
          <w:sz w:val="28"/>
        </w:rPr>
        <w:t>
</w:t>
      </w:r>
      <w:r>
        <w:rPr>
          <w:rFonts w:ascii="Times New Roman"/>
          <w:b w:val="false"/>
          <w:i w:val="false"/>
          <w:color w:val="000000"/>
          <w:sz w:val="28"/>
        </w:rPr>
        <w:t>
      автомобильдердің ішкі өндірісі;</w:t>
      </w:r>
      <w:r>
        <w:br/>
      </w:r>
      <w:r>
        <w:rPr>
          <w:rFonts w:ascii="Times New Roman"/>
          <w:b w:val="false"/>
          <w:i w:val="false"/>
          <w:color w:val="000000"/>
          <w:sz w:val="28"/>
        </w:rPr>
        <w:t>
</w:t>
      </w:r>
      <w:r>
        <w:rPr>
          <w:rFonts w:ascii="Times New Roman"/>
          <w:b w:val="false"/>
          <w:i w:val="false"/>
          <w:color w:val="000000"/>
          <w:sz w:val="28"/>
        </w:rPr>
        <w:t>
      жаңа автомобильдер импорты;</w:t>
      </w:r>
      <w:r>
        <w:br/>
      </w:r>
      <w:r>
        <w:rPr>
          <w:rFonts w:ascii="Times New Roman"/>
          <w:b w:val="false"/>
          <w:i w:val="false"/>
          <w:color w:val="000000"/>
          <w:sz w:val="28"/>
        </w:rPr>
        <w:t>
</w:t>
      </w:r>
      <w:r>
        <w:rPr>
          <w:rFonts w:ascii="Times New Roman"/>
          <w:b w:val="false"/>
          <w:i w:val="false"/>
          <w:color w:val="000000"/>
          <w:sz w:val="28"/>
        </w:rPr>
        <w:t>
      қолданыста болған автомобильдер импорты.</w:t>
      </w:r>
      <w:r>
        <w:br/>
      </w:r>
      <w:r>
        <w:rPr>
          <w:rFonts w:ascii="Times New Roman"/>
          <w:b w:val="false"/>
          <w:i w:val="false"/>
          <w:color w:val="000000"/>
          <w:sz w:val="28"/>
        </w:rPr>
        <w:t>
</w:t>
      </w:r>
      <w:r>
        <w:rPr>
          <w:rFonts w:ascii="Times New Roman"/>
          <w:b w:val="false"/>
          <w:i w:val="false"/>
          <w:color w:val="000000"/>
          <w:sz w:val="28"/>
        </w:rPr>
        <w:t>
      2007 – 2010 жылдар кезеңінде Қазақстан Республикасының автомобиль нарығы ұлттық экономиканың өсу қарқынын бәсеңдеткен әлемдік қаржы-экономикалық дағдарыстың келеңсіз әсеріне ұшырады. Айталық, 2009 жылдың қорытындылары бойынша республикада жаңа жеңіл автомобильдер өткізу көлемі теріс рекорд – сатылған 14,8 бірлікті көрсетті. Тұтыну белсенділігін кейіннен қалпына келтіру және Кеден одағының шеңберінде кеден-тариф режимін өзгерту 2010 – 2012 жылдар кезеңінде нарықтың бес есеге өсуін қамтамасыз етті.</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Пайдалану мерзімі бөлінісіндегі парк құрылымы</w:t>
      </w:r>
      <w:r>
        <w:br/>
      </w:r>
      <w:r>
        <w:rPr>
          <w:rFonts w:ascii="Times New Roman"/>
          <w:b w:val="false"/>
          <w:i w:val="false"/>
          <w:color w:val="000000"/>
          <w:sz w:val="28"/>
        </w:rPr>
        <w:t>
</w:t>
      </w:r>
      <w:r>
        <w:rPr>
          <w:rFonts w:ascii="Times New Roman"/>
          <w:b w:val="false"/>
          <w:i w:val="false"/>
          <w:color w:val="000000"/>
          <w:sz w:val="28"/>
        </w:rPr>
        <w:t>
      Пайдалану мерзімі бөлінісіндегі жеңіл автомобильдер паркінің құрылымы кестеде ұсынылған.</w:t>
      </w:r>
    </w:p>
    <w:bookmarkEnd w:id="36"/>
    <w:bookmarkStart w:name="z290" w:id="37"/>
    <w:p>
      <w:pPr>
        <w:spacing w:after="0"/>
        <w:ind w:left="0"/>
        <w:jc w:val="both"/>
      </w:pPr>
      <w:r>
        <w:rPr>
          <w:rFonts w:ascii="Times New Roman"/>
          <w:b w:val="false"/>
          <w:i w:val="false"/>
          <w:color w:val="000000"/>
          <w:sz w:val="28"/>
        </w:rPr>
        <w:t>
      11-1-кесте. Пайдалану мерзімі бөлінісіндегі жеңіл автомобильдер саны, мың бірлік</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57"/>
        <w:gridCol w:w="1783"/>
        <w:gridCol w:w="1964"/>
        <w:gridCol w:w="2146"/>
        <w:gridCol w:w="2055"/>
        <w:gridCol w:w="1783"/>
        <w:gridCol w:w="1512"/>
      </w:tblGrid>
      <w:tr>
        <w:trPr>
          <w:trHeight w:val="30" w:hRule="atLeast"/>
        </w:trPr>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жылдан аспайтын</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жылдан асатын, бірақ 7 жылдан аспайтын</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жылдан асатын, бірақ 10 жылдан аспайтын</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жылдан асатын</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3503</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108,4</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360,5</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247,0</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2 774,9</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bl>
    <w:bookmarkStart w:name="z291" w:id="38"/>
    <w:p>
      <w:pPr>
        <w:spacing w:after="0"/>
        <w:ind w:left="0"/>
        <w:jc w:val="both"/>
      </w:pPr>
      <w:r>
        <w:rPr>
          <w:rFonts w:ascii="Times New Roman"/>
          <w:b w:val="false"/>
          <w:i w:val="false"/>
          <w:color w:val="000000"/>
          <w:sz w:val="28"/>
        </w:rPr>
        <w:t>
      Ақпарат көзі: ҚР Ішкі істер министрлігі.</w:t>
      </w:r>
    </w:p>
    <w:bookmarkEnd w:id="38"/>
    <w:bookmarkStart w:name="z292" w:id="39"/>
    <w:p>
      <w:pPr>
        <w:spacing w:after="0"/>
        <w:ind w:left="0"/>
        <w:jc w:val="both"/>
      </w:pPr>
      <w:r>
        <w:rPr>
          <w:rFonts w:ascii="Times New Roman"/>
          <w:b w:val="false"/>
          <w:i w:val="false"/>
          <w:color w:val="000000"/>
          <w:sz w:val="28"/>
        </w:rPr>
        <w:t>
      Шағарылған жылы бойынша Қазақстан Республикасының автопаркі негізінен қызмет ету мерзімі 10 жылдан асатын автомобильдерден тұрады, 10 жылдан аса пайдалануда болған автокөлік құралдарының үлес салмағы 79 %-ды құрайды. Пайдалану мерзімі 3 жылдан асатын, бірақ 7 жылдан аспайтын автомобильдер үлесі 10 %-ға тең. Пайдалану мерзімі 7 жылдан асатын, бірақ 10 жылдан аспайтын автомобильдер үлесіне шамамен автомобиль паркінің 7 %-ы келеді.</w:t>
      </w:r>
      <w:r>
        <w:br/>
      </w:r>
      <w:r>
        <w:rPr>
          <w:rFonts w:ascii="Times New Roman"/>
          <w:b w:val="false"/>
          <w:i w:val="false"/>
          <w:color w:val="000000"/>
          <w:sz w:val="28"/>
        </w:rPr>
        <w:t>
</w:t>
      </w:r>
      <w:r>
        <w:rPr>
          <w:rFonts w:ascii="Times New Roman"/>
          <w:b w:val="false"/>
          <w:i w:val="false"/>
          <w:color w:val="000000"/>
          <w:sz w:val="28"/>
        </w:rPr>
        <w:t>
      Пайдалану мерзімі 3 жылдан аспайтын автомобильдердің саны жалпы санның 3 %-ын құрайды.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Жаңа автомобильдерді сату</w:t>
      </w:r>
      <w:r>
        <w:br/>
      </w:r>
      <w:r>
        <w:rPr>
          <w:rFonts w:ascii="Times New Roman"/>
          <w:b w:val="false"/>
          <w:i w:val="false"/>
          <w:color w:val="000000"/>
          <w:sz w:val="28"/>
        </w:rPr>
        <w:t>
</w:t>
      </w:r>
      <w:r>
        <w:rPr>
          <w:rFonts w:ascii="Times New Roman"/>
          <w:b w:val="false"/>
          <w:i w:val="false"/>
          <w:color w:val="000000"/>
          <w:sz w:val="28"/>
        </w:rPr>
        <w:t>
      2010 жылға қарағанда сатылымның өсу қарқыны ұлғайды. 2011 жыл ішінде Қазақстан Республикасында ресми ұсынылған автомобильдердің 37409-ы өткізілді, бұл 2010 жылға қарағанда 116,1 %-ға көп. 2012 жылы жаңа автомобильдердің ресми сатылымы 85,7 мың бірлікті құрады.</w:t>
      </w:r>
      <w:r>
        <w:br/>
      </w:r>
      <w:r>
        <w:rPr>
          <w:rFonts w:ascii="Times New Roman"/>
          <w:b w:val="false"/>
          <w:i w:val="false"/>
          <w:color w:val="000000"/>
          <w:sz w:val="28"/>
        </w:rPr>
        <w:t>
</w:t>
      </w:r>
      <w:r>
        <w:rPr>
          <w:rFonts w:ascii="Times New Roman"/>
          <w:b w:val="false"/>
          <w:i w:val="false"/>
          <w:color w:val="000000"/>
          <w:sz w:val="28"/>
        </w:rPr>
        <w:t>
      Қазақстан Республикасының ресми дилерлерінің сатуын бренд иесі болып табылатын елдердің бөлінісінде салыстырсақ, мынадай үрдіс байқалады:</w:t>
      </w:r>
      <w:r>
        <w:br/>
      </w:r>
      <w:r>
        <w:rPr>
          <w:rFonts w:ascii="Times New Roman"/>
          <w:b w:val="false"/>
          <w:i w:val="false"/>
          <w:color w:val="000000"/>
          <w:sz w:val="28"/>
        </w:rPr>
        <w:t>
</w:t>
      </w:r>
      <w:r>
        <w:rPr>
          <w:rFonts w:ascii="Times New Roman"/>
          <w:b w:val="false"/>
          <w:i w:val="false"/>
          <w:color w:val="000000"/>
          <w:sz w:val="28"/>
        </w:rPr>
        <w:t>
      Тәуелсіз Мемлекеттер Достастығы (бұдан әрі – ТМД) елдерінен әкелінетін автомобильдер сатылымының жоғары өсімі. Сатылымдардың елеулі үлесін өзінің құнына және ҚР аумағында өндірілуіне байланысты «Lada» автомобильдері алады;</w:t>
      </w:r>
      <w:r>
        <w:br/>
      </w:r>
      <w:r>
        <w:rPr>
          <w:rFonts w:ascii="Times New Roman"/>
          <w:b w:val="false"/>
          <w:i w:val="false"/>
          <w:color w:val="000000"/>
          <w:sz w:val="28"/>
        </w:rPr>
        <w:t>
</w:t>
      </w:r>
      <w:r>
        <w:rPr>
          <w:rFonts w:ascii="Times New Roman"/>
          <w:b w:val="false"/>
          <w:i w:val="false"/>
          <w:color w:val="000000"/>
          <w:sz w:val="28"/>
        </w:rPr>
        <w:t>
      «Chevrolet», «KIA» және «Ssang Yong» сияқты брендтердің ҚР аумағындағы өндірісінің және өндірісі Ресей Федерациясында (бұдан әрі – РФ) жолға қойылған «Hyundai Accent» және «КІА Rіо» бюджеттік седанның нарыққа шығуының арқасында автомобильдердің кореялық маркалары сатылымының өсуі.</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Сатылым құрылымы</w:t>
      </w:r>
      <w:r>
        <w:br/>
      </w:r>
      <w:r>
        <w:rPr>
          <w:rFonts w:ascii="Times New Roman"/>
          <w:b w:val="false"/>
          <w:i w:val="false"/>
          <w:color w:val="000000"/>
          <w:sz w:val="28"/>
        </w:rPr>
        <w:t>
</w:t>
      </w:r>
      <w:r>
        <w:rPr>
          <w:rFonts w:ascii="Times New Roman"/>
          <w:b w:val="false"/>
          <w:i w:val="false"/>
          <w:color w:val="000000"/>
          <w:sz w:val="28"/>
        </w:rPr>
        <w:t>
      2012 жыл ішінде ең көп сатылатын автомобильдер «С класс», «В класс», және SUV сегменттерінде шоғырланған болатын. «В класс», «С класс» сегментіне мынадай модельдер кіреді: «Lada Priora» – 13,99 %, «Lada Samara» – 13,42 %, «Daewoo Nexia» – 6,95 %, «Lada Granta» – 5,54 %, «Hyundai Accent» – 4,93 %, «Toyota Corolla» – 1,45 %, «Kia Cerato» – 2,53 %, «ZAZ Chance» – 2,24 %, «Chevrolet Aveo» – 0,93 %, «Chevrolet Cruze» – 2,12 %.</w:t>
      </w:r>
      <w:r>
        <w:br/>
      </w:r>
      <w:r>
        <w:rPr>
          <w:rFonts w:ascii="Times New Roman"/>
          <w:b w:val="false"/>
          <w:i w:val="false"/>
          <w:color w:val="000000"/>
          <w:sz w:val="28"/>
        </w:rPr>
        <w:t>
</w:t>
      </w:r>
      <w:r>
        <w:rPr>
          <w:rFonts w:ascii="Times New Roman"/>
          <w:b w:val="false"/>
          <w:i w:val="false"/>
          <w:color w:val="000000"/>
          <w:sz w:val="28"/>
        </w:rPr>
        <w:t>
      2012 жылы өтімділігі жоғары болған автомобильдер арасында «ықшам» SUV сұранысқа ие болды, онда «Lada 4х4» көшбасшы болып табылды – 5,3 %, бұдан әрі көшбасшы модельдер «NIVA Chevrolet» – 1,46 %, «Hyundai Tucson» – 0,97 %, «Nissan Juke» – 1,43 % болып табылды.</w:t>
      </w:r>
      <w:r>
        <w:br/>
      </w:r>
      <w:r>
        <w:rPr>
          <w:rFonts w:ascii="Times New Roman"/>
          <w:b w:val="false"/>
          <w:i w:val="false"/>
          <w:color w:val="000000"/>
          <w:sz w:val="28"/>
        </w:rPr>
        <w:t>
</w:t>
      </w:r>
      <w:r>
        <w:rPr>
          <w:rFonts w:ascii="Times New Roman"/>
          <w:b w:val="false"/>
          <w:i w:val="false"/>
          <w:color w:val="000000"/>
          <w:sz w:val="28"/>
        </w:rPr>
        <w:t>
      «Орташа мөлшерлі» SUV арасындағы барынша көп сатылымдар былайша бөлінді: «Toyota Prado» – 1,72 %, «Ssang Yong Kyron» – 1,31 %, «KIA Sorento» - 0,9 %, «UAZ Hunter» – 0,79 %.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Жеңіл автомобильдер импорты</w:t>
      </w:r>
      <w:r>
        <w:br/>
      </w:r>
      <w:r>
        <w:rPr>
          <w:rFonts w:ascii="Times New Roman"/>
          <w:b w:val="false"/>
          <w:i w:val="false"/>
          <w:color w:val="000000"/>
          <w:sz w:val="28"/>
        </w:rPr>
        <w:t>
</w:t>
      </w:r>
      <w:r>
        <w:rPr>
          <w:rFonts w:ascii="Times New Roman"/>
          <w:b w:val="false"/>
          <w:i w:val="false"/>
          <w:color w:val="000000"/>
          <w:sz w:val="28"/>
        </w:rPr>
        <w:t>
      2010 жылдың басына дейін Қазақстан Республикасының автомобиль нарығы ТМД елдері арасындағы ең либералды нарықтардың бірі болды. Бұл әкелу баждарының төмен деңгейімен, алыс шетелден бұрын қолданыста болған автомобильдерді әкелуге кедергінің болмауымен, парктің жаңаруын ынталандыратын салық жүйесінің болмауымен түсіндіріледі. Бұл Қазақстан Республикасының автомобиль нарығында алыс шетелден әкелінетін, бұрын қолданыста болған автомобильдердің басым болуына әкеп соқтырды.</w:t>
      </w:r>
    </w:p>
    <w:bookmarkEnd w:id="39"/>
    <w:bookmarkStart w:name="z305" w:id="40"/>
    <w:p>
      <w:pPr>
        <w:spacing w:after="0"/>
        <w:ind w:left="0"/>
        <w:jc w:val="both"/>
      </w:pPr>
      <w:r>
        <w:rPr>
          <w:rFonts w:ascii="Times New Roman"/>
          <w:b w:val="false"/>
          <w:i w:val="false"/>
          <w:color w:val="000000"/>
          <w:sz w:val="28"/>
        </w:rPr>
        <w:t>
      11-2-кесте. 2006 – 2012 жылдарда жеңіл автомобильдер импортының серпіні, бірлік</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58"/>
        <w:gridCol w:w="1872"/>
        <w:gridCol w:w="1210"/>
        <w:gridCol w:w="1210"/>
        <w:gridCol w:w="1210"/>
        <w:gridCol w:w="1210"/>
        <w:gridCol w:w="1210"/>
        <w:gridCol w:w="1210"/>
        <w:gridCol w:w="1210"/>
      </w:tblGrid>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 атауы</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270" w:hRule="atLeast"/>
        </w:trPr>
        <w:tc>
          <w:tcPr>
            <w:tcW w:w="36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автомобильдер</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 бірлік</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w:t>
            </w:r>
          </w:p>
        </w:tc>
      </w:tr>
      <w:tr>
        <w:trPr>
          <w:trHeight w:val="270" w:hRule="atLeast"/>
        </w:trPr>
        <w:tc>
          <w:tcPr>
            <w:tcW w:w="0" w:type="auto"/>
            <w:vMerge/>
            <w:tcBorders>
              <w:top w:val="nil"/>
              <w:left w:val="single" w:color="cfcfcf" w:sz="5"/>
              <w:bottom w:val="single" w:color="cfcfcf" w:sz="5"/>
              <w:right w:val="single" w:color="cfcfcf" w:sz="5"/>
            </w:tcBorders>
          </w:tcP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Өсім,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81,34</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r>
      <w:tr>
        <w:trPr>
          <w:trHeight w:val="270" w:hRule="atLeast"/>
        </w:trPr>
        <w:tc>
          <w:tcPr>
            <w:tcW w:w="36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Бұрын қолданыста болғандар автомобильдер</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 бірлік</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353,2</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309,2</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119,6</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200,1</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r>
      <w:tr>
        <w:trPr>
          <w:trHeight w:val="270" w:hRule="atLeast"/>
        </w:trPr>
        <w:tc>
          <w:tcPr>
            <w:tcW w:w="0" w:type="auto"/>
            <w:vMerge/>
            <w:tcBorders>
              <w:top w:val="nil"/>
              <w:left w:val="single" w:color="cfcfcf" w:sz="5"/>
              <w:bottom w:val="single" w:color="cfcfcf" w:sz="5"/>
              <w:right w:val="single" w:color="cfcfcf" w:sz="5"/>
            </w:tcBorders>
          </w:tcP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Өсім,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r>
    </w:tbl>
    <w:bookmarkStart w:name="z306" w:id="41"/>
    <w:p>
      <w:pPr>
        <w:spacing w:after="0"/>
        <w:ind w:left="0"/>
        <w:jc w:val="both"/>
      </w:pPr>
      <w:r>
        <w:rPr>
          <w:rFonts w:ascii="Times New Roman"/>
          <w:b w:val="false"/>
          <w:i w:val="false"/>
          <w:color w:val="000000"/>
          <w:sz w:val="28"/>
        </w:rPr>
        <w:t>
      Елдің Кеден одағына кіруіне және Бірыңғай кедендік тарифтің күшіне енуіне дейін жаңа автомобильдер нарығы бұрын қолданыста болған автомобильдер тарапынан қысым көре отырып, барынша баяу дамыды. Елдің Кеден одағына кіруі Қазақстан Республикасының автомобиль нарығына негізінен жаңа автомобильдер сатуға қайта бағдарлануға және соның салдары ретінде паркті жаңғыртуды жеделдетуге, Қазақстан Республикасының ішінде автомобильдер өндірісін ұлғайтуға мүмкіндік берді.</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Қазақстан Республикасы нарығында жаңа жеңіл автомобильдер сатуға әсер ететін факторлар</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Автомобиль техникасына деген сұранысқа экономикалық, әлеуметтік факторлар, сондай-ақ кедендік режимді өзгерту елеулі әсер көрсетеді. Айталық, 2008 жылы қаржы дағдарысына қатысты Қазақстан Республикасында пессимистік күтулер болды, оның нәтижесінде автомобильді пайдалану айтарлықтай төмендеді. 2010 жылы өткізілген автомобильдер саны 2009 жылы өткізілгенмен салыстырарлықтай болды. Бұл ретте құлдырау серпіні өсімге ауысты. 2010 және 2011 жылдардағы статистикалық деректер сатылымның тұрақты өскенін көрсетеді. Бұл ретте, сұраныс жаңа автомобильдер тарапына қарай ауады. Бұл үрдіс 2012 жылы бұдан да анығырақ байқалды.</w:t>
      </w:r>
      <w:r>
        <w:br/>
      </w:r>
      <w:r>
        <w:rPr>
          <w:rFonts w:ascii="Times New Roman"/>
          <w:b w:val="false"/>
          <w:i w:val="false"/>
          <w:color w:val="000000"/>
          <w:sz w:val="28"/>
        </w:rPr>
        <w:t>
</w:t>
      </w:r>
      <w:r>
        <w:rPr>
          <w:rFonts w:ascii="Times New Roman"/>
          <w:b w:val="false"/>
          <w:i w:val="false"/>
          <w:color w:val="000000"/>
          <w:sz w:val="28"/>
        </w:rPr>
        <w:t>
      Қазақстан Республикасының автомобиль нарығына тікелей әсер еткен негізгі оқиғалар:</w:t>
      </w:r>
      <w:r>
        <w:br/>
      </w:r>
      <w:r>
        <w:rPr>
          <w:rFonts w:ascii="Times New Roman"/>
          <w:b w:val="false"/>
          <w:i w:val="false"/>
          <w:color w:val="000000"/>
          <w:sz w:val="28"/>
        </w:rPr>
        <w:t>
</w:t>
      </w:r>
      <w:r>
        <w:rPr>
          <w:rFonts w:ascii="Times New Roman"/>
          <w:b w:val="false"/>
          <w:i w:val="false"/>
          <w:color w:val="000000"/>
          <w:sz w:val="28"/>
        </w:rPr>
        <w:t>
      1. Қазақстан Республикасы экономикасының дағдарыстан кейінгі қалпына келуі және осының салдары ретінде халықтың сатып алу белсенділігінің артуы.</w:t>
      </w:r>
      <w:r>
        <w:br/>
      </w:r>
      <w:r>
        <w:rPr>
          <w:rFonts w:ascii="Times New Roman"/>
          <w:b w:val="false"/>
          <w:i w:val="false"/>
          <w:color w:val="000000"/>
          <w:sz w:val="28"/>
        </w:rPr>
        <w:t>
</w:t>
      </w:r>
      <w:r>
        <w:rPr>
          <w:rFonts w:ascii="Times New Roman"/>
          <w:b w:val="false"/>
          <w:i w:val="false"/>
          <w:color w:val="000000"/>
          <w:sz w:val="28"/>
        </w:rPr>
        <w:t>
      2. Қолданыста болған автомобильдерді әкелуге кедергі болатын баждардың белгіленуі, сондай-ақ Қазақстан Республикасының Кеден одағына ықпалдасуымен байланысты басқа да өзгерістер.</w:t>
      </w:r>
      <w:r>
        <w:br/>
      </w:r>
      <w:r>
        <w:rPr>
          <w:rFonts w:ascii="Times New Roman"/>
          <w:b w:val="false"/>
          <w:i w:val="false"/>
          <w:color w:val="000000"/>
          <w:sz w:val="28"/>
        </w:rPr>
        <w:t>
</w:t>
      </w:r>
      <w:r>
        <w:rPr>
          <w:rFonts w:ascii="Times New Roman"/>
          <w:b w:val="false"/>
          <w:i w:val="false"/>
          <w:color w:val="000000"/>
          <w:sz w:val="28"/>
        </w:rPr>
        <w:t>
      3. Әйгілі маркалар модельдерінің өндірісін дамыту.</w:t>
      </w:r>
      <w:r>
        <w:br/>
      </w:r>
      <w:r>
        <w:rPr>
          <w:rFonts w:ascii="Times New Roman"/>
          <w:b w:val="false"/>
          <w:i w:val="false"/>
          <w:color w:val="000000"/>
          <w:sz w:val="28"/>
        </w:rPr>
        <w:t>
</w:t>
      </w:r>
      <w:r>
        <w:rPr>
          <w:rFonts w:ascii="Times New Roman"/>
          <w:b w:val="false"/>
          <w:i w:val="false"/>
          <w:color w:val="000000"/>
          <w:sz w:val="28"/>
        </w:rPr>
        <w:t>
      4. Рулі оң жақта орналасқан автомобильдерді әкелуге тыйым салу.</w:t>
      </w:r>
      <w:r>
        <w:br/>
      </w:r>
      <w:r>
        <w:rPr>
          <w:rFonts w:ascii="Times New Roman"/>
          <w:b w:val="false"/>
          <w:i w:val="false"/>
          <w:color w:val="000000"/>
          <w:sz w:val="28"/>
        </w:rPr>
        <w:t>
</w:t>
      </w:r>
      <w:r>
        <w:rPr>
          <w:rFonts w:ascii="Times New Roman"/>
          <w:b w:val="false"/>
          <w:i w:val="false"/>
          <w:color w:val="000000"/>
          <w:sz w:val="28"/>
        </w:rPr>
        <w:t>
      5. Отандық автомобильдерді мемлекеттік органдармен сатып алу.</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Коммерциялық автомобильдер</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Жүк автомобильдерінің паркі</w:t>
      </w:r>
      <w:r>
        <w:br/>
      </w:r>
      <w:r>
        <w:rPr>
          <w:rFonts w:ascii="Times New Roman"/>
          <w:b w:val="false"/>
          <w:i w:val="false"/>
          <w:color w:val="000000"/>
          <w:sz w:val="28"/>
        </w:rPr>
        <w:t>
</w:t>
      </w:r>
      <w:r>
        <w:rPr>
          <w:rFonts w:ascii="Times New Roman"/>
          <w:b w:val="false"/>
          <w:i w:val="false"/>
          <w:color w:val="000000"/>
          <w:sz w:val="28"/>
        </w:rPr>
        <w:t>
      Қазақстан Республикасы Ішкі істер министрлігінің деректері бойынша 2011 жылғы 1 желтоқсандағы жағдай бойынша Қазақстан Республикасының автомобиль паркі жүк автокөлігі құралдарының саны 414 мың бірлік болған. Оның 58,2 %-ын жеке иеліктегі жүк автомобильдері құрады.</w:t>
      </w:r>
    </w:p>
    <w:bookmarkEnd w:id="41"/>
    <w:bookmarkStart w:name="z318" w:id="42"/>
    <w:p>
      <w:pPr>
        <w:spacing w:after="0"/>
        <w:ind w:left="0"/>
        <w:jc w:val="both"/>
      </w:pPr>
      <w:r>
        <w:rPr>
          <w:rFonts w:ascii="Times New Roman"/>
          <w:b w:val="false"/>
          <w:i w:val="false"/>
          <w:color w:val="000000"/>
          <w:sz w:val="28"/>
        </w:rPr>
        <w:t>
      11-3-кесте. Қазақстан Республикасындағы жүк автомобильдері, бірлік.</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73"/>
        <w:gridCol w:w="1283"/>
        <w:gridCol w:w="1283"/>
        <w:gridCol w:w="1283"/>
        <w:gridCol w:w="1283"/>
        <w:gridCol w:w="1283"/>
        <w:gridCol w:w="1283"/>
        <w:gridCol w:w="1022"/>
        <w:gridCol w:w="1023"/>
        <w:gridCol w:w="1284"/>
      </w:tblGrid>
      <w:tr>
        <w:trPr>
          <w:trHeight w:val="27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2003 ж.</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 ж.</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2005 ж.</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 ж.</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 ж.</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w:t>
            </w:r>
          </w:p>
        </w:tc>
      </w:tr>
      <w:tr>
        <w:trPr>
          <w:trHeight w:val="255"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223 063</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224 872</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281 538</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311 828</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359 194</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414 332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410 793</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397 598</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414 018</w:t>
            </w:r>
          </w:p>
        </w:tc>
      </w:tr>
    </w:tbl>
    <w:bookmarkStart w:name="z319" w:id="43"/>
    <w:p>
      <w:pPr>
        <w:spacing w:after="0"/>
        <w:ind w:left="0"/>
        <w:jc w:val="both"/>
      </w:pPr>
      <w:r>
        <w:rPr>
          <w:rFonts w:ascii="Times New Roman"/>
          <w:b w:val="false"/>
          <w:i w:val="false"/>
          <w:color w:val="000000"/>
          <w:sz w:val="28"/>
        </w:rPr>
        <w:t>
      Ақпарат көзі: ҚР Статистика агенттігі</w:t>
      </w:r>
    </w:p>
    <w:bookmarkEnd w:id="43"/>
    <w:bookmarkStart w:name="z320" w:id="44"/>
    <w:p>
      <w:pPr>
        <w:spacing w:after="0"/>
        <w:ind w:left="0"/>
        <w:jc w:val="both"/>
      </w:pPr>
      <w:r>
        <w:rPr>
          <w:rFonts w:ascii="Times New Roman"/>
          <w:b w:val="false"/>
          <w:i w:val="false"/>
          <w:color w:val="000000"/>
          <w:sz w:val="28"/>
        </w:rPr>
        <w:t>
      </w:t>
      </w:r>
      <w:r>
        <w:rPr>
          <w:rFonts w:ascii="Times New Roman"/>
          <w:b/>
          <w:i w:val="false"/>
          <w:color w:val="000000"/>
          <w:sz w:val="28"/>
        </w:rPr>
        <w:t>Автобустар паркі</w:t>
      </w:r>
      <w:r>
        <w:br/>
      </w:r>
      <w:r>
        <w:rPr>
          <w:rFonts w:ascii="Times New Roman"/>
          <w:b w:val="false"/>
          <w:i w:val="false"/>
          <w:color w:val="000000"/>
          <w:sz w:val="28"/>
        </w:rPr>
        <w:t>
</w:t>
      </w:r>
      <w:r>
        <w:rPr>
          <w:rFonts w:ascii="Times New Roman"/>
          <w:b w:val="false"/>
          <w:i w:val="false"/>
          <w:color w:val="000000"/>
          <w:sz w:val="28"/>
        </w:rPr>
        <w:t>
      2011 жылы Қазақстан Республикасында автобустар паркі 98 441 бірлікті құрады. 2003 жылдан 2011 жылға дейінгі кезеңде Қазақстан Республикасында автобустар санының тұрақты өсімі байқалады. Аталған кезеңде автобустар саны 60 %-ға ұлғайды.</w:t>
      </w:r>
    </w:p>
    <w:bookmarkEnd w:id="44"/>
    <w:bookmarkStart w:name="z322" w:id="45"/>
    <w:p>
      <w:pPr>
        <w:spacing w:after="0"/>
        <w:ind w:left="0"/>
        <w:jc w:val="both"/>
      </w:pPr>
      <w:r>
        <w:rPr>
          <w:rFonts w:ascii="Times New Roman"/>
          <w:b w:val="false"/>
          <w:i w:val="false"/>
          <w:color w:val="000000"/>
          <w:sz w:val="28"/>
        </w:rPr>
        <w:t>
      11-4-кесте. Қазақстан Республикасындағы автобустар, бірлік.</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46"/>
        <w:gridCol w:w="1261"/>
        <w:gridCol w:w="1261"/>
        <w:gridCol w:w="1261"/>
        <w:gridCol w:w="1261"/>
        <w:gridCol w:w="1262"/>
        <w:gridCol w:w="1262"/>
        <w:gridCol w:w="1262"/>
        <w:gridCol w:w="1262"/>
        <w:gridCol w:w="1262"/>
      </w:tblGrid>
      <w:tr>
        <w:trPr>
          <w:trHeight w:val="270" w:hRule="atLeast"/>
        </w:trPr>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2003 ж.</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 ж.</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2005 ж.</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 ж.</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 ж.</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w:t>
            </w:r>
          </w:p>
        </w:tc>
      </w:tr>
      <w:tr>
        <w:trPr>
          <w:trHeight w:val="45" w:hRule="atLeast"/>
        </w:trPr>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61 391</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62 894</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65 698</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75 042</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83 372</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89 220</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94 824</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93 956</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98 441</w:t>
            </w:r>
          </w:p>
        </w:tc>
      </w:tr>
    </w:tbl>
    <w:bookmarkStart w:name="z323" w:id="46"/>
    <w:p>
      <w:pPr>
        <w:spacing w:after="0"/>
        <w:ind w:left="0"/>
        <w:jc w:val="both"/>
      </w:pPr>
      <w:r>
        <w:rPr>
          <w:rFonts w:ascii="Times New Roman"/>
          <w:b w:val="false"/>
          <w:i w:val="false"/>
          <w:color w:val="000000"/>
          <w:sz w:val="28"/>
        </w:rPr>
        <w:t>
      Ақпарат көзі: ҚР Статистика агенттігі</w:t>
      </w:r>
    </w:p>
    <w:bookmarkEnd w:id="46"/>
    <w:bookmarkStart w:name="z324" w:id="47"/>
    <w:p>
      <w:pPr>
        <w:spacing w:after="0"/>
        <w:ind w:left="0"/>
        <w:jc w:val="both"/>
      </w:pPr>
      <w:r>
        <w:rPr>
          <w:rFonts w:ascii="Times New Roman"/>
          <w:b w:val="false"/>
          <w:i w:val="false"/>
          <w:color w:val="000000"/>
          <w:sz w:val="28"/>
        </w:rPr>
        <w:t>
      </w:t>
      </w:r>
      <w:r>
        <w:rPr>
          <w:rFonts w:ascii="Times New Roman"/>
          <w:b/>
          <w:i w:val="false"/>
          <w:color w:val="000000"/>
          <w:sz w:val="28"/>
        </w:rPr>
        <w:t>Коммерциялық техниканың 2011 жылғы импорты</w:t>
      </w:r>
      <w:r>
        <w:br/>
      </w:r>
      <w:r>
        <w:rPr>
          <w:rFonts w:ascii="Times New Roman"/>
          <w:b w:val="false"/>
          <w:i w:val="false"/>
          <w:color w:val="000000"/>
          <w:sz w:val="28"/>
        </w:rPr>
        <w:t>
</w:t>
      </w:r>
      <w:r>
        <w:rPr>
          <w:rFonts w:ascii="Times New Roman"/>
          <w:b w:val="false"/>
          <w:i w:val="false"/>
          <w:color w:val="000000"/>
          <w:sz w:val="28"/>
        </w:rPr>
        <w:t>
      2011 жылы Қазақстан Республикасына жалпы сомасы 783 622,7 мың АҚШ долларына 25 773 бірлік көлемінде коммерциялық техника импортталды. Жаңа коммерциялық техника жалпы сомасы 766 474 мың АҚШ долларына 19107 бірлік көлемінде импортталды.</w:t>
      </w:r>
      <w:r>
        <w:br/>
      </w:r>
      <w:r>
        <w:rPr>
          <w:rFonts w:ascii="Times New Roman"/>
          <w:b w:val="false"/>
          <w:i w:val="false"/>
          <w:color w:val="000000"/>
          <w:sz w:val="28"/>
        </w:rPr>
        <w:t>
</w:t>
      </w:r>
      <w:r>
        <w:rPr>
          <w:rFonts w:ascii="Times New Roman"/>
          <w:b w:val="false"/>
          <w:i w:val="false"/>
          <w:color w:val="000000"/>
          <w:sz w:val="28"/>
        </w:rPr>
        <w:t>
      Жаңа коммерциялық техника импортында Ресей Федерациясы мен Қытай ең үлкен үлеске ие болды. Көрсетілген елдердің жалпы үлесі импорттың жалпы көлемінің 79,4 %-ын құрады.</w:t>
      </w:r>
      <w:r>
        <w:br/>
      </w:r>
      <w:r>
        <w:rPr>
          <w:rFonts w:ascii="Times New Roman"/>
          <w:b w:val="false"/>
          <w:i w:val="false"/>
          <w:color w:val="000000"/>
          <w:sz w:val="28"/>
        </w:rPr>
        <w:t>
</w:t>
      </w:r>
      <w:r>
        <w:rPr>
          <w:rFonts w:ascii="Times New Roman"/>
          <w:b w:val="false"/>
          <w:i w:val="false"/>
          <w:color w:val="000000"/>
          <w:sz w:val="28"/>
        </w:rPr>
        <w:t>
      Саны 6666 бірлік бұрын қолданыста болған коммерциялық техника жалпы сомасы 17 148 мың АҚШ долларына импортталды.</w:t>
      </w:r>
      <w:r>
        <w:br/>
      </w:r>
      <w:r>
        <w:rPr>
          <w:rFonts w:ascii="Times New Roman"/>
          <w:b w:val="false"/>
          <w:i w:val="false"/>
          <w:color w:val="000000"/>
          <w:sz w:val="28"/>
        </w:rPr>
        <w:t>
</w:t>
      </w:r>
      <w:r>
        <w:rPr>
          <w:rFonts w:ascii="Times New Roman"/>
          <w:b w:val="false"/>
          <w:i w:val="false"/>
          <w:color w:val="000000"/>
          <w:sz w:val="28"/>
        </w:rPr>
        <w:t>
      Бұрын қолданыста болған коммерциялық техника импортында ең көп үлеске АҚШ, Германия және Ресей Федерациясы ие болды. Көрсетілген елдердің жалпы үлесі импорттың жалпы көлемінің 94,4 %-на тең.</w:t>
      </w:r>
    </w:p>
    <w:bookmarkEnd w:id="47"/>
    <w:bookmarkStart w:name="z329" w:id="48"/>
    <w:p>
      <w:pPr>
        <w:spacing w:after="0"/>
        <w:ind w:left="0"/>
        <w:jc w:val="both"/>
      </w:pPr>
      <w:r>
        <w:rPr>
          <w:rFonts w:ascii="Times New Roman"/>
          <w:b w:val="false"/>
          <w:i w:val="false"/>
          <w:color w:val="000000"/>
          <w:sz w:val="28"/>
        </w:rPr>
        <w:t>
      1-диаграмма. 2010 – 2011 жылдардағы коммерциялық техника импортының серпіні, бірлік.</w:t>
      </w:r>
    </w:p>
    <w:bookmarkEnd w:id="48"/>
    <w:p>
      <w:pPr>
        <w:spacing w:after="0"/>
        <w:ind w:left="0"/>
        <w:jc w:val="both"/>
      </w:pPr>
      <w:r>
        <w:drawing>
          <wp:inline distT="0" distB="0" distL="0" distR="0">
            <wp:extent cx="9448800" cy="440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9448800" cy="4406900"/>
                    </a:xfrm>
                    <a:prstGeom prst="rect">
                      <a:avLst/>
                    </a:prstGeom>
                  </pic:spPr>
                </pic:pic>
              </a:graphicData>
            </a:graphic>
          </wp:inline>
        </w:drawing>
      </w:r>
    </w:p>
    <w:bookmarkStart w:name="z330" w:id="49"/>
    <w:p>
      <w:pPr>
        <w:spacing w:after="0"/>
        <w:ind w:left="0"/>
        <w:jc w:val="both"/>
      </w:pPr>
      <w:r>
        <w:rPr>
          <w:rFonts w:ascii="Times New Roman"/>
          <w:b w:val="false"/>
          <w:i w:val="false"/>
          <w:color w:val="000000"/>
          <w:sz w:val="28"/>
        </w:rPr>
        <w:t>
      Дереккөз:</w:t>
      </w:r>
      <w:r>
        <w:br/>
      </w:r>
      <w:r>
        <w:rPr>
          <w:rFonts w:ascii="Times New Roman"/>
          <w:b w:val="false"/>
          <w:i w:val="false"/>
          <w:color w:val="000000"/>
          <w:sz w:val="28"/>
        </w:rPr>
        <w:t>
</w:t>
      </w:r>
      <w:r>
        <w:rPr>
          <w:rFonts w:ascii="Times New Roman"/>
          <w:b w:val="false"/>
          <w:i w:val="false"/>
          <w:color w:val="000000"/>
          <w:sz w:val="28"/>
        </w:rPr>
        <w:t>
      2010 ж. – Кеден одағы елдерімен сыртқы және өзара сауда бойынша ақпарат – ҚР Қаржымині Кедендiк бақылау комитетi</w:t>
      </w:r>
      <w:r>
        <w:br/>
      </w:r>
      <w:r>
        <w:rPr>
          <w:rFonts w:ascii="Times New Roman"/>
          <w:b w:val="false"/>
          <w:i w:val="false"/>
          <w:color w:val="000000"/>
          <w:sz w:val="28"/>
        </w:rPr>
        <w:t>
</w:t>
      </w:r>
      <w:r>
        <w:rPr>
          <w:rFonts w:ascii="Times New Roman"/>
          <w:b w:val="false"/>
          <w:i w:val="false"/>
          <w:color w:val="000000"/>
          <w:sz w:val="28"/>
        </w:rPr>
        <w:t>
      2011 ж. - Кеден одағы елдерімен сыртқы және өзара сауда бойынша ақпарат – ҚР Қаржымині Кедендiк бақылау комитетi</w:t>
      </w:r>
      <w:r>
        <w:br/>
      </w:r>
      <w:r>
        <w:rPr>
          <w:rFonts w:ascii="Times New Roman"/>
          <w:b w:val="false"/>
          <w:i w:val="false"/>
          <w:color w:val="000000"/>
          <w:sz w:val="28"/>
        </w:rPr>
        <w:t>
</w:t>
      </w:r>
      <w:r>
        <w:rPr>
          <w:rFonts w:ascii="Times New Roman"/>
          <w:b w:val="false"/>
          <w:i w:val="false"/>
          <w:color w:val="000000"/>
          <w:sz w:val="28"/>
        </w:rPr>
        <w:t>
      2011 жылғы шілдеден бастап - Кеден одағы елдерімен сыртқы сауда бойынша ақпарат – ҚР Статистика агенттігі</w:t>
      </w:r>
    </w:p>
    <w:bookmarkEnd w:id="49"/>
    <w:bookmarkStart w:name="z334" w:id="50"/>
    <w:p>
      <w:pPr>
        <w:spacing w:after="0"/>
        <w:ind w:left="0"/>
        <w:jc w:val="both"/>
      </w:pPr>
      <w:r>
        <w:rPr>
          <w:rFonts w:ascii="Times New Roman"/>
          <w:b w:val="false"/>
          <w:i w:val="false"/>
          <w:color w:val="000000"/>
          <w:sz w:val="28"/>
        </w:rPr>
        <w:t>
      </w:t>
      </w:r>
      <w:r>
        <w:rPr>
          <w:rFonts w:ascii="Times New Roman"/>
          <w:b/>
          <w:i w:val="false"/>
          <w:color w:val="000000"/>
          <w:sz w:val="28"/>
        </w:rPr>
        <w:t>Қазақстандық автомобиль өнеркәсібінің ағымдағы жағдайы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Көлік құралдарының жеке өндірісінің ұлғаюына қарамастан, өндіріс көлемі салыстырмалы түрде төмен күйінде қалуда және көлікті импорттау жалпы сұраныстың 80 %-ынан кемін құрайды. Қазақстан Республикасында көлік құралдарын шығару бойынша өндірістік қуаттың көлемі жылына 80 мыңнан астам бірлікті құрайды, автомобиль компаниялары өскелең сұранысқа сәйкес көлік шығару көлемдерін ұлғайтуды жоспарлап отыр.</w:t>
      </w:r>
      <w:r>
        <w:br/>
      </w:r>
      <w:r>
        <w:rPr>
          <w:rFonts w:ascii="Times New Roman"/>
          <w:b w:val="false"/>
          <w:i w:val="false"/>
          <w:color w:val="000000"/>
          <w:sz w:val="28"/>
        </w:rPr>
        <w:t>
</w:t>
      </w:r>
      <w:r>
        <w:rPr>
          <w:rFonts w:ascii="Times New Roman"/>
          <w:b w:val="false"/>
          <w:i w:val="false"/>
          <w:color w:val="000000"/>
          <w:sz w:val="28"/>
        </w:rPr>
        <w:t>
      Қазақстан Республикасында жұмыс істейтін автоқұрастыру өндірістері қазіргі кезеңде SKD өндірісін (ірі торапты жинақтау) жүзеге асырады, ол қозғалтқышты, трансмиссияны, жүру бөлігін, автомобиль шанағына шығу жүйесін, кейіннен құю және автомобильдің барлық жүйелерін диагностикалау және сынақтан өткізе отырып, электр сымдарын коммутациялау және гидрожүйелерді қосуды монтаждау бойынша жинақтау операцияларын қамтиды. Бұған автобусты дәнекерлеу мен шанағын бояйтын автобустар өндірісі кірмейді.</w:t>
      </w:r>
      <w:r>
        <w:br/>
      </w:r>
      <w:r>
        <w:rPr>
          <w:rFonts w:ascii="Times New Roman"/>
          <w:b w:val="false"/>
          <w:i w:val="false"/>
          <w:color w:val="000000"/>
          <w:sz w:val="28"/>
        </w:rPr>
        <w:t>
</w:t>
      </w:r>
      <w:r>
        <w:rPr>
          <w:rFonts w:ascii="Times New Roman"/>
          <w:b w:val="false"/>
          <w:i w:val="false"/>
          <w:color w:val="000000"/>
          <w:sz w:val="28"/>
        </w:rPr>
        <w:t>
      Аталған кезең әлемдік өндірушілердің техникаларын лицензиялық құрастыруды жүзеге асыратын кәсіпорындар бастапқы, негізгі кезең болып табылады. Қазіргі уақытта құрастыруға арналған барлық автоқұрамдауыштар іс жүзінде басты автоқұрастыру кәсіпорындарынан импортталады.</w:t>
      </w:r>
      <w:r>
        <w:br/>
      </w:r>
      <w:r>
        <w:rPr>
          <w:rFonts w:ascii="Times New Roman"/>
          <w:b w:val="false"/>
          <w:i w:val="false"/>
          <w:color w:val="000000"/>
          <w:sz w:val="28"/>
        </w:rPr>
        <w:t>
</w:t>
      </w:r>
      <w:r>
        <w:rPr>
          <w:rFonts w:ascii="Times New Roman"/>
          <w:b w:val="false"/>
          <w:i w:val="false"/>
          <w:color w:val="000000"/>
          <w:sz w:val="28"/>
        </w:rPr>
        <w:t>
      Автомобиль жасаудың негiзгi өнiмдерiн өндiру 11-5-кестеде көрсетiлген.</w:t>
      </w:r>
    </w:p>
    <w:bookmarkEnd w:id="50"/>
    <w:bookmarkStart w:name="z339" w:id="51"/>
    <w:p>
      <w:pPr>
        <w:spacing w:after="0"/>
        <w:ind w:left="0"/>
        <w:jc w:val="both"/>
      </w:pPr>
      <w:r>
        <w:rPr>
          <w:rFonts w:ascii="Times New Roman"/>
          <w:b w:val="false"/>
          <w:i w:val="false"/>
          <w:color w:val="000000"/>
          <w:sz w:val="28"/>
        </w:rPr>
        <w:t>
      11-5-кесте. Автомобиль жасау өнiмдерiнің өндiрiсi</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57"/>
        <w:gridCol w:w="1304"/>
        <w:gridCol w:w="1304"/>
        <w:gridCol w:w="1304"/>
        <w:gridCol w:w="1154"/>
        <w:gridCol w:w="1177"/>
      </w:tblGrid>
      <w:tr>
        <w:trPr>
          <w:trHeight w:val="30" w:hRule="atLeast"/>
        </w:trPr>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 атауы</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Жеңiл жолаушы автомобильдерi, дана</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3 271</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1 245</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3 176</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8 195</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19 256</w:t>
            </w:r>
          </w:p>
        </w:tc>
      </w:tr>
      <w:tr>
        <w:trPr>
          <w:trHeight w:val="30" w:hRule="atLeast"/>
        </w:trPr>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 немесе одан көп адам тасымалдайтын автомобильдер, дана</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r>
      <w:tr>
        <w:trPr>
          <w:trHeight w:val="30" w:hRule="atLeast"/>
        </w:trPr>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 автомобильдерi, дана</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1 013</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1 698</w:t>
            </w:r>
          </w:p>
        </w:tc>
      </w:tr>
      <w:tr>
        <w:trPr>
          <w:trHeight w:val="30" w:hRule="atLeast"/>
        </w:trPr>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және мамандандырылған автомобильдер, дана</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w:t>
            </w:r>
          </w:p>
        </w:tc>
      </w:tr>
      <w:tr>
        <w:trPr>
          <w:trHeight w:val="30" w:hRule="atLeast"/>
        </w:trPr>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Тiркемелер және жартылай тiркемелер; контейнерлер, дана</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r>
    </w:tbl>
    <w:bookmarkStart w:name="z340" w:id="52"/>
    <w:p>
      <w:pPr>
        <w:spacing w:after="0"/>
        <w:ind w:left="0"/>
        <w:jc w:val="both"/>
      </w:pPr>
      <w:r>
        <w:rPr>
          <w:rFonts w:ascii="Times New Roman"/>
          <w:b w:val="false"/>
          <w:i w:val="false"/>
          <w:color w:val="000000"/>
          <w:sz w:val="28"/>
        </w:rPr>
        <w:t>
      11-6-кесте. Жұмыс істеп тұрған автомобиль өндірісі</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18"/>
        <w:gridCol w:w="706"/>
        <w:gridCol w:w="4011"/>
        <w:gridCol w:w="1333"/>
        <w:gridCol w:w="1713"/>
        <w:gridCol w:w="2719"/>
      </w:tblGrid>
      <w:tr>
        <w:trPr>
          <w:trHeight w:val="30" w:hRule="atLeast"/>
        </w:trPr>
        <w:tc>
          <w:tcPr>
            <w:tcW w:w="35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Компания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жағдайы</w:t>
            </w:r>
          </w:p>
        </w:tc>
      </w:tr>
      <w:tr>
        <w:trPr>
          <w:trHeight w:val="30" w:hRule="atLeast"/>
        </w:trPr>
        <w:tc>
          <w:tcPr>
            <w:tcW w:w="0" w:type="auto"/>
            <w:vMerge/>
            <w:tcBorders>
              <w:top w:val="nil"/>
              <w:left w:val="single" w:color="cfcfcf" w:sz="5"/>
              <w:bottom w:val="single" w:color="cfcfcf" w:sz="5"/>
              <w:right w:val="single" w:color="cfcfcf" w:sz="5"/>
            </w:tcBorders>
          </w:tcP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Технологиясы</w:t>
            </w:r>
          </w:p>
        </w:tc>
        <w:tc>
          <w:tcPr>
            <w:tcW w:w="4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Модельдік қатар</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Жобалық қуаты</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Шығару көлемі</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Оқшаулау</w:t>
            </w:r>
          </w:p>
        </w:tc>
      </w:tr>
      <w:tr>
        <w:trPr>
          <w:trHeight w:val="30" w:hRule="atLeast"/>
        </w:trPr>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«АЗИЯ АВТО»</w:t>
            </w:r>
            <w:r>
              <w:br/>
            </w:r>
            <w:r>
              <w:rPr>
                <w:rFonts w:ascii="Times New Roman"/>
                <w:b w:val="false"/>
                <w:i w:val="false"/>
                <w:color w:val="000000"/>
                <w:sz w:val="20"/>
              </w:rPr>
              <w:t>
</w:t>
            </w:r>
            <w:r>
              <w:rPr>
                <w:rFonts w:ascii="Times New Roman"/>
                <w:b w:val="false"/>
                <w:i w:val="false"/>
                <w:color w:val="000000"/>
                <w:sz w:val="20"/>
              </w:rPr>
              <w:t>Жеңіл автомобильдер</w:t>
            </w:r>
            <w:r>
              <w:br/>
            </w:r>
            <w:r>
              <w:rPr>
                <w:rFonts w:ascii="Times New Roman"/>
                <w:b w:val="false"/>
                <w:i w:val="false"/>
                <w:color w:val="000000"/>
                <w:sz w:val="20"/>
              </w:rPr>
              <w:t>
</w:t>
            </w:r>
            <w:r>
              <w:rPr>
                <w:rFonts w:ascii="Times New Roman"/>
                <w:b w:val="false"/>
                <w:i w:val="false"/>
                <w:color w:val="000000"/>
                <w:sz w:val="20"/>
              </w:rPr>
              <w:t>2002 жылы құрылған</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SKD</w:t>
            </w:r>
          </w:p>
        </w:tc>
        <w:tc>
          <w:tcPr>
            <w:tcW w:w="4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Модельдер саны - 22</w:t>
            </w:r>
            <w:r>
              <w:br/>
            </w:r>
            <w:r>
              <w:rPr>
                <w:rFonts w:ascii="Times New Roman"/>
                <w:b w:val="false"/>
                <w:i w:val="false"/>
                <w:color w:val="000000"/>
                <w:sz w:val="20"/>
              </w:rPr>
              <w:t>
</w:t>
            </w:r>
            <w:r>
              <w:rPr>
                <w:rFonts w:ascii="Times New Roman"/>
                <w:b w:val="false"/>
                <w:i w:val="false"/>
                <w:color w:val="000000"/>
                <w:sz w:val="20"/>
              </w:rPr>
              <w:t>Lada 4х4;</w:t>
            </w:r>
            <w:r>
              <w:br/>
            </w:r>
            <w:r>
              <w:rPr>
                <w:rFonts w:ascii="Times New Roman"/>
                <w:b w:val="false"/>
                <w:i w:val="false"/>
                <w:color w:val="000000"/>
                <w:sz w:val="20"/>
              </w:rPr>
              <w:t>
</w:t>
            </w:r>
            <w:r>
              <w:rPr>
                <w:rFonts w:ascii="Times New Roman"/>
                <w:b w:val="false"/>
                <w:i w:val="false"/>
                <w:color w:val="000000"/>
                <w:sz w:val="20"/>
              </w:rPr>
              <w:t>Љkoda Octavia; Rapid; Superb; Yeti; Fabia.</w:t>
            </w:r>
            <w:r>
              <w:br/>
            </w:r>
            <w:r>
              <w:rPr>
                <w:rFonts w:ascii="Times New Roman"/>
                <w:b w:val="false"/>
                <w:i w:val="false"/>
                <w:color w:val="000000"/>
                <w:sz w:val="20"/>
              </w:rPr>
              <w:t>
</w:t>
            </w:r>
            <w:r>
              <w:rPr>
                <w:rFonts w:ascii="Times New Roman"/>
                <w:b w:val="false"/>
                <w:i w:val="false"/>
                <w:color w:val="000000"/>
                <w:sz w:val="20"/>
              </w:rPr>
              <w:t>Chevrolet; Cruze; Aveo; Orlando; Captiva; Treker Malibu.</w:t>
            </w:r>
            <w:r>
              <w:br/>
            </w:r>
            <w:r>
              <w:rPr>
                <w:rFonts w:ascii="Times New Roman"/>
                <w:b w:val="false"/>
                <w:i w:val="false"/>
                <w:color w:val="000000"/>
                <w:sz w:val="20"/>
              </w:rPr>
              <w:t>
</w:t>
            </w:r>
            <w:r>
              <w:rPr>
                <w:rFonts w:ascii="Times New Roman"/>
                <w:b w:val="false"/>
                <w:i w:val="false"/>
                <w:color w:val="000000"/>
                <w:sz w:val="20"/>
              </w:rPr>
              <w:t>KIA Picanto; Rio; Cerato; Sorento; Mohave; Cadenza; Sportage; Soul; Оptima; Quoris.</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60 000 бірл./жыл</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 7500 бірл.</w:t>
            </w:r>
            <w:r>
              <w:br/>
            </w:r>
            <w:r>
              <w:rPr>
                <w:rFonts w:ascii="Times New Roman"/>
                <w:b w:val="false"/>
                <w:i w:val="false"/>
                <w:color w:val="000000"/>
                <w:sz w:val="20"/>
              </w:rPr>
              <w:t>
</w:t>
            </w:r>
            <w:r>
              <w:rPr>
                <w:rFonts w:ascii="Times New Roman"/>
                <w:b w:val="false"/>
                <w:i w:val="false"/>
                <w:color w:val="000000"/>
                <w:sz w:val="20"/>
              </w:rPr>
              <w:t>2012 – 16513 бірл.</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Үлгісіне байланысты адвалорлық үлесі бойынша 25-31 %. Құрамдауыш базасы бойынша өте төмен</w:t>
            </w:r>
          </w:p>
        </w:tc>
      </w:tr>
      <w:tr>
        <w:trPr>
          <w:trHeight w:val="30" w:hRule="atLeast"/>
        </w:trPr>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«Агромаш Холдинг»</w:t>
            </w:r>
            <w:r>
              <w:br/>
            </w:r>
            <w:r>
              <w:rPr>
                <w:rFonts w:ascii="Times New Roman"/>
                <w:b w:val="false"/>
                <w:i w:val="false"/>
                <w:color w:val="000000"/>
                <w:sz w:val="20"/>
              </w:rPr>
              <w:t>
</w:t>
            </w:r>
            <w:r>
              <w:rPr>
                <w:rFonts w:ascii="Times New Roman"/>
                <w:b w:val="false"/>
                <w:i w:val="false"/>
                <w:color w:val="000000"/>
                <w:sz w:val="20"/>
              </w:rPr>
              <w:t>Жеңіл автомобильдер</w:t>
            </w:r>
            <w:r>
              <w:br/>
            </w:r>
            <w:r>
              <w:rPr>
                <w:rFonts w:ascii="Times New Roman"/>
                <w:b w:val="false"/>
                <w:i w:val="false"/>
                <w:color w:val="000000"/>
                <w:sz w:val="20"/>
              </w:rPr>
              <w:t>
</w:t>
            </w:r>
            <w:r>
              <w:rPr>
                <w:rFonts w:ascii="Times New Roman"/>
                <w:b w:val="false"/>
                <w:i w:val="false"/>
                <w:color w:val="000000"/>
                <w:sz w:val="20"/>
              </w:rPr>
              <w:t>2003 жылы құрылған</w:t>
            </w:r>
            <w:r>
              <w:br/>
            </w:r>
            <w:r>
              <w:rPr>
                <w:rFonts w:ascii="Times New Roman"/>
                <w:b w:val="false"/>
                <w:i w:val="false"/>
                <w:color w:val="000000"/>
                <w:sz w:val="20"/>
              </w:rPr>
              <w:t>
</w:t>
            </w:r>
            <w:r>
              <w:rPr>
                <w:rFonts w:ascii="Times New Roman"/>
                <w:b w:val="false"/>
                <w:i w:val="false"/>
                <w:color w:val="000000"/>
                <w:sz w:val="20"/>
              </w:rPr>
              <w:t xml:space="preserve">Автомобильдер өндірісі 2010 жылы іске қосылған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SKD</w:t>
            </w:r>
          </w:p>
        </w:tc>
        <w:tc>
          <w:tcPr>
            <w:tcW w:w="4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Модельдер саны - 7</w:t>
            </w:r>
            <w:r>
              <w:br/>
            </w:r>
            <w:r>
              <w:rPr>
                <w:rFonts w:ascii="Times New Roman"/>
                <w:b w:val="false"/>
                <w:i w:val="false"/>
                <w:color w:val="000000"/>
                <w:sz w:val="20"/>
              </w:rPr>
              <w:t>
</w:t>
            </w:r>
            <w:r>
              <w:rPr>
                <w:rFonts w:ascii="Times New Roman"/>
                <w:b w:val="false"/>
                <w:i w:val="false"/>
                <w:color w:val="000000"/>
                <w:sz w:val="20"/>
              </w:rPr>
              <w:t>Ssang Yong Actyon; Actyon Sports; New Actyon; Rexton; Kyron; Chairman.</w:t>
            </w:r>
            <w:r>
              <w:br/>
            </w:r>
            <w:r>
              <w:rPr>
                <w:rFonts w:ascii="Times New Roman"/>
                <w:b w:val="false"/>
                <w:i w:val="false"/>
                <w:color w:val="000000"/>
                <w:sz w:val="20"/>
              </w:rPr>
              <w:t>
</w:t>
            </w:r>
            <w:r>
              <w:rPr>
                <w:rFonts w:ascii="Times New Roman"/>
                <w:b w:val="false"/>
                <w:i w:val="false"/>
                <w:color w:val="000000"/>
                <w:sz w:val="20"/>
              </w:rPr>
              <w:t>ZAZ Chance.</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 бірл./жыл</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 869 бірл.</w:t>
            </w:r>
            <w:r>
              <w:br/>
            </w:r>
            <w:r>
              <w:rPr>
                <w:rFonts w:ascii="Times New Roman"/>
                <w:b w:val="false"/>
                <w:i w:val="false"/>
                <w:color w:val="000000"/>
                <w:sz w:val="20"/>
              </w:rPr>
              <w:t>
</w:t>
            </w:r>
            <w:r>
              <w:rPr>
                <w:rFonts w:ascii="Times New Roman"/>
                <w:b w:val="false"/>
                <w:i w:val="false"/>
                <w:color w:val="000000"/>
                <w:sz w:val="20"/>
              </w:rPr>
              <w:t>2012 – 2581 бірл.</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Үлгісіне байланысты адвалорлық үлесі бойынша 25-31 %. Құрамдауыш базасы бойынша өте төмен</w:t>
            </w:r>
          </w:p>
        </w:tc>
      </w:tr>
      <w:tr>
        <w:trPr>
          <w:trHeight w:val="30" w:hRule="atLeast"/>
        </w:trPr>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«Daewoo Bus Kazakhstan»</w:t>
            </w:r>
            <w:r>
              <w:br/>
            </w:r>
            <w:r>
              <w:rPr>
                <w:rFonts w:ascii="Times New Roman"/>
                <w:b w:val="false"/>
                <w:i w:val="false"/>
                <w:color w:val="000000"/>
                <w:sz w:val="20"/>
              </w:rPr>
              <w:t>
</w:t>
            </w:r>
            <w:r>
              <w:rPr>
                <w:rFonts w:ascii="Times New Roman"/>
                <w:b w:val="false"/>
                <w:i w:val="false"/>
                <w:color w:val="000000"/>
                <w:sz w:val="20"/>
              </w:rPr>
              <w:t>Автобустар</w:t>
            </w:r>
            <w:r>
              <w:br/>
            </w:r>
            <w:r>
              <w:rPr>
                <w:rFonts w:ascii="Times New Roman"/>
                <w:b w:val="false"/>
                <w:i w:val="false"/>
                <w:color w:val="000000"/>
                <w:sz w:val="20"/>
              </w:rPr>
              <w:t>
</w:t>
            </w:r>
            <w:r>
              <w:rPr>
                <w:rFonts w:ascii="Times New Roman"/>
                <w:b w:val="false"/>
                <w:i w:val="false"/>
                <w:color w:val="000000"/>
                <w:sz w:val="20"/>
              </w:rPr>
              <w:t>2007 жылы құрылған</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СKD</w:t>
            </w:r>
          </w:p>
        </w:tc>
        <w:tc>
          <w:tcPr>
            <w:tcW w:w="4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Модельдер саны - 4</w:t>
            </w:r>
            <w:r>
              <w:br/>
            </w:r>
            <w:r>
              <w:rPr>
                <w:rFonts w:ascii="Times New Roman"/>
                <w:b w:val="false"/>
                <w:i w:val="false"/>
                <w:color w:val="000000"/>
                <w:sz w:val="20"/>
              </w:rPr>
              <w:t>
</w:t>
            </w:r>
            <w:r>
              <w:rPr>
                <w:rFonts w:ascii="Times New Roman"/>
                <w:b w:val="false"/>
                <w:i w:val="false"/>
                <w:color w:val="000000"/>
                <w:sz w:val="20"/>
              </w:rPr>
              <w:t>Daewoo BS090; «BS106»; «BS 106А»; «BC 212MA»</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 бірл./жыл</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2011 - 98 бірл.</w:t>
            </w:r>
            <w:r>
              <w:br/>
            </w:r>
            <w:r>
              <w:rPr>
                <w:rFonts w:ascii="Times New Roman"/>
                <w:b w:val="false"/>
                <w:i w:val="false"/>
                <w:color w:val="000000"/>
                <w:sz w:val="20"/>
              </w:rPr>
              <w:t>
</w:t>
            </w:r>
            <w:r>
              <w:rPr>
                <w:rFonts w:ascii="Times New Roman"/>
                <w:b w:val="false"/>
                <w:i w:val="false"/>
                <w:color w:val="000000"/>
                <w:sz w:val="20"/>
              </w:rPr>
              <w:t>2012 - 141 бірл.</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Дәнекерлеу, бояу және шанағын, рамасын, шанақ бөлшектерін құрастыру есебінен 25 %</w:t>
            </w:r>
          </w:p>
        </w:tc>
      </w:tr>
      <w:tr>
        <w:trPr>
          <w:trHeight w:val="30" w:hRule="atLeast"/>
        </w:trPr>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«СемАЗ»</w:t>
            </w:r>
            <w:r>
              <w:br/>
            </w:r>
            <w:r>
              <w:rPr>
                <w:rFonts w:ascii="Times New Roman"/>
                <w:b w:val="false"/>
                <w:i w:val="false"/>
                <w:color w:val="000000"/>
                <w:sz w:val="20"/>
              </w:rPr>
              <w:t>
</w:t>
            </w:r>
            <w:r>
              <w:rPr>
                <w:rFonts w:ascii="Times New Roman"/>
                <w:b w:val="false"/>
                <w:i w:val="false"/>
                <w:color w:val="000000"/>
                <w:sz w:val="20"/>
              </w:rPr>
              <w:t>Кіші тонналы жүк автомобильдері</w:t>
            </w:r>
            <w:r>
              <w:br/>
            </w:r>
            <w:r>
              <w:rPr>
                <w:rFonts w:ascii="Times New Roman"/>
                <w:b w:val="false"/>
                <w:i w:val="false"/>
                <w:color w:val="000000"/>
                <w:sz w:val="20"/>
              </w:rPr>
              <w:t>
</w:t>
            </w:r>
            <w:r>
              <w:rPr>
                <w:rFonts w:ascii="Times New Roman"/>
                <w:b w:val="false"/>
                <w:i w:val="false"/>
                <w:color w:val="000000"/>
                <w:sz w:val="20"/>
              </w:rPr>
              <w:t>2006 жылы құрылған</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SKD</w:t>
            </w:r>
          </w:p>
        </w:tc>
        <w:tc>
          <w:tcPr>
            <w:tcW w:w="4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Модельдер саны - 2</w:t>
            </w:r>
            <w:r>
              <w:br/>
            </w:r>
            <w:r>
              <w:rPr>
                <w:rFonts w:ascii="Times New Roman"/>
                <w:b w:val="false"/>
                <w:i w:val="false"/>
                <w:color w:val="000000"/>
                <w:sz w:val="20"/>
              </w:rPr>
              <w:t>
</w:t>
            </w:r>
            <w:r>
              <w:rPr>
                <w:rFonts w:ascii="Times New Roman"/>
                <w:b w:val="false"/>
                <w:i w:val="false"/>
                <w:color w:val="000000"/>
                <w:sz w:val="20"/>
              </w:rPr>
              <w:t>«FAWCA 1041 A және К»</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 бірл./жыл</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 39 бірл.</w:t>
            </w:r>
            <w:r>
              <w:br/>
            </w:r>
            <w:r>
              <w:rPr>
                <w:rFonts w:ascii="Times New Roman"/>
                <w:b w:val="false"/>
                <w:i w:val="false"/>
                <w:color w:val="000000"/>
                <w:sz w:val="20"/>
              </w:rPr>
              <w:t>
</w:t>
            </w:r>
            <w:r>
              <w:rPr>
                <w:rFonts w:ascii="Times New Roman"/>
                <w:b w:val="false"/>
                <w:i w:val="false"/>
                <w:color w:val="000000"/>
                <w:sz w:val="20"/>
              </w:rPr>
              <w:t>2012 – 74 бірл.</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Адвалорлық үлесі бойынша 20 %. Құрамдауыш базасы бойынша өте төмен</w:t>
            </w:r>
          </w:p>
        </w:tc>
      </w:tr>
      <w:tr>
        <w:trPr>
          <w:trHeight w:val="30" w:hRule="atLeast"/>
        </w:trPr>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«КАМАЗ-Инжиниринг»</w:t>
            </w:r>
            <w:r>
              <w:br/>
            </w:r>
            <w:r>
              <w:rPr>
                <w:rFonts w:ascii="Times New Roman"/>
                <w:b w:val="false"/>
                <w:i w:val="false"/>
                <w:color w:val="000000"/>
                <w:sz w:val="20"/>
              </w:rPr>
              <w:t>
</w:t>
            </w:r>
            <w:r>
              <w:rPr>
                <w:rFonts w:ascii="Times New Roman"/>
                <w:b w:val="false"/>
                <w:i w:val="false"/>
                <w:color w:val="000000"/>
                <w:sz w:val="20"/>
              </w:rPr>
              <w:t>Ірі тонналы жүк автомобильдері және арнайы техника</w:t>
            </w:r>
            <w:r>
              <w:br/>
            </w:r>
            <w:r>
              <w:rPr>
                <w:rFonts w:ascii="Times New Roman"/>
                <w:b w:val="false"/>
                <w:i w:val="false"/>
                <w:color w:val="000000"/>
                <w:sz w:val="20"/>
              </w:rPr>
              <w:t>
</w:t>
            </w:r>
            <w:r>
              <w:rPr>
                <w:rFonts w:ascii="Times New Roman"/>
                <w:b w:val="false"/>
                <w:i w:val="false"/>
                <w:color w:val="000000"/>
                <w:sz w:val="20"/>
              </w:rPr>
              <w:t>2005 жылы құрылған</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SKD</w:t>
            </w:r>
          </w:p>
        </w:tc>
        <w:tc>
          <w:tcPr>
            <w:tcW w:w="4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Модельдер мен түрленімдер саны - 25</w:t>
            </w:r>
            <w:r>
              <w:br/>
            </w:r>
            <w:r>
              <w:rPr>
                <w:rFonts w:ascii="Times New Roman"/>
                <w:b w:val="false"/>
                <w:i w:val="false"/>
                <w:color w:val="000000"/>
                <w:sz w:val="20"/>
              </w:rPr>
              <w:t>
</w:t>
            </w:r>
            <w:r>
              <w:rPr>
                <w:rFonts w:ascii="Times New Roman"/>
                <w:b w:val="false"/>
                <w:i w:val="false"/>
                <w:color w:val="000000"/>
                <w:sz w:val="20"/>
              </w:rPr>
              <w:t>КАМАЗ жүк автомобильдері және КАМАЗ шассиі негізіндегі арнайы техника</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 бірл./жыл</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 795 бірл.</w:t>
            </w:r>
            <w:r>
              <w:br/>
            </w:r>
            <w:r>
              <w:rPr>
                <w:rFonts w:ascii="Times New Roman"/>
                <w:b w:val="false"/>
                <w:i w:val="false"/>
                <w:color w:val="000000"/>
                <w:sz w:val="20"/>
              </w:rPr>
              <w:t>
</w:t>
            </w:r>
            <w:r>
              <w:rPr>
                <w:rFonts w:ascii="Times New Roman"/>
                <w:b w:val="false"/>
                <w:i w:val="false"/>
                <w:color w:val="000000"/>
                <w:sz w:val="20"/>
              </w:rPr>
              <w:t>2012 – 978 бірл.</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Адвалорлық үлесі бойынша 23 %. Құрамдауыш базасы бойынша өте төмен</w:t>
            </w:r>
          </w:p>
        </w:tc>
      </w:tr>
      <w:tr>
        <w:trPr>
          <w:trHeight w:val="30" w:hRule="atLeast"/>
        </w:trPr>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«Hyundai Auto Trans»</w:t>
            </w:r>
            <w:r>
              <w:br/>
            </w:r>
            <w:r>
              <w:rPr>
                <w:rFonts w:ascii="Times New Roman"/>
                <w:b w:val="false"/>
                <w:i w:val="false"/>
                <w:color w:val="000000"/>
                <w:sz w:val="20"/>
              </w:rPr>
              <w:t>
</w:t>
            </w:r>
            <w:r>
              <w:rPr>
                <w:rFonts w:ascii="Times New Roman"/>
                <w:b w:val="false"/>
                <w:i w:val="false"/>
                <w:color w:val="000000"/>
                <w:sz w:val="20"/>
              </w:rPr>
              <w:t>Кіші, орта, ірі тоннажды жүк автомобильдері және арнайы техника, автобустар</w:t>
            </w:r>
            <w:r>
              <w:br/>
            </w:r>
            <w:r>
              <w:rPr>
                <w:rFonts w:ascii="Times New Roman"/>
                <w:b w:val="false"/>
                <w:i w:val="false"/>
                <w:color w:val="000000"/>
                <w:sz w:val="20"/>
              </w:rPr>
              <w:t>
</w:t>
            </w:r>
            <w:r>
              <w:rPr>
                <w:rFonts w:ascii="Times New Roman"/>
                <w:b w:val="false"/>
                <w:i w:val="false"/>
                <w:color w:val="000000"/>
                <w:sz w:val="20"/>
              </w:rPr>
              <w:t>2010 жылы құрылған</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SKD</w:t>
            </w:r>
          </w:p>
        </w:tc>
        <w:tc>
          <w:tcPr>
            <w:tcW w:w="4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Модельдер саны - 9</w:t>
            </w:r>
            <w:r>
              <w:br/>
            </w:r>
            <w:r>
              <w:rPr>
                <w:rFonts w:ascii="Times New Roman"/>
                <w:b w:val="false"/>
                <w:i w:val="false"/>
                <w:color w:val="000000"/>
                <w:sz w:val="20"/>
              </w:rPr>
              <w:t>
</w:t>
            </w:r>
            <w:r>
              <w:rPr>
                <w:rFonts w:ascii="Times New Roman"/>
                <w:b w:val="false"/>
                <w:i w:val="false"/>
                <w:color w:val="000000"/>
                <w:sz w:val="20"/>
              </w:rPr>
              <w:t>Hyundai County шасси базасындағы коммерциялық техника, Hyundai HD45, HD65, HD72, HD78, HD120, HD 170, HD 270, Hyundai Porter,</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 бірл./жыл</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 64 бірл.</w:t>
            </w:r>
            <w:r>
              <w:br/>
            </w:r>
            <w:r>
              <w:rPr>
                <w:rFonts w:ascii="Times New Roman"/>
                <w:b w:val="false"/>
                <w:i w:val="false"/>
                <w:color w:val="000000"/>
                <w:sz w:val="20"/>
              </w:rPr>
              <w:t>
</w:t>
            </w:r>
            <w:r>
              <w:rPr>
                <w:rFonts w:ascii="Times New Roman"/>
                <w:b w:val="false"/>
                <w:i w:val="false"/>
                <w:color w:val="000000"/>
                <w:sz w:val="20"/>
              </w:rPr>
              <w:t>2012 – 755 бірл.</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Адвалорлық үлесі бойынша 20 %, шанағын бояу, жинақтау операциялары</w:t>
            </w:r>
          </w:p>
        </w:tc>
      </w:tr>
      <w:tr>
        <w:trPr>
          <w:trHeight w:val="30" w:hRule="atLeast"/>
        </w:trPr>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«СарыАрқа Автопром»</w:t>
            </w:r>
            <w:r>
              <w:br/>
            </w:r>
            <w:r>
              <w:rPr>
                <w:rFonts w:ascii="Times New Roman"/>
                <w:b w:val="false"/>
                <w:i w:val="false"/>
                <w:color w:val="000000"/>
                <w:sz w:val="20"/>
              </w:rPr>
              <w:t>
</w:t>
            </w:r>
            <w:r>
              <w:rPr>
                <w:rFonts w:ascii="Times New Roman"/>
                <w:b w:val="false"/>
                <w:i w:val="false"/>
                <w:color w:val="000000"/>
                <w:sz w:val="20"/>
              </w:rPr>
              <w:t>Жеңіл автомобильдер</w:t>
            </w:r>
            <w:r>
              <w:br/>
            </w:r>
            <w:r>
              <w:rPr>
                <w:rFonts w:ascii="Times New Roman"/>
                <w:b w:val="false"/>
                <w:i w:val="false"/>
                <w:color w:val="000000"/>
                <w:sz w:val="20"/>
              </w:rPr>
              <w:t>
</w:t>
            </w:r>
            <w:r>
              <w:rPr>
                <w:rFonts w:ascii="Times New Roman"/>
                <w:b w:val="false"/>
                <w:i w:val="false"/>
                <w:color w:val="000000"/>
                <w:sz w:val="20"/>
              </w:rPr>
              <w:t>Кіші тонналы жүк автомобильдері және автобустар</w:t>
            </w:r>
            <w:r>
              <w:br/>
            </w:r>
            <w:r>
              <w:rPr>
                <w:rFonts w:ascii="Times New Roman"/>
                <w:b w:val="false"/>
                <w:i w:val="false"/>
                <w:color w:val="000000"/>
                <w:sz w:val="20"/>
              </w:rPr>
              <w:t>
</w:t>
            </w:r>
            <w:r>
              <w:rPr>
                <w:rFonts w:ascii="Times New Roman"/>
                <w:b w:val="false"/>
                <w:i w:val="false"/>
                <w:color w:val="000000"/>
                <w:sz w:val="20"/>
              </w:rPr>
              <w:t>2011 жылы құрылған</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SKD</w:t>
            </w:r>
          </w:p>
        </w:tc>
        <w:tc>
          <w:tcPr>
            <w:tcW w:w="4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УАЗ Патриот, Пикап.</w:t>
            </w:r>
            <w:r>
              <w:br/>
            </w:r>
            <w:r>
              <w:rPr>
                <w:rFonts w:ascii="Times New Roman"/>
                <w:b w:val="false"/>
                <w:i w:val="false"/>
                <w:color w:val="000000"/>
                <w:sz w:val="20"/>
              </w:rPr>
              <w:t>
</w:t>
            </w:r>
            <w:r>
              <w:rPr>
                <w:rFonts w:ascii="Times New Roman"/>
                <w:b w:val="false"/>
                <w:i w:val="false"/>
                <w:color w:val="000000"/>
                <w:sz w:val="20"/>
              </w:rPr>
              <w:t>IVECO Power Daily</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18 000 бірл./жыл</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 0 бірл.</w:t>
            </w:r>
            <w:r>
              <w:br/>
            </w:r>
            <w:r>
              <w:rPr>
                <w:rFonts w:ascii="Times New Roman"/>
                <w:b w:val="false"/>
                <w:i w:val="false"/>
                <w:color w:val="000000"/>
                <w:sz w:val="20"/>
              </w:rPr>
              <w:t>
</w:t>
            </w:r>
            <w:r>
              <w:rPr>
                <w:rFonts w:ascii="Times New Roman"/>
                <w:b w:val="false"/>
                <w:i w:val="false"/>
                <w:color w:val="000000"/>
                <w:sz w:val="20"/>
              </w:rPr>
              <w:t>2012 – 59 бірл.</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Адвалорлық үлесі бойынша 13,8 % – 23,7 %. Құрамдауыш базасы бойынша өте төмен</w:t>
            </w:r>
          </w:p>
        </w:tc>
      </w:tr>
      <w:tr>
        <w:trPr>
          <w:trHeight w:val="30" w:hRule="atLeast"/>
        </w:trPr>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«КазБелАЗ»</w:t>
            </w:r>
            <w:r>
              <w:br/>
            </w:r>
            <w:r>
              <w:rPr>
                <w:rFonts w:ascii="Times New Roman"/>
                <w:b w:val="false"/>
                <w:i w:val="false"/>
                <w:color w:val="000000"/>
                <w:sz w:val="20"/>
              </w:rPr>
              <w:t>
</w:t>
            </w:r>
            <w:r>
              <w:rPr>
                <w:rFonts w:ascii="Times New Roman"/>
                <w:b w:val="false"/>
                <w:i w:val="false"/>
                <w:color w:val="000000"/>
                <w:sz w:val="20"/>
              </w:rPr>
              <w:t>Ірі тонналы карьерлік өзіаударғыштар</w:t>
            </w:r>
            <w:r>
              <w:br/>
            </w:r>
            <w:r>
              <w:rPr>
                <w:rFonts w:ascii="Times New Roman"/>
                <w:b w:val="false"/>
                <w:i w:val="false"/>
                <w:color w:val="000000"/>
                <w:sz w:val="20"/>
              </w:rPr>
              <w:t>
</w:t>
            </w:r>
            <w:r>
              <w:rPr>
                <w:rFonts w:ascii="Times New Roman"/>
                <w:b w:val="false"/>
                <w:i w:val="false"/>
                <w:color w:val="000000"/>
                <w:sz w:val="20"/>
              </w:rPr>
              <w:t>2010 жылы құрылған</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SKD</w:t>
            </w:r>
          </w:p>
        </w:tc>
        <w:tc>
          <w:tcPr>
            <w:tcW w:w="4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KAZBELAZ жүк көтерімділігі 35-40 т.</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бірл./жыл</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 2 бірл.</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Адвалорлық үлесі бойынша 20 %. Құрамдауыш базасы бойынша өте төмен</w:t>
            </w:r>
          </w:p>
        </w:tc>
      </w:tr>
    </w:tbl>
    <w:bookmarkStart w:name="z341" w:id="53"/>
    <w:p>
      <w:pPr>
        <w:spacing w:after="0"/>
        <w:ind w:left="0"/>
        <w:jc w:val="both"/>
      </w:pPr>
      <w:r>
        <w:rPr>
          <w:rFonts w:ascii="Times New Roman"/>
          <w:b w:val="false"/>
          <w:i w:val="false"/>
          <w:color w:val="000000"/>
          <w:sz w:val="28"/>
        </w:rPr>
        <w:t>
      Қазақстан Республикасының автомобиль нарығын дамытудың базалық сценарийі оның 2020 жылға дейінгі өсімі болып табылады. 2020 жылға қарай жаңа автомобильдердің ішкі сатылымы жылына 300 мың бірлікті құрайды, ал бұрын қолданыста болған автомобильдер сатылымы 62,5 мың бірлікті құрайды.</w:t>
      </w:r>
    </w:p>
    <w:bookmarkEnd w:id="53"/>
    <w:bookmarkStart w:name="z342" w:id="54"/>
    <w:p>
      <w:pPr>
        <w:spacing w:after="0"/>
        <w:ind w:left="0"/>
        <w:jc w:val="both"/>
      </w:pPr>
      <w:r>
        <w:rPr>
          <w:rFonts w:ascii="Times New Roman"/>
          <w:b w:val="false"/>
          <w:i w:val="false"/>
          <w:color w:val="000000"/>
          <w:sz w:val="28"/>
        </w:rPr>
        <w:t>
      11-7-кесте. Қазақстан Республикасының нарығында жаңа автомобильдерді сату болжамы, мың бірл.</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2"/>
        <w:gridCol w:w="1207"/>
        <w:gridCol w:w="1394"/>
        <w:gridCol w:w="1184"/>
        <w:gridCol w:w="1207"/>
        <w:gridCol w:w="1184"/>
        <w:gridCol w:w="1208"/>
        <w:gridCol w:w="1185"/>
        <w:gridCol w:w="1349"/>
      </w:tblGrid>
      <w:tr>
        <w:trPr>
          <w:trHeight w:val="30" w:hRule="atLeast"/>
        </w:trPr>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құралдарының түрі</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2019</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w:t>
            </w:r>
          </w:p>
        </w:tc>
      </w:tr>
      <w:tr>
        <w:trPr>
          <w:trHeight w:val="30" w:hRule="atLeast"/>
        </w:trPr>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Жеңіл</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125,4</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141,5</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162,7</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183,6</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230,9</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258,3</w:t>
            </w:r>
          </w:p>
        </w:tc>
      </w:tr>
      <w:tr>
        <w:trPr>
          <w:trHeight w:val="30" w:hRule="atLeast"/>
        </w:trPr>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Коммерциялық көлік</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w:t>
            </w:r>
          </w:p>
        </w:tc>
      </w:tr>
      <w:tr>
        <w:trPr>
          <w:trHeight w:val="30" w:hRule="atLeast"/>
        </w:trPr>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125,8</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141,8</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160,9</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187,2</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211,5</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234,5</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267,6</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299,7</w:t>
            </w:r>
          </w:p>
        </w:tc>
      </w:tr>
    </w:tbl>
    <w:bookmarkStart w:name="z343" w:id="55"/>
    <w:p>
      <w:pPr>
        <w:spacing w:after="0"/>
        <w:ind w:left="0"/>
        <w:jc w:val="both"/>
      </w:pPr>
      <w:r>
        <w:rPr>
          <w:rFonts w:ascii="Times New Roman"/>
          <w:b w:val="false"/>
          <w:i w:val="false"/>
          <w:color w:val="000000"/>
          <w:sz w:val="28"/>
        </w:rPr>
        <w:t>
      Ескертпе: Коммерциялық көлік: арнайы көлік құралдарын қамтитын автобустар мен жүк автомобильдері</w:t>
      </w:r>
    </w:p>
    <w:bookmarkEnd w:id="55"/>
    <w:bookmarkStart w:name="z344" w:id="56"/>
    <w:p>
      <w:pPr>
        <w:spacing w:after="0"/>
        <w:ind w:left="0"/>
        <w:jc w:val="both"/>
      </w:pPr>
      <w:r>
        <w:rPr>
          <w:rFonts w:ascii="Times New Roman"/>
          <w:b w:val="false"/>
          <w:i w:val="false"/>
          <w:color w:val="000000"/>
          <w:sz w:val="28"/>
        </w:rPr>
        <w:t>
      Бейтарап сценарийге сәйкес Қазақстан Республикасының экономикасы қаржы дағдарысына дейін болған өсім қарқынын көрсетеді.</w:t>
      </w:r>
      <w:r>
        <w:br/>
      </w:r>
      <w:r>
        <w:rPr>
          <w:rFonts w:ascii="Times New Roman"/>
          <w:b w:val="false"/>
          <w:i w:val="false"/>
          <w:color w:val="000000"/>
          <w:sz w:val="28"/>
        </w:rPr>
        <w:t>
</w:t>
      </w:r>
      <w:r>
        <w:rPr>
          <w:rFonts w:ascii="Times New Roman"/>
          <w:b w:val="false"/>
          <w:i w:val="false"/>
          <w:color w:val="000000"/>
          <w:sz w:val="28"/>
        </w:rPr>
        <w:t>
      Сценарийді іске асыру шарттары:</w:t>
      </w:r>
      <w:r>
        <w:br/>
      </w:r>
      <w:r>
        <w:rPr>
          <w:rFonts w:ascii="Times New Roman"/>
          <w:b w:val="false"/>
          <w:i w:val="false"/>
          <w:color w:val="000000"/>
          <w:sz w:val="28"/>
        </w:rPr>
        <w:t>
</w:t>
      </w:r>
      <w:r>
        <w:rPr>
          <w:rFonts w:ascii="Times New Roman"/>
          <w:b w:val="false"/>
          <w:i w:val="false"/>
          <w:color w:val="000000"/>
          <w:sz w:val="28"/>
        </w:rPr>
        <w:t>
      Автомобиль өнеркәсібі экономиканың салалық құрылымын жетілдіру үшін қолдау табатын стратегиялық салалар қатарына қосылған. Қазақстан Республикасының Үкіметі Бүкіләлемдік сауда ұйымына кіргеннен кейін өтпелі кезең ішінде 12 жыл бұрын шығарылған қолданылған автокөлік құралдарын кәдеге жарата отырып, жаңа автомобильдерді сатып алуға субсидия береді.</w:t>
      </w:r>
      <w:r>
        <w:br/>
      </w:r>
      <w:r>
        <w:rPr>
          <w:rFonts w:ascii="Times New Roman"/>
          <w:b w:val="false"/>
          <w:i w:val="false"/>
          <w:color w:val="000000"/>
          <w:sz w:val="28"/>
        </w:rPr>
        <w:t>
</w:t>
      </w:r>
      <w:r>
        <w:rPr>
          <w:rFonts w:ascii="Times New Roman"/>
          <w:b w:val="false"/>
          <w:i w:val="false"/>
          <w:color w:val="000000"/>
          <w:sz w:val="28"/>
        </w:rPr>
        <w:t>
      Қазақстан Республикасында шығарылатын автокөлік құралдарын мемлекеттік сатып алу ұлғаюда. Жеке қаржы компаниялары кредит берудің жоғары мүмкіндіктері бар тұтынушылар үшін төменгі пайыздық мөлшерлемелер бойынша қарыз береді. Қазақстан Республикасының автоөндірушілері инновациялар есебінен құрастыру тиімділігін арттырады, білікті қызметкерлердің еңбек өнімділігін арттырады және өндіріс ауқымдылығын үнемдеу есебінен бағаның бәсекеге қабілеттілігін арттырады.</w:t>
      </w:r>
    </w:p>
    <w:bookmarkEnd w:id="56"/>
    <w:bookmarkStart w:name="z348" w:id="57"/>
    <w:p>
      <w:pPr>
        <w:spacing w:after="0"/>
        <w:ind w:left="0"/>
        <w:jc w:val="left"/>
      </w:pPr>
      <w:r>
        <w:rPr>
          <w:rFonts w:ascii="Times New Roman"/>
          <w:b/>
          <w:i w:val="false"/>
          <w:color w:val="000000"/>
        </w:rPr>
        <w:t xml:space="preserve"> 
3.3.7. Нысаналы технологиялық бағдарламалар арқылы іске асырылатын күрделі технологиялар тізбесін қоса алғанда, саланың (сектордың) инновациялық-техникалық дамуын талдау</w:t>
      </w:r>
    </w:p>
    <w:bookmarkEnd w:id="57"/>
    <w:p>
      <w:pPr>
        <w:spacing w:after="0"/>
        <w:ind w:left="0"/>
        <w:jc w:val="both"/>
      </w:pPr>
      <w:r>
        <w:rPr>
          <w:rFonts w:ascii="Times New Roman"/>
          <w:b w:val="false"/>
          <w:i w:val="false"/>
          <w:color w:val="ff0000"/>
          <w:sz w:val="28"/>
        </w:rPr>
        <w:t>      Ескерту. 3-бөлім 3.3.7-кіші бөліммен толықтырылды - ҚР Үкіметінің 31.12.2013 </w:t>
      </w:r>
      <w:r>
        <w:rPr>
          <w:rFonts w:ascii="Times New Roman"/>
          <w:b w:val="false"/>
          <w:i w:val="false"/>
          <w:color w:val="ff0000"/>
          <w:sz w:val="28"/>
        </w:rPr>
        <w:t>№ 1469</w:t>
      </w:r>
      <w:r>
        <w:rPr>
          <w:rFonts w:ascii="Times New Roman"/>
          <w:b w:val="false"/>
          <w:i w:val="false"/>
          <w:color w:val="ff0000"/>
          <w:sz w:val="28"/>
        </w:rPr>
        <w:t> қаулысымен.</w:t>
      </w:r>
    </w:p>
    <w:p>
      <w:pPr>
        <w:spacing w:after="0"/>
        <w:ind w:left="0"/>
        <w:jc w:val="both"/>
      </w:pPr>
      <w:r>
        <w:rPr>
          <w:rFonts w:ascii="Times New Roman"/>
          <w:b w:val="false"/>
          <w:i w:val="false"/>
          <w:color w:val="000000"/>
          <w:sz w:val="28"/>
        </w:rPr>
        <w:t>      Машина жасау саласында инновациялық саясатты іске асыруда басымдық түрінде технологиялық міндеттерді шешуге және жаңа озық, оның ішінде мынадай күрделі технологияларды технологиялық болжау қорытындылары бойынша айқындалған ғылыми-технологиялық бағыттарды дамытуға игерілетін болады: механикалық активтеу технологиясы, композиттік бөлшектерді өндіру, материалдарды механикалық әсерлерден, химиялық әсерден, термиялық әсерден қорғау, 3D-принтинг технологиясы, тораптарды жинау, жеке тораптар мен агрегаттарды, жинақтауыш өндіру, тұтас илемделген доңғалақтар мен орталықтарды әзірлеу, газ-турбиналық қозғалтқыштарды қалпына келтіру мен сынау.</w:t>
      </w:r>
    </w:p>
    <w:bookmarkStart w:name="z104" w:id="58"/>
    <w:p>
      <w:pPr>
        <w:spacing w:after="0"/>
        <w:ind w:left="0"/>
        <w:jc w:val="left"/>
      </w:pPr>
      <w:r>
        <w:rPr>
          <w:rFonts w:ascii="Times New Roman"/>
          <w:b/>
          <w:i w:val="false"/>
          <w:color w:val="000000"/>
        </w:rPr>
        <w:t xml:space="preserve"> 
3.4 Саланы дамытудың негізгі проблемалары</w:t>
      </w:r>
    </w:p>
    <w:bookmarkEnd w:id="58"/>
    <w:bookmarkStart w:name="z105" w:id="59"/>
    <w:p>
      <w:pPr>
        <w:spacing w:after="0"/>
        <w:ind w:left="0"/>
        <w:jc w:val="both"/>
      </w:pPr>
      <w:r>
        <w:rPr>
          <w:rFonts w:ascii="Times New Roman"/>
          <w:b w:val="false"/>
          <w:i w:val="false"/>
          <w:color w:val="000000"/>
          <w:sz w:val="28"/>
        </w:rPr>
        <w:t>
      Қазақстан Республикасының машина жасау саласын дамытуға мынадай проблемалар кедергі болады:</w:t>
      </w:r>
      <w:r>
        <w:br/>
      </w:r>
      <w:r>
        <w:rPr>
          <w:rFonts w:ascii="Times New Roman"/>
          <w:b w:val="false"/>
          <w:i w:val="false"/>
          <w:color w:val="000000"/>
          <w:sz w:val="28"/>
        </w:rPr>
        <w:t>
</w:t>
      </w:r>
      <w:r>
        <w:rPr>
          <w:rFonts w:ascii="Times New Roman"/>
          <w:b w:val="false"/>
          <w:i w:val="false"/>
          <w:color w:val="000000"/>
          <w:sz w:val="28"/>
        </w:rPr>
        <w:t>
      1) өндірістің тиімділігін арттыруға кедергі келтіретін жабдық тозуының жоғары деңгейі (43 - 80 %);</w:t>
      </w:r>
      <w:r>
        <w:br/>
      </w:r>
      <w:r>
        <w:rPr>
          <w:rFonts w:ascii="Times New Roman"/>
          <w:b w:val="false"/>
          <w:i w:val="false"/>
          <w:color w:val="000000"/>
          <w:sz w:val="28"/>
        </w:rPr>
        <w:t>
</w:t>
      </w:r>
      <w:r>
        <w:rPr>
          <w:rFonts w:ascii="Times New Roman"/>
          <w:b w:val="false"/>
          <w:i w:val="false"/>
          <w:color w:val="000000"/>
          <w:sz w:val="28"/>
        </w:rPr>
        <w:t>
      2) машина жасау өнімінің бәсекеге қабілеттілігінің төмендігі, ауқымсыз номенклатура және қазақстандық машина жасау өнімін тұтынудың үлесінің төмендігі;</w:t>
      </w:r>
      <w:r>
        <w:br/>
      </w:r>
      <w:r>
        <w:rPr>
          <w:rFonts w:ascii="Times New Roman"/>
          <w:b w:val="false"/>
          <w:i w:val="false"/>
          <w:color w:val="000000"/>
          <w:sz w:val="28"/>
        </w:rPr>
        <w:t>
</w:t>
      </w:r>
      <w:r>
        <w:rPr>
          <w:rFonts w:ascii="Times New Roman"/>
          <w:b w:val="false"/>
          <w:i w:val="false"/>
          <w:color w:val="000000"/>
          <w:sz w:val="28"/>
        </w:rPr>
        <w:t>
      3) өнеркәсіптік-өндірістік қорлардың белсенді бөлігінің, төмен техникалық жағдайы және саладағы инновациялық белсенділіктің мардымсыз деңгейі;</w:t>
      </w:r>
      <w:r>
        <w:br/>
      </w:r>
      <w:r>
        <w:rPr>
          <w:rFonts w:ascii="Times New Roman"/>
          <w:b w:val="false"/>
          <w:i w:val="false"/>
          <w:color w:val="000000"/>
          <w:sz w:val="28"/>
        </w:rPr>
        <w:t>
</w:t>
      </w:r>
      <w:r>
        <w:rPr>
          <w:rFonts w:ascii="Times New Roman"/>
          <w:b w:val="false"/>
          <w:i w:val="false"/>
          <w:color w:val="000000"/>
          <w:sz w:val="28"/>
        </w:rPr>
        <w:t>
      4) қолда бар өндірістік қуаттарды толық пайдаланбау;</w:t>
      </w:r>
      <w:r>
        <w:br/>
      </w:r>
      <w:r>
        <w:rPr>
          <w:rFonts w:ascii="Times New Roman"/>
          <w:b w:val="false"/>
          <w:i w:val="false"/>
          <w:color w:val="000000"/>
          <w:sz w:val="28"/>
        </w:rPr>
        <w:t>
</w:t>
      </w:r>
      <w:r>
        <w:rPr>
          <w:rFonts w:ascii="Times New Roman"/>
          <w:b w:val="false"/>
          <w:i w:val="false"/>
          <w:color w:val="000000"/>
          <w:sz w:val="28"/>
        </w:rPr>
        <w:t>
      5) саланың инвестициялық тартымсыздығы және кәсіпорындарда айналым қаражатының жеткіліксіздігі;</w:t>
      </w:r>
      <w:r>
        <w:br/>
      </w:r>
      <w:r>
        <w:rPr>
          <w:rFonts w:ascii="Times New Roman"/>
          <w:b w:val="false"/>
          <w:i w:val="false"/>
          <w:color w:val="000000"/>
          <w:sz w:val="28"/>
        </w:rPr>
        <w:t>
</w:t>
      </w:r>
      <w:r>
        <w:rPr>
          <w:rFonts w:ascii="Times New Roman"/>
          <w:b w:val="false"/>
          <w:i w:val="false"/>
          <w:color w:val="000000"/>
          <w:sz w:val="28"/>
        </w:rPr>
        <w:t>
      6) ірі металлургиялық өндірушілердің машина жасау кәсіпорындарына қатысты жосықсыз баға саясаты;</w:t>
      </w:r>
      <w:r>
        <w:br/>
      </w:r>
      <w:r>
        <w:rPr>
          <w:rFonts w:ascii="Times New Roman"/>
          <w:b w:val="false"/>
          <w:i w:val="false"/>
          <w:color w:val="000000"/>
          <w:sz w:val="28"/>
        </w:rPr>
        <w:t>
</w:t>
      </w:r>
      <w:r>
        <w:rPr>
          <w:rFonts w:ascii="Times New Roman"/>
          <w:b w:val="false"/>
          <w:i w:val="false"/>
          <w:color w:val="000000"/>
          <w:sz w:val="28"/>
        </w:rPr>
        <w:t>
      7) өндіріс және кәсіпорынды басқару саласында білікті кадрлардың тапшылығы;</w:t>
      </w:r>
      <w:r>
        <w:br/>
      </w:r>
      <w:r>
        <w:rPr>
          <w:rFonts w:ascii="Times New Roman"/>
          <w:b w:val="false"/>
          <w:i w:val="false"/>
          <w:color w:val="000000"/>
          <w:sz w:val="28"/>
        </w:rPr>
        <w:t>
</w:t>
      </w:r>
      <w:r>
        <w:rPr>
          <w:rFonts w:ascii="Times New Roman"/>
          <w:b w:val="false"/>
          <w:i w:val="false"/>
          <w:color w:val="000000"/>
          <w:sz w:val="28"/>
        </w:rPr>
        <w:t>
      8) машина жасау кешені инфрақұрылымының жеткіліксіз дамуы: инфрақұрылымның маңызды бөлігін (ғылыми-зерттеу институттары, конструкторлық бюролар, тәжірибе-экспериментальдық базалар, сынақтар мен техникалық бақылау орталықтары) жоғалту, стандарттау, сертификаттау жөніндегі ұйымдардың болмауы, т.б.;</w:t>
      </w:r>
      <w:r>
        <w:br/>
      </w:r>
      <w:r>
        <w:rPr>
          <w:rFonts w:ascii="Times New Roman"/>
          <w:b w:val="false"/>
          <w:i w:val="false"/>
          <w:color w:val="000000"/>
          <w:sz w:val="28"/>
        </w:rPr>
        <w:t>
</w:t>
      </w:r>
      <w:r>
        <w:rPr>
          <w:rFonts w:ascii="Times New Roman"/>
          <w:b w:val="false"/>
          <w:i w:val="false"/>
          <w:color w:val="000000"/>
          <w:sz w:val="28"/>
        </w:rPr>
        <w:t>
      9) республиканың машина жасау кәсіпорындары мен таяу шетел кәсіпорындарының және жетекші әлемдік соған ұқсас өнім өндірушілердің арасындағы кооперациялық байланыстар деңгейінің төмендігі;</w:t>
      </w:r>
      <w:r>
        <w:br/>
      </w:r>
      <w:r>
        <w:rPr>
          <w:rFonts w:ascii="Times New Roman"/>
          <w:b w:val="false"/>
          <w:i w:val="false"/>
          <w:color w:val="000000"/>
          <w:sz w:val="28"/>
        </w:rPr>
        <w:t>
</w:t>
      </w:r>
      <w:r>
        <w:rPr>
          <w:rFonts w:ascii="Times New Roman"/>
          <w:b w:val="false"/>
          <w:i w:val="false"/>
          <w:color w:val="000000"/>
          <w:sz w:val="28"/>
        </w:rPr>
        <w:t>
      10) мемлекеттік сатып алу саласындағы нормативтік құқықтық актілердің жетілмегендігі;</w:t>
      </w:r>
      <w:r>
        <w:br/>
      </w:r>
      <w:r>
        <w:rPr>
          <w:rFonts w:ascii="Times New Roman"/>
          <w:b w:val="false"/>
          <w:i w:val="false"/>
          <w:color w:val="000000"/>
          <w:sz w:val="28"/>
        </w:rPr>
        <w:t>
</w:t>
      </w:r>
      <w:r>
        <w:rPr>
          <w:rFonts w:ascii="Times New Roman"/>
          <w:b w:val="false"/>
          <w:i w:val="false"/>
          <w:color w:val="000000"/>
          <w:sz w:val="28"/>
        </w:rPr>
        <w:t>
      11) технологиялық болжау тетігінің болмауы;</w:t>
      </w:r>
      <w:r>
        <w:br/>
      </w:r>
      <w:r>
        <w:rPr>
          <w:rFonts w:ascii="Times New Roman"/>
          <w:b w:val="false"/>
          <w:i w:val="false"/>
          <w:color w:val="000000"/>
          <w:sz w:val="28"/>
        </w:rPr>
        <w:t>
</w:t>
      </w:r>
      <w:r>
        <w:rPr>
          <w:rFonts w:ascii="Times New Roman"/>
          <w:b w:val="false"/>
          <w:i w:val="false"/>
          <w:color w:val="000000"/>
          <w:sz w:val="28"/>
        </w:rPr>
        <w:t>
      12) өндірісте қосылған құны жоғары ғылымды қажетсінетін өнімнің, жоғары технологиялық бұйымдар үлесінің төмендігі;</w:t>
      </w:r>
      <w:r>
        <w:br/>
      </w:r>
      <w:r>
        <w:rPr>
          <w:rFonts w:ascii="Times New Roman"/>
          <w:b w:val="false"/>
          <w:i w:val="false"/>
          <w:color w:val="000000"/>
          <w:sz w:val="28"/>
        </w:rPr>
        <w:t>
</w:t>
      </w:r>
      <w:r>
        <w:rPr>
          <w:rFonts w:ascii="Times New Roman"/>
          <w:b w:val="false"/>
          <w:i w:val="false"/>
          <w:color w:val="000000"/>
          <w:sz w:val="28"/>
        </w:rPr>
        <w:t>
      13) көптеген кәсіпорындар өнімді жекелеген мөлшерлерде және ұсақ партиялармен шығаруды жалғастыруда, бұл кәсіпорындардың экономикалық көрсеткіштерінде (бағада) теріс көрініс табады, яғни, сұрыпы мен сапасы бойынша соған ұқсас өнім импортына себеп болып табылады;</w:t>
      </w:r>
      <w:r>
        <w:br/>
      </w:r>
      <w:r>
        <w:rPr>
          <w:rFonts w:ascii="Times New Roman"/>
          <w:b w:val="false"/>
          <w:i w:val="false"/>
          <w:color w:val="000000"/>
          <w:sz w:val="28"/>
        </w:rPr>
        <w:t>
</w:t>
      </w:r>
      <w:r>
        <w:rPr>
          <w:rFonts w:ascii="Times New Roman"/>
          <w:b w:val="false"/>
          <w:i w:val="false"/>
          <w:color w:val="000000"/>
          <w:sz w:val="28"/>
        </w:rPr>
        <w:t>
      14) кәсіпорындардың қазіргі заманғы сапа менеджменті жүйесінің болмауы, өндірісті басқарудың әлсіз маркетингі мен менеджменті;</w:t>
      </w:r>
      <w:r>
        <w:br/>
      </w:r>
      <w:r>
        <w:rPr>
          <w:rFonts w:ascii="Times New Roman"/>
          <w:b w:val="false"/>
          <w:i w:val="false"/>
          <w:color w:val="000000"/>
          <w:sz w:val="28"/>
        </w:rPr>
        <w:t>
</w:t>
      </w:r>
      <w:r>
        <w:rPr>
          <w:rFonts w:ascii="Times New Roman"/>
          <w:b w:val="false"/>
          <w:i w:val="false"/>
          <w:color w:val="000000"/>
          <w:sz w:val="28"/>
        </w:rPr>
        <w:t>
      15) сатудан кейінгі машина жасау өнімдері сервисі деңгейінің төмендігі;</w:t>
      </w:r>
      <w:r>
        <w:br/>
      </w:r>
      <w:r>
        <w:rPr>
          <w:rFonts w:ascii="Times New Roman"/>
          <w:b w:val="false"/>
          <w:i w:val="false"/>
          <w:color w:val="000000"/>
          <w:sz w:val="28"/>
        </w:rPr>
        <w:t>
</w:t>
      </w:r>
      <w:r>
        <w:rPr>
          <w:rFonts w:ascii="Times New Roman"/>
          <w:b w:val="false"/>
          <w:i w:val="false"/>
          <w:color w:val="000000"/>
          <w:sz w:val="28"/>
        </w:rPr>
        <w:t>
      16) мұнай және т.б. компаниялар мен ұйымдардың жер қойнауын пайдаланушыларды техникалық қайта жарақтау жоспарлары туралы ақпараттың болмауы.</w:t>
      </w:r>
    </w:p>
    <w:bookmarkEnd w:id="59"/>
    <w:bookmarkStart w:name="z122" w:id="60"/>
    <w:p>
      <w:pPr>
        <w:spacing w:after="0"/>
        <w:ind w:left="0"/>
        <w:jc w:val="left"/>
      </w:pPr>
      <w:r>
        <w:rPr>
          <w:rFonts w:ascii="Times New Roman"/>
          <w:b/>
          <w:i w:val="false"/>
          <w:color w:val="000000"/>
        </w:rPr>
        <w:t xml:space="preserve"> 
3.5 Саланы дамытуда мемлекеттік реттеудің қолданыстағы</w:t>
      </w:r>
      <w:r>
        <w:br/>
      </w:r>
      <w:r>
        <w:rPr>
          <w:rFonts w:ascii="Times New Roman"/>
          <w:b/>
          <w:i w:val="false"/>
          <w:color w:val="000000"/>
        </w:rPr>
        <w:t>
саясатын талдау</w:t>
      </w:r>
    </w:p>
    <w:bookmarkEnd w:id="60"/>
    <w:bookmarkStart w:name="z123" w:id="61"/>
    <w:p>
      <w:pPr>
        <w:spacing w:after="0"/>
        <w:ind w:left="0"/>
        <w:jc w:val="both"/>
      </w:pPr>
      <w:r>
        <w:rPr>
          <w:rFonts w:ascii="Times New Roman"/>
          <w:b w:val="false"/>
          <w:i w:val="false"/>
          <w:color w:val="000000"/>
          <w:sz w:val="28"/>
        </w:rPr>
        <w:t>
      «Экономиканың стратегиялық маңызы бар салаларындағы меншіктің мемлекеттік мониторингі туралы» Қазақстан Республикасының 2003 жылғы 4 қарашадағы </w:t>
      </w:r>
      <w:r>
        <w:rPr>
          <w:rFonts w:ascii="Times New Roman"/>
          <w:b w:val="false"/>
          <w:i w:val="false"/>
          <w:color w:val="000000"/>
          <w:sz w:val="28"/>
        </w:rPr>
        <w:t>Заңында</w:t>
      </w:r>
      <w:r>
        <w:rPr>
          <w:rFonts w:ascii="Times New Roman"/>
          <w:b w:val="false"/>
          <w:i w:val="false"/>
          <w:color w:val="000000"/>
          <w:sz w:val="28"/>
        </w:rPr>
        <w:t xml:space="preserve"> машина жасау басқа салалармен қатар экономиканың стратегиялық маңызы бар салаларына жатқызылған.</w:t>
      </w:r>
      <w:r>
        <w:br/>
      </w:r>
      <w:r>
        <w:rPr>
          <w:rFonts w:ascii="Times New Roman"/>
          <w:b w:val="false"/>
          <w:i w:val="false"/>
          <w:color w:val="000000"/>
          <w:sz w:val="28"/>
        </w:rPr>
        <w:t>
</w:t>
      </w:r>
      <w:r>
        <w:rPr>
          <w:rFonts w:ascii="Times New Roman"/>
          <w:b w:val="false"/>
          <w:i w:val="false"/>
          <w:color w:val="000000"/>
          <w:sz w:val="28"/>
        </w:rPr>
        <w:t>
      Қазіргі уақытта Қазақстан Республикасы Үкіметінің 2008 жылғы 29 қарашада № 1115 қаулысымен бекітілген Отандық машина жасауды дамыту жөніндегі шаралар кешені іске асырылу үстінде, оның іске асырылу барысын талдау онда қойылған міндеттер толығымен орындалып жатқанын көрсетеді.</w:t>
      </w:r>
      <w:r>
        <w:br/>
      </w:r>
      <w:r>
        <w:rPr>
          <w:rFonts w:ascii="Times New Roman"/>
          <w:b w:val="false"/>
          <w:i w:val="false"/>
          <w:color w:val="000000"/>
          <w:sz w:val="28"/>
        </w:rPr>
        <w:t>
</w:t>
      </w:r>
      <w:r>
        <w:rPr>
          <w:rFonts w:ascii="Times New Roman"/>
          <w:b w:val="false"/>
          <w:i w:val="false"/>
          <w:color w:val="000000"/>
          <w:sz w:val="28"/>
        </w:rPr>
        <w:t>
      Машина жасау саласына мемлекеттік қолдау шараларын көрсету мақсатында жеткілікті қайта өңдеу тауарлары өлшемдерін 50 %-дан 30 %-ға дейін төмендетуді көздейтін «Қазақстан Республикасы Үкіметінің 2003 жылғы 15 қазандағы № 1054 </w:t>
      </w:r>
      <w:r>
        <w:rPr>
          <w:rFonts w:ascii="Times New Roman"/>
          <w:b w:val="false"/>
          <w:i w:val="false"/>
          <w:color w:val="000000"/>
          <w:sz w:val="28"/>
        </w:rPr>
        <w:t>қаулысына</w:t>
      </w:r>
      <w:r>
        <w:rPr>
          <w:rFonts w:ascii="Times New Roman"/>
          <w:b w:val="false"/>
          <w:i w:val="false"/>
          <w:color w:val="000000"/>
          <w:sz w:val="28"/>
        </w:rPr>
        <w:t xml:space="preserve"> өзгерістер мен толықтыру енгізу туралы» Қазақстан Республикасы Үкіметінің 2008 жылғы 24 қаңтардағы № 62 қаулысы қабылданды.</w:t>
      </w:r>
      <w:r>
        <w:br/>
      </w:r>
      <w:r>
        <w:rPr>
          <w:rFonts w:ascii="Times New Roman"/>
          <w:b w:val="false"/>
          <w:i w:val="false"/>
          <w:color w:val="000000"/>
          <w:sz w:val="28"/>
        </w:rPr>
        <w:t>
</w:t>
      </w:r>
      <w:r>
        <w:rPr>
          <w:rFonts w:ascii="Times New Roman"/>
          <w:b w:val="false"/>
          <w:i w:val="false"/>
          <w:color w:val="000000"/>
          <w:sz w:val="28"/>
        </w:rPr>
        <w:t>
      Сондай-ақ, бәсекеге қабілетті отандық автокөлік құрастыру өндірісі өнімін құру мақсатында «Қазақстан Республикасының кеден заңнамасына сәйкес айқындалған, «Еркін қойма» кеден режимі қолданылатын аумақта өндірілген және Қазақстан Республикасы кеден аумағының қалған бөлігіне сатылатын, сату бойынша айналымдар қосылған құн салығынан босатылатын қазақстандық тауарлардың тізбесін бекіту туралы» Қазақстан Республикасы Үкіметінің 2005 жылғы 14 сәуірдегі № 355 </w:t>
      </w:r>
      <w:r>
        <w:rPr>
          <w:rFonts w:ascii="Times New Roman"/>
          <w:b w:val="false"/>
          <w:i w:val="false"/>
          <w:color w:val="000000"/>
          <w:sz w:val="28"/>
        </w:rPr>
        <w:t>қаулысына</w:t>
      </w:r>
      <w:r>
        <w:rPr>
          <w:rFonts w:ascii="Times New Roman"/>
          <w:b w:val="false"/>
          <w:i w:val="false"/>
          <w:color w:val="000000"/>
          <w:sz w:val="28"/>
        </w:rPr>
        <w:t xml:space="preserve"> толықтырулар енгізілді.</w:t>
      </w:r>
      <w:r>
        <w:br/>
      </w:r>
      <w:r>
        <w:rPr>
          <w:rFonts w:ascii="Times New Roman"/>
          <w:b w:val="false"/>
          <w:i w:val="false"/>
          <w:color w:val="000000"/>
          <w:sz w:val="28"/>
        </w:rPr>
        <w:t>
</w:t>
      </w:r>
      <w:r>
        <w:rPr>
          <w:rFonts w:ascii="Times New Roman"/>
          <w:b w:val="false"/>
          <w:i w:val="false"/>
          <w:color w:val="000000"/>
          <w:sz w:val="28"/>
        </w:rPr>
        <w:t>
      Қазақстанда мемлекеттік қолдау көрсету шараларын жасау нәтижесінде дөңгелекті және шынжыр табанды тракторлар, комбайндар, жүк және жеңіл автокөліктері, тұрмыстық техникалар, мұнай-газ жабдықтары және т.б. құрастыру өндірістері құрылды.</w:t>
      </w:r>
      <w:r>
        <w:br/>
      </w:r>
      <w:r>
        <w:rPr>
          <w:rFonts w:ascii="Times New Roman"/>
          <w:b w:val="false"/>
          <w:i w:val="false"/>
          <w:color w:val="000000"/>
          <w:sz w:val="28"/>
        </w:rPr>
        <w:t>
</w:t>
      </w:r>
      <w:r>
        <w:rPr>
          <w:rFonts w:ascii="Times New Roman"/>
          <w:b w:val="false"/>
          <w:i w:val="false"/>
          <w:color w:val="000000"/>
          <w:sz w:val="28"/>
        </w:rPr>
        <w:t>
      Елде жүргізілген жұмысқа қарамастан, әзірге машина жасаудың негізгі проблемалары шешілген жоқ: оның өсуі тұрақсыз, кәсіпорындардың жүктемесі әлсіз, инновациялық белсенділік төмен, түпкілікті өнімді шығаратын кәсіпорындардың үлесі төмен және т.б.</w:t>
      </w:r>
    </w:p>
    <w:bookmarkEnd w:id="61"/>
    <w:bookmarkStart w:name="z129" w:id="62"/>
    <w:p>
      <w:pPr>
        <w:spacing w:after="0"/>
        <w:ind w:left="0"/>
        <w:jc w:val="left"/>
      </w:pPr>
      <w:r>
        <w:rPr>
          <w:rFonts w:ascii="Times New Roman"/>
          <w:b/>
          <w:i w:val="false"/>
          <w:color w:val="000000"/>
        </w:rPr>
        <w:t xml:space="preserve"> 
3.6 Қазақстан Республикасы жағдайларына бейімделуі мүмкін қазіргі проблемаларды шешу бойынша шетелдік оң тәжірибені шолу</w:t>
      </w:r>
    </w:p>
    <w:bookmarkEnd w:id="62"/>
    <w:bookmarkStart w:name="z130" w:id="63"/>
    <w:p>
      <w:pPr>
        <w:spacing w:after="0"/>
        <w:ind w:left="0"/>
        <w:jc w:val="both"/>
      </w:pPr>
      <w:r>
        <w:rPr>
          <w:rFonts w:ascii="Times New Roman"/>
          <w:b w:val="false"/>
          <w:i w:val="false"/>
          <w:color w:val="000000"/>
          <w:sz w:val="28"/>
        </w:rPr>
        <w:t>
      Әлемдік көшбасылар - негізінен әр түрлі сегменттердегі өнімді шығаратын ірі әртараптандырылған компаниялар (Вusher, Саterріllar), алайда бірқатар жағдайларда мамандандырылған компаниялар (Jоу Global Inc.) табысты болуы мүмкін. Жоғары еңбек өнімділігінің (шамамен - бір адамға 250 - 450 мың доллар), басқарудың тиімді жүйелерінің және ауқым әсерін пайдаланудың есебінен компаниялар жоғары маржиналдықты (10 - 15 %, темір жол машиналарын жасау сегменті бойынша - 4 %) сақтап қала алады. Барлық әлемдік көшбасы компаниялар тігінен ықпалдасқан болып табылады: олар әзірлеуден сатуға дейін делдалдық жүйелер арқылы құндылық құру тізбегінің барлық буындарын бақылайды. Өндірістің бір бөлігі (негізгі емес не ерекше элементтер) әдетте аутсорсингке беріледі. Барлық ірі әлемдік компаниялар өз қызметінде сервистік жүйелердің, сатудан кейінгі қызмет көрсетуге, сондай-ақ, бірқатар жағдайларда өздерінің клиенттері үшін қаржылық өнімдерді дамытуға айрықша көңіл бөледі.</w:t>
      </w:r>
      <w:r>
        <w:br/>
      </w:r>
      <w:r>
        <w:rPr>
          <w:rFonts w:ascii="Times New Roman"/>
          <w:b w:val="false"/>
          <w:i w:val="false"/>
          <w:color w:val="000000"/>
          <w:sz w:val="28"/>
        </w:rPr>
        <w:t>
</w:t>
      </w:r>
      <w:r>
        <w:rPr>
          <w:rFonts w:ascii="Times New Roman"/>
          <w:b w:val="false"/>
          <w:i w:val="false"/>
          <w:color w:val="000000"/>
          <w:sz w:val="28"/>
        </w:rPr>
        <w:t>
      1. Инновациялық белсенділікті арттыру және ғылыми зерттеу мен тәжірибелік конструкторлық әзірлемелерді (бұдан әрі ҒЗТКӘ) ынталандыру.</w:t>
      </w:r>
      <w:r>
        <w:br/>
      </w:r>
      <w:r>
        <w:rPr>
          <w:rFonts w:ascii="Times New Roman"/>
          <w:b w:val="false"/>
          <w:i w:val="false"/>
          <w:color w:val="000000"/>
          <w:sz w:val="28"/>
        </w:rPr>
        <w:t>
</w:t>
      </w:r>
      <w:r>
        <w:rPr>
          <w:rFonts w:ascii="Times New Roman"/>
          <w:b w:val="false"/>
          <w:i w:val="false"/>
          <w:color w:val="000000"/>
          <w:sz w:val="28"/>
        </w:rPr>
        <w:t>
      Машина жасауды дамыту кезіндегі мемлекет алдында тұратын маңызды міндеттердің бірі бизнестің инновациялық белсенділігін көтеру болып табылады. Аталған сала барынша ғылымды қажетсінетіндердің бірі болып табылады. Барлық дамыған елдер және әсіресе көшбасы елдер машина жасауда жыл сайын бюджеттен қомақты сомаларды ҒЗТКӘ-ны қабылдауға және ынталандыруға жұмсайды. Мемлекеттік қаржыландырудың әрбір доллары әртүрлі бағалаулар бойынша ҒЗТКӘ-ға тартылған қосымша жеке инвестициялардың 0,35-тен 1,74 долларға дейін қамтамасыз етеді.</w:t>
      </w:r>
      <w:r>
        <w:br/>
      </w:r>
      <w:r>
        <w:rPr>
          <w:rFonts w:ascii="Times New Roman"/>
          <w:b w:val="false"/>
          <w:i w:val="false"/>
          <w:color w:val="000000"/>
          <w:sz w:val="28"/>
        </w:rPr>
        <w:t>
</w:t>
      </w:r>
      <w:r>
        <w:rPr>
          <w:rFonts w:ascii="Times New Roman"/>
          <w:b w:val="false"/>
          <w:i w:val="false"/>
          <w:color w:val="000000"/>
          <w:sz w:val="28"/>
        </w:rPr>
        <w:t>
      Әлемдік тәжірибеде ҒЗТКӘ-ны салық әдістерімен қолдаудың әртүрлі тетіктері бар, олардың ішінен мынадай 3 негізгісін бөліп көрсетуге болады:</w:t>
      </w:r>
      <w:r>
        <w:br/>
      </w:r>
      <w:r>
        <w:rPr>
          <w:rFonts w:ascii="Times New Roman"/>
          <w:b w:val="false"/>
          <w:i w:val="false"/>
          <w:color w:val="000000"/>
          <w:sz w:val="28"/>
        </w:rPr>
        <w:t>
</w:t>
      </w:r>
      <w:r>
        <w:rPr>
          <w:rFonts w:ascii="Times New Roman"/>
          <w:b w:val="false"/>
          <w:i w:val="false"/>
          <w:color w:val="000000"/>
          <w:sz w:val="28"/>
        </w:rPr>
        <w:t>
      ҒЗТКӘ-ға тепе-тең шығыстар мөлшеріне салық салу базасын азайту;</w:t>
      </w:r>
      <w:r>
        <w:br/>
      </w:r>
      <w:r>
        <w:rPr>
          <w:rFonts w:ascii="Times New Roman"/>
          <w:b w:val="false"/>
          <w:i w:val="false"/>
          <w:color w:val="000000"/>
          <w:sz w:val="28"/>
        </w:rPr>
        <w:t>
</w:t>
      </w:r>
      <w:r>
        <w:rPr>
          <w:rFonts w:ascii="Times New Roman"/>
          <w:b w:val="false"/>
          <w:i w:val="false"/>
          <w:color w:val="000000"/>
          <w:sz w:val="28"/>
        </w:rPr>
        <w:t>
      салық жеңілдіктерін ұсыну - ҒЗТКӘ-ға арналған шығыстардың үлесі төлеміне салықты азайту;</w:t>
      </w:r>
      <w:r>
        <w:br/>
      </w:r>
      <w:r>
        <w:rPr>
          <w:rFonts w:ascii="Times New Roman"/>
          <w:b w:val="false"/>
          <w:i w:val="false"/>
          <w:color w:val="000000"/>
          <w:sz w:val="28"/>
        </w:rPr>
        <w:t>
</w:t>
      </w:r>
      <w:r>
        <w:rPr>
          <w:rFonts w:ascii="Times New Roman"/>
          <w:b w:val="false"/>
          <w:i w:val="false"/>
          <w:color w:val="000000"/>
          <w:sz w:val="28"/>
        </w:rPr>
        <w:t>
      уақытша босату немесе салықтарды азайту.</w:t>
      </w:r>
      <w:r>
        <w:br/>
      </w:r>
      <w:r>
        <w:rPr>
          <w:rFonts w:ascii="Times New Roman"/>
          <w:b w:val="false"/>
          <w:i w:val="false"/>
          <w:color w:val="000000"/>
          <w:sz w:val="28"/>
        </w:rPr>
        <w:t>
</w:t>
      </w:r>
      <w:r>
        <w:rPr>
          <w:rFonts w:ascii="Times New Roman"/>
          <w:b w:val="false"/>
          <w:i w:val="false"/>
          <w:color w:val="000000"/>
          <w:sz w:val="28"/>
        </w:rPr>
        <w:t>
      Дамыған еуропалық елдер ғылыми зерттеулерді қолдауға және оларды кейіннен коммерцияландыруға көңіл бөледі, әрі ірі кәсіпорындардың ҒЗТКӘ жүргізуін қолдайды. Мәселен, француз үкіметі жоғары технологиялық фирмаларды (бюджеті шамамен 100 млн. франк) ұйымдастыру бойынша конкурс өткізді, іске асыру үшін 244 жоба іріктеліп алынды, олардың 23 %-ы машина жасау саласында болды. 2006 жылы Франция үкіметі RRJ ресейлік өңірлік ұшағын әзірлеудегі француздық үлестің бөлігін қаржыландыруға 140 млн. евро бөлді.</w:t>
      </w:r>
      <w:r>
        <w:br/>
      </w:r>
      <w:r>
        <w:rPr>
          <w:rFonts w:ascii="Times New Roman"/>
          <w:b w:val="false"/>
          <w:i w:val="false"/>
          <w:color w:val="000000"/>
          <w:sz w:val="28"/>
        </w:rPr>
        <w:t>
</w:t>
      </w:r>
      <w:r>
        <w:rPr>
          <w:rFonts w:ascii="Times New Roman"/>
          <w:b w:val="false"/>
          <w:i w:val="false"/>
          <w:color w:val="000000"/>
          <w:sz w:val="28"/>
        </w:rPr>
        <w:t>
      2. Шағын және орта бизнесті дамыту.</w:t>
      </w:r>
      <w:r>
        <w:br/>
      </w:r>
      <w:r>
        <w:rPr>
          <w:rFonts w:ascii="Times New Roman"/>
          <w:b w:val="false"/>
          <w:i w:val="false"/>
          <w:color w:val="000000"/>
          <w:sz w:val="28"/>
        </w:rPr>
        <w:t>
</w:t>
      </w:r>
      <w:r>
        <w:rPr>
          <w:rFonts w:ascii="Times New Roman"/>
          <w:b w:val="false"/>
          <w:i w:val="false"/>
          <w:color w:val="000000"/>
          <w:sz w:val="28"/>
        </w:rPr>
        <w:t>
      Машина жасаудың дамыған көшбасы елдерінде қосылған құнның және сала шығарылымның едәуір бөлігі (Европалық одақ бойынша машина жасау қосылған құнының 30 %-дан астамы, Ұлыбританияда - 41 %, Португалияда - 49 %, Норвегияда — 46 %) шағын және орта бизнеске (бұдан әрі - ШОБ) жататын кәсіпорындар қалыптастырады. Германия мен Австрияда шағын және орта кәсіпорындар да машина жасау өнімінің бәсекеге қабілеттілігіне едәуір үлес қосуда. Мәселен, Германияның үлгілік машина жасау компаниясы шамамен 150 адам штаты бар және айналымы 25 млн. евро компания болып табылады. Австрияда сектордағы шамамен орта есеппен 90 қызметкер штаты бар 800 компания шағын және орта бизнеске жатады, компаниялар, әдетте ауқымсыз нарықта және арнайы өнім шығарумен мамандандырылады (мысалы, тауда жұмыс істеуге арналған машина). Қытайдағы машина жасауды дамытуды, көбінесе шағын және орта бизнес қамтамасыз етеді, Мысалы, 2007 жылы экспорттың шамамен 47 %-ын машина жасау өнімі құрайды, бұл ретте экспорттың жалпы көлеміндегі шағын және орта бизнестің үлесі 65 %-дан жоғары болды.</w:t>
      </w:r>
      <w:r>
        <w:br/>
      </w:r>
      <w:r>
        <w:rPr>
          <w:rFonts w:ascii="Times New Roman"/>
          <w:b w:val="false"/>
          <w:i w:val="false"/>
          <w:color w:val="000000"/>
          <w:sz w:val="28"/>
        </w:rPr>
        <w:t>
</w:t>
      </w:r>
      <w:r>
        <w:rPr>
          <w:rFonts w:ascii="Times New Roman"/>
          <w:b w:val="false"/>
          <w:i w:val="false"/>
          <w:color w:val="000000"/>
          <w:sz w:val="28"/>
        </w:rPr>
        <w:t>
      Дамыған елдердегі ШОБ-тың дамуын талдау ШОБ-ты дамыту үшін барынша тартымды машина жасау сегменттерін айқындауға мүмкіндік береді. Германия, Ұлыбритания және Францияның машина жасау саласына жүргізілген талдау ШОБ-ты дамыту үшін көптеген мүмкіндіктер станок жасау және ауыл шаруашылығы техникасы өндірісі сегментінде, ал аздаған мүмкіндіктер - тұрмыстық аспаптар мен кеңсе техникалары өндірісінде екендігін көрсетеді.</w:t>
      </w:r>
      <w:r>
        <w:br/>
      </w:r>
      <w:r>
        <w:rPr>
          <w:rFonts w:ascii="Times New Roman"/>
          <w:b w:val="false"/>
          <w:i w:val="false"/>
          <w:color w:val="000000"/>
          <w:sz w:val="28"/>
        </w:rPr>
        <w:t>
</w:t>
      </w:r>
      <w:r>
        <w:rPr>
          <w:rFonts w:ascii="Times New Roman"/>
          <w:b w:val="false"/>
          <w:i w:val="false"/>
          <w:color w:val="000000"/>
          <w:sz w:val="28"/>
        </w:rPr>
        <w:t>
      Шағын және орта кәсіпорындарды табысты дамыту себептерінің бірі ірі өндірістің ШОБ-қа қарсы қойылмайтындығында. Дамыған елдерде ірі, шағын және орта кәсіпорындарды кооперациялау қағидаттары таратылған, бұл ретте олар әсіресе жеке өндірістерді мамандандыру және инновациялық әзірлемелер саласында бірін бірі өзара толықтырып отырады.</w:t>
      </w:r>
      <w:r>
        <w:br/>
      </w:r>
      <w:r>
        <w:rPr>
          <w:rFonts w:ascii="Times New Roman"/>
          <w:b w:val="false"/>
          <w:i w:val="false"/>
          <w:color w:val="000000"/>
          <w:sz w:val="28"/>
        </w:rPr>
        <w:t>
</w:t>
      </w:r>
      <w:r>
        <w:rPr>
          <w:rFonts w:ascii="Times New Roman"/>
          <w:b w:val="false"/>
          <w:i w:val="false"/>
          <w:color w:val="000000"/>
          <w:sz w:val="28"/>
        </w:rPr>
        <w:t>
      3. Экспортты мемлекеттік қолдау.</w:t>
      </w:r>
      <w:r>
        <w:br/>
      </w:r>
      <w:r>
        <w:rPr>
          <w:rFonts w:ascii="Times New Roman"/>
          <w:b w:val="false"/>
          <w:i w:val="false"/>
          <w:color w:val="000000"/>
          <w:sz w:val="28"/>
        </w:rPr>
        <w:t>
</w:t>
      </w:r>
      <w:r>
        <w:rPr>
          <w:rFonts w:ascii="Times New Roman"/>
          <w:b w:val="false"/>
          <w:i w:val="false"/>
          <w:color w:val="000000"/>
          <w:sz w:val="28"/>
        </w:rPr>
        <w:t>
      Өнеркәсіптік дамыған, елдерде экспортты мемлекеттік ынталандыру тетігі көпжақтылығымен және мемлекеттің белсенді қатысуымен сипатталады. Мемлекеттік шығыстар сыртқы саудадан түсетін пайданың өсуі, өндіріс пен жұмыспен қамтылудың өсуі, салықтар мен басқа да көздерден түсімдердің артуы есебінен жабылады.</w:t>
      </w:r>
      <w:r>
        <w:br/>
      </w:r>
      <w:r>
        <w:rPr>
          <w:rFonts w:ascii="Times New Roman"/>
          <w:b w:val="false"/>
          <w:i w:val="false"/>
          <w:color w:val="000000"/>
          <w:sz w:val="28"/>
        </w:rPr>
        <w:t>
</w:t>
      </w:r>
      <w:r>
        <w:rPr>
          <w:rFonts w:ascii="Times New Roman"/>
          <w:b w:val="false"/>
          <w:i w:val="false"/>
          <w:color w:val="000000"/>
          <w:sz w:val="28"/>
        </w:rPr>
        <w:t>
      Өнеркәсіптік дамыған және дамушы елдерде де экспортты ынталандырудың барынша тиімді құралдарының бірі экспорттық операцияларды жеңілдікпен қаржыландыру және экспорттық агенттіктерді құру болып табылады.</w:t>
      </w:r>
      <w:r>
        <w:br/>
      </w:r>
      <w:r>
        <w:rPr>
          <w:rFonts w:ascii="Times New Roman"/>
          <w:b w:val="false"/>
          <w:i w:val="false"/>
          <w:color w:val="000000"/>
          <w:sz w:val="28"/>
        </w:rPr>
        <w:t>
</w:t>
      </w:r>
      <w:r>
        <w:rPr>
          <w:rFonts w:ascii="Times New Roman"/>
          <w:b w:val="false"/>
          <w:i w:val="false"/>
          <w:color w:val="000000"/>
          <w:sz w:val="28"/>
        </w:rPr>
        <w:t>
      Ірі әлемдік экспорттаушы болып табылатын АҚШ-та (тауарлар мен қызметтер экспортының көлемі 2007 жылы 1,6 триллион АҚШ долларын құрады) экспорттаушылардың мүддесін қамтамасыз етуде негізгі рөлді Саудаға жәрдемдесу жөніндегі үйлестіру комитеті атқарады. Бұл комитет АҚШ аумағынан экспортты дамыту бойынша 19 агенттіктің күш-жігерін үйлестіреді.</w:t>
      </w:r>
      <w:r>
        <w:br/>
      </w:r>
      <w:r>
        <w:rPr>
          <w:rFonts w:ascii="Times New Roman"/>
          <w:b w:val="false"/>
          <w:i w:val="false"/>
          <w:color w:val="000000"/>
          <w:sz w:val="28"/>
        </w:rPr>
        <w:t>
</w:t>
      </w:r>
      <w:r>
        <w:rPr>
          <w:rFonts w:ascii="Times New Roman"/>
          <w:b w:val="false"/>
          <w:i w:val="false"/>
          <w:color w:val="000000"/>
          <w:sz w:val="28"/>
        </w:rPr>
        <w:t>
      Экспортты дамыту бойынша мемлекеттік шығыстардың мөлшері әрбір 100 000 долларға (экспорттық қаржыландыруды және ауыл шаруашылығы қолдауын қоспағанда) 0,1 - 0,8 доллар деңгейінде тұр. Бұл ретте қолдау көрсетудің неғұрлым үлкен деңгейін Испания, Ұлыбритания және Италия үкіметтері - 0,7 - 0,83 доллар, неғұрлым төмен деңгейін - Германия, АҚШ және Жапония — экспорттың әрбір 10 000 долларына - 0,11 - 0,3 доллар көрсетіп отыр.</w:t>
      </w:r>
      <w:r>
        <w:br/>
      </w:r>
      <w:r>
        <w:rPr>
          <w:rFonts w:ascii="Times New Roman"/>
          <w:b w:val="false"/>
          <w:i w:val="false"/>
          <w:color w:val="000000"/>
          <w:sz w:val="28"/>
        </w:rPr>
        <w:t>
</w:t>
      </w:r>
      <w:r>
        <w:rPr>
          <w:rFonts w:ascii="Times New Roman"/>
          <w:b w:val="false"/>
          <w:i w:val="false"/>
          <w:color w:val="000000"/>
          <w:sz w:val="28"/>
        </w:rPr>
        <w:t>
      Экспорттық агенттіктердің негізгі міндеттері жергілікті компанияларға ақпараттық және консультациялық қолдау көрсету болып табылады. Әдетте, бұл:</w:t>
      </w:r>
      <w:r>
        <w:br/>
      </w:r>
      <w:r>
        <w:rPr>
          <w:rFonts w:ascii="Times New Roman"/>
          <w:b w:val="false"/>
          <w:i w:val="false"/>
          <w:color w:val="000000"/>
          <w:sz w:val="28"/>
        </w:rPr>
        <w:t>
</w:t>
      </w:r>
      <w:r>
        <w:rPr>
          <w:rFonts w:ascii="Times New Roman"/>
          <w:b w:val="false"/>
          <w:i w:val="false"/>
          <w:color w:val="000000"/>
          <w:sz w:val="28"/>
        </w:rPr>
        <w:t>
      басым нарықтарда маркетингтік зерттеулер жүргізу;</w:t>
      </w:r>
      <w:r>
        <w:br/>
      </w:r>
      <w:r>
        <w:rPr>
          <w:rFonts w:ascii="Times New Roman"/>
          <w:b w:val="false"/>
          <w:i w:val="false"/>
          <w:color w:val="000000"/>
          <w:sz w:val="28"/>
        </w:rPr>
        <w:t>
</w:t>
      </w:r>
      <w:r>
        <w:rPr>
          <w:rFonts w:ascii="Times New Roman"/>
          <w:b w:val="false"/>
          <w:i w:val="false"/>
          <w:color w:val="000000"/>
          <w:sz w:val="28"/>
        </w:rPr>
        <w:t>
      бірыңғай база құру және ШОБ кәсіпорындарына экспорттық мүмкіндіктер туралы ақпаратты ұсыну;</w:t>
      </w:r>
      <w:r>
        <w:br/>
      </w:r>
      <w:r>
        <w:rPr>
          <w:rFonts w:ascii="Times New Roman"/>
          <w:b w:val="false"/>
          <w:i w:val="false"/>
          <w:color w:val="000000"/>
          <w:sz w:val="28"/>
        </w:rPr>
        <w:t>
</w:t>
      </w:r>
      <w:r>
        <w:rPr>
          <w:rFonts w:ascii="Times New Roman"/>
          <w:b w:val="false"/>
          <w:i w:val="false"/>
          <w:color w:val="000000"/>
          <w:sz w:val="28"/>
        </w:rPr>
        <w:t>
      экспорттық және импорттық рәсімдер туралы ақпаратты ұсыну;</w:t>
      </w:r>
      <w:r>
        <w:br/>
      </w:r>
      <w:r>
        <w:rPr>
          <w:rFonts w:ascii="Times New Roman"/>
          <w:b w:val="false"/>
          <w:i w:val="false"/>
          <w:color w:val="000000"/>
          <w:sz w:val="28"/>
        </w:rPr>
        <w:t>
</w:t>
      </w:r>
      <w:r>
        <w:rPr>
          <w:rFonts w:ascii="Times New Roman"/>
          <w:b w:val="false"/>
          <w:i w:val="false"/>
          <w:color w:val="000000"/>
          <w:sz w:val="28"/>
        </w:rPr>
        <w:t>
      сыртқы нарықтарды жергілікті өндірушілердің мүдделерін білдіру.</w:t>
      </w:r>
      <w:r>
        <w:br/>
      </w:r>
      <w:r>
        <w:rPr>
          <w:rFonts w:ascii="Times New Roman"/>
          <w:b w:val="false"/>
          <w:i w:val="false"/>
          <w:color w:val="000000"/>
          <w:sz w:val="28"/>
        </w:rPr>
        <w:t>
</w:t>
      </w:r>
      <w:r>
        <w:rPr>
          <w:rFonts w:ascii="Times New Roman"/>
          <w:b w:val="false"/>
          <w:i w:val="false"/>
          <w:color w:val="000000"/>
          <w:sz w:val="28"/>
        </w:rPr>
        <w:t>
      Халықаралық сауда тәжірибесінде экспортты ынталандырудың кең таралған және агрессивтік деп айтуға болатын нысаны оны тікелей субсидиялау болып табылады. Экспортты субсидиялау экспорттаушыға тауарларға бағаны айтарлықтай дәрежеде төмендетуге, ал көп жағдайларда тіпті оны өзіндік құннан аз етуге мүмкіндік береді. Жалпы субсидияларды пайдалану (ауыл шаруашылығы өнімін қоспағанда) шартты нысанда Дүниежүзілік сауда ұйымы шеңберінде жасалған субсидиялар мен өтемдік баждар туралы келісімнің нормаларымен регламенттеледі.</w:t>
      </w:r>
      <w:r>
        <w:br/>
      </w:r>
      <w:r>
        <w:rPr>
          <w:rFonts w:ascii="Times New Roman"/>
          <w:b w:val="false"/>
          <w:i w:val="false"/>
          <w:color w:val="000000"/>
          <w:sz w:val="28"/>
        </w:rPr>
        <w:t>
</w:t>
      </w:r>
      <w:r>
        <w:rPr>
          <w:rFonts w:ascii="Times New Roman"/>
          <w:b w:val="false"/>
          <w:i w:val="false"/>
          <w:color w:val="000000"/>
          <w:sz w:val="28"/>
        </w:rPr>
        <w:t>
      Көптеген елдерде (Ұлыбритания, Жапония, Франция, Германия) мемлекеттік органдар ұлттық кәсіпорындардың экспорттық қызметіне ұйымдық және ақпараттық қолдау көрсетеді. Бұл сауда көрмелері мен жәрмеңкелерін ұйымдастыру, сауда миссияларын шетелге жіберу, фирмаларды сауда-экономикалық ақпаратпен қамтамасыз ету.</w:t>
      </w:r>
    </w:p>
    <w:bookmarkEnd w:id="63"/>
    <w:bookmarkStart w:name="z154" w:id="64"/>
    <w:p>
      <w:pPr>
        <w:spacing w:after="0"/>
        <w:ind w:left="0"/>
        <w:jc w:val="left"/>
      </w:pPr>
      <w:r>
        <w:rPr>
          <w:rFonts w:ascii="Times New Roman"/>
          <w:b/>
          <w:i w:val="false"/>
          <w:color w:val="000000"/>
        </w:rPr>
        <w:t xml:space="preserve"> 
3.7 Қоршаған ортаға әсерді бағалау</w:t>
      </w:r>
    </w:p>
    <w:bookmarkEnd w:id="64"/>
    <w:bookmarkStart w:name="z155" w:id="65"/>
    <w:p>
      <w:pPr>
        <w:spacing w:after="0"/>
        <w:ind w:left="0"/>
        <w:jc w:val="both"/>
      </w:pPr>
      <w:r>
        <w:rPr>
          <w:rFonts w:ascii="Times New Roman"/>
          <w:b w:val="false"/>
          <w:i w:val="false"/>
          <w:color w:val="000000"/>
          <w:sz w:val="28"/>
        </w:rPr>
        <w:t>
      Қоршаған ортаға түсетін өнеркәсіп шығарындылары ірі көлемі ішінде машина жасауға оның болмашы бөлігі - 1 - 2 % тиесілі. Бұл көлемге машина жасау кешенінің маңызды құрамдас бөлігі болып табылатын әскери бағдарланған салалар, қорғаныс өнеркәсібі кәсіпорындарының шығарындылары да жатады.</w:t>
      </w:r>
      <w:r>
        <w:br/>
      </w:r>
      <w:r>
        <w:rPr>
          <w:rFonts w:ascii="Times New Roman"/>
          <w:b w:val="false"/>
          <w:i w:val="false"/>
          <w:color w:val="000000"/>
          <w:sz w:val="28"/>
        </w:rPr>
        <w:t>
</w:t>
      </w:r>
      <w:r>
        <w:rPr>
          <w:rFonts w:ascii="Times New Roman"/>
          <w:b w:val="false"/>
          <w:i w:val="false"/>
          <w:color w:val="000000"/>
          <w:sz w:val="28"/>
        </w:rPr>
        <w:t>
      Қазақстан Республикасында 2016 жылға дейін есептелген табиғатты қорғау шараларының кешені жүргізіледі. Зиянды заттардың шығарындыларын азайту үшін негізгі табиғатты қорғау шаралары жоспарланды және орындалды.</w:t>
      </w:r>
      <w:r>
        <w:br/>
      </w:r>
      <w:r>
        <w:rPr>
          <w:rFonts w:ascii="Times New Roman"/>
          <w:b w:val="false"/>
          <w:i w:val="false"/>
          <w:color w:val="000000"/>
          <w:sz w:val="28"/>
        </w:rPr>
        <w:t>
</w:t>
      </w:r>
      <w:r>
        <w:rPr>
          <w:rFonts w:ascii="Times New Roman"/>
          <w:b w:val="false"/>
          <w:i w:val="false"/>
          <w:color w:val="000000"/>
          <w:sz w:val="28"/>
        </w:rPr>
        <w:t>
      Кәсіпорындарда атмосфераға ластаушы заттардың шығарындыларын қысқарту мақсатында газ тазалау қазандарын күрделі жөндеу, атмосфераға құрамында кремний бар шаң шығарындыларын қысқарту мақсатында пештерді газбен тазалау жүргізіледі. Шығарындыларды азайту брикеттер мен күйдірілген шекемтастарды пайдалану есебінен жүргізіліп жатыр. 
</w:t>
      </w:r>
      <w:r>
        <w:rPr>
          <w:rFonts w:ascii="Times New Roman"/>
          <w:b w:val="false"/>
          <w:i w:val="false"/>
          <w:color w:val="000000"/>
          <w:sz w:val="28"/>
        </w:rPr>
        <w:t>
Санитарлық қорғау аймағын жайластыру: учаскелерді жоспарлау, аймаққа шаң жүктемесін төмендету мақсатында ағаш және бұта отырғызу жүргізіледі.</w:t>
      </w:r>
      <w:r>
        <w:br/>
      </w:r>
      <w:r>
        <w:rPr>
          <w:rFonts w:ascii="Times New Roman"/>
          <w:b w:val="false"/>
          <w:i w:val="false"/>
          <w:color w:val="000000"/>
          <w:sz w:val="28"/>
        </w:rPr>
        <w:t>
</w:t>
      </w:r>
      <w:r>
        <w:rPr>
          <w:rFonts w:ascii="Times New Roman"/>
          <w:b w:val="false"/>
          <w:i w:val="false"/>
          <w:color w:val="000000"/>
          <w:sz w:val="28"/>
        </w:rPr>
        <w:t>
      Зауыттардың өнеркәсіп алаңдарында топырақ суларын азайту бойынша іс-шаралар, су жоғалтуды қысқарту және жерасты сулары мен топырақтың ластануын болдырмау мақсатында түрлі мақсаттағы суағарларды күрделі жөндеулер және олардың жай-күйіне мониторинг жүргізе отырып, жерасты суларын қорғау бойынша іс-шара өткізіледі.</w:t>
      </w:r>
      <w:r>
        <w:br/>
      </w:r>
      <w:r>
        <w:rPr>
          <w:rFonts w:ascii="Times New Roman"/>
          <w:b w:val="false"/>
          <w:i w:val="false"/>
          <w:color w:val="000000"/>
          <w:sz w:val="28"/>
        </w:rPr>
        <w:t>
</w:t>
      </w:r>
      <w:r>
        <w:rPr>
          <w:rFonts w:ascii="Times New Roman"/>
          <w:b w:val="false"/>
          <w:i w:val="false"/>
          <w:color w:val="000000"/>
          <w:sz w:val="28"/>
        </w:rPr>
        <w:t>
      Кәсіпорындардың көпшілігінде ИСО 14001 халықаралық стандартының талаптарына сәйкес қоршаған ортаны қорғау жөніндегі экологиялық менеджмент жүйесі әзірленіп, енгізілді. Бұл жүйе күш-жігерді барынша маңызды проблемаларға бағыттауға мүмкіндік беретін қоршаған ортаға әсерді тұрақты талдауды болжайды.</w:t>
      </w:r>
      <w:r>
        <w:br/>
      </w:r>
      <w:r>
        <w:rPr>
          <w:rFonts w:ascii="Times New Roman"/>
          <w:b w:val="false"/>
          <w:i w:val="false"/>
          <w:color w:val="000000"/>
          <w:sz w:val="28"/>
        </w:rPr>
        <w:t>
</w:t>
      </w:r>
      <w:r>
        <w:rPr>
          <w:rFonts w:ascii="Times New Roman"/>
          <w:b w:val="false"/>
          <w:i w:val="false"/>
          <w:color w:val="000000"/>
          <w:sz w:val="28"/>
        </w:rPr>
        <w:t>
      Энергия ресурстары шығынын төмендету шеңберінде белгілі бір жұмыс жүргізіледі. Бірқатар кәсіпорындарда өндірісті қайта жаңарту және жаңғырту жүзеге асырылды, жабдықтар ауыстырылды. Ірі кәсіпорындарда жыл сайын энергия ресурстарының азаю жағына шығыстарының үлестік нормалары қайта қаралады.</w:t>
      </w:r>
      <w:r>
        <w:br/>
      </w:r>
      <w:r>
        <w:rPr>
          <w:rFonts w:ascii="Times New Roman"/>
          <w:b w:val="false"/>
          <w:i w:val="false"/>
          <w:color w:val="000000"/>
          <w:sz w:val="28"/>
        </w:rPr>
        <w:t>
</w:t>
      </w:r>
      <w:r>
        <w:rPr>
          <w:rFonts w:ascii="Times New Roman"/>
          <w:b w:val="false"/>
          <w:i w:val="false"/>
          <w:color w:val="000000"/>
          <w:sz w:val="28"/>
        </w:rPr>
        <w:t>
      Алдын ала талдау негізінен энергияны қажетсінудің төмендеуі электр энергиясы шығындарын үнемдеу жолымен, ал еңбек өнімділігінің артуы жабдықты жаңғыртудың есебінен жүреді.</w:t>
      </w:r>
      <w:r>
        <w:br/>
      </w:r>
      <w:r>
        <w:rPr>
          <w:rFonts w:ascii="Times New Roman"/>
          <w:b w:val="false"/>
          <w:i w:val="false"/>
          <w:color w:val="000000"/>
          <w:sz w:val="28"/>
        </w:rPr>
        <w:t>
</w:t>
      </w:r>
      <w:r>
        <w:rPr>
          <w:rFonts w:ascii="Times New Roman"/>
          <w:b w:val="false"/>
          <w:i w:val="false"/>
          <w:color w:val="000000"/>
          <w:sz w:val="28"/>
        </w:rPr>
        <w:t>
      Пайдаланылатын тәсілдерден басқа энергетикалық және материалдық ресурстарды болмашы өсімімен жалпы ішкі өнімді ұлғайтуға мүмкіндік беретін ғылымды қажетсінетін өндірістерді құру бойынша белсенді жұмыс жүргізу қажет.</w:t>
      </w:r>
      <w:r>
        <w:br/>
      </w:r>
      <w:r>
        <w:rPr>
          <w:rFonts w:ascii="Times New Roman"/>
          <w:b w:val="false"/>
          <w:i w:val="false"/>
          <w:color w:val="000000"/>
          <w:sz w:val="28"/>
        </w:rPr>
        <w:t>
</w:t>
      </w:r>
      <w:r>
        <w:rPr>
          <w:rFonts w:ascii="Times New Roman"/>
          <w:b w:val="false"/>
          <w:i w:val="false"/>
          <w:color w:val="000000"/>
          <w:sz w:val="28"/>
        </w:rPr>
        <w:t>
      Қазіргі уақытта машина жасаушы кәсіпорындар инвестициялар тарту және парникті жаңа технологияларды қолдануға, газдардың шығарындыларын қысқарту, энергияны және ресурсты үнемдеу, жерді және орман отырғызуды рекультивациялау жолымен саланың экологиялық қауіпсіздігі мен тұрақты дамуын қамтамасыз етуге бағытталған жобаларды іске асыру бойынша жұмыс жүргізуде.</w:t>
      </w:r>
    </w:p>
    <w:bookmarkEnd w:id="65"/>
    <w:bookmarkStart w:name="z165" w:id="66"/>
    <w:p>
      <w:pPr>
        <w:spacing w:after="0"/>
        <w:ind w:left="0"/>
        <w:jc w:val="left"/>
      </w:pPr>
      <w:r>
        <w:rPr>
          <w:rFonts w:ascii="Times New Roman"/>
          <w:b/>
          <w:i w:val="false"/>
          <w:color w:val="000000"/>
        </w:rPr>
        <w:t xml:space="preserve"> 
4. Бағдарламаның мақсаты, міндеттері, нысаналы индикаторлары және оны іске асыру нәтижелерінің көрсеткіштері</w:t>
      </w:r>
    </w:p>
    <w:bookmarkEnd w:id="66"/>
    <w:p>
      <w:pPr>
        <w:spacing w:after="0"/>
        <w:ind w:left="0"/>
        <w:jc w:val="both"/>
      </w:pPr>
      <w:r>
        <w:rPr>
          <w:rFonts w:ascii="Times New Roman"/>
          <w:b w:val="false"/>
          <w:i w:val="false"/>
          <w:color w:val="ff0000"/>
          <w:sz w:val="28"/>
        </w:rPr>
        <w:t>      Ескерту. 4-бөлімге өзгеріс енгізілді - ҚР Үкіметінің 31.12.2013 </w:t>
      </w:r>
      <w:r>
        <w:rPr>
          <w:rFonts w:ascii="Times New Roman"/>
          <w:b w:val="false"/>
          <w:i w:val="false"/>
          <w:color w:val="ff0000"/>
          <w:sz w:val="28"/>
        </w:rPr>
        <w:t>№ 1469</w:t>
      </w:r>
      <w:r>
        <w:rPr>
          <w:rFonts w:ascii="Times New Roman"/>
          <w:b w:val="false"/>
          <w:i w:val="false"/>
          <w:color w:val="ff0000"/>
          <w:sz w:val="28"/>
        </w:rPr>
        <w:t> қаулысымен.</w:t>
      </w:r>
    </w:p>
    <w:bookmarkStart w:name="z166" w:id="67"/>
    <w:p>
      <w:pPr>
        <w:spacing w:after="0"/>
        <w:ind w:left="0"/>
        <w:jc w:val="both"/>
      </w:pPr>
      <w:r>
        <w:rPr>
          <w:rFonts w:ascii="Times New Roman"/>
          <w:b w:val="false"/>
          <w:i w:val="false"/>
          <w:color w:val="000000"/>
          <w:sz w:val="28"/>
        </w:rPr>
        <w:t>
      </w:t>
      </w:r>
      <w:r>
        <w:rPr>
          <w:rFonts w:ascii="Times New Roman"/>
          <w:b/>
          <w:i w:val="false"/>
          <w:color w:val="000000"/>
          <w:sz w:val="28"/>
        </w:rPr>
        <w:t>Бағдарламаның мақсаты</w:t>
      </w:r>
      <w:r>
        <w:br/>
      </w:r>
      <w:r>
        <w:rPr>
          <w:rFonts w:ascii="Times New Roman"/>
          <w:b w:val="false"/>
          <w:i w:val="false"/>
          <w:color w:val="000000"/>
          <w:sz w:val="28"/>
        </w:rPr>
        <w:t>
      Қазақстан Республикасында машина жасауды дамыту жөніндегі 2010  - 2014 жылдарға арналған Бағдарламаның негізгі мақсаты қосылған құны жоғары түпкі өнім өндіруді ұлғайту есебінен ішкі нарықтың қажеттілігін барынша қанағаттандыру және экспортты кеңейту болып табылады.</w:t>
      </w:r>
    </w:p>
    <w:bookmarkEnd w:id="67"/>
    <w:bookmarkStart w:name="z167" w:id="68"/>
    <w:p>
      <w:pPr>
        <w:spacing w:after="0"/>
        <w:ind w:left="0"/>
        <w:jc w:val="both"/>
      </w:pPr>
      <w:r>
        <w:rPr>
          <w:rFonts w:ascii="Times New Roman"/>
          <w:b w:val="false"/>
          <w:i w:val="false"/>
          <w:color w:val="000000"/>
          <w:sz w:val="28"/>
        </w:rPr>
        <w:t>
      </w:t>
      </w:r>
      <w:r>
        <w:rPr>
          <w:rFonts w:ascii="Times New Roman"/>
          <w:b/>
          <w:i w:val="false"/>
          <w:color w:val="000000"/>
          <w:sz w:val="28"/>
        </w:rPr>
        <w:t>Бағдарламаның негізгі міндеттері</w:t>
      </w:r>
      <w:r>
        <w:br/>
      </w:r>
      <w:r>
        <w:rPr>
          <w:rFonts w:ascii="Times New Roman"/>
          <w:b w:val="false"/>
          <w:i w:val="false"/>
          <w:color w:val="000000"/>
          <w:sz w:val="28"/>
        </w:rPr>
        <w:t>
      1. Технологиялық жаңғыртуды ынталандыру және жаңа өндірістер құру.</w:t>
      </w:r>
      <w:r>
        <w:br/>
      </w:r>
      <w:r>
        <w:rPr>
          <w:rFonts w:ascii="Times New Roman"/>
          <w:b w:val="false"/>
          <w:i w:val="false"/>
          <w:color w:val="000000"/>
          <w:sz w:val="28"/>
        </w:rPr>
        <w:t>
      2. Ішкі нарықтың мүмкіндіктерін тиімді пайдалану.</w:t>
      </w:r>
      <w:r>
        <w:br/>
      </w:r>
      <w:r>
        <w:rPr>
          <w:rFonts w:ascii="Times New Roman"/>
          <w:b w:val="false"/>
          <w:i w:val="false"/>
          <w:color w:val="000000"/>
          <w:sz w:val="28"/>
        </w:rPr>
        <w:t>
      3. Машина жасау өнімінің экспортын қолдау және дамыту.</w:t>
      </w:r>
      <w:r>
        <w:br/>
      </w:r>
      <w:r>
        <w:rPr>
          <w:rFonts w:ascii="Times New Roman"/>
          <w:b w:val="false"/>
          <w:i w:val="false"/>
          <w:color w:val="000000"/>
          <w:sz w:val="28"/>
        </w:rPr>
        <w:t>
      4. Машина жасау саласын дамытуды қажетті кадрлармен қамтамасыз ету.</w:t>
      </w:r>
    </w:p>
    <w:bookmarkEnd w:id="68"/>
    <w:bookmarkStart w:name="z168" w:id="69"/>
    <w:p>
      <w:pPr>
        <w:spacing w:after="0"/>
        <w:ind w:left="0"/>
        <w:jc w:val="both"/>
      </w:pPr>
      <w:r>
        <w:rPr>
          <w:rFonts w:ascii="Times New Roman"/>
          <w:b w:val="false"/>
          <w:i w:val="false"/>
          <w:color w:val="000000"/>
          <w:sz w:val="28"/>
        </w:rPr>
        <w:t>
      </w:t>
      </w:r>
      <w:r>
        <w:rPr>
          <w:rFonts w:ascii="Times New Roman"/>
          <w:b/>
          <w:i w:val="false"/>
          <w:color w:val="000000"/>
          <w:sz w:val="28"/>
        </w:rPr>
        <w:t>Нысаналы индикаторлар</w:t>
      </w:r>
      <w:r>
        <w:br/>
      </w:r>
      <w:r>
        <w:rPr>
          <w:rFonts w:ascii="Times New Roman"/>
          <w:b w:val="false"/>
          <w:i w:val="false"/>
          <w:color w:val="000000"/>
          <w:sz w:val="28"/>
        </w:rPr>
        <w:t>
</w:t>
      </w:r>
      <w:r>
        <w:rPr>
          <w:rFonts w:ascii="Times New Roman"/>
          <w:b w:val="false"/>
          <w:i w:val="false"/>
          <w:color w:val="000000"/>
          <w:sz w:val="28"/>
        </w:rPr>
        <w:t>
      1. Машина жасаудағы жалпы қосылған құнды нақты көріністе 2008 жылғы деңгейге қарағанда 70 %-ға ұлғайту.</w:t>
      </w:r>
      <w:r>
        <w:br/>
      </w:r>
      <w:r>
        <w:rPr>
          <w:rFonts w:ascii="Times New Roman"/>
          <w:b w:val="false"/>
          <w:i w:val="false"/>
          <w:color w:val="000000"/>
          <w:sz w:val="28"/>
        </w:rPr>
        <w:t>
</w:t>
      </w:r>
      <w:r>
        <w:rPr>
          <w:rFonts w:ascii="Times New Roman"/>
          <w:b w:val="false"/>
          <w:i w:val="false"/>
          <w:color w:val="000000"/>
          <w:sz w:val="28"/>
        </w:rPr>
        <w:t>
      2. Машина жасау саласындағы еңбек өнімділігін нақты көріністе 2008 жылғы деңгейге қарағанда 2,3 есеге ұлғайту.</w:t>
      </w:r>
      <w:r>
        <w:br/>
      </w:r>
      <w:r>
        <w:rPr>
          <w:rFonts w:ascii="Times New Roman"/>
          <w:b w:val="false"/>
          <w:i w:val="false"/>
          <w:color w:val="000000"/>
          <w:sz w:val="28"/>
        </w:rPr>
        <w:t>
</w:t>
      </w:r>
      <w:r>
        <w:rPr>
          <w:rFonts w:ascii="Times New Roman"/>
          <w:b w:val="false"/>
          <w:i w:val="false"/>
          <w:color w:val="000000"/>
          <w:sz w:val="28"/>
        </w:rPr>
        <w:t>
      3. Сала ресурстарының жалпы көлеміндегі отандық машина жасау өндірісі үлесінің 2008 жылғы деңгейге қарағанда 1,5 есеге өсуін қамтамасыз ету.</w:t>
      </w:r>
      <w:r>
        <w:br/>
      </w:r>
      <w:r>
        <w:rPr>
          <w:rFonts w:ascii="Times New Roman"/>
          <w:b w:val="false"/>
          <w:i w:val="false"/>
          <w:color w:val="000000"/>
          <w:sz w:val="28"/>
        </w:rPr>
        <w:t>
</w:t>
      </w:r>
      <w:r>
        <w:rPr>
          <w:rFonts w:ascii="Times New Roman"/>
          <w:b w:val="false"/>
          <w:i w:val="false"/>
          <w:color w:val="000000"/>
          <w:sz w:val="28"/>
        </w:rPr>
        <w:t>
      Бағдарламаны іске асырудан күтілетін нәтижелер көрсеткіштері 12-кестеде келтіріледі.</w:t>
      </w:r>
    </w:p>
    <w:bookmarkEnd w:id="69"/>
    <w:bookmarkStart w:name="z352" w:id="70"/>
    <w:p>
      <w:pPr>
        <w:spacing w:after="0"/>
        <w:ind w:left="0"/>
        <w:jc w:val="both"/>
      </w:pPr>
      <w:r>
        <w:rPr>
          <w:rFonts w:ascii="Times New Roman"/>
          <w:b w:val="false"/>
          <w:i w:val="false"/>
          <w:color w:val="000000"/>
          <w:sz w:val="28"/>
        </w:rPr>
        <w:t>
      12-кесте. Бағдарламаны іске асырудан күтілетін нәтижелер көрсеткіштері</w:t>
      </w:r>
    </w:p>
    <w:bookmarkEnd w:id="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5997"/>
        <w:gridCol w:w="1569"/>
        <w:gridCol w:w="1161"/>
        <w:gridCol w:w="1185"/>
        <w:gridCol w:w="1185"/>
        <w:gridCol w:w="1185"/>
        <w:gridCol w:w="1185"/>
      </w:tblGrid>
      <w:tr>
        <w:trPr>
          <w:trHeight w:val="315" w:hRule="atLeast"/>
        </w:trPr>
        <w:tc>
          <w:tcPr>
            <w:tcW w:w="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9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көрсеткіштер</w:t>
            </w:r>
          </w:p>
        </w:tc>
        <w:tc>
          <w:tcPr>
            <w:tcW w:w="15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Күтілетін нәтижелер</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r>
      <w:tr>
        <w:trPr>
          <w:trHeight w:val="5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машинасын жасау, оның ішінде:</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8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жеңіл автомобильдер мен жинақтауыштарды өндіруді оқшаулау деңгейі</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6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платформа өндіру</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28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хоппер-вагон өндіру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машинасын жасау, соның ішінде:</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комбайндар өндіру</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тракторлар өндіру*</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bl>
    <w:bookmarkStart w:name="z353" w:id="71"/>
    <w:p>
      <w:pPr>
        <w:spacing w:after="0"/>
        <w:ind w:left="0"/>
        <w:jc w:val="both"/>
      </w:pPr>
      <w:r>
        <w:rPr>
          <w:rFonts w:ascii="Times New Roman"/>
          <w:b w:val="false"/>
          <w:i w:val="false"/>
          <w:color w:val="000000"/>
          <w:sz w:val="28"/>
        </w:rPr>
        <w:t>
      Ескертпе: *жыл сайынғы жоспарланған өндіріс</w:t>
      </w:r>
    </w:p>
    <w:bookmarkEnd w:id="71"/>
    <w:bookmarkStart w:name="z170" w:id="72"/>
    <w:p>
      <w:pPr>
        <w:spacing w:after="0"/>
        <w:ind w:left="0"/>
        <w:jc w:val="left"/>
      </w:pPr>
      <w:r>
        <w:rPr>
          <w:rFonts w:ascii="Times New Roman"/>
          <w:b/>
          <w:i w:val="false"/>
          <w:color w:val="000000"/>
        </w:rPr>
        <w:t xml:space="preserve"> 
5. Бағдарламаны іске асыру кезеңдері</w:t>
      </w:r>
    </w:p>
    <w:bookmarkEnd w:id="72"/>
    <w:p>
      <w:pPr>
        <w:spacing w:after="0"/>
        <w:ind w:left="0"/>
        <w:jc w:val="both"/>
      </w:pPr>
      <w:r>
        <w:rPr>
          <w:rFonts w:ascii="Times New Roman"/>
          <w:b w:val="false"/>
          <w:i w:val="false"/>
          <w:color w:val="ff0000"/>
          <w:sz w:val="28"/>
        </w:rPr>
        <w:t>      Ескерту. 5-бөлім жаңа редакцияда - ҚР Үкіметінің 31.12.2013 </w:t>
      </w:r>
      <w:r>
        <w:rPr>
          <w:rFonts w:ascii="Times New Roman"/>
          <w:b w:val="false"/>
          <w:i w:val="false"/>
          <w:color w:val="ff0000"/>
          <w:sz w:val="28"/>
        </w:rPr>
        <w:t>№ 1469</w:t>
      </w:r>
      <w:r>
        <w:rPr>
          <w:rFonts w:ascii="Times New Roman"/>
          <w:b w:val="false"/>
          <w:i w:val="false"/>
          <w:color w:val="ff0000"/>
          <w:sz w:val="28"/>
        </w:rPr>
        <w:t> қаулысымен.</w:t>
      </w:r>
    </w:p>
    <w:bookmarkStart w:name="z171" w:id="73"/>
    <w:p>
      <w:pPr>
        <w:spacing w:after="0"/>
        <w:ind w:left="0"/>
        <w:jc w:val="both"/>
      </w:pPr>
      <w:r>
        <w:rPr>
          <w:rFonts w:ascii="Times New Roman"/>
          <w:b w:val="false"/>
          <w:i w:val="false"/>
          <w:color w:val="000000"/>
          <w:sz w:val="28"/>
        </w:rPr>
        <w:t>
      Бағдарламаны орындау оны іске асыру жөніндегі іс-шаралар жоспары арқылы жүзеге асырылады.</w:t>
      </w:r>
      <w:r>
        <w:br/>
      </w:r>
      <w:r>
        <w:rPr>
          <w:rFonts w:ascii="Times New Roman"/>
          <w:b w:val="false"/>
          <w:i w:val="false"/>
          <w:color w:val="000000"/>
          <w:sz w:val="28"/>
        </w:rPr>
        <w:t>
</w:t>
      </w:r>
      <w:r>
        <w:rPr>
          <w:rFonts w:ascii="Times New Roman"/>
          <w:b w:val="false"/>
          <w:i w:val="false"/>
          <w:color w:val="000000"/>
          <w:sz w:val="28"/>
        </w:rPr>
        <w:t>
      Бірінші кезең (2010 – 2011 жылдар) – машина жасау кәсіпорындарының технологиялық аудитін жүргізу, салалық конструкторлық бюролар құру және саланың инфрақұрылымын бекіту.</w:t>
      </w:r>
      <w:r>
        <w:br/>
      </w:r>
      <w:r>
        <w:rPr>
          <w:rFonts w:ascii="Times New Roman"/>
          <w:b w:val="false"/>
          <w:i w:val="false"/>
          <w:color w:val="000000"/>
          <w:sz w:val="28"/>
        </w:rPr>
        <w:t>
</w:t>
      </w:r>
      <w:r>
        <w:rPr>
          <w:rFonts w:ascii="Times New Roman"/>
          <w:b w:val="false"/>
          <w:i w:val="false"/>
          <w:color w:val="000000"/>
          <w:sz w:val="28"/>
        </w:rPr>
        <w:t>
      Бірінші кезеңнің мақсаттары мен нәтижелері:</w:t>
      </w:r>
      <w:r>
        <w:br/>
      </w:r>
      <w:r>
        <w:rPr>
          <w:rFonts w:ascii="Times New Roman"/>
          <w:b w:val="false"/>
          <w:i w:val="false"/>
          <w:color w:val="000000"/>
          <w:sz w:val="28"/>
        </w:rPr>
        <w:t>
</w:t>
      </w:r>
      <w:r>
        <w:rPr>
          <w:rFonts w:ascii="Times New Roman"/>
          <w:b w:val="false"/>
          <w:i w:val="false"/>
          <w:color w:val="000000"/>
          <w:sz w:val="28"/>
        </w:rPr>
        <w:t>
      жалпы қосылған құнды 2012 жылға қарай 10 %-ға ұлғайту (13-кесте);</w:t>
      </w:r>
      <w:r>
        <w:br/>
      </w:r>
      <w:r>
        <w:rPr>
          <w:rFonts w:ascii="Times New Roman"/>
          <w:b w:val="false"/>
          <w:i w:val="false"/>
          <w:color w:val="000000"/>
          <w:sz w:val="28"/>
        </w:rPr>
        <w:t>
</w:t>
      </w:r>
      <w:r>
        <w:rPr>
          <w:rFonts w:ascii="Times New Roman"/>
          <w:b w:val="false"/>
          <w:i w:val="false"/>
          <w:color w:val="000000"/>
          <w:sz w:val="28"/>
        </w:rPr>
        <w:t>
      машина жасау өнімі өндірісі көлемін 2012 жылға қарай 10 %-ға ұлғайту (13-кесте);</w:t>
      </w:r>
      <w:r>
        <w:br/>
      </w:r>
      <w:r>
        <w:rPr>
          <w:rFonts w:ascii="Times New Roman"/>
          <w:b w:val="false"/>
          <w:i w:val="false"/>
          <w:color w:val="000000"/>
          <w:sz w:val="28"/>
        </w:rPr>
        <w:t>
</w:t>
      </w:r>
      <w:r>
        <w:rPr>
          <w:rFonts w:ascii="Times New Roman"/>
          <w:b w:val="false"/>
          <w:i w:val="false"/>
          <w:color w:val="000000"/>
          <w:sz w:val="28"/>
        </w:rPr>
        <w:t>
      саладағы еңбек өнімділігін 2012 жылға қарай 64 %-ға ұлғайту (13-кесте).</w:t>
      </w:r>
      <w:r>
        <w:br/>
      </w:r>
      <w:r>
        <w:rPr>
          <w:rFonts w:ascii="Times New Roman"/>
          <w:b w:val="false"/>
          <w:i w:val="false"/>
          <w:color w:val="000000"/>
          <w:sz w:val="28"/>
        </w:rPr>
        <w:t>
</w:t>
      </w:r>
      <w:r>
        <w:rPr>
          <w:rFonts w:ascii="Times New Roman"/>
          <w:b w:val="false"/>
          <w:i w:val="false"/>
          <w:color w:val="000000"/>
          <w:sz w:val="28"/>
        </w:rPr>
        <w:t>
      Екінші кезең (2012 – 2014 жылдар) – машина жасау кәсіпорындарының әлеуетін іске асыру, қарқынды өсу. Бұл кезеңде бірінші кезеңде алынған оң нәтижелерді тарату, саланы қолдау үшін қолданыстағы инфрақұрылымдарды жүйелі нығайту және жаңасын құру, саланы жүйелі нығайту, мұнай-газ, тау-кен металлургиясы, ауыл шаруашылығы, электр-техникалық және теміржол машинасын жасау үшін жаңа өнім түрлері игерілетін болады.</w:t>
      </w:r>
      <w:r>
        <w:br/>
      </w:r>
      <w:r>
        <w:rPr>
          <w:rFonts w:ascii="Times New Roman"/>
          <w:b w:val="false"/>
          <w:i w:val="false"/>
          <w:color w:val="000000"/>
          <w:sz w:val="28"/>
        </w:rPr>
        <w:t>
</w:t>
      </w:r>
      <w:r>
        <w:rPr>
          <w:rFonts w:ascii="Times New Roman"/>
          <w:b w:val="false"/>
          <w:i w:val="false"/>
          <w:color w:val="000000"/>
          <w:sz w:val="28"/>
        </w:rPr>
        <w:t>
      Екінші кезеңнің мақсаттары мен нәтижелері:</w:t>
      </w:r>
      <w:r>
        <w:br/>
      </w:r>
      <w:r>
        <w:rPr>
          <w:rFonts w:ascii="Times New Roman"/>
          <w:b w:val="false"/>
          <w:i w:val="false"/>
          <w:color w:val="000000"/>
          <w:sz w:val="28"/>
        </w:rPr>
        <w:t>
</w:t>
      </w:r>
      <w:r>
        <w:rPr>
          <w:rFonts w:ascii="Times New Roman"/>
          <w:b w:val="false"/>
          <w:i w:val="false"/>
          <w:color w:val="000000"/>
          <w:sz w:val="28"/>
        </w:rPr>
        <w:t>
      жалпы қосылған құнды 70 %-ға ұлғайту (13-кесте);</w:t>
      </w:r>
      <w:r>
        <w:br/>
      </w:r>
      <w:r>
        <w:rPr>
          <w:rFonts w:ascii="Times New Roman"/>
          <w:b w:val="false"/>
          <w:i w:val="false"/>
          <w:color w:val="000000"/>
          <w:sz w:val="28"/>
        </w:rPr>
        <w:t>
</w:t>
      </w:r>
      <w:r>
        <w:rPr>
          <w:rFonts w:ascii="Times New Roman"/>
          <w:b w:val="false"/>
          <w:i w:val="false"/>
          <w:color w:val="000000"/>
          <w:sz w:val="28"/>
        </w:rPr>
        <w:t>
      сала ресурстарының жалпы көлемінде отандық машина жасау өндірісі үлесінің 2008 жылғы деңгейге қарағанда 1,5 есеге өсімін қамтамасыз ету (13-кесте);</w:t>
      </w:r>
      <w:r>
        <w:br/>
      </w:r>
      <w:r>
        <w:rPr>
          <w:rFonts w:ascii="Times New Roman"/>
          <w:b w:val="false"/>
          <w:i w:val="false"/>
          <w:color w:val="000000"/>
          <w:sz w:val="28"/>
        </w:rPr>
        <w:t>
</w:t>
      </w:r>
      <w:r>
        <w:rPr>
          <w:rFonts w:ascii="Times New Roman"/>
          <w:b w:val="false"/>
          <w:i w:val="false"/>
          <w:color w:val="000000"/>
          <w:sz w:val="28"/>
        </w:rPr>
        <w:t>
      саладағы еңбек өнімділігін 2,3 есеге ұлғайту (13-кесте).</w:t>
      </w:r>
    </w:p>
    <w:bookmarkEnd w:id="73"/>
    <w:bookmarkStart w:name="z182" w:id="74"/>
    <w:p>
      <w:pPr>
        <w:spacing w:after="0"/>
        <w:ind w:left="0"/>
        <w:jc w:val="both"/>
      </w:pPr>
      <w:r>
        <w:rPr>
          <w:rFonts w:ascii="Times New Roman"/>
          <w:b w:val="false"/>
          <w:i w:val="false"/>
          <w:color w:val="000000"/>
          <w:sz w:val="28"/>
        </w:rPr>
        <w:t>
      13-кесте. Бағдарламаны іске асыру кезеңдері</w:t>
      </w:r>
    </w:p>
    <w:bookmarkEnd w:id="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2"/>
        <w:gridCol w:w="4583"/>
        <w:gridCol w:w="1197"/>
        <w:gridCol w:w="1197"/>
        <w:gridCol w:w="1421"/>
        <w:gridCol w:w="1421"/>
        <w:gridCol w:w="1210"/>
        <w:gridCol w:w="1210"/>
        <w:gridCol w:w="1329"/>
      </w:tblGrid>
      <w:tr>
        <w:trPr>
          <w:trHeight w:val="315" w:hRule="atLeast"/>
        </w:trPr>
        <w:tc>
          <w:tcPr>
            <w:tcW w:w="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көрсеткіштер</w:t>
            </w:r>
          </w:p>
        </w:tc>
        <w:tc>
          <w:tcPr>
            <w:tcW w:w="11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11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Күтілетін нәтижелер</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r>
      <w:tr>
        <w:trPr>
          <w:trHeight w:val="55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қосылған құнның 2008 жылғы деңгейге қарағанда өсуі,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131,1</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151,7</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r>
      <w:tr>
        <w:trPr>
          <w:trHeight w:val="31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өнімділігінің 2008 жылғы деңгейге қарағанда өсуі,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137,3</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168,9</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212,5</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w:t>
            </w:r>
          </w:p>
        </w:tc>
      </w:tr>
      <w:tr>
        <w:trPr>
          <w:trHeight w:val="31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 ресурстарының жалпы көлемінде отандық машина жасау өндірісінің 2008 жылғы деңгейге қарағанда үлесі,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r>
    </w:tbl>
    <w:bookmarkStart w:name="z183" w:id="75"/>
    <w:p>
      <w:pPr>
        <w:spacing w:after="0"/>
        <w:ind w:left="0"/>
        <w:jc w:val="both"/>
      </w:pPr>
      <w:r>
        <w:rPr>
          <w:rFonts w:ascii="Times New Roman"/>
          <w:b w:val="false"/>
          <w:i w:val="false"/>
          <w:color w:val="000000"/>
          <w:sz w:val="28"/>
        </w:rPr>
        <w:t>
      Нәтижелердің көрсеткіштеріне қол жеткізу үшін саланы дамыту жөніндегі мынадай негізгі іс-шараларды орындау қажет:</w:t>
      </w:r>
      <w:r>
        <w:br/>
      </w:r>
      <w:r>
        <w:rPr>
          <w:rFonts w:ascii="Times New Roman"/>
          <w:b w:val="false"/>
          <w:i w:val="false"/>
          <w:color w:val="000000"/>
          <w:sz w:val="28"/>
        </w:rPr>
        <w:t>
</w:t>
      </w:r>
      <w:r>
        <w:rPr>
          <w:rFonts w:ascii="Times New Roman"/>
          <w:b w:val="false"/>
          <w:i w:val="false"/>
          <w:color w:val="000000"/>
          <w:sz w:val="28"/>
        </w:rPr>
        <w:t>
      1. Шығарылатын ассортиментті кеңейту бойынша икемді өндірістерді құру мақсатында жұмыс істеп тұрған кәсіпорындарды жаңғырту және машина жасау өнімінің жаңа түрлерін игеру.</w:t>
      </w:r>
      <w:r>
        <w:br/>
      </w:r>
      <w:r>
        <w:rPr>
          <w:rFonts w:ascii="Times New Roman"/>
          <w:b w:val="false"/>
          <w:i w:val="false"/>
          <w:color w:val="000000"/>
          <w:sz w:val="28"/>
        </w:rPr>
        <w:t>
</w:t>
      </w:r>
      <w:r>
        <w:rPr>
          <w:rFonts w:ascii="Times New Roman"/>
          <w:b w:val="false"/>
          <w:i w:val="false"/>
          <w:color w:val="000000"/>
          <w:sz w:val="28"/>
        </w:rPr>
        <w:t>
      Жұмыс істеп тұрған кәсіпорындарды жаңғырту және қолданыстағы кәсіпорындарды қайта құрылымдау перспективалы технологияларды сатып алуға/енгізуге арналған инновациялық гранттарды беру, өндірістік процестерді оңтайландыруды қамтамасыз ететін басқарушылық технологияларды енгізу арқылы машина жасау кәсіпорындарының технологиялық аудитін жүргізу нәтижелері бойынша жүзеге асырылады.</w:t>
      </w:r>
      <w:r>
        <w:br/>
      </w:r>
      <w:r>
        <w:rPr>
          <w:rFonts w:ascii="Times New Roman"/>
          <w:b w:val="false"/>
          <w:i w:val="false"/>
          <w:color w:val="000000"/>
          <w:sz w:val="28"/>
        </w:rPr>
        <w:t>
</w:t>
      </w:r>
      <w:r>
        <w:rPr>
          <w:rFonts w:ascii="Times New Roman"/>
          <w:b w:val="false"/>
          <w:i w:val="false"/>
          <w:color w:val="000000"/>
          <w:sz w:val="28"/>
        </w:rPr>
        <w:t>
      2014 жылға қарай «Өскемен арматура зауыты» АҚ, Өскемен қаласы, өндірістік қуаты жаңғыртылады.</w:t>
      </w:r>
      <w:r>
        <w:br/>
      </w:r>
      <w:r>
        <w:rPr>
          <w:rFonts w:ascii="Times New Roman"/>
          <w:b w:val="false"/>
          <w:i w:val="false"/>
          <w:color w:val="000000"/>
          <w:sz w:val="28"/>
        </w:rPr>
        <w:t>
</w:t>
      </w:r>
      <w:r>
        <w:rPr>
          <w:rFonts w:ascii="Times New Roman"/>
          <w:b w:val="false"/>
          <w:i w:val="false"/>
          <w:color w:val="000000"/>
          <w:sz w:val="28"/>
        </w:rPr>
        <w:t>
      Сондай-ақ «Агромашхолдинг» АҚ, Қостанай қаласы, ауыл шаруашылығы техникасына қызмет көрсету жөніндегі сауда-сервистік орталықтар жаңғыртылады.</w:t>
      </w:r>
      <w:r>
        <w:br/>
      </w:r>
      <w:r>
        <w:rPr>
          <w:rFonts w:ascii="Times New Roman"/>
          <w:b w:val="false"/>
          <w:i w:val="false"/>
          <w:color w:val="000000"/>
          <w:sz w:val="28"/>
        </w:rPr>
        <w:t>
</w:t>
      </w:r>
      <w:r>
        <w:rPr>
          <w:rFonts w:ascii="Times New Roman"/>
          <w:b w:val="false"/>
          <w:i w:val="false"/>
          <w:color w:val="000000"/>
          <w:sz w:val="28"/>
        </w:rPr>
        <w:t>
      2. Бөлшектер мен жинақтауыш өндірісін игеру арқылы оқшаулау деңгейін ұлғайта отырып, ірі құрастыру өндірістерін ұйымдастыру.</w:t>
      </w:r>
      <w:r>
        <w:br/>
      </w:r>
      <w:r>
        <w:rPr>
          <w:rFonts w:ascii="Times New Roman"/>
          <w:b w:val="false"/>
          <w:i w:val="false"/>
          <w:color w:val="000000"/>
          <w:sz w:val="28"/>
        </w:rPr>
        <w:t>
</w:t>
      </w:r>
      <w:r>
        <w:rPr>
          <w:rFonts w:ascii="Times New Roman"/>
          <w:b w:val="false"/>
          <w:i w:val="false"/>
          <w:color w:val="000000"/>
          <w:sz w:val="28"/>
        </w:rPr>
        <w:t>
      Қазақстанды индустрияландырудың 2010 – 2014 жылдарға арналған </w:t>
      </w:r>
      <w:r>
        <w:rPr>
          <w:rFonts w:ascii="Times New Roman"/>
          <w:b w:val="false"/>
          <w:i w:val="false"/>
          <w:color w:val="000000"/>
          <w:sz w:val="28"/>
        </w:rPr>
        <w:t>картасына</w:t>
      </w:r>
      <w:r>
        <w:rPr>
          <w:rFonts w:ascii="Times New Roman"/>
          <w:b w:val="false"/>
          <w:i w:val="false"/>
          <w:color w:val="000000"/>
          <w:sz w:val="28"/>
        </w:rPr>
        <w:t xml:space="preserve"> енгізілген инвестициялық жобалардың шеңберінде бөлшектер мен жинақтауыштар өндірісін игеру арқылы оқшаулау деңгейін ұлғайта отырып, мынадай ірі құрастыру өндірістерін ұйымдастыру жобаларын іске асыру көзделеді: «Жолаушы вагондарының өндірісі», «Электровоздар өндірісін ұйымдастыру», «Өскемен қаласында толық циклді автозауытты және автоқұрамдауыштар шығаратын технопарк салу». Саладағы негізгі инвестициялық жобалар осы Бағдарламаға </w:t>
      </w:r>
      <w:r>
        <w:rPr>
          <w:rFonts w:ascii="Times New Roman"/>
          <w:b w:val="false"/>
          <w:i w:val="false"/>
          <w:color w:val="000000"/>
          <w:sz w:val="28"/>
        </w:rPr>
        <w:t>2-қосымшада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3. Қосылған құны жоғары машина жасау өнімінің өндірісі және сервистік көрсетілетін қызметтерді (инжиниринг) дамыту жөніндегі қазіргі заманғы жаңа кәсіпорындар құру.</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Көлік машинасын жасауда</w:t>
      </w:r>
      <w:r>
        <w:rPr>
          <w:rFonts w:ascii="Times New Roman"/>
          <w:b w:val="false"/>
          <w:i w:val="false"/>
          <w:color w:val="000000"/>
          <w:sz w:val="28"/>
        </w:rPr>
        <w:t xml:space="preserve"> 2015 жылға қарай оқшаулау деңгейін 30 %-ға дейін жеткізе отырып, жеңіл автомобильдер және жинақтауыштарды құрастыру өндірісі ұйымдастырылады.</w:t>
      </w:r>
      <w:r>
        <w:br/>
      </w:r>
      <w:r>
        <w:rPr>
          <w:rFonts w:ascii="Times New Roman"/>
          <w:b w:val="false"/>
          <w:i w:val="false"/>
          <w:color w:val="000000"/>
          <w:sz w:val="28"/>
        </w:rPr>
        <w:t>
</w:t>
      </w:r>
      <w:r>
        <w:rPr>
          <w:rFonts w:ascii="Times New Roman"/>
          <w:b w:val="false"/>
          <w:i w:val="false"/>
          <w:color w:val="000000"/>
          <w:sz w:val="28"/>
        </w:rPr>
        <w:t>
      Қазақстанды индустрияландырудың 2010 – 2014 жылдарға арналған </w:t>
      </w:r>
      <w:r>
        <w:rPr>
          <w:rFonts w:ascii="Times New Roman"/>
          <w:b w:val="false"/>
          <w:i w:val="false"/>
          <w:color w:val="000000"/>
          <w:sz w:val="28"/>
        </w:rPr>
        <w:t>картасына</w:t>
      </w:r>
      <w:r>
        <w:rPr>
          <w:rFonts w:ascii="Times New Roman"/>
          <w:b w:val="false"/>
          <w:i w:val="false"/>
          <w:color w:val="000000"/>
          <w:sz w:val="28"/>
        </w:rPr>
        <w:t xml:space="preserve"> енгізілген инвестициялық жобалардың шеңберінде «Азия Авто» АҚ базасында Өскемен қаласында инвестициялық жобаны іске асыру жоспарланып отыр, онда жинақтауыштар, оның ішінде: пластиктен жасалған бұйымдар (бампер, панель), резеңке техникалық бұйымдар, пайдаланылған газдар, отын бактарының өндірісі ұйымдастырылады. Аталған жобаны іске асыруға арналған инвестициялар көлемі 74 млрд. теңгені құрайды.</w:t>
      </w:r>
      <w:r>
        <w:br/>
      </w:r>
      <w:r>
        <w:rPr>
          <w:rFonts w:ascii="Times New Roman"/>
          <w:b w:val="false"/>
          <w:i w:val="false"/>
          <w:color w:val="000000"/>
          <w:sz w:val="28"/>
        </w:rPr>
        <w:t>
</w:t>
      </w:r>
      <w:r>
        <w:rPr>
          <w:rFonts w:ascii="Times New Roman"/>
          <w:b w:val="false"/>
          <w:i w:val="false"/>
          <w:color w:val="000000"/>
          <w:sz w:val="28"/>
        </w:rPr>
        <w:t>
      Теміржол машинасын жасауда локомотивтердің, жүк вагондардың өндірісі ұлғайтылады. Кейіннен қуатын жылына 200 бірлікке дейін, хопперді вагондарды жылына 600 бірлікке дейін ұлғайта отырып, мамандандырылған платформа өндірісі игеріледі. Теміржол машинасын жасау мұқтаждары үшін болат құю өндірісі ұйымдастырылады.</w:t>
      </w:r>
      <w:r>
        <w:br/>
      </w:r>
      <w:r>
        <w:rPr>
          <w:rFonts w:ascii="Times New Roman"/>
          <w:b w:val="false"/>
          <w:i w:val="false"/>
          <w:color w:val="000000"/>
          <w:sz w:val="28"/>
        </w:rPr>
        <w:t>
</w:t>
      </w:r>
      <w:r>
        <w:rPr>
          <w:rFonts w:ascii="Times New Roman"/>
          <w:b w:val="false"/>
          <w:i w:val="false"/>
          <w:color w:val="000000"/>
          <w:sz w:val="28"/>
        </w:rPr>
        <w:t>
      «Қазақстан вагон құрастыру компаниясы» ЖШС, Екібастұз қаласы қуаты жылына 2500 бірлік болатын жүк вагондарының өндірісі. Инвестициялар көлемі 7,6 млрд. теңгені құрайды.</w:t>
      </w:r>
      <w:r>
        <w:br/>
      </w:r>
      <w:r>
        <w:rPr>
          <w:rFonts w:ascii="Times New Roman"/>
          <w:b w:val="false"/>
          <w:i w:val="false"/>
          <w:color w:val="000000"/>
          <w:sz w:val="28"/>
        </w:rPr>
        <w:t>
</w:t>
      </w:r>
      <w:r>
        <w:rPr>
          <w:rFonts w:ascii="Times New Roman"/>
          <w:b w:val="false"/>
          <w:i w:val="false"/>
          <w:color w:val="000000"/>
          <w:sz w:val="28"/>
        </w:rPr>
        <w:t>
      «Электровоз құрастыру зауыты» ЖШС, Астана қаласы, қуаты жылына 50 бірлік болатын электровоздарды құрастыру өндірісі. Инвестициялар көлемі 9,9 млрд. астам теңгені құрайды.</w:t>
      </w:r>
      <w:r>
        <w:br/>
      </w:r>
      <w:r>
        <w:rPr>
          <w:rFonts w:ascii="Times New Roman"/>
          <w:b w:val="false"/>
          <w:i w:val="false"/>
          <w:color w:val="000000"/>
          <w:sz w:val="28"/>
        </w:rPr>
        <w:t>
</w:t>
      </w:r>
      <w:r>
        <w:rPr>
          <w:rFonts w:ascii="Times New Roman"/>
          <w:b w:val="false"/>
          <w:i w:val="false"/>
          <w:color w:val="000000"/>
          <w:sz w:val="28"/>
        </w:rPr>
        <w:t>
      Бұдан басқа, Астана қаласында «Локомотив құрастыру зауыты» АҚ локомотивтер өндірісі ұлғайтылады.</w:t>
      </w:r>
      <w:r>
        <w:br/>
      </w:r>
      <w:r>
        <w:rPr>
          <w:rFonts w:ascii="Times New Roman"/>
          <w:b w:val="false"/>
          <w:i w:val="false"/>
          <w:color w:val="000000"/>
          <w:sz w:val="28"/>
        </w:rPr>
        <w:t>
</w:t>
      </w:r>
      <w:r>
        <w:rPr>
          <w:rFonts w:ascii="Times New Roman"/>
          <w:b w:val="false"/>
          <w:i w:val="false"/>
          <w:color w:val="000000"/>
          <w:sz w:val="28"/>
        </w:rPr>
        <w:t>
      Петропавл қаласында «ЗИКСТО» АҚ базасында қуаты жылына 200 бірлікке дейін мамандандырылған платформа, жылына 600 бірлікке дейін хоппер-вагон өндірісі игеріледі.</w:t>
      </w:r>
      <w:r>
        <w:br/>
      </w:r>
      <w:r>
        <w:rPr>
          <w:rFonts w:ascii="Times New Roman"/>
          <w:b w:val="false"/>
          <w:i w:val="false"/>
          <w:color w:val="000000"/>
          <w:sz w:val="28"/>
        </w:rPr>
        <w:t>
</w:t>
      </w:r>
      <w:r>
        <w:rPr>
          <w:rFonts w:ascii="Times New Roman"/>
          <w:b w:val="false"/>
          <w:i w:val="false"/>
          <w:color w:val="000000"/>
          <w:sz w:val="28"/>
        </w:rPr>
        <w:t>
      Өскемен қаласында «Шығысмашзауыт» АҚ базасында ірі габаритті құйма, оның ішінде: теміржол машинасын жасаудың мұқтажы үшін бүйір рамаларының, рессор үсті балкаларының өндірісі ұйымдастырылады.</w:t>
      </w:r>
      <w:r>
        <w:br/>
      </w:r>
      <w:r>
        <w:rPr>
          <w:rFonts w:ascii="Times New Roman"/>
          <w:b w:val="false"/>
          <w:i w:val="false"/>
          <w:color w:val="000000"/>
          <w:sz w:val="28"/>
        </w:rPr>
        <w:t>
</w:t>
      </w:r>
      <w:r>
        <w:rPr>
          <w:rFonts w:ascii="Times New Roman"/>
          <w:b w:val="false"/>
          <w:i w:val="false"/>
          <w:color w:val="000000"/>
          <w:sz w:val="28"/>
        </w:rPr>
        <w:t>
      Тікұшақтарды жинау өндірісінде жергілікті қамту ұлғайтылады.</w:t>
      </w:r>
      <w:r>
        <w:br/>
      </w:r>
      <w:r>
        <w:rPr>
          <w:rFonts w:ascii="Times New Roman"/>
          <w:b w:val="false"/>
          <w:i w:val="false"/>
          <w:color w:val="000000"/>
          <w:sz w:val="28"/>
        </w:rPr>
        <w:t>
</w:t>
      </w:r>
      <w:r>
        <w:rPr>
          <w:rFonts w:ascii="Times New Roman"/>
          <w:b w:val="false"/>
          <w:i w:val="false"/>
          <w:color w:val="000000"/>
          <w:sz w:val="28"/>
        </w:rPr>
        <w:t>
      2015 жылға қарай қос мақсаттағы пилотсыз ұшу аппараттарын (ПҰА) жинау мен оларға техникалық қызмет көрсету жөніндегі орталықты ұйымдастыру мәселесі пысықталады.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Ауыл шаруашылығы машинасын жасауда</w:t>
      </w:r>
      <w:r>
        <w:rPr>
          <w:rFonts w:ascii="Times New Roman"/>
          <w:b w:val="false"/>
          <w:i w:val="false"/>
          <w:color w:val="000000"/>
          <w:sz w:val="28"/>
        </w:rPr>
        <w:t xml:space="preserve"> 2015 жылға қарай өнім шығару 2 есеге ұлғаяды.</w:t>
      </w:r>
      <w:r>
        <w:br/>
      </w:r>
      <w:r>
        <w:rPr>
          <w:rFonts w:ascii="Times New Roman"/>
          <w:b w:val="false"/>
          <w:i w:val="false"/>
          <w:color w:val="000000"/>
          <w:sz w:val="28"/>
        </w:rPr>
        <w:t>
</w:t>
      </w:r>
      <w:r>
        <w:rPr>
          <w:rFonts w:ascii="Times New Roman"/>
          <w:b w:val="false"/>
          <w:i w:val="false"/>
          <w:color w:val="000000"/>
          <w:sz w:val="28"/>
        </w:rPr>
        <w:t>
      Қостанай қаласында «Агромашхолдинг» АҚ базасында «Essil» комбайндарының өндірісі жылына 650 бірлікке дейін ұлғаяды.</w:t>
      </w:r>
      <w:r>
        <w:br/>
      </w:r>
      <w:r>
        <w:rPr>
          <w:rFonts w:ascii="Times New Roman"/>
          <w:b w:val="false"/>
          <w:i w:val="false"/>
          <w:color w:val="000000"/>
          <w:sz w:val="28"/>
        </w:rPr>
        <w:t>
</w:t>
      </w:r>
      <w:r>
        <w:rPr>
          <w:rFonts w:ascii="Times New Roman"/>
          <w:b w:val="false"/>
          <w:i w:val="false"/>
          <w:color w:val="000000"/>
          <w:sz w:val="28"/>
        </w:rPr>
        <w:t>
      Семей қаласында «СемАз» ЖШС базасында қуаты жылына 1 мың бірлік «Беларусь» тракторларының өндірісі ұйымдастырылады. Инвестициялар көлемі 1,36 млрд. теңгені құрайды.</w:t>
      </w:r>
      <w:r>
        <w:br/>
      </w:r>
      <w:r>
        <w:rPr>
          <w:rFonts w:ascii="Times New Roman"/>
          <w:b w:val="false"/>
          <w:i w:val="false"/>
          <w:color w:val="000000"/>
          <w:sz w:val="28"/>
        </w:rPr>
        <w:t>
</w:t>
      </w:r>
      <w:r>
        <w:rPr>
          <w:rFonts w:ascii="Times New Roman"/>
          <w:b w:val="false"/>
          <w:i w:val="false"/>
          <w:color w:val="000000"/>
          <w:sz w:val="28"/>
        </w:rPr>
        <w:t>
      Ауыл шаруашылығы техникасына қызмет көрсету мақсатында елдің ірі облыстарында тоғыз сауда-сервистік орталықтан тұратын желі құрылады, атап айтқанда: Солтүстік Қазақстан облысында екеу, Шығыс Қазақстан облысында біреу, Ақмола облысында үшеу, Қостанай, Батыс Қазақстан және Алматы облыстарында бір-бірден.</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Мұнай-газ машинасын жасауда</w:t>
      </w:r>
      <w:r>
        <w:rPr>
          <w:rFonts w:ascii="Times New Roman"/>
          <w:b w:val="false"/>
          <w:i w:val="false"/>
          <w:color w:val="000000"/>
          <w:sz w:val="28"/>
        </w:rPr>
        <w:t xml:space="preserve"> 2015 жылға қарай құбыржол арматурасының, сұйықтық сорғылар мен бұрғылау машиналарының өндірісі ұлғайтылады.</w:t>
      </w:r>
      <w:r>
        <w:br/>
      </w:r>
      <w:r>
        <w:rPr>
          <w:rFonts w:ascii="Times New Roman"/>
          <w:b w:val="false"/>
          <w:i w:val="false"/>
          <w:color w:val="000000"/>
          <w:sz w:val="28"/>
        </w:rPr>
        <w:t>
</w:t>
      </w:r>
      <w:r>
        <w:rPr>
          <w:rFonts w:ascii="Times New Roman"/>
          <w:b w:val="false"/>
          <w:i w:val="false"/>
          <w:color w:val="000000"/>
          <w:sz w:val="28"/>
        </w:rPr>
        <w:t>
      Алматы қаласында «Алматы ауыр машина жасау зауыты» АҚ, «Белкамит» бірлескен кәсіпорны» АҚ, «Имсталькон» АҚ базаларында; Өскемен қаласында «Өскемен арматура зауыты» АҚ, «Шығысмашзауыт» АҚ, «Машзауыт» АҚ базаларында; Петропавл қаласында «Петропавл ауыр машина жасау зауыты» АҚ, «Мұнаймаш» АҚ, «Қазмұнайгазмаш» АҚ базаларында; Ақтөбе қаласында «Ақтөбе мұнай құрылғылары зауыты» АҚ базасында құбыржол өткізу арматурасының, сұйықтық сорғылар мен ұтқыр-бұрғылау қондырғыларының өндірісі дамитын болады.</w:t>
      </w:r>
      <w:r>
        <w:br/>
      </w:r>
      <w:r>
        <w:rPr>
          <w:rFonts w:ascii="Times New Roman"/>
          <w:b w:val="false"/>
          <w:i w:val="false"/>
          <w:color w:val="000000"/>
          <w:sz w:val="28"/>
        </w:rPr>
        <w:t>
</w:t>
      </w:r>
      <w:r>
        <w:rPr>
          <w:rFonts w:ascii="Times New Roman"/>
          <w:b w:val="false"/>
          <w:i w:val="false"/>
          <w:color w:val="000000"/>
          <w:sz w:val="28"/>
        </w:rPr>
        <w:t>
      Атырау қаласында «ҚазТурбоЖөндеу сервистік орталығы» ЖШС базасында газ-турбиналық қондырғылар мен жабдықтарды жөндеу мен оларға сервистік қызмет көрсету, оның ішінде 18 күрделі және 12 ағымдағы жөндеу ұйымдастырылатын болады. Аталған жоба «ҚазТурбоЖөндеу» ЖШС компаниясы және «Siemens» Германия компаниясы арасындағы лицензиялық келісімді іске асыру арқылы енгізіледі.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Тау-кен металлургиясы машинасын жасауда</w:t>
      </w:r>
      <w:r>
        <w:rPr>
          <w:rFonts w:ascii="Times New Roman"/>
          <w:b w:val="false"/>
          <w:i w:val="false"/>
          <w:color w:val="000000"/>
          <w:sz w:val="28"/>
        </w:rPr>
        <w:t xml:space="preserve"> 2015 жылға қарай «Алматы ауыр машина жасау зауыты» АҚ, «Целингормаш» ЖШС (Степногорск қаласы) сияқты машина жасау кәсіпорындары мен Қарағанды машина жасау консорциумының кәсіпорындары өндірісін дамыту есебінен кен өндіру өнеркәсібіне арналған үшін жабдықтар өндірісі ұлғайтылады.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Электр-техникалық машинасын жасауда</w:t>
      </w:r>
      <w:r>
        <w:rPr>
          <w:rFonts w:ascii="Times New Roman"/>
          <w:b w:val="false"/>
          <w:i w:val="false"/>
          <w:color w:val="000000"/>
          <w:sz w:val="28"/>
        </w:rPr>
        <w:t xml:space="preserve"> 2015 жылға қарай аккумуляторлар, трансформаторлар және оқшаулағышпен оралған сымдар өндірісі ұлғайтылады, кернеулік класы 110-220 кВ трансформаторлар өндірісі игеріледі.</w:t>
      </w:r>
      <w:r>
        <w:br/>
      </w:r>
      <w:r>
        <w:rPr>
          <w:rFonts w:ascii="Times New Roman"/>
          <w:b w:val="false"/>
          <w:i w:val="false"/>
          <w:color w:val="000000"/>
          <w:sz w:val="28"/>
        </w:rPr>
        <w:t>
</w:t>
      </w:r>
      <w:r>
        <w:rPr>
          <w:rFonts w:ascii="Times New Roman"/>
          <w:b w:val="false"/>
          <w:i w:val="false"/>
          <w:color w:val="000000"/>
          <w:sz w:val="28"/>
        </w:rPr>
        <w:t>
      Талдықорған қаласында «Қайнар АКБ» ЖШС қуаты 600 мың бірлік қорғасын аккумуляторларының өндірісі ұлғайтылады. Бұл өндіріске инвестициялар көлемі 570 млн. теңгені құрайды.</w:t>
      </w:r>
      <w:r>
        <w:br/>
      </w:r>
      <w:r>
        <w:rPr>
          <w:rFonts w:ascii="Times New Roman"/>
          <w:b w:val="false"/>
          <w:i w:val="false"/>
          <w:color w:val="000000"/>
          <w:sz w:val="28"/>
        </w:rPr>
        <w:t>
</w:t>
      </w:r>
      <w:r>
        <w:rPr>
          <w:rFonts w:ascii="Times New Roman"/>
          <w:b w:val="false"/>
          <w:i w:val="false"/>
          <w:color w:val="000000"/>
          <w:sz w:val="28"/>
        </w:rPr>
        <w:t>
      Кентау қаласында «ҚазТрансформатор» АҚ-та трансформаторлар өндірісі 2010 жылғы 2 млн. кВА-тан 2014 жылы 4 млн. кВА-ға дейін ұлғаяды, сондай-ақ кернеулігі 220 вольт және одан да жоғары, қуаты 1 млн. кВА дейін трансформаторлар шығару игеріледі.</w:t>
      </w:r>
      <w:r>
        <w:br/>
      </w:r>
      <w:r>
        <w:rPr>
          <w:rFonts w:ascii="Times New Roman"/>
          <w:b w:val="false"/>
          <w:i w:val="false"/>
          <w:color w:val="000000"/>
          <w:sz w:val="28"/>
        </w:rPr>
        <w:t>
</w:t>
      </w:r>
      <w:r>
        <w:rPr>
          <w:rFonts w:ascii="Times New Roman"/>
          <w:b w:val="false"/>
          <w:i w:val="false"/>
          <w:color w:val="000000"/>
          <w:sz w:val="28"/>
        </w:rPr>
        <w:t>
      Павлодар қаласында «Қазэнергокабель» АҚ базасында және Саран қаласында «Қазцентрэлектропровод» ЖШС базасында, «EAST INDUSTRY CОMPANY ltd» ЖШС базасында қуаты жылына 33 600 км оқшаулағышпен оралған сымдар өндірісі ұлғаяды. Инвестициялар көлемі 753 млн. теңгені құрайды.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Автомобиль құрастыруда</w:t>
      </w:r>
      <w:r>
        <w:rPr>
          <w:rFonts w:ascii="Times New Roman"/>
          <w:b w:val="false"/>
          <w:i w:val="false"/>
          <w:color w:val="000000"/>
          <w:sz w:val="28"/>
        </w:rPr>
        <w:t xml:space="preserve"> бәсекеге қабілетті артықшылықтарды құру мақсатында автомобиль өнеркәсібінің экожүйесін қалыптастыру мәселесі пысықталатын болады.</w:t>
      </w:r>
      <w:r>
        <w:br/>
      </w:r>
      <w:r>
        <w:rPr>
          <w:rFonts w:ascii="Times New Roman"/>
          <w:b w:val="false"/>
          <w:i w:val="false"/>
          <w:color w:val="000000"/>
          <w:sz w:val="28"/>
        </w:rPr>
        <w:t>
</w:t>
      </w:r>
      <w:r>
        <w:rPr>
          <w:rFonts w:ascii="Times New Roman"/>
          <w:b w:val="false"/>
          <w:i w:val="false"/>
          <w:color w:val="000000"/>
          <w:sz w:val="28"/>
        </w:rPr>
        <w:t>
      Қазақстан Республикасында құрылатын автомобиль өнеркәсібінің негізін өнеркәсіптік құрастыру туралы келісімі бар жұмыс істеп тұрған кәсіпорындар құрайды.</w:t>
      </w:r>
      <w:r>
        <w:br/>
      </w:r>
      <w:r>
        <w:rPr>
          <w:rFonts w:ascii="Times New Roman"/>
          <w:b w:val="false"/>
          <w:i w:val="false"/>
          <w:color w:val="000000"/>
          <w:sz w:val="28"/>
        </w:rPr>
        <w:t>
</w:t>
      </w:r>
      <w:r>
        <w:rPr>
          <w:rFonts w:ascii="Times New Roman"/>
          <w:b w:val="false"/>
          <w:i w:val="false"/>
          <w:color w:val="000000"/>
          <w:sz w:val="28"/>
        </w:rPr>
        <w:t>
      Инновацияларды қолдау, байланысты қамтамасыз ету және өндіріс тиімділігін арттыру үшін қолданыстағы автоқұрастыру кәсіпорындарының, өндірушілер мен автоқұрамдауыштарды жеткізушілердің базасында автомобиль кластерін құру қажет.</w:t>
      </w:r>
      <w:r>
        <w:br/>
      </w:r>
      <w:r>
        <w:rPr>
          <w:rFonts w:ascii="Times New Roman"/>
          <w:b w:val="false"/>
          <w:i w:val="false"/>
          <w:color w:val="000000"/>
          <w:sz w:val="28"/>
        </w:rPr>
        <w:t>
</w:t>
      </w:r>
      <w:r>
        <w:rPr>
          <w:rFonts w:ascii="Times New Roman"/>
          <w:b w:val="false"/>
          <w:i w:val="false"/>
          <w:color w:val="000000"/>
          <w:sz w:val="28"/>
        </w:rPr>
        <w:t>
      Шетелдік автоөндірушілердің тікелей инвестициялары үшін жағдайлар жасалуы тиіс. Бұл ретте қазақстандық және шетелдік автоөндірушілердің бірлескен кәсіпорындарын құруға бағытталу қажет.</w:t>
      </w:r>
      <w:r>
        <w:br/>
      </w:r>
      <w:r>
        <w:rPr>
          <w:rFonts w:ascii="Times New Roman"/>
          <w:b w:val="false"/>
          <w:i w:val="false"/>
          <w:color w:val="000000"/>
          <w:sz w:val="28"/>
        </w:rPr>
        <w:t>
</w:t>
      </w:r>
      <w:r>
        <w:rPr>
          <w:rFonts w:ascii="Times New Roman"/>
          <w:b w:val="false"/>
          <w:i w:val="false"/>
          <w:color w:val="000000"/>
          <w:sz w:val="28"/>
        </w:rPr>
        <w:t>
      Жаңадан құрылатын өндірістер үшін Кеден одағы бойынша әріптес елдермен келісілген жағдайлар жасалатын болады.</w:t>
      </w:r>
      <w:r>
        <w:br/>
      </w:r>
      <w:r>
        <w:rPr>
          <w:rFonts w:ascii="Times New Roman"/>
          <w:b w:val="false"/>
          <w:i w:val="false"/>
          <w:color w:val="000000"/>
          <w:sz w:val="28"/>
        </w:rPr>
        <w:t>
</w:t>
      </w:r>
      <w:r>
        <w:rPr>
          <w:rFonts w:ascii="Times New Roman"/>
          <w:b w:val="false"/>
          <w:i w:val="false"/>
          <w:color w:val="000000"/>
          <w:sz w:val="28"/>
        </w:rPr>
        <w:t>
      Елдің автомобиль құрастыру компаниялары өнімдерді ішкі және сыртқы нарықтарға жылжыту бойынша жеке маркетингтік стратегияларға сәйкес дамитын болады.</w:t>
      </w:r>
      <w:r>
        <w:br/>
      </w:r>
      <w:r>
        <w:rPr>
          <w:rFonts w:ascii="Times New Roman"/>
          <w:b w:val="false"/>
          <w:i w:val="false"/>
          <w:color w:val="000000"/>
          <w:sz w:val="28"/>
        </w:rPr>
        <w:t>
</w:t>
      </w:r>
      <w:r>
        <w:rPr>
          <w:rFonts w:ascii="Times New Roman"/>
          <w:b w:val="false"/>
          <w:i w:val="false"/>
          <w:color w:val="000000"/>
          <w:sz w:val="28"/>
        </w:rPr>
        <w:t>
      Ұзақ мерзімді перспективада құралдардың қажетті шоғырлануы мен инвестициялардың тиімділігін қамтамасыз ету үшін кәсіпорындар өндірісі болашақта оқшаулаудың жоғары деңгейінде жүзеге асырылатын жеңіл автомобильдердің, SUV, автобустардың, жеңіл жүк автомобильдерінің және ауыр техникалардың стратегиялық үлгілерін айқындауы қажет.</w:t>
      </w:r>
      <w:r>
        <w:br/>
      </w:r>
      <w:r>
        <w:rPr>
          <w:rFonts w:ascii="Times New Roman"/>
          <w:b w:val="false"/>
          <w:i w:val="false"/>
          <w:color w:val="000000"/>
          <w:sz w:val="28"/>
        </w:rPr>
        <w:t>
</w:t>
      </w:r>
      <w:r>
        <w:rPr>
          <w:rFonts w:ascii="Times New Roman"/>
          <w:b w:val="false"/>
          <w:i w:val="false"/>
          <w:color w:val="000000"/>
          <w:sz w:val="28"/>
        </w:rPr>
        <w:t>
      Автоқұрамдауыштар өндірісі автоқұрамдауыштардың тәуелсіз жеткізушілерінің тікелей ықпалдасқан жүйелерін құру арқылы дамуы мүмкін. Автоқұрамдауыштар өндірісінің сапалы, сол сияқты сандық көрсеткіштері автомобиль өнеркәсібіндегі нақты қосылған құнға қол жеткізу мақсатында құрастыру өндірістерінің өсу серпініне байланысты өзгеруі тиіс.</w:t>
      </w:r>
      <w:r>
        <w:br/>
      </w:r>
      <w:r>
        <w:rPr>
          <w:rFonts w:ascii="Times New Roman"/>
          <w:b w:val="false"/>
          <w:i w:val="false"/>
          <w:color w:val="000000"/>
          <w:sz w:val="28"/>
        </w:rPr>
        <w:t>
</w:t>
      </w:r>
      <w:r>
        <w:rPr>
          <w:rFonts w:ascii="Times New Roman"/>
          <w:b w:val="false"/>
          <w:i w:val="false"/>
          <w:color w:val="000000"/>
          <w:sz w:val="28"/>
        </w:rPr>
        <w:t>
      Автоқұрамдауыштар өндірісіне мемлекеттік қолдау көрсету жөніндегі мәселелер, оның ішінде инфрақұрылыммен қамтамасыз етілген жер учаскелерін беру арқылы, ескі автомобильдерді жаңасына (траде-ин) ауыстыру операцияларын жүзеге асыру кезінде қосылған құн салығына қосарланған салық салуды алып тастау жөніндегі мәселе пысықталады.</w:t>
      </w:r>
      <w:r>
        <w:br/>
      </w:r>
      <w:r>
        <w:rPr>
          <w:rFonts w:ascii="Times New Roman"/>
          <w:b w:val="false"/>
          <w:i w:val="false"/>
          <w:color w:val="000000"/>
          <w:sz w:val="28"/>
        </w:rPr>
        <w:t>
</w:t>
      </w:r>
      <w:r>
        <w:rPr>
          <w:rFonts w:ascii="Times New Roman"/>
          <w:b w:val="false"/>
          <w:i w:val="false"/>
          <w:color w:val="000000"/>
          <w:sz w:val="28"/>
        </w:rPr>
        <w:t>
      Халықаралық нормалар мен ережелерге сәйкес автомобильдердің сертификаттау және сынақ жұмыстарын жүргізу үшін меншікті базаны құру жөніндегі мәселе пысықталады, бұл: шығарылатын автомобильдер сапасының деңгейін әлемдік деңгейге дейін көтеруге, шетелдік сертификаттау және сынақ орталықтарына тәуелділіктен арылуға, техникалық реттеу бойынша жұмыс сапасын арттыруға мүмкіндік береді.</w:t>
      </w:r>
      <w:r>
        <w:br/>
      </w:r>
      <w:r>
        <w:rPr>
          <w:rFonts w:ascii="Times New Roman"/>
          <w:b w:val="false"/>
          <w:i w:val="false"/>
          <w:color w:val="000000"/>
          <w:sz w:val="28"/>
        </w:rPr>
        <w:t>
</w:t>
      </w:r>
      <w:r>
        <w:rPr>
          <w:rFonts w:ascii="Times New Roman"/>
          <w:b w:val="false"/>
          <w:i w:val="false"/>
          <w:color w:val="000000"/>
          <w:sz w:val="28"/>
        </w:rPr>
        <w:t>
      Автомобильдерді жинаудың, сақтаудың және кәдеге жаратудың ұйымдық процестерін қамтитын автомобильдерді кәдеге жарату жүйесін құру мәселесі пысықталады.</w:t>
      </w:r>
      <w:r>
        <w:br/>
      </w:r>
      <w:r>
        <w:rPr>
          <w:rFonts w:ascii="Times New Roman"/>
          <w:b w:val="false"/>
          <w:i w:val="false"/>
          <w:color w:val="000000"/>
          <w:sz w:val="28"/>
        </w:rPr>
        <w:t>
</w:t>
      </w:r>
      <w:r>
        <w:rPr>
          <w:rFonts w:ascii="Times New Roman"/>
          <w:b w:val="false"/>
          <w:i w:val="false"/>
          <w:color w:val="000000"/>
          <w:sz w:val="28"/>
        </w:rPr>
        <w:t>
      Мынадай:</w:t>
      </w:r>
      <w:r>
        <w:br/>
      </w:r>
      <w:r>
        <w:rPr>
          <w:rFonts w:ascii="Times New Roman"/>
          <w:b w:val="false"/>
          <w:i w:val="false"/>
          <w:color w:val="000000"/>
          <w:sz w:val="28"/>
        </w:rPr>
        <w:t>
</w:t>
      </w:r>
      <w:r>
        <w:rPr>
          <w:rFonts w:ascii="Times New Roman"/>
          <w:b w:val="false"/>
          <w:i w:val="false"/>
          <w:color w:val="000000"/>
          <w:sz w:val="28"/>
        </w:rPr>
        <w:t>
      банктік қарыз шарттары бойынша Қарыз алушылар төлейтін отандық өндірістің жаңа жеңіл автомобильдерін сатып алуға арналған кредиттер бойынша сыйақының бір бөлігін өтеу мүмкіндігі.</w:t>
      </w:r>
      <w:r>
        <w:br/>
      </w:r>
      <w:r>
        <w:rPr>
          <w:rFonts w:ascii="Times New Roman"/>
          <w:b w:val="false"/>
          <w:i w:val="false"/>
          <w:color w:val="000000"/>
          <w:sz w:val="28"/>
        </w:rPr>
        <w:t>
</w:t>
      </w:r>
      <w:r>
        <w:rPr>
          <w:rFonts w:ascii="Times New Roman"/>
          <w:b w:val="false"/>
          <w:i w:val="false"/>
          <w:color w:val="000000"/>
          <w:sz w:val="28"/>
        </w:rPr>
        <w:t>
      банктік қарыз шарттары және Қаржы лизингі шарттары бойынша сыйақы ретінде қарыз алушылар/лизинг алушылар төлейтін жаңа отандық автомобиль техникасын сатып алуға лизингтік мәмілелерді субсидиялау мүмкіндігі мәселелері пысықталады.</w:t>
      </w:r>
      <w:r>
        <w:br/>
      </w:r>
      <w:r>
        <w:rPr>
          <w:rFonts w:ascii="Times New Roman"/>
          <w:b w:val="false"/>
          <w:i w:val="false"/>
          <w:color w:val="000000"/>
          <w:sz w:val="28"/>
        </w:rPr>
        <w:t>
</w:t>
      </w:r>
      <w:r>
        <w:rPr>
          <w:rFonts w:ascii="Times New Roman"/>
          <w:b w:val="false"/>
          <w:i w:val="false"/>
          <w:color w:val="000000"/>
          <w:sz w:val="28"/>
        </w:rPr>
        <w:t>
      Автобус паркін жаңарту үшін жаңа отандық автобустарды сатып алуға лизингтік мәмілелерді субсидиялау мүмкіндігі және отандық автобустарды сатып алу міндеттемесін белгілей отырып, жолаушыларды қалалық маршруттарда 12 жылға дейін, ал қалааралық маршруттарда 15 жылға дейін тасымалдау үшін автобустарды пайдалану мерзімін шектеу мәселесі пысықталады.</w:t>
      </w:r>
      <w:r>
        <w:br/>
      </w:r>
      <w:r>
        <w:rPr>
          <w:rFonts w:ascii="Times New Roman"/>
          <w:b w:val="false"/>
          <w:i w:val="false"/>
          <w:color w:val="000000"/>
          <w:sz w:val="28"/>
        </w:rPr>
        <w:t>
</w:t>
      </w:r>
      <w:r>
        <w:rPr>
          <w:rFonts w:ascii="Times New Roman"/>
          <w:b w:val="false"/>
          <w:i w:val="false"/>
          <w:color w:val="000000"/>
          <w:sz w:val="28"/>
        </w:rPr>
        <w:t>
      Шетел өндірушілері тарапынан жосықсыз баға бәсекелестігін шектеу мақсатында тиісті мемлекеттік органдар демпингке қарсы тексерулер жүргізеді.</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Инвестициялық жобаларды іске асыру</w:t>
      </w:r>
      <w:r>
        <w:br/>
      </w:r>
      <w:r>
        <w:rPr>
          <w:rFonts w:ascii="Times New Roman"/>
          <w:b w:val="false"/>
          <w:i w:val="false"/>
          <w:color w:val="000000"/>
          <w:sz w:val="28"/>
        </w:rPr>
        <w:t>
</w:t>
      </w:r>
      <w:r>
        <w:rPr>
          <w:rFonts w:ascii="Times New Roman"/>
          <w:b w:val="false"/>
          <w:i w:val="false"/>
          <w:color w:val="000000"/>
          <w:sz w:val="28"/>
        </w:rPr>
        <w:t>
      Қазақстанның 2010 – 2014 жылдарға арналған Индустрияландыру </w:t>
      </w:r>
      <w:r>
        <w:rPr>
          <w:rFonts w:ascii="Times New Roman"/>
          <w:b w:val="false"/>
          <w:i w:val="false"/>
          <w:color w:val="000000"/>
          <w:sz w:val="28"/>
        </w:rPr>
        <w:t>картасының</w:t>
      </w:r>
      <w:r>
        <w:rPr>
          <w:rFonts w:ascii="Times New Roman"/>
          <w:b w:val="false"/>
          <w:i w:val="false"/>
          <w:color w:val="000000"/>
          <w:sz w:val="28"/>
        </w:rPr>
        <w:t xml:space="preserve"> шеңберінде мынадай инвестициялық жобалар іске асырылатын болады:</w:t>
      </w:r>
      <w:r>
        <w:br/>
      </w:r>
      <w:r>
        <w:rPr>
          <w:rFonts w:ascii="Times New Roman"/>
          <w:b w:val="false"/>
          <w:i w:val="false"/>
          <w:color w:val="000000"/>
          <w:sz w:val="28"/>
        </w:rPr>
        <w:t>
</w:t>
      </w:r>
      <w:r>
        <w:rPr>
          <w:rFonts w:ascii="Times New Roman"/>
          <w:b w:val="false"/>
          <w:i w:val="false"/>
          <w:color w:val="000000"/>
          <w:sz w:val="28"/>
        </w:rPr>
        <w:t>
      1) локомотив құрастыру зауыты, Астана қаласы – жылына 100 локомотив және Астана қаласы ЖЭА аумағында бөлшектер мен жинақтауыштар өндіру;</w:t>
      </w:r>
      <w:r>
        <w:br/>
      </w:r>
      <w:r>
        <w:rPr>
          <w:rFonts w:ascii="Times New Roman"/>
          <w:b w:val="false"/>
          <w:i w:val="false"/>
          <w:color w:val="000000"/>
          <w:sz w:val="28"/>
        </w:rPr>
        <w:t>
</w:t>
      </w:r>
      <w:r>
        <w:rPr>
          <w:rFonts w:ascii="Times New Roman"/>
          <w:b w:val="false"/>
          <w:i w:val="false"/>
          <w:color w:val="000000"/>
          <w:sz w:val="28"/>
        </w:rPr>
        <w:t>
      2) автомобильдердің құрастырмалы өндірісі, Шығыс Қазақстан облысы – жылына 120 000 автомобиль және бөлшектер мен жинақтауыштарды өндіру бойынша технопарк.</w:t>
      </w:r>
      <w:r>
        <w:br/>
      </w:r>
      <w:r>
        <w:rPr>
          <w:rFonts w:ascii="Times New Roman"/>
          <w:b w:val="false"/>
          <w:i w:val="false"/>
          <w:color w:val="000000"/>
          <w:sz w:val="28"/>
        </w:rPr>
        <w:t>
</w:t>
      </w:r>
      <w:r>
        <w:rPr>
          <w:rFonts w:ascii="Times New Roman"/>
          <w:b w:val="false"/>
          <w:i w:val="false"/>
          <w:color w:val="000000"/>
          <w:sz w:val="28"/>
        </w:rPr>
        <w:t>
      Саладағы іске асыруға ұсынылатын негізгі инвестициялық жобалар осы Бағдарламаға </w:t>
      </w:r>
      <w:r>
        <w:rPr>
          <w:rFonts w:ascii="Times New Roman"/>
          <w:b w:val="false"/>
          <w:i w:val="false"/>
          <w:color w:val="000000"/>
          <w:sz w:val="28"/>
        </w:rPr>
        <w:t>2-қосымшада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Қорғаныс өнеркәсібінде 2015 жылға қарай қолданыстағы проблемаларды шешуге және республиканың мемлекеттік қорғаныс тапсырысындағы жергілікті қамтудың үлесін айтарлықтай ұлғайту үшін нақты әлеует құруға бағытталған бағдарламалық шаралар іске асырылатын болады.</w:t>
      </w:r>
      <w:r>
        <w:br/>
      </w:r>
      <w:r>
        <w:rPr>
          <w:rFonts w:ascii="Times New Roman"/>
          <w:b w:val="false"/>
          <w:i w:val="false"/>
          <w:color w:val="000000"/>
          <w:sz w:val="28"/>
        </w:rPr>
        <w:t>
</w:t>
      </w:r>
      <w:r>
        <w:rPr>
          <w:rFonts w:ascii="Times New Roman"/>
          <w:b w:val="false"/>
          <w:i w:val="false"/>
          <w:color w:val="000000"/>
          <w:sz w:val="28"/>
        </w:rPr>
        <w:t>
      Қазақстанның қорғаныс-өнеркәсіптік кешені кәсіпорындарын дамытудың негізгі бағыттары мемлекеттің әскери ұйымының әскери мақсаттағы тауарларға деген неғұрлым перспективалы қажеттіліктерімен айқындалатын болады.</w:t>
      </w:r>
      <w:r>
        <w:br/>
      </w:r>
      <w:r>
        <w:rPr>
          <w:rFonts w:ascii="Times New Roman"/>
          <w:b w:val="false"/>
          <w:i w:val="false"/>
          <w:color w:val="000000"/>
          <w:sz w:val="28"/>
        </w:rPr>
        <w:t>
</w:t>
      </w:r>
      <w:r>
        <w:rPr>
          <w:rFonts w:ascii="Times New Roman"/>
          <w:b w:val="false"/>
          <w:i w:val="false"/>
          <w:color w:val="000000"/>
          <w:sz w:val="28"/>
        </w:rPr>
        <w:t>
      Мемлекеттік органдар мен қорғаныс кәсіпорындары қазақстандық әскери мақсаттағы өнімдердің экспортын ұлғайту жөнінде тиімді, келісілген шаралар қабылдайтын болады.</w:t>
      </w:r>
      <w:r>
        <w:br/>
      </w:r>
      <w:r>
        <w:rPr>
          <w:rFonts w:ascii="Times New Roman"/>
          <w:b w:val="false"/>
          <w:i w:val="false"/>
          <w:color w:val="000000"/>
          <w:sz w:val="28"/>
        </w:rPr>
        <w:t>
</w:t>
      </w:r>
      <w:r>
        <w:rPr>
          <w:rFonts w:ascii="Times New Roman"/>
          <w:b w:val="false"/>
          <w:i w:val="false"/>
          <w:color w:val="000000"/>
          <w:sz w:val="28"/>
        </w:rPr>
        <w:t>
      Мемлекет пен қорғаныс кешенінің қорғаныс өндірісі саласындағы ҒЗТКЖ саны мен сапасын арттыруға бағытталған өзара іс-қимылы жанданатын болады.</w:t>
      </w:r>
      <w:r>
        <w:br/>
      </w:r>
      <w:r>
        <w:rPr>
          <w:rFonts w:ascii="Times New Roman"/>
          <w:b w:val="false"/>
          <w:i w:val="false"/>
          <w:color w:val="000000"/>
          <w:sz w:val="28"/>
        </w:rPr>
        <w:t>
</w:t>
      </w:r>
      <w:r>
        <w:rPr>
          <w:rFonts w:ascii="Times New Roman"/>
          <w:b w:val="false"/>
          <w:i w:val="false"/>
          <w:color w:val="000000"/>
          <w:sz w:val="28"/>
        </w:rPr>
        <w:t>
      Қорғаныс өнеркәсібін дамыту бойынша шараларды қорғаныс өнеркәсібі саласындағы мемлекеттік саясатты жүзеге асыратын уәкілетті мемлекеттік орган қабылдайды.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Мемлекеттік қолдаудың секторлық және жобалық шаралары</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Инженерлік инфрақұрылыммен қамтамасыз ету</w:t>
      </w:r>
      <w:r>
        <w:br/>
      </w:r>
      <w:r>
        <w:rPr>
          <w:rFonts w:ascii="Times New Roman"/>
          <w:b w:val="false"/>
          <w:i w:val="false"/>
          <w:color w:val="000000"/>
          <w:sz w:val="28"/>
        </w:rPr>
        <w:t>
</w:t>
      </w:r>
      <w:r>
        <w:rPr>
          <w:rFonts w:ascii="Times New Roman"/>
          <w:b w:val="false"/>
          <w:i w:val="false"/>
          <w:color w:val="000000"/>
          <w:sz w:val="28"/>
        </w:rPr>
        <w:t>
      Шығыс Қазақстан облысында автозауыт пен автоқұрамдауыштар шығаратын технопарк құрылысын қажетті жер учаскесімен және инженерлік инфрақұрылыммен қамтамасыз ету мәселелері пысықталатын болады.</w:t>
      </w:r>
      <w:r>
        <w:br/>
      </w:r>
      <w:r>
        <w:rPr>
          <w:rFonts w:ascii="Times New Roman"/>
          <w:b w:val="false"/>
          <w:i w:val="false"/>
          <w:color w:val="000000"/>
          <w:sz w:val="28"/>
        </w:rPr>
        <w:t>
</w:t>
      </w:r>
      <w:r>
        <w:rPr>
          <w:rFonts w:ascii="Times New Roman"/>
          <w:b w:val="false"/>
          <w:i w:val="false"/>
          <w:color w:val="000000"/>
          <w:sz w:val="28"/>
        </w:rPr>
        <w:t>
      Каспий өңірінде кеме жасауды дамыту үшін инфрақұрылымды ұйымдастыру мәселелері пысықталатын болады.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Білікті кадр ресурстарымен қамтамасыз ету</w:t>
      </w:r>
      <w:r>
        <w:br/>
      </w:r>
      <w:r>
        <w:rPr>
          <w:rFonts w:ascii="Times New Roman"/>
          <w:b w:val="false"/>
          <w:i w:val="false"/>
          <w:color w:val="000000"/>
          <w:sz w:val="28"/>
        </w:rPr>
        <w:t>
</w:t>
      </w:r>
      <w:r>
        <w:rPr>
          <w:rFonts w:ascii="Times New Roman"/>
          <w:b w:val="false"/>
          <w:i w:val="false"/>
          <w:color w:val="000000"/>
          <w:sz w:val="28"/>
        </w:rPr>
        <w:t>
      Білім беру жүйесі басым кіші саланың ағымдағы қажеттілігін қажетті кадрлар санымен қамтамасыз етеді. Алайда, перспективалы қажеттіліктерді қанағаттандыру үшін басым кіші салалардағы жаңа жобаларды іске асыру үшін кадрлық қажеттіліктер туралы деректерді ескеру қажет.</w:t>
      </w:r>
      <w:r>
        <w:br/>
      </w:r>
      <w:r>
        <w:rPr>
          <w:rFonts w:ascii="Times New Roman"/>
          <w:b w:val="false"/>
          <w:i w:val="false"/>
          <w:color w:val="000000"/>
          <w:sz w:val="28"/>
        </w:rPr>
        <w:t>
</w:t>
      </w:r>
      <w:r>
        <w:rPr>
          <w:rFonts w:ascii="Times New Roman"/>
          <w:b w:val="false"/>
          <w:i w:val="false"/>
          <w:color w:val="000000"/>
          <w:sz w:val="28"/>
        </w:rPr>
        <w:t>
      Осылайша, білім беру жүйесі бүгінгі күннің ғана емес, сондай-ақ саланың тұтастай алғанда болашақтағы дамуын да білікті кадрлармен басым кіші салаларды қамтамасыз етуі тиіс.</w:t>
      </w:r>
      <w:r>
        <w:br/>
      </w:r>
      <w:r>
        <w:rPr>
          <w:rFonts w:ascii="Times New Roman"/>
          <w:b w:val="false"/>
          <w:i w:val="false"/>
          <w:color w:val="000000"/>
          <w:sz w:val="28"/>
        </w:rPr>
        <w:t>
</w:t>
      </w:r>
      <w:r>
        <w:rPr>
          <w:rFonts w:ascii="Times New Roman"/>
          <w:b w:val="false"/>
          <w:i w:val="false"/>
          <w:color w:val="000000"/>
          <w:sz w:val="28"/>
        </w:rPr>
        <w:t>
      Жаңа ірі кәсіпорындарды ашу кезінде саланы қарқынды дамыту қажеттіліктері білікті кадрлардың қосымша санын қажет етеді.</w:t>
      </w:r>
      <w:r>
        <w:br/>
      </w:r>
      <w:r>
        <w:rPr>
          <w:rFonts w:ascii="Times New Roman"/>
          <w:b w:val="false"/>
          <w:i w:val="false"/>
          <w:color w:val="000000"/>
          <w:sz w:val="28"/>
        </w:rPr>
        <w:t>
</w:t>
      </w:r>
      <w:r>
        <w:rPr>
          <w:rFonts w:ascii="Times New Roman"/>
          <w:b w:val="false"/>
          <w:i w:val="false"/>
          <w:color w:val="000000"/>
          <w:sz w:val="28"/>
        </w:rPr>
        <w:t>
      Машина жасау саласы үшін мамандықтар бойынша кадрларға қажеттілік Қазақстанның ЖОО-ларында және ТжКБ оқу орындарында кадрлар даярлау есебінен қамтамасыз етіледі.</w:t>
      </w:r>
      <w:r>
        <w:br/>
      </w:r>
      <w:r>
        <w:rPr>
          <w:rFonts w:ascii="Times New Roman"/>
          <w:b w:val="false"/>
          <w:i w:val="false"/>
          <w:color w:val="000000"/>
          <w:sz w:val="28"/>
        </w:rPr>
        <w:t>
</w:t>
      </w:r>
      <w:r>
        <w:rPr>
          <w:rFonts w:ascii="Times New Roman"/>
          <w:b w:val="false"/>
          <w:i w:val="false"/>
          <w:color w:val="000000"/>
          <w:sz w:val="28"/>
        </w:rPr>
        <w:t>
      Қазақстан Республикасы Білім және ғылым министрлігінің 005 «Білім және ғылым объектілерінің салу және қайта жаңарту» бағдарламасы бойынша республикалық бюджеттен бөлінген қаражат шеңберінде Өскемен қаласында 2010 жылы 700 оқушы орынға арналған машина жасау саласы үшін Өңіраралық кадрлар даярлау және қайта даярлау орталығының құрылысы басталады.</w:t>
      </w:r>
      <w:r>
        <w:br/>
      </w:r>
      <w:r>
        <w:rPr>
          <w:rFonts w:ascii="Times New Roman"/>
          <w:b w:val="false"/>
          <w:i w:val="false"/>
          <w:color w:val="000000"/>
          <w:sz w:val="28"/>
        </w:rPr>
        <w:t>
</w:t>
      </w:r>
      <w:r>
        <w:rPr>
          <w:rFonts w:ascii="Times New Roman"/>
          <w:b w:val="false"/>
          <w:i w:val="false"/>
          <w:color w:val="000000"/>
          <w:sz w:val="28"/>
        </w:rPr>
        <w:t>
      2012 жылы жылына 15000 адамды оқыту мүмкіндігі бар «Қазақстан темір жолы» ұлттық компаниясы» акционерлік қоғамының «Көліктегі технологиялар орталығы» пайдалануға беріледі.</w:t>
      </w:r>
      <w:r>
        <w:br/>
      </w:r>
      <w:r>
        <w:rPr>
          <w:rFonts w:ascii="Times New Roman"/>
          <w:b w:val="false"/>
          <w:i w:val="false"/>
          <w:color w:val="000000"/>
          <w:sz w:val="28"/>
        </w:rPr>
        <w:t>
</w:t>
      </w:r>
      <w:r>
        <w:rPr>
          <w:rFonts w:ascii="Times New Roman"/>
          <w:b w:val="false"/>
          <w:i w:val="false"/>
          <w:color w:val="000000"/>
          <w:sz w:val="28"/>
        </w:rPr>
        <w:t>
      Жергілікті жерлерде жеке басшыларды бекіте отырып, өндірістік кәсіпорындарда 3 ай мерзімге өндірістік практикадан өткізу жүйесі енгізілетін болады.</w:t>
      </w:r>
      <w:r>
        <w:br/>
      </w:r>
      <w:r>
        <w:rPr>
          <w:rFonts w:ascii="Times New Roman"/>
          <w:b w:val="false"/>
          <w:i w:val="false"/>
          <w:color w:val="000000"/>
          <w:sz w:val="28"/>
        </w:rPr>
        <w:t>
</w:t>
      </w:r>
      <w:r>
        <w:rPr>
          <w:rFonts w:ascii="Times New Roman"/>
          <w:b w:val="false"/>
          <w:i w:val="false"/>
          <w:color w:val="000000"/>
          <w:sz w:val="28"/>
        </w:rPr>
        <w:t>
      Дамыған елдердің алдыңғы қатарлы машина жасау кәсіпорындарында басқарушы кадрлардың біліктілігін жоғарылату кәсіпорындардың меншікті қаражаты есебінен қамтамасыз етіледі.</w:t>
      </w:r>
      <w:r>
        <w:br/>
      </w:r>
      <w:r>
        <w:rPr>
          <w:rFonts w:ascii="Times New Roman"/>
          <w:b w:val="false"/>
          <w:i w:val="false"/>
          <w:color w:val="000000"/>
          <w:sz w:val="28"/>
        </w:rPr>
        <w:t>
</w:t>
      </w:r>
      <w:r>
        <w:rPr>
          <w:rFonts w:ascii="Times New Roman"/>
          <w:b w:val="false"/>
          <w:i w:val="false"/>
          <w:color w:val="000000"/>
          <w:sz w:val="28"/>
        </w:rPr>
        <w:t>
      Мәселен, «Агромашхолдинг» АҚ басқарушы кадрлары «SsangYong» компаниясында (Оңтүстік Корея), «АЗИЯ АВТО» АҚ, «Volkswagen» концернінің зауыттарында (Германия), «Daewoo Bus Қазақстан» АҚ, «Daewoo Bus Global Corporation» компаниясында (Оңтүстік Корея), «Lokomotiv-leasing» ЖШС «General Electric» компаниясында (АҚШ) және т.б. өз біліктілігін жоғарылатады.</w:t>
      </w:r>
      <w:r>
        <w:br/>
      </w:r>
      <w:r>
        <w:rPr>
          <w:rFonts w:ascii="Times New Roman"/>
          <w:b w:val="false"/>
          <w:i w:val="false"/>
          <w:color w:val="000000"/>
          <w:sz w:val="28"/>
        </w:rPr>
        <w:t>
</w:t>
      </w:r>
      <w:r>
        <w:rPr>
          <w:rFonts w:ascii="Times New Roman"/>
          <w:b w:val="false"/>
          <w:i w:val="false"/>
          <w:color w:val="000000"/>
          <w:sz w:val="28"/>
        </w:rPr>
        <w:t>
      Машина жасау саласы бойынша ірі инвестициялық жобаларға кадрлық қажеттілік осы Бағдарламаға </w:t>
      </w:r>
      <w:r>
        <w:rPr>
          <w:rFonts w:ascii="Times New Roman"/>
          <w:b w:val="false"/>
          <w:i w:val="false"/>
          <w:color w:val="000000"/>
          <w:sz w:val="28"/>
        </w:rPr>
        <w:t>1-қосымшада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Техникалық регламенттерді енгізу</w:t>
      </w:r>
      <w:r>
        <w:br/>
      </w:r>
      <w:r>
        <w:rPr>
          <w:rFonts w:ascii="Times New Roman"/>
          <w:b w:val="false"/>
          <w:i w:val="false"/>
          <w:color w:val="000000"/>
          <w:sz w:val="28"/>
        </w:rPr>
        <w:t>
</w:t>
      </w:r>
      <w:r>
        <w:rPr>
          <w:rFonts w:ascii="Times New Roman"/>
          <w:b w:val="false"/>
          <w:i w:val="false"/>
          <w:color w:val="000000"/>
          <w:sz w:val="28"/>
        </w:rPr>
        <w:t>
      Экспортталатын өнімнің сапасын әлемдік ұқсас деңгейге дейін арттыру, шетелде отандық өнімнің тартымдылығын арттыру мақсатында технологиялық регламенттерді енгізу, халықаралық талаптарға сәйкес мемлекеттік стандарттарды әзірлеу мен енгізу болжанады.</w:t>
      </w:r>
      <w:r>
        <w:br/>
      </w:r>
      <w:r>
        <w:rPr>
          <w:rFonts w:ascii="Times New Roman"/>
          <w:b w:val="false"/>
          <w:i w:val="false"/>
          <w:color w:val="000000"/>
          <w:sz w:val="28"/>
        </w:rPr>
        <w:t>
</w:t>
      </w:r>
      <w:r>
        <w:rPr>
          <w:rFonts w:ascii="Times New Roman"/>
          <w:b w:val="false"/>
          <w:i w:val="false"/>
          <w:color w:val="000000"/>
          <w:sz w:val="28"/>
        </w:rPr>
        <w:t>
      2010 – 2014 жылдар аралығындағы кезеңде 013 «Техникалық реттеу және метрология саласындағы қызметтер» бюджеттік бағдарламасы шеңберінде автокөлік құралдарының; объектілерді қорғауға арналған өрт сөндіру техникасының; желдету жүйелерінің, төмен вольтті жабдықтардың; ауыл шаруашылығы және ағаш дайындау тракторларының, тіркемелер мен машиналардың; мұнай-газ кәсіпшілігінің; бұрғылау, геологиялық барлау және геофизикалық жабдықтардың; стационарлық компрессорлық тоңазыту қондырғыларының; ауыл шаруашылығы шикізатын және өсімдік шаруашылығының өнімдерін өңдейтін жабдықтардың; ауыл шаруашылығы шикізатын және мал шаруашылығының өнімдерін өңдейтін жабдықтардың, су жылытатын және бу қазандықтарының, шахталық көтеру қондырғыларының; көтергіш көлік құралдарының; қысыммен жұмыс істейтін жабдықтардың; лифтілердің қауіпсіздігіне қойылатын талаптар бойынша 14 техникалық регламент, сондай-ақ 169 стандарт әзірленіп, енгізіледі.</w:t>
      </w:r>
      <w:r>
        <w:br/>
      </w:r>
      <w:r>
        <w:rPr>
          <w:rFonts w:ascii="Times New Roman"/>
          <w:b w:val="false"/>
          <w:i w:val="false"/>
          <w:color w:val="000000"/>
          <w:sz w:val="28"/>
        </w:rPr>
        <w:t>
</w:t>
      </w:r>
      <w:r>
        <w:rPr>
          <w:rFonts w:ascii="Times New Roman"/>
          <w:b w:val="false"/>
          <w:i w:val="false"/>
          <w:color w:val="000000"/>
          <w:sz w:val="28"/>
        </w:rPr>
        <w:t>
      Техникалық реттеу және сапа инфрақұрылымын құру жөніндегі бағдарламаның шеңберінде машина жасау өнімін өндіруді метрологиялық қамтамасыз ету және оның қауіпсіздігі мен сапасын бақылау үшін геометриялық шамалар мен физика-химиялық өлшемдердің мемлекеттік эталондары жаңғыртылатын болады.</w:t>
      </w:r>
      <w:r>
        <w:br/>
      </w:r>
      <w:r>
        <w:rPr>
          <w:rFonts w:ascii="Times New Roman"/>
          <w:b w:val="false"/>
          <w:i w:val="false"/>
          <w:color w:val="000000"/>
          <w:sz w:val="28"/>
        </w:rPr>
        <w:t>
</w:t>
      </w:r>
      <w:r>
        <w:rPr>
          <w:rFonts w:ascii="Times New Roman"/>
          <w:b w:val="false"/>
          <w:i w:val="false"/>
          <w:color w:val="000000"/>
          <w:sz w:val="28"/>
        </w:rPr>
        <w:t>
      Техникалық регламенттер мен стандарттар, сондай-ақ оларды орындамағаны үшін жауапкершілік шаралары өз қызметінде пайдалану үшін машина жасау өнімін өндіретін және тұтынатын өнеркәсіп кәсіпорындарына, мамандандырылған орталықтар мен зертханаларға жіберілетін болады. Аталған құжаттар Қазақстан Республикасы Индустрия және жаңа технологиялар министрлігінің сайтында орналастырылады.</w:t>
      </w:r>
      <w:r>
        <w:br/>
      </w:r>
      <w:r>
        <w:rPr>
          <w:rFonts w:ascii="Times New Roman"/>
          <w:b w:val="false"/>
          <w:i w:val="false"/>
          <w:color w:val="000000"/>
          <w:sz w:val="28"/>
        </w:rPr>
        <w:t>
</w:t>
      </w:r>
      <w:r>
        <w:rPr>
          <w:rFonts w:ascii="Times New Roman"/>
          <w:b w:val="false"/>
          <w:i w:val="false"/>
          <w:color w:val="000000"/>
          <w:sz w:val="28"/>
        </w:rPr>
        <w:t>
      Қазақстан Республикасының тиісті мемлекеттік органдары Кеден одағының шеңберінде техникалық регламенттерді әзірлеу кезінде отандық өндірушілердің мүдделерін қолдау бойынша белсенді саясат жүргізетін болады.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Инновацияларды дамыту және технологиялық жаңғыртуға жәрдемдесу</w:t>
      </w:r>
      <w:r>
        <w:br/>
      </w:r>
      <w:r>
        <w:rPr>
          <w:rFonts w:ascii="Times New Roman"/>
          <w:b w:val="false"/>
          <w:i w:val="false"/>
          <w:color w:val="000000"/>
          <w:sz w:val="28"/>
        </w:rPr>
        <w:t>
</w:t>
      </w:r>
      <w:r>
        <w:rPr>
          <w:rFonts w:ascii="Times New Roman"/>
          <w:b w:val="false"/>
          <w:i w:val="false"/>
          <w:color w:val="000000"/>
          <w:sz w:val="28"/>
        </w:rPr>
        <w:t>
      Инновацияларды дамыту және технологиялық жаңғыртуға жәрдемдесу мақсатында Ғылымды, инновацияларды дамыту және технологиялық жаңғыртуға жәрдемдесу бағдарламасы шеңберінде ауыл шаруашылығы, тау-кен металлургиясы, көлік және мұнай-газ машина жасау және аспап жасау сегменттері бойынша кәсіпорындардың қажеттіліктеріне қызмет көрсету үшін 5 конструкторлық бюро құрылатын болады.</w:t>
      </w:r>
      <w:r>
        <w:br/>
      </w:r>
      <w:r>
        <w:rPr>
          <w:rFonts w:ascii="Times New Roman"/>
          <w:b w:val="false"/>
          <w:i w:val="false"/>
          <w:color w:val="000000"/>
          <w:sz w:val="28"/>
        </w:rPr>
        <w:t>
</w:t>
      </w:r>
      <w:r>
        <w:rPr>
          <w:rFonts w:ascii="Times New Roman"/>
          <w:b w:val="false"/>
          <w:i w:val="false"/>
          <w:color w:val="000000"/>
          <w:sz w:val="28"/>
        </w:rPr>
        <w:t>
      Машина жасау кәсіпорындарының негізгі қорларын жаңарту және технологиялық қайта жарақтандыру үшін жеңілдікті шарттармен жабдықтар лизингі ұйымдастырылады.</w:t>
      </w:r>
      <w:r>
        <w:br/>
      </w:r>
      <w:r>
        <w:rPr>
          <w:rFonts w:ascii="Times New Roman"/>
          <w:b w:val="false"/>
          <w:i w:val="false"/>
          <w:color w:val="000000"/>
          <w:sz w:val="28"/>
        </w:rPr>
        <w:t>
</w:t>
      </w:r>
      <w:r>
        <w:rPr>
          <w:rFonts w:ascii="Times New Roman"/>
          <w:b w:val="false"/>
          <w:i w:val="false"/>
          <w:color w:val="000000"/>
          <w:sz w:val="28"/>
        </w:rPr>
        <w:t>
      Жыл сайын «Қазақстанның Даму Банкі» АҚ, «ДАМУ» кәсіпкерлікті дамыту қоры» АҚ арқылы жабдықтарды ауыстыруға кредиттер бойынша жеңілдікпен кредит беруге мөлшерлемелерді субсидиялау және жеңілдікті шарттармен жабдықтарды лизингке беру үшін қаражат бөлінетін болады.</w:t>
      </w:r>
      <w:r>
        <w:br/>
      </w:r>
      <w:r>
        <w:rPr>
          <w:rFonts w:ascii="Times New Roman"/>
          <w:b w:val="false"/>
          <w:i w:val="false"/>
          <w:color w:val="000000"/>
          <w:sz w:val="28"/>
        </w:rPr>
        <w:t>
</w:t>
      </w:r>
      <w:r>
        <w:rPr>
          <w:rFonts w:ascii="Times New Roman"/>
          <w:b w:val="false"/>
          <w:i w:val="false"/>
          <w:color w:val="000000"/>
          <w:sz w:val="28"/>
        </w:rPr>
        <w:t>
      Қазақстан Республикасының ғылым саласындағы уәкілетті органның қорытындысы бойынша ғылыми-зерттеу, ғылыми-техникалық және (немесе) тәжірибелік-конструкторлық деп танылған жұмыстарды орындауға іс жүзінде бұрын шеккен шығыстарды салық салу табысының 50 %-ын азайту ҒЗТҚЖ ынталандырады.</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Тікелей инвестициялар үшін тартымды жағдай жасау</w:t>
      </w:r>
      <w:r>
        <w:br/>
      </w:r>
      <w:r>
        <w:rPr>
          <w:rFonts w:ascii="Times New Roman"/>
          <w:b w:val="false"/>
          <w:i w:val="false"/>
          <w:color w:val="000000"/>
          <w:sz w:val="28"/>
        </w:rPr>
        <w:t>
</w:t>
      </w:r>
      <w:r>
        <w:rPr>
          <w:rFonts w:ascii="Times New Roman"/>
          <w:b w:val="false"/>
          <w:i w:val="false"/>
          <w:color w:val="000000"/>
          <w:sz w:val="28"/>
        </w:rPr>
        <w:t>
      Саланың дамуын қолдау жер қойнауын пайдаланушылардың, ұлттық компаниялардың және мемлекеттік органдардың сала кәсіпорындарының тауарларын, жұмыстарын және көрсетілетін қызметтерін басымдықпен сатып алуы үшін «Отандық әлеуетті өнім берушілердің санаттарын мемлекеттік қолдау шараларын айқындау туралы» Қазақстан Республикасы Үкіметінің 2007 жылғы 29 желтоқсандағы № 1353 </w:t>
      </w:r>
      <w:r>
        <w:rPr>
          <w:rFonts w:ascii="Times New Roman"/>
          <w:b w:val="false"/>
          <w:i w:val="false"/>
          <w:color w:val="000000"/>
          <w:sz w:val="28"/>
        </w:rPr>
        <w:t>қаулысының</w:t>
      </w:r>
      <w:r>
        <w:rPr>
          <w:rFonts w:ascii="Times New Roman"/>
          <w:b w:val="false"/>
          <w:i w:val="false"/>
          <w:color w:val="000000"/>
          <w:sz w:val="28"/>
        </w:rPr>
        <w:t xml:space="preserve"> орындалуын мониторинг арқылы жүзеге асырылады.</w:t>
      </w:r>
      <w:r>
        <w:br/>
      </w:r>
      <w:r>
        <w:rPr>
          <w:rFonts w:ascii="Times New Roman"/>
          <w:b w:val="false"/>
          <w:i w:val="false"/>
          <w:color w:val="000000"/>
          <w:sz w:val="28"/>
        </w:rPr>
        <w:t>
</w:t>
      </w:r>
      <w:r>
        <w:rPr>
          <w:rFonts w:ascii="Times New Roman"/>
          <w:b w:val="false"/>
          <w:i w:val="false"/>
          <w:color w:val="000000"/>
          <w:sz w:val="28"/>
        </w:rPr>
        <w:t>
      Ауыл шаруашылығы техникасына ішкі сұраныс «ҚазАгроҚаржы» акционерлік қоғамының базасында отандық өндірістің техникасын жеңілдікті шарттармен лизингке алу есебінен қамтамасыз етіледі.</w:t>
      </w:r>
      <w:r>
        <w:br/>
      </w:r>
      <w:r>
        <w:rPr>
          <w:rFonts w:ascii="Times New Roman"/>
          <w:b w:val="false"/>
          <w:i w:val="false"/>
          <w:color w:val="000000"/>
          <w:sz w:val="28"/>
        </w:rPr>
        <w:t>
</w:t>
      </w:r>
      <w:r>
        <w:rPr>
          <w:rFonts w:ascii="Times New Roman"/>
          <w:b w:val="false"/>
          <w:i w:val="false"/>
          <w:color w:val="000000"/>
          <w:sz w:val="28"/>
        </w:rPr>
        <w:t>
      Отандық машина жасау өніміне ішкі сұраныс отандық машина жасау өнімін сатып алуға арналған кредиттер бойынша сыйақының бір бөлігін өтеу тетігін пысықтау арқылы, сондай-ақ жаңа отандық автомобиль техникасын сатып алуға даму институттары арқылы лизингтік қаржыландыру құралдарын енгізу мәселесін пысықтау арқылы қамтамасыз етілетін болады.</w:t>
      </w:r>
      <w:r>
        <w:br/>
      </w:r>
      <w:r>
        <w:rPr>
          <w:rFonts w:ascii="Times New Roman"/>
          <w:b w:val="false"/>
          <w:i w:val="false"/>
          <w:color w:val="000000"/>
          <w:sz w:val="28"/>
        </w:rPr>
        <w:t>
</w:t>
      </w:r>
      <w:r>
        <w:rPr>
          <w:rFonts w:ascii="Times New Roman"/>
          <w:b w:val="false"/>
          <w:i w:val="false"/>
          <w:color w:val="000000"/>
          <w:sz w:val="28"/>
        </w:rPr>
        <w:t>
      Автомобиль машинасын жасау өніміне атқарушы биліктің мемлекеттік органдары, олардың аумақтық органдары мен ведомстволық бағынысты мекемелері үшін автомобиль техникасын сатып алу мәселелері «Отандық әлеуетті өнім берушілердің санаттарын мемлекеттік қолдау шараларын айқындау туралы» Қазақстан Республикасы Үкіметінің 2007 жылғы 29 желтоқсандағы № 1353 </w:t>
      </w:r>
      <w:r>
        <w:rPr>
          <w:rFonts w:ascii="Times New Roman"/>
          <w:b w:val="false"/>
          <w:i w:val="false"/>
          <w:color w:val="000000"/>
          <w:sz w:val="28"/>
        </w:rPr>
        <w:t>қаулысының</w:t>
      </w:r>
      <w:r>
        <w:rPr>
          <w:rFonts w:ascii="Times New Roman"/>
          <w:b w:val="false"/>
          <w:i w:val="false"/>
          <w:color w:val="000000"/>
          <w:sz w:val="28"/>
        </w:rPr>
        <w:t xml:space="preserve"> орындалуын бақылау және оған мониторингті күшейту арқылы пысықталады.</w:t>
      </w:r>
      <w:r>
        <w:br/>
      </w:r>
      <w:r>
        <w:rPr>
          <w:rFonts w:ascii="Times New Roman"/>
          <w:b w:val="false"/>
          <w:i w:val="false"/>
          <w:color w:val="000000"/>
          <w:sz w:val="28"/>
        </w:rPr>
        <w:t>
</w:t>
      </w:r>
      <w:r>
        <w:rPr>
          <w:rFonts w:ascii="Times New Roman"/>
          <w:b w:val="false"/>
          <w:i w:val="false"/>
          <w:color w:val="000000"/>
          <w:sz w:val="28"/>
        </w:rPr>
        <w:t>
      «Астана – жаңа қала» АЭА аумағында тікелей инвестицияларды қолдау мақсатында арнайы және қосарланған мақсаттағы өнімдер өндірісі орналасады.</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Сауда саясаты</w:t>
      </w:r>
      <w:r>
        <w:br/>
      </w:r>
      <w:r>
        <w:rPr>
          <w:rFonts w:ascii="Times New Roman"/>
          <w:b w:val="false"/>
          <w:i w:val="false"/>
          <w:color w:val="000000"/>
          <w:sz w:val="28"/>
        </w:rPr>
        <w:t>
</w:t>
      </w:r>
      <w:r>
        <w:rPr>
          <w:rFonts w:ascii="Times New Roman"/>
          <w:b w:val="false"/>
          <w:i w:val="false"/>
          <w:color w:val="000000"/>
          <w:sz w:val="28"/>
        </w:rPr>
        <w:t>
      Қазақстандық машина жасау өнімдерін Өзбекстан, Қырғызстан, Тәжікстан, Түрікменстан және Ауғанстан нарықтарына ілгерілету.</w:t>
      </w:r>
      <w:r>
        <w:br/>
      </w:r>
      <w:r>
        <w:rPr>
          <w:rFonts w:ascii="Times New Roman"/>
          <w:b w:val="false"/>
          <w:i w:val="false"/>
          <w:color w:val="000000"/>
          <w:sz w:val="28"/>
        </w:rPr>
        <w:t>
</w:t>
      </w:r>
      <w:r>
        <w:rPr>
          <w:rFonts w:ascii="Times New Roman"/>
          <w:b w:val="false"/>
          <w:i w:val="false"/>
          <w:color w:val="000000"/>
          <w:sz w:val="28"/>
        </w:rPr>
        <w:t>
      Қазақстандық машина жасау өнімінің экспортын ілгерілету үшін қаржылық ынталандыруды ұсыну.</w:t>
      </w:r>
    </w:p>
    <w:bookmarkEnd w:id="75"/>
    <w:bookmarkStart w:name="z263" w:id="76"/>
    <w:p>
      <w:pPr>
        <w:spacing w:after="0"/>
        <w:ind w:left="0"/>
        <w:jc w:val="left"/>
      </w:pPr>
      <w:r>
        <w:rPr>
          <w:rFonts w:ascii="Times New Roman"/>
          <w:b/>
          <w:i w:val="false"/>
          <w:color w:val="000000"/>
        </w:rPr>
        <w:t xml:space="preserve"> 
6. Қажетті ресурстар</w:t>
      </w:r>
    </w:p>
    <w:bookmarkEnd w:id="76"/>
    <w:bookmarkStart w:name="z264" w:id="77"/>
    <w:p>
      <w:pPr>
        <w:spacing w:after="0"/>
        <w:ind w:left="0"/>
        <w:jc w:val="both"/>
      </w:pPr>
      <w:r>
        <w:rPr>
          <w:rFonts w:ascii="Times New Roman"/>
          <w:b w:val="false"/>
          <w:i w:val="false"/>
          <w:color w:val="000000"/>
          <w:sz w:val="28"/>
        </w:rPr>
        <w:t>
      Бағдарламаны қаржыландыру даму институттары қаражатының, кәсіпорындардың меншікті қаражатының, отандық және шетелдік инвестициялардың есебінен және республикалық бюджетте көзделетін қаражат шегінде жүзеге асырылады.</w:t>
      </w:r>
      <w:r>
        <w:br/>
      </w:r>
      <w:r>
        <w:rPr>
          <w:rFonts w:ascii="Times New Roman"/>
          <w:b w:val="false"/>
          <w:i w:val="false"/>
          <w:color w:val="000000"/>
          <w:sz w:val="28"/>
        </w:rPr>
        <w:t>
</w:t>
      </w:r>
      <w:r>
        <w:rPr>
          <w:rFonts w:ascii="Times New Roman"/>
          <w:b w:val="false"/>
          <w:i w:val="false"/>
          <w:color w:val="000000"/>
          <w:sz w:val="28"/>
        </w:rPr>
        <w:t>
      Республикалық бюджет есебінен қажетті қаржыландыру көлемі 2 430,182 млн. теңгені құрайды:</w:t>
      </w:r>
      <w:r>
        <w:br/>
      </w:r>
      <w:r>
        <w:rPr>
          <w:rFonts w:ascii="Times New Roman"/>
          <w:b w:val="false"/>
          <w:i w:val="false"/>
          <w:color w:val="000000"/>
          <w:sz w:val="28"/>
        </w:rPr>
        <w:t>
</w:t>
      </w:r>
      <w:r>
        <w:rPr>
          <w:rFonts w:ascii="Times New Roman"/>
          <w:b w:val="false"/>
          <w:i w:val="false"/>
          <w:color w:val="000000"/>
          <w:sz w:val="28"/>
        </w:rPr>
        <w:t>
      100 млн. теңге технологиялық жаңғыртуды ынталандыру және жаңа өндірістер құруға;</w:t>
      </w:r>
      <w:r>
        <w:br/>
      </w:r>
      <w:r>
        <w:rPr>
          <w:rFonts w:ascii="Times New Roman"/>
          <w:b w:val="false"/>
          <w:i w:val="false"/>
          <w:color w:val="000000"/>
          <w:sz w:val="28"/>
        </w:rPr>
        <w:t>
</w:t>
      </w:r>
      <w:r>
        <w:rPr>
          <w:rFonts w:ascii="Times New Roman"/>
          <w:b w:val="false"/>
          <w:i w:val="false"/>
          <w:color w:val="000000"/>
          <w:sz w:val="28"/>
        </w:rPr>
        <w:t>
      2 330,182 млн. теңге саланы мамандандырылған кадрлармен қамтамасыз ету үшін оқу орнын соғуға.</w:t>
      </w:r>
      <w:r>
        <w:br/>
      </w:r>
      <w:r>
        <w:rPr>
          <w:rFonts w:ascii="Times New Roman"/>
          <w:b w:val="false"/>
          <w:i w:val="false"/>
          <w:color w:val="000000"/>
          <w:sz w:val="28"/>
        </w:rPr>
        <w:t>
</w:t>
      </w:r>
      <w:r>
        <w:rPr>
          <w:rFonts w:ascii="Times New Roman"/>
          <w:b w:val="false"/>
          <w:i w:val="false"/>
          <w:color w:val="000000"/>
          <w:sz w:val="28"/>
        </w:rPr>
        <w:t>
      Оның ішінде:</w:t>
      </w:r>
      <w:r>
        <w:br/>
      </w:r>
      <w:r>
        <w:rPr>
          <w:rFonts w:ascii="Times New Roman"/>
          <w:b w:val="false"/>
          <w:i w:val="false"/>
          <w:color w:val="000000"/>
          <w:sz w:val="28"/>
        </w:rPr>
        <w:t>
</w:t>
      </w:r>
      <w:r>
        <w:rPr>
          <w:rFonts w:ascii="Times New Roman"/>
          <w:b w:val="false"/>
          <w:i w:val="false"/>
          <w:color w:val="000000"/>
          <w:sz w:val="28"/>
        </w:rPr>
        <w:t>
      2010 жылы - 439,173 млн. теңге;</w:t>
      </w:r>
      <w:r>
        <w:br/>
      </w:r>
      <w:r>
        <w:rPr>
          <w:rFonts w:ascii="Times New Roman"/>
          <w:b w:val="false"/>
          <w:i w:val="false"/>
          <w:color w:val="000000"/>
          <w:sz w:val="28"/>
        </w:rPr>
        <w:t>
</w:t>
      </w:r>
      <w:r>
        <w:rPr>
          <w:rFonts w:ascii="Times New Roman"/>
          <w:b w:val="false"/>
          <w:i w:val="false"/>
          <w:color w:val="000000"/>
          <w:sz w:val="28"/>
        </w:rPr>
        <w:t>
      2011 жылы - 1 991,009 млн. теңге;</w:t>
      </w:r>
      <w:r>
        <w:br/>
      </w:r>
      <w:r>
        <w:rPr>
          <w:rFonts w:ascii="Times New Roman"/>
          <w:b w:val="false"/>
          <w:i w:val="false"/>
          <w:color w:val="000000"/>
          <w:sz w:val="28"/>
        </w:rPr>
        <w:t>
</w:t>
      </w:r>
      <w:r>
        <w:rPr>
          <w:rFonts w:ascii="Times New Roman"/>
          <w:b w:val="false"/>
          <w:i w:val="false"/>
          <w:color w:val="000000"/>
          <w:sz w:val="28"/>
        </w:rPr>
        <w:t>
      2012 жылы - көзделмеген;</w:t>
      </w:r>
      <w:r>
        <w:br/>
      </w:r>
      <w:r>
        <w:rPr>
          <w:rFonts w:ascii="Times New Roman"/>
          <w:b w:val="false"/>
          <w:i w:val="false"/>
          <w:color w:val="000000"/>
          <w:sz w:val="28"/>
        </w:rPr>
        <w:t>
</w:t>
      </w:r>
      <w:r>
        <w:rPr>
          <w:rFonts w:ascii="Times New Roman"/>
          <w:b w:val="false"/>
          <w:i w:val="false"/>
          <w:color w:val="000000"/>
          <w:sz w:val="28"/>
        </w:rPr>
        <w:t>
      2013 - 2014 ж.ж. - 2013 - 2015 жылдарға бюджетті бекіту кезінде көзделеді.</w:t>
      </w:r>
      <w:r>
        <w:br/>
      </w:r>
      <w:r>
        <w:rPr>
          <w:rFonts w:ascii="Times New Roman"/>
          <w:b w:val="false"/>
          <w:i w:val="false"/>
          <w:color w:val="000000"/>
          <w:sz w:val="28"/>
        </w:rPr>
        <w:t>
</w:t>
      </w:r>
      <w:r>
        <w:rPr>
          <w:rFonts w:ascii="Times New Roman"/>
          <w:b w:val="false"/>
          <w:i w:val="false"/>
          <w:color w:val="000000"/>
          <w:sz w:val="28"/>
        </w:rPr>
        <w:t>
      Инвестициялық жобалардың жүзеге асырылуы негізінен кәсіпорындардың меншік қаражаты және қарыз қаражаттар есебінен жоспарланып отыр, барлығы - 425 242,15 млн. теңге.</w:t>
      </w:r>
      <w:r>
        <w:br/>
      </w:r>
      <w:r>
        <w:rPr>
          <w:rFonts w:ascii="Times New Roman"/>
          <w:b w:val="false"/>
          <w:i w:val="false"/>
          <w:color w:val="000000"/>
          <w:sz w:val="28"/>
        </w:rPr>
        <w:t>
</w:t>
      </w:r>
      <w:r>
        <w:rPr>
          <w:rFonts w:ascii="Times New Roman"/>
          <w:b w:val="false"/>
          <w:i w:val="false"/>
          <w:color w:val="000000"/>
          <w:sz w:val="28"/>
        </w:rPr>
        <w:t>
      Оның ішінде:</w:t>
      </w:r>
      <w:r>
        <w:br/>
      </w:r>
      <w:r>
        <w:rPr>
          <w:rFonts w:ascii="Times New Roman"/>
          <w:b w:val="false"/>
          <w:i w:val="false"/>
          <w:color w:val="000000"/>
          <w:sz w:val="28"/>
        </w:rPr>
        <w:t>
</w:t>
      </w:r>
      <w:r>
        <w:rPr>
          <w:rFonts w:ascii="Times New Roman"/>
          <w:b w:val="false"/>
          <w:i w:val="false"/>
          <w:color w:val="000000"/>
          <w:sz w:val="28"/>
        </w:rPr>
        <w:t>
      2010 жылы - 22673,4 млн. теңге;</w:t>
      </w:r>
      <w:r>
        <w:br/>
      </w:r>
      <w:r>
        <w:rPr>
          <w:rFonts w:ascii="Times New Roman"/>
          <w:b w:val="false"/>
          <w:i w:val="false"/>
          <w:color w:val="000000"/>
          <w:sz w:val="28"/>
        </w:rPr>
        <w:t>
</w:t>
      </w:r>
      <w:r>
        <w:rPr>
          <w:rFonts w:ascii="Times New Roman"/>
          <w:b w:val="false"/>
          <w:i w:val="false"/>
          <w:color w:val="000000"/>
          <w:sz w:val="28"/>
        </w:rPr>
        <w:t>
      2011 жылы - 263 830 млн. теңге;</w:t>
      </w:r>
      <w:r>
        <w:br/>
      </w:r>
      <w:r>
        <w:rPr>
          <w:rFonts w:ascii="Times New Roman"/>
          <w:b w:val="false"/>
          <w:i w:val="false"/>
          <w:color w:val="000000"/>
          <w:sz w:val="28"/>
        </w:rPr>
        <w:t>
</w:t>
      </w:r>
      <w:r>
        <w:rPr>
          <w:rFonts w:ascii="Times New Roman"/>
          <w:b w:val="false"/>
          <w:i w:val="false"/>
          <w:color w:val="000000"/>
          <w:sz w:val="28"/>
        </w:rPr>
        <w:t>
      2012 жылы - 54 380 млн. теңге;</w:t>
      </w:r>
      <w:r>
        <w:br/>
      </w:r>
      <w:r>
        <w:rPr>
          <w:rFonts w:ascii="Times New Roman"/>
          <w:b w:val="false"/>
          <w:i w:val="false"/>
          <w:color w:val="000000"/>
          <w:sz w:val="28"/>
        </w:rPr>
        <w:t>
</w:t>
      </w:r>
      <w:r>
        <w:rPr>
          <w:rFonts w:ascii="Times New Roman"/>
          <w:b w:val="false"/>
          <w:i w:val="false"/>
          <w:color w:val="000000"/>
          <w:sz w:val="28"/>
        </w:rPr>
        <w:t>
      2013 жылы - 9261 млн. теңге;</w:t>
      </w:r>
      <w:r>
        <w:br/>
      </w:r>
      <w:r>
        <w:rPr>
          <w:rFonts w:ascii="Times New Roman"/>
          <w:b w:val="false"/>
          <w:i w:val="false"/>
          <w:color w:val="000000"/>
          <w:sz w:val="28"/>
        </w:rPr>
        <w:t>
</w:t>
      </w:r>
      <w:r>
        <w:rPr>
          <w:rFonts w:ascii="Times New Roman"/>
          <w:b w:val="false"/>
          <w:i w:val="false"/>
          <w:color w:val="000000"/>
          <w:sz w:val="28"/>
        </w:rPr>
        <w:t>
      2014 жылы - 75 097,75 млн. теңге.</w:t>
      </w:r>
    </w:p>
    <w:bookmarkEnd w:id="77"/>
    <w:bookmarkStart w:name="z280" w:id="78"/>
    <w:p>
      <w:pPr>
        <w:spacing w:after="0"/>
        <w:ind w:left="0"/>
        <w:jc w:val="left"/>
      </w:pPr>
      <w:r>
        <w:rPr>
          <w:rFonts w:ascii="Times New Roman"/>
          <w:b/>
          <w:i w:val="false"/>
          <w:color w:val="000000"/>
        </w:rPr>
        <w:t xml:space="preserve"> 
7. Қазақстан Республикасында машина жасауды дамыту жөніндегі</w:t>
      </w:r>
      <w:r>
        <w:br/>
      </w:r>
      <w:r>
        <w:rPr>
          <w:rFonts w:ascii="Times New Roman"/>
          <w:b/>
          <w:i w:val="false"/>
          <w:color w:val="000000"/>
        </w:rPr>
        <w:t>
2010 – 2014 жылдарға арналған бағдарламаны іске асыру жөніндегі іс-шаралар жоспары</w:t>
      </w:r>
    </w:p>
    <w:bookmarkEnd w:id="78"/>
    <w:p>
      <w:pPr>
        <w:spacing w:after="0"/>
        <w:ind w:left="0"/>
        <w:jc w:val="both"/>
      </w:pPr>
      <w:r>
        <w:rPr>
          <w:rFonts w:ascii="Times New Roman"/>
          <w:b w:val="false"/>
          <w:i w:val="false"/>
          <w:color w:val="ff0000"/>
          <w:sz w:val="28"/>
        </w:rPr>
        <w:t>      Ескерту. 7-бөлім жаңа редакцияда - ҚР Үкіметінің 31.12.2013 </w:t>
      </w:r>
      <w:r>
        <w:rPr>
          <w:rFonts w:ascii="Times New Roman"/>
          <w:b w:val="false"/>
          <w:i w:val="false"/>
          <w:color w:val="ff0000"/>
          <w:sz w:val="28"/>
        </w:rPr>
        <w:t>№ 1469</w:t>
      </w:r>
      <w:r>
        <w:rPr>
          <w:rFonts w:ascii="Times New Roman"/>
          <w:b w:val="false"/>
          <w:i w:val="false"/>
          <w:color w:val="ff0000"/>
          <w:sz w:val="28"/>
        </w:rPr>
        <w:t>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8"/>
        <w:gridCol w:w="2828"/>
        <w:gridCol w:w="1610"/>
        <w:gridCol w:w="1360"/>
        <w:gridCol w:w="1130"/>
        <w:gridCol w:w="986"/>
        <w:gridCol w:w="918"/>
        <w:gridCol w:w="862"/>
        <w:gridCol w:w="761"/>
        <w:gridCol w:w="1122"/>
        <w:gridCol w:w="1256"/>
        <w:gridCol w:w="1238"/>
        <w:gridCol w:w="1431"/>
      </w:tblGrid>
      <w:tr>
        <w:trPr>
          <w:trHeight w:val="30" w:hRule="atLeast"/>
        </w:trPr>
        <w:tc>
          <w:tcPr>
            <w:tcW w:w="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Iс-шаралар</w:t>
            </w:r>
          </w:p>
        </w:tc>
        <w:tc>
          <w:tcPr>
            <w:tcW w:w="16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13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орындаушылар</w:t>
            </w:r>
          </w:p>
        </w:tc>
        <w:tc>
          <w:tcPr>
            <w:tcW w:w="11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мерзiмi</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Болжанатын шығыстар, млн. тг.</w:t>
            </w:r>
          </w:p>
        </w:tc>
        <w:tc>
          <w:tcPr>
            <w:tcW w:w="12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Қаржыландыру көздерi</w:t>
            </w:r>
          </w:p>
        </w:tc>
        <w:tc>
          <w:tcPr>
            <w:tcW w:w="14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 (бар болса)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Бiлiктi кадр ресурстарымен қамтамасыз ету</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қаласында 700 оқушы орынға арналған Машина жасау саласы үшiн кадрлар даярлау және қайта даярлау жөнiндегi өңiраралық орталық салу</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Пайдалануға беру</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 ШҚО әкiмдiгі</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2012 - 2014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көзделген қаражат шегінде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 «Білім және ғылым объектілерін салу және қайта құрастыру»</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Дамыған елдердiң озық машина жасау кәсiпорындарында басқарушылық кадрлардың бiлiктiлiгiн жоғарылату</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Бiлiктiлiктi жоғарылату туралы сертификат</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 ақпан, шiлде</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Кәсiпорындардың меншікті қаражаты</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Техникалық реттеу</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Автокөлiк құралдарының; объектілерді қорғауға арналған өрт сөндіру техникасының; желдету жүйелерінің, төмен вольтті жабдықтардың; ауыл шаруашылығы және ағаш дайындау тракторларының, тіркемелер мен машиналардың; мұнай-газ кәсіпшілігінің; бұрғылау, геологиялық барлау және геофизикалық жабдықтардың; стационарлық компрессорлық тоңазыту қондырғыларының; ауыл шаруашылығы шикізатын және өсімдік шаруашылығының өнімдерін өңдейтін жабдықтардың; ауыл шаруашылығы шикізатын және мал шаруашылығының өнімдерін өңдейтін жабдықтардың, су жылытатын және бу қазандықтарының, шахталық көтеру қондырғыларының; көтергіш көлік құралдарының; қысыммен жұмыс істейтін жабдықтардың; лифтілердің қауіпсіздігіне қойылатын талаптар бойынша 14 техникалық регламент енгізу</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ЭБЖТ-ге ақпарат</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IV тоқсан</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етiлмейдi</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169 стандарт әзірлеу және енгiзу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ЭБЖМ-ге ақпарат</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IV тоқсан</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етiлмейдi</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Машина жасау өнімін өндіруді метрологиялық қамтамасыз ету және оның қауіпсіздігі мен сапасын бақылау үшін геометриялық шамалар мен физика-химиялық өлшемдердің мемлекеттік эталондарын жаңғырту</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ЭБЖМ-ге ақпарат</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IV тоқсан</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етiлмейдi</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Автомобильдердің сертификаттық және сынақ жұмыстарын жүргізу үшін меншікті базаны құру мәселесін пысықтау</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ЭБЖМ-ге ақпарат</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IV тоқсан</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етiлмейдi</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Инновацияларды дамыту және технологиялық жаңғыртуға жәрдемдесу</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электр-техникалық, тау-кен, көлiк және мұнай-газ машиналарын жасау сегменттері бойынша кәсiпорындардың қажеттiлiктерiне қызмет көрсету үшiн 5 конструкторлық бюро құру</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Пайдалануға беру</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 2014 жылғы ақпан</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етiлмейдi</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Тiкелей инвестициялар үшiн тартымды жағдайлар жасау</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және жергілікті атқарушы органдарға, облыстарға және республикалық маңызы бар қалаларға автомобиль техникасын басымдықпен сатып алу жөніндегі мәселені пысықтау</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ЭБЖМ-ге ақпарат</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 ақпан, шілде</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етiлмейдi</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қойнауын пайдаланушылардың, ұлттық компаниялардың және мемлекеттік органдардың сала кәсіпорындарының тауарларын, жұмыстарын және көрсетілетін қызметтерін басымдықпен сатып алуы жөніндегі мәселені пысықтау</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ЭБЖМ-ге ұсыныстар</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«Самұрық- Қазына ҰӘҚ» АҚ, (келiсiм бойынша)</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 ақпан, шiлде</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етiлмейдi</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Отандық өндірістің жаңа жеңіл автомобильдерін сатып алуға арналған несиелер бойынша сыйақы бөлігін субсидиялауды енгізу жөніндегі мәселені пысықтау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Үкіметіне ұсыныстар</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ЭБЖМ, Қаржымині</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III тоқсан</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етiлмейдi</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Отандық жаңа автомобиль техникасын сатып алуға лизингтік мәмілелерді субсидиялауды ендіру жөніндегі мәселені пысықтау</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Үкіметіне ұсыныстар</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ЭБЖМ, Қаржымині</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III тоқсан</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етiлмейдi</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Сауда саясаты</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Машина жасау өнiмiнiң экспортын ілгерілету</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ИЖТМ-ге есеп беру</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«КАZNEХ INVEST» АҚ (келiсiм бойынша)</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 ақпан, шiлде</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етiлмейдi</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өндірушілері тарапынан жосықсыз баға бәсекелестігін шектеу жөніндегі мәселені пысықтау</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Үкіметіне ақпарат</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 ИЖТМ,</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II тоқсан</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етiлмейдi</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Ескі автомобильдерді жаңасына (траде-ин) ауыстыру операцияларын жүзеге асыру кезінде ҚҚС бойынша қосарланған салық салуды алып тастау жөніндегі мәселені пысықтау</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Үкіметіне ақпарат</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IV тоқсан</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етiлмейдi</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Инвестициялық жобаларды іске асыру</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Машина жасау саласындағы инвестициялық жобаларды iске асыру</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ЭБЖМ-ге ақпарат</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облыстардың, Астана және Алматы қалаларының әкiмдiктерi</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 ақпан</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22773,4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263830</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54380</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75097,75</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425342,15</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100-РБ, (2010 жыл) қалғаны - меншiктi және қарыз қаражаты</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Ескі автомобильдерді кәдеге жарату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Автомобильдерді кәдеге жарату жүйесін құру мәселесін пысықтау</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Үкіметіне ақпарат</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ҚОСРМ</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IV тоқсан</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етiлмейдi</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81" w:id="79"/>
    <w:p>
      <w:pPr>
        <w:spacing w:after="0"/>
        <w:ind w:left="0"/>
        <w:jc w:val="both"/>
      </w:pPr>
      <w:r>
        <w:rPr>
          <w:rFonts w:ascii="Times New Roman"/>
          <w:b w:val="false"/>
          <w:i w:val="false"/>
          <w:color w:val="000000"/>
          <w:sz w:val="28"/>
        </w:rPr>
        <w:t>
      Ескертпе: аббревиатуралардың толық жазылуы:</w:t>
      </w:r>
    </w:p>
    <w:bookmarkEnd w:id="79"/>
    <w:tbl>
      <w:tblPr>
        <w:tblW w:w="0" w:type="auto"/>
        <w:tblCellSpacing w:w="0" w:type="auto"/>
        <w:tblBorders>
          <w:top w:val="none"/>
          <w:left w:val="none"/>
          <w:bottom w:val="none"/>
          <w:right w:val="none"/>
          <w:insideH w:val="none"/>
          <w:insideV w:val="none"/>
        </w:tblBorders>
      </w:tblPr>
      <w:tblGrid>
        <w:gridCol w:w="3714"/>
        <w:gridCol w:w="483"/>
        <w:gridCol w:w="9803"/>
      </w:tblGrid>
      <w:tr>
        <w:trPr>
          <w:trHeight w:val="315" w:hRule="atLeast"/>
        </w:trPr>
        <w:tc>
          <w:tcPr>
            <w:tcW w:w="37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w:t>
            </w:r>
          </w:p>
        </w:tc>
        <w:tc>
          <w:tcPr>
            <w:tcW w:w="4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p>
        </w:tc>
      </w:tr>
      <w:tr>
        <w:trPr>
          <w:trHeight w:val="315" w:hRule="atLeast"/>
        </w:trPr>
        <w:tc>
          <w:tcPr>
            <w:tcW w:w="37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4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Индустрия және жаңа технологиялар министрлiгi</w:t>
            </w:r>
          </w:p>
        </w:tc>
      </w:tr>
      <w:tr>
        <w:trPr>
          <w:trHeight w:val="30" w:hRule="atLeast"/>
        </w:trPr>
        <w:tc>
          <w:tcPr>
            <w:tcW w:w="37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w:t>
            </w:r>
          </w:p>
        </w:tc>
        <w:tc>
          <w:tcPr>
            <w:tcW w:w="4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Экономика және бюджеттік жоспарлау министрлiгi</w:t>
            </w:r>
          </w:p>
        </w:tc>
      </w:tr>
      <w:tr>
        <w:trPr>
          <w:trHeight w:val="30" w:hRule="atLeast"/>
        </w:trPr>
        <w:tc>
          <w:tcPr>
            <w:tcW w:w="37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c>
          <w:tcPr>
            <w:tcW w:w="4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Бiлiм және ғылым министрлiгi</w:t>
            </w:r>
          </w:p>
        </w:tc>
      </w:tr>
      <w:tr>
        <w:trPr>
          <w:trHeight w:val="30" w:hRule="atLeast"/>
        </w:trPr>
        <w:tc>
          <w:tcPr>
            <w:tcW w:w="37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ҚОСРМ</w:t>
            </w:r>
          </w:p>
        </w:tc>
        <w:tc>
          <w:tcPr>
            <w:tcW w:w="4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Қоршаған орта және су ресурстары министрлігі</w:t>
            </w:r>
          </w:p>
        </w:tc>
      </w:tr>
      <w:tr>
        <w:trPr>
          <w:trHeight w:val="30" w:hRule="atLeast"/>
        </w:trPr>
        <w:tc>
          <w:tcPr>
            <w:tcW w:w="37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w:t>
            </w:r>
          </w:p>
        </w:tc>
        <w:tc>
          <w:tcPr>
            <w:tcW w:w="4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Қаржы министрлігі</w:t>
            </w:r>
          </w:p>
        </w:tc>
      </w:tr>
      <w:tr>
        <w:trPr>
          <w:trHeight w:val="30" w:hRule="atLeast"/>
        </w:trPr>
        <w:tc>
          <w:tcPr>
            <w:tcW w:w="37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ТРМК</w:t>
            </w:r>
          </w:p>
        </w:tc>
        <w:tc>
          <w:tcPr>
            <w:tcW w:w="4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реттеу және метрология комитеті</w:t>
            </w:r>
          </w:p>
        </w:tc>
      </w:tr>
      <w:tr>
        <w:trPr>
          <w:trHeight w:val="30" w:hRule="atLeast"/>
        </w:trPr>
        <w:tc>
          <w:tcPr>
            <w:tcW w:w="37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«Самұрық-Қазына» ҰӘҚ» АҚ</w:t>
            </w:r>
          </w:p>
        </w:tc>
        <w:tc>
          <w:tcPr>
            <w:tcW w:w="4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«Самұрық-Қазына» ұлттық әл-ауқат қоры» акционерлiк қоғамы</w:t>
            </w:r>
          </w:p>
        </w:tc>
      </w:tr>
      <w:tr>
        <w:trPr>
          <w:trHeight w:val="645" w:hRule="atLeast"/>
        </w:trPr>
        <w:tc>
          <w:tcPr>
            <w:tcW w:w="37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«КАZNEХ INVEST» АҚ</w:t>
            </w:r>
          </w:p>
        </w:tc>
        <w:tc>
          <w:tcPr>
            <w:tcW w:w="4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«КАZNEХ INVEST» экспорт және инвестициялар бойынша ұлттық агенттiгi» акционерлiк қоғамы</w:t>
            </w:r>
          </w:p>
        </w:tc>
      </w:tr>
      <w:tr>
        <w:trPr>
          <w:trHeight w:val="300" w:hRule="atLeast"/>
        </w:trPr>
        <w:tc>
          <w:tcPr>
            <w:tcW w:w="37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әкiмдiгi</w:t>
            </w:r>
          </w:p>
        </w:tc>
        <w:tc>
          <w:tcPr>
            <w:tcW w:w="4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әкiмдiгi».</w:t>
            </w:r>
          </w:p>
        </w:tc>
      </w:tr>
    </w:tbl>
    <w:bookmarkStart w:name="z282" w:id="80"/>
    <w:p>
      <w:pPr>
        <w:spacing w:after="0"/>
        <w:ind w:left="0"/>
        <w:jc w:val="both"/>
      </w:pPr>
      <w:r>
        <w:rPr>
          <w:rFonts w:ascii="Times New Roman"/>
          <w:b w:val="false"/>
          <w:i w:val="false"/>
          <w:color w:val="000000"/>
          <w:sz w:val="28"/>
        </w:rPr>
        <w:t>
Қазақстан Республикасында</w:t>
      </w:r>
      <w:r>
        <w:br/>
      </w:r>
      <w:r>
        <w:rPr>
          <w:rFonts w:ascii="Times New Roman"/>
          <w:b w:val="false"/>
          <w:i w:val="false"/>
          <w:color w:val="000000"/>
          <w:sz w:val="28"/>
        </w:rPr>
        <w:t>
машина жасауды дамыту</w:t>
      </w:r>
      <w:r>
        <w:br/>
      </w:r>
      <w:r>
        <w:rPr>
          <w:rFonts w:ascii="Times New Roman"/>
          <w:b w:val="false"/>
          <w:i w:val="false"/>
          <w:color w:val="000000"/>
          <w:sz w:val="28"/>
        </w:rPr>
        <w:t>
жөніндегі 2010-2014 жылдарға</w:t>
      </w:r>
      <w:r>
        <w:br/>
      </w:r>
      <w:r>
        <w:rPr>
          <w:rFonts w:ascii="Times New Roman"/>
          <w:b w:val="false"/>
          <w:i w:val="false"/>
          <w:color w:val="000000"/>
          <w:sz w:val="28"/>
        </w:rPr>
        <w:t>
арналған бағдарламаға</w:t>
      </w:r>
      <w:r>
        <w:br/>
      </w:r>
      <w:r>
        <w:rPr>
          <w:rFonts w:ascii="Times New Roman"/>
          <w:b w:val="false"/>
          <w:i w:val="false"/>
          <w:color w:val="000000"/>
          <w:sz w:val="28"/>
        </w:rPr>
        <w:t>
1-қосымша</w:t>
      </w:r>
    </w:p>
    <w:bookmarkEnd w:id="80"/>
    <w:p>
      <w:pPr>
        <w:spacing w:after="0"/>
        <w:ind w:left="0"/>
        <w:jc w:val="left"/>
      </w:pPr>
      <w:r>
        <w:rPr>
          <w:rFonts w:ascii="Times New Roman"/>
          <w:b/>
          <w:i w:val="false"/>
          <w:color w:val="000000"/>
        </w:rPr>
        <w:t xml:space="preserve"> Машина жасау саласының 2010 - 2014 жылдарға арналған инвестициялық жобаларын іске асыру үшін еңбек ресурстарындағы болжамдық қажеттіліктер туралы мәліметтер</w:t>
      </w:r>
    </w:p>
    <w:p>
      <w:pPr>
        <w:spacing w:after="0"/>
        <w:ind w:left="0"/>
        <w:jc w:val="both"/>
      </w:pPr>
      <w:r>
        <w:rPr>
          <w:rFonts w:ascii="Times New Roman"/>
          <w:b w:val="false"/>
          <w:i w:val="false"/>
          <w:color w:val="000000"/>
          <w:sz w:val="28"/>
        </w:rPr>
        <w:t>Жұмыс орындарының        салу кезеңінде: 4053      пайдалану</w:t>
      </w:r>
      <w:r>
        <w:br/>
      </w:r>
      <w:r>
        <w:rPr>
          <w:rFonts w:ascii="Times New Roman"/>
          <w:b w:val="false"/>
          <w:i w:val="false"/>
          <w:color w:val="000000"/>
          <w:sz w:val="28"/>
        </w:rPr>
        <w:t>
жалпы саны: 12381                                  кезеңінде: 8328</w:t>
      </w:r>
      <w:r>
        <w:br/>
      </w:r>
      <w:r>
        <w:rPr>
          <w:rFonts w:ascii="Times New Roman"/>
          <w:b w:val="false"/>
          <w:i w:val="false"/>
          <w:color w:val="000000"/>
          <w:sz w:val="28"/>
        </w:rPr>
        <w:t>
Олардың ішінде           салу кезеңінде: 229       пайдалану</w:t>
      </w:r>
      <w:r>
        <w:br/>
      </w:r>
      <w:r>
        <w:rPr>
          <w:rFonts w:ascii="Times New Roman"/>
          <w:b w:val="false"/>
          <w:i w:val="false"/>
          <w:color w:val="000000"/>
          <w:sz w:val="28"/>
        </w:rPr>
        <w:t>
қажеттілік: 6299                                   кезеңінде: 6070</w:t>
      </w:r>
      <w:r>
        <w:br/>
      </w:r>
      <w:r>
        <w:rPr>
          <w:rFonts w:ascii="Times New Roman"/>
          <w:b w:val="false"/>
          <w:i w:val="false"/>
          <w:color w:val="000000"/>
          <w:sz w:val="28"/>
        </w:rPr>
        <w:t xml:space="preserve">
Оның ішінде кәсіби-біліктілік бөлігінде: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
        <w:gridCol w:w="1"/>
        <w:gridCol w:w="4033"/>
        <w:gridCol w:w="1004"/>
        <w:gridCol w:w="1714"/>
        <w:gridCol w:w="475"/>
        <w:gridCol w:w="969"/>
        <w:gridCol w:w="534"/>
        <w:gridCol w:w="634"/>
        <w:gridCol w:w="589"/>
        <w:gridCol w:w="514"/>
        <w:gridCol w:w="564"/>
        <w:gridCol w:w="634"/>
        <w:gridCol w:w="560"/>
        <w:gridCol w:w="633"/>
        <w:gridCol w:w="8"/>
        <w:gridCol w:w="641"/>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Жобаның, өңірдің атауы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 (мамандық) атауы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 деңгейі (разряд), мамандандыру</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 кезеңінде</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«Агромашхолдинг» акционерлік қоғамы, ауыл шаруашылығы техникасын сату және оған қызмет көрсету сауда-сервистік орталықтарын кеңейту және жаңғырту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білімі бар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техникалық-кәсіптік білімі бар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біліктілікті талап етпейді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 бойынша жиыны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«Агромашхолдинг» акционерлік қоғамы, ауыл шаруашылығы, жол-құрылыс техникасын және автобус шығару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білімі бар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техникалық-кәсіптік білімі бар жүргізуші-сылақшы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слесарь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слесарь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слесарь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54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біліктілікті талап етпейді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 бойынша жиыны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r>
      <w:tr>
        <w:trPr>
          <w:trHeight w:val="30" w:hRule="atLeast"/>
        </w:trPr>
        <w:tc>
          <w:tcPr>
            <w:tcW w:w="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Баутино кенті, шағын кемелерді жөндеу зауыты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білімі бар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 жөндеу машиналық жұмыстарының механигі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 дизельдік жабдығының механигі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техникалық-кәсіптік білімі бар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Электр-газбен дәнекерлеуші (алюминиймен кеме жұмысы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бояушы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 себуші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Электромонтер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 тұрқын жасаушы-жөндеушілер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Алюминий және болаттан бұйымдар дайындаушы (жұмыс тәжірибесі кемінде 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r>
      <w:tr>
        <w:trPr>
          <w:trHeight w:val="30" w:hRule="atLeast"/>
        </w:trPr>
        <w:tc>
          <w:tcPr>
            <w:tcW w:w="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 турбиналық жабдықты жөндеу және оған сервистік қызмет көрсету зауытын салу («ҚазТурбаЖөндеу» жауапкершілігі шектеулі серіктестік)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білімі бар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техникалық-кәсіптік білімі бар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біліктілікті талап етпейді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r>
      <w:tr>
        <w:trPr>
          <w:trHeight w:val="30" w:hRule="atLeast"/>
        </w:trPr>
        <w:tc>
          <w:tcPr>
            <w:tcW w:w="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«Қамқор Менеджмент» жауапкершілігі шектеулі серіктестік, жүк вагондарын шығаруды ұйымдастыру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білімі бар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орта білімі бар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кәсіптік білім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«Проммашкомплект» жауапкершілігі шектеулі серіктестік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білімі бар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орта білімі бар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r>
      <w:tr>
        <w:trPr>
          <w:trHeight w:val="30" w:hRule="atLeast"/>
        </w:trPr>
        <w:tc>
          <w:tcPr>
            <w:tcW w:w="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 айдаушы агрегаттар мен газ турбиналық электр станцияларын әзірлеу және дайындау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орта білімі бар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техникалық-кәсіптік білімі бар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r>
      <w:tr>
        <w:trPr>
          <w:trHeight w:val="30" w:hRule="atLeast"/>
        </w:trPr>
        <w:tc>
          <w:tcPr>
            <w:tcW w:w="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арматура зауыты» акционерлік қоғамы, өндірістік қуаттарды жаңғырту, өндірілетін өнімнің номенклатурасын кеңейту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білімі бар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техникалық-кәсіптік білімі бар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«ЕА5Т ІNDUSTRI СОМРАNI» жауапкершілігі шектеулі серіктестігі, күштік бақылау кабельдерін өндіретін цехты дамыту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білімі бар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техникалық-кәсіптік білімі бар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«Шығысмашзауыт» акционерлік қоғамы, № 10 шойын құю цехтың болат құю өндірісін қайта жаңарту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білімі бар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техникалық-кәсіптік білімі бар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біліктілікті талап етпейді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r>
      <w:tr>
        <w:trPr>
          <w:trHeight w:val="30" w:hRule="atLeast"/>
        </w:trPr>
        <w:tc>
          <w:tcPr>
            <w:tcW w:w="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"Азия Авто" акционерлік қоғамы, толық циклді авто зауыт салу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білімі бар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техникалық-кәсіптік білімі бар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біліктілікті талап етпейді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бойынша жиыны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1655</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r>
      <w:tr>
        <w:trPr>
          <w:trHeight w:val="30" w:hRule="atLeast"/>
        </w:trPr>
        <w:tc>
          <w:tcPr>
            <w:tcW w:w="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«КазБелАз» бірлескен кәсіпорыны» жауапкершілігі шектеулі серіктестігі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білімі бар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техникалық-кәсіптік білімі бар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біліктілікті талап етпейді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«Пархоменко атындағы Қарағанды машина жасау зауыты» жауапкершілігі шектеулі серіктестігі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білімі бар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техникалык-кәсіптік білімі бар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біліктілікті талап етпейді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 бойынша ЖИЫНЫ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1297</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1863</w:t>
            </w:r>
          </w:p>
        </w:tc>
      </w:tr>
    </w:tbl>
    <w:bookmarkStart w:name="z284" w:id="81"/>
    <w:p>
      <w:pPr>
        <w:spacing w:after="0"/>
        <w:ind w:left="0"/>
        <w:jc w:val="both"/>
      </w:pPr>
      <w:r>
        <w:rPr>
          <w:rFonts w:ascii="Times New Roman"/>
          <w:b w:val="false"/>
          <w:i w:val="false"/>
          <w:color w:val="000000"/>
          <w:sz w:val="28"/>
        </w:rPr>
        <w:t>
Қазақстан Республикасында</w:t>
      </w:r>
      <w:r>
        <w:br/>
      </w:r>
      <w:r>
        <w:rPr>
          <w:rFonts w:ascii="Times New Roman"/>
          <w:b w:val="false"/>
          <w:i w:val="false"/>
          <w:color w:val="000000"/>
          <w:sz w:val="28"/>
        </w:rPr>
        <w:t>
машина жасауды дамыту жөніндегі</w:t>
      </w:r>
      <w:r>
        <w:br/>
      </w:r>
      <w:r>
        <w:rPr>
          <w:rFonts w:ascii="Times New Roman"/>
          <w:b w:val="false"/>
          <w:i w:val="false"/>
          <w:color w:val="000000"/>
          <w:sz w:val="28"/>
        </w:rPr>
        <w:t>
2010-2014 жылдарға арналған</w:t>
      </w:r>
      <w:r>
        <w:br/>
      </w:r>
      <w:r>
        <w:rPr>
          <w:rFonts w:ascii="Times New Roman"/>
          <w:b w:val="false"/>
          <w:i w:val="false"/>
          <w:color w:val="000000"/>
          <w:sz w:val="28"/>
        </w:rPr>
        <w:t>
бағдарламаға 2-қосымша</w:t>
      </w:r>
    </w:p>
    <w:bookmarkEnd w:id="81"/>
    <w:p>
      <w:pPr>
        <w:spacing w:after="0"/>
        <w:ind w:left="0"/>
        <w:jc w:val="left"/>
      </w:pPr>
      <w:r>
        <w:rPr>
          <w:rFonts w:ascii="Times New Roman"/>
          <w:b/>
          <w:i w:val="false"/>
          <w:color w:val="000000"/>
        </w:rPr>
        <w:t xml:space="preserve"> САЛАДАҒЫ НЕГІЗГІ ИНВЕСТИЦЯЛЫҚ ЖОБАЛАР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2"/>
        <w:gridCol w:w="1921"/>
        <w:gridCol w:w="1416"/>
        <w:gridCol w:w="1680"/>
        <w:gridCol w:w="1538"/>
        <w:gridCol w:w="1436"/>
        <w:gridCol w:w="928"/>
        <w:gridCol w:w="1152"/>
        <w:gridCol w:w="1155"/>
        <w:gridCol w:w="1050"/>
        <w:gridCol w:w="1242"/>
      </w:tblGrid>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Жобаның атауы</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 бойынша іс-шаралар</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Жобалардың мақсаты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Жобаның ҚЭН және/немесе ТЭН бар болуы кандай кезенде екендігі (әзірлеу, пысықтау, бекіту)</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Ұсынылатын өңірлік орналастыру</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асырудың басталуы</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Жобаның іске асырылуының аяқталуы</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Инвестициялардың көлемі млн.теңге</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Қаржыландыру көздері</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Пысықталған жобалар</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 турбиналық қондырғыларды жөндеу  және оларға сервистік қызмет көрсету зауытын салу</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 нәтижелерінің мониторингі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Мұнай-газ машина жасауды дамыту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Атырау қаласы</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облысының әкімдігі</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5 250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Меншікті -160, қарыз — 5090</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Перспектив алық мамандандырылған платформаларды (контейнер тасушы) әзірлеу және оны өндіріске енгізу</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 нәтижелерінің мониторингі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Отандық вагон жасауды дамыту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Вар</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Петропавл қаласы</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облысының әкімдігі</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Меншікті -8,4, жергілікті бюджет-100,0</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1520 табанды жүк вагондарының перспективалық арбасын (үш элементті, штампптең дәнекерленген) әзірлеу және оны өндіріске енгізу</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 нәтижелерінің мониторингі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Отандық вагон жасауды дамыту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Петропавл қаласы</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облысыныд әкімдігі</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597,75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Меншікті -75, қарыз -522,75</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Астық тасымалдау үшін жабық вагон - хоппердің (астық тасымалдаушы) перспективалық үлгісін әзірлеу және оны өндіріске енгізу</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 нәтижелерінің мониторингі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Отандық вагон жасауды дамыту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Петропавл қаласы</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облысының әкімдігі</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Меншікті - 30, қарыз - 97,0</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 вагондарын шығару</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 нәтижелерінің мониторингі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Көліктік машина жасауды дамыту, өндірістік  әртараптандыру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Екібастұз қаласы</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"Самұрық Қазына" АҚ (келісім бойынша)</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7 650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Меншікті - 1260, қарыз - 6390</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қуаттарды жаңғырту, өндірілетін өнімнің номенклатурасын кеңейту</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 нәтижелерінің мониторингі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Машина жасау саласын дамыту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Өскемен қаласы</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әкімдігі</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Перспективалық жобалар</w:t>
            </w:r>
          </w:p>
        </w:tc>
      </w:tr>
      <w:tr>
        <w:trPr>
          <w:trHeight w:val="30" w:hRule="atLeast"/>
        </w:trPr>
        <w:tc>
          <w:tcPr>
            <w:tcW w:w="5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Жеңіл автомобильдерді құрастырып шығару</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 беру және қажетті инфрақұрылым жүргізу</w:t>
            </w:r>
          </w:p>
        </w:tc>
        <w:tc>
          <w:tcPr>
            <w:tcW w:w="16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Көліктік машина жасауды дамыту және меншікті автобөлшектер өндірісін құру</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w:t>
            </w:r>
          </w:p>
        </w:tc>
        <w:tc>
          <w:tcPr>
            <w:tcW w:w="14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Өскемен қаласы</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әкімдігі</w:t>
            </w:r>
          </w:p>
        </w:tc>
        <w:tc>
          <w:tcPr>
            <w:tcW w:w="1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74 500</w:t>
            </w:r>
          </w:p>
        </w:tc>
        <w:tc>
          <w:tcPr>
            <w:tcW w:w="12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Меншікті -  14500, қарыз - 60000 (ЕБД және ЕҚДБ)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автозауыт салу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қосу және жобалық қуатқа шығу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Ауылшаруашылығы, жол-құрылыс техникасын және автобус шығару</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нәтижелердің мониторингі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Отандық машина жасауды дамыту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2003</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облысының әкімдігі</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13 798</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Меншікті және қарыз</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Электровоздарды құрастырып шығару</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нәтижелердің мониторингі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Көліктік машина жасауды дамыту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Атбасар ауданы, Атбасар қаласы</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«Самұрық-Қазына ҰӘҚ» АҚ (келісім бойынша)</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234 920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Меншікті және қарыз</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Болат вагон құю өндірісі</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 нәтижелерінің мониторингі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құрам өндірісіндегі жергіліктендіру деңгейінің ұлғаюы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әкімдігі</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7 129</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Меншікті -743,750, қарыз -6385,102</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Сауда-сервистік орталықтарын кеңейту және жаңғырту</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нәтижелердің мониторингі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нарықты игеру және қызмет көрсету сапасының жақсаруы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өңірлері бойынша 9 филиалдан тұратын желі жұмыс істейді</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облысының әкімдігі</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2 136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-2136</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«Қазақтелеком» АҚ, «ҚТЖ» АҚ, «КЕGОС» АҚ және т.б. мұқтаждықтары үшін резервтік, авариялық қоректендіруге арналған индустриялық (стационарлық, тартуға арналған) аккумуляторлар</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 нәтижелерінің мониторингі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Электрлік-техникалық машина жасауды дамыту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Талдықорған қаласы</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облысының әкімдігі</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Меншікті -170, қарыз -400</w:t>
            </w:r>
          </w:p>
        </w:tc>
      </w:tr>
      <w:tr>
        <w:trPr>
          <w:trHeight w:val="21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 айдаушы агрегаттар мен газ турбиналық электр станциялары өндірісі</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 нәтижелерінің мониторингі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Мұнай-газ машина жасауды дамыту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машина жасау компаниясы» АҚ, Орал қаласы</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әкімдігі</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- 3000</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Баутино кентіндегі шағын кемелерді жөндеу зауыты</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 нәтижелерінің мониторингі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Каспийде жұмыс істейтін барлық кеме түрлеріне ағымдағы және рейс аралық жөндеуді және доктік жөндеуді жүзеге асыру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облысының кеме жөндеу зауыты» ЖШС</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облысының әкімдігі</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меншікті</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Аударма бағыттамалары өндірісі</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 нәтижелерінің мониторингі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Көліктік машина жасауды дамыту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Екібастұз қаласы</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«ҚТЖ»ҰҚ» АК (келісім бойынша), Павлодар облысы әкімдігі</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Меншікті - 926, қарыз - 8335</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Ірі вагон құймасы өндірісі</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 нәтижелерінің мониторингі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құрамы өндірісінде жергіліктендіру деңгейінің ұлғаюы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«ҚТЖ» ҰК» АҚ (келісім бойынша), Қарағанды облысы әкімдігі</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Тауаша жобалар</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Аспалы жабдық өндірісі</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істеп тұрған қуатты машина жасау кәсіпорындарында аспалы жабдық өндірісін ұйымдастыру</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машинасын жасауды дамыту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Шығыс Қазақстан облысы, Қарағанды облыстары</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Тракторлар мен комбайндар шығару</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«ҚазАгроҚаржы» АҚ-мен ұзақ мерзімді келісімшарт жасасу</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шаруашылық машина жасауды дамыту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 жоспары жоқ</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Құрастыру және ауыл шаруашылық техникаларын іске асыру бойынша сервистік-сауда орталығын кеңейту</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 нәтижелерінің мониторингі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нарықты игеру және қызмет көрсету сапасының жақсаруы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әкімдігі</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қаражаты</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 функционалды топырақ өңдейтін үлгідегі құрастырмалы өндірісті құру</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 нәтижелерінің мониторингі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Импортты алмастыратын ауыл шаруашылығы өндірісін ұйымдастыру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әкімдігі</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Меншікті - 46,5 қарыз - 63,5</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қаласында кеме құрылысы зауытын салу</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 нәтижелерінің мониторингі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Отандық кемелерді жөндеу құру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Ақтау қаласы</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облысының әкімдігі</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Меншікті -1890 қарыз -810</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Жолаушы вагондарының өндірісі</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 нәтижелерінің мониторингі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Вагон парктерін жаңарту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«ҚТЖ» ҰК» АҚ (келісім бойынша)</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Дизельдік рельсті құрамдағы вагондар өндірісі</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 нәтижелерінің мониторингі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Вагон парктерін жаңарту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«ҚТЖ» ҰК» АҚ (келісім бойынша)</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Тұтастай тегістелген дөңгелек өндірісі</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 нәтижелерінің мониторингі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құрамы өндірісінде жергіліктендіру деңгейінің ұлғайуы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«ҚТЖ» ҰК» АҚ (келісім  бойынша), Павлодар облысы әкімдігі</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Р-65 рельс өндірісі</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 нәтижелерінің мониторингі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Жоғарғы жол құрылысын жақсарту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«ҚТЖ» ҰК» АҚ (келісім бойынша), Павлодар облысы әкімдігі</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Меншікті - 7200, Қарыз - 28800</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Жетекші автоконцерндермен бірлесіп жеңіл және коммерциялық автомобильдер шығару</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«Солерс» ААҚ</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Отандық автомобиль жасауды дамыту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Өңделуде</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облысының әкімдігі</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 аббревиатуралардың толық жазылуы:</w:t>
      </w:r>
      <w:r>
        <w:br/>
      </w:r>
      <w:r>
        <w:rPr>
          <w:rFonts w:ascii="Times New Roman"/>
          <w:b w:val="false"/>
          <w:i w:val="false"/>
          <w:color w:val="000000"/>
          <w:sz w:val="28"/>
        </w:rPr>
        <w:t>
      «Самұрық-Қазына»</w:t>
      </w:r>
      <w:r>
        <w:br/>
      </w:r>
      <w:r>
        <w:rPr>
          <w:rFonts w:ascii="Times New Roman"/>
          <w:b w:val="false"/>
          <w:i w:val="false"/>
          <w:color w:val="000000"/>
          <w:sz w:val="28"/>
        </w:rPr>
        <w:t>
      ҰӘҚ» АҚ             - «Самұрық-Қазына» ұлттық әл-ауқат қоры»</w:t>
      </w:r>
      <w:r>
        <w:br/>
      </w:r>
      <w:r>
        <w:rPr>
          <w:rFonts w:ascii="Times New Roman"/>
          <w:b w:val="false"/>
          <w:i w:val="false"/>
          <w:color w:val="000000"/>
          <w:sz w:val="28"/>
        </w:rPr>
        <w:t>
                            акционерлік қоғамы</w:t>
      </w:r>
      <w:r>
        <w:br/>
      </w:r>
      <w:r>
        <w:rPr>
          <w:rFonts w:ascii="Times New Roman"/>
          <w:b w:val="false"/>
          <w:i w:val="false"/>
          <w:color w:val="000000"/>
          <w:sz w:val="28"/>
        </w:rPr>
        <w:t>
      «ҚТЖ» ҰК» АҚ        - «Қазақстан темір жолы» ұлттық компаниясы»</w:t>
      </w:r>
      <w:r>
        <w:br/>
      </w:r>
      <w:r>
        <w:rPr>
          <w:rFonts w:ascii="Times New Roman"/>
          <w:b w:val="false"/>
          <w:i w:val="false"/>
          <w:color w:val="000000"/>
          <w:sz w:val="28"/>
        </w:rPr>
        <w:t>
                            акционерлік қоғамы</w:t>
      </w:r>
      <w:r>
        <w:br/>
      </w:r>
      <w:r>
        <w:rPr>
          <w:rFonts w:ascii="Times New Roman"/>
          <w:b w:val="false"/>
          <w:i w:val="false"/>
          <w:color w:val="000000"/>
          <w:sz w:val="28"/>
        </w:rPr>
        <w:t>
      «ҚазАгроҚаржы» АҚ   - «ҚазАгроҚаржы» акционерлік қоғамы</w:t>
      </w:r>
      <w:r>
        <w:br/>
      </w:r>
      <w:r>
        <w:rPr>
          <w:rFonts w:ascii="Times New Roman"/>
          <w:b w:val="false"/>
          <w:i w:val="false"/>
          <w:color w:val="000000"/>
          <w:sz w:val="28"/>
        </w:rPr>
        <w:t>
      «Қазақтелеком» АҚ   - «Қазақтелеком» акционерлік қоғамы</w:t>
      </w:r>
      <w:r>
        <w:br/>
      </w:r>
      <w:r>
        <w:rPr>
          <w:rFonts w:ascii="Times New Roman"/>
          <w:b w:val="false"/>
          <w:i w:val="false"/>
          <w:color w:val="000000"/>
          <w:sz w:val="28"/>
        </w:rPr>
        <w:t>
      «КЕGOC» АҚ          - «КЕGОС» акционерлік қоғамы</w:t>
      </w:r>
      <w:r>
        <w:br/>
      </w:r>
      <w:r>
        <w:rPr>
          <w:rFonts w:ascii="Times New Roman"/>
          <w:b w:val="false"/>
          <w:i w:val="false"/>
          <w:color w:val="000000"/>
          <w:sz w:val="28"/>
        </w:rPr>
        <w:t>
      «Батыс Қазақстан    - «Батыс Қазақстан машина жасау компаниясы»</w:t>
      </w:r>
      <w:r>
        <w:br/>
      </w:r>
      <w:r>
        <w:rPr>
          <w:rFonts w:ascii="Times New Roman"/>
          <w:b w:val="false"/>
          <w:i w:val="false"/>
          <w:color w:val="000000"/>
          <w:sz w:val="28"/>
        </w:rPr>
        <w:t>
      машина жасау          акционерлік қоғамы</w:t>
      </w:r>
      <w:r>
        <w:br/>
      </w:r>
      <w:r>
        <w:rPr>
          <w:rFonts w:ascii="Times New Roman"/>
          <w:b w:val="false"/>
          <w:i w:val="false"/>
          <w:color w:val="000000"/>
          <w:sz w:val="28"/>
        </w:rPr>
        <w:t>
      компаниясы» АҚ</w:t>
      </w:r>
      <w:r>
        <w:br/>
      </w:r>
      <w:r>
        <w:rPr>
          <w:rFonts w:ascii="Times New Roman"/>
          <w:b w:val="false"/>
          <w:i w:val="false"/>
          <w:color w:val="000000"/>
          <w:sz w:val="28"/>
        </w:rPr>
        <w:t>
      «Маңғыстау          - «Манғыстау облысының кеме жөндеу зауыты»</w:t>
      </w:r>
      <w:r>
        <w:br/>
      </w:r>
      <w:r>
        <w:rPr>
          <w:rFonts w:ascii="Times New Roman"/>
          <w:b w:val="false"/>
          <w:i w:val="false"/>
          <w:color w:val="000000"/>
          <w:sz w:val="28"/>
        </w:rPr>
        <w:t>
      облысының кеме        жауапкершілігі шектеулі серіктестігі</w:t>
      </w:r>
      <w:r>
        <w:br/>
      </w:r>
      <w:r>
        <w:rPr>
          <w:rFonts w:ascii="Times New Roman"/>
          <w:b w:val="false"/>
          <w:i w:val="false"/>
          <w:color w:val="000000"/>
          <w:sz w:val="28"/>
        </w:rPr>
        <w:t>
      жөндеу зауыты» ЖШС</w:t>
      </w:r>
      <w:r>
        <w:br/>
      </w:r>
      <w:r>
        <w:rPr>
          <w:rFonts w:ascii="Times New Roman"/>
          <w:b w:val="false"/>
          <w:i w:val="false"/>
          <w:color w:val="000000"/>
          <w:sz w:val="28"/>
        </w:rPr>
        <w:t>
      «Солерс» ААҚ        - «Солерс» ашық акционерлік қоғамы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