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5de2" w14:textId="ed05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ғарыш қызметін дамыту жөніндегі 2010 - 2014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2010 жылғы 29 қазандағы № 1125 Қаулысы</w:t>
      </w:r>
    </w:p>
    <w:p>
      <w:pPr>
        <w:spacing w:after="0"/>
        <w:ind w:left="0"/>
        <w:jc w:val="both"/>
      </w:pPr>
      <w:bookmarkStart w:name="z1" w:id="0"/>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1.Қоса беріліп отырған Қазақстан Республикасында ғарыш қызметін дамыту жөніндегі 2010 - 2014 жылдарға арналған бағдарлама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ғарыш агенттігі «Салалық бағдарламаларды әзірлеу және мониторингілеу ережесін бекіту туралы» Қазақстан Республикасы Үкіметінің 2010 жылғы 18 наурыздағы № 218 </w:t>
      </w:r>
      <w:r>
        <w:rPr>
          <w:rFonts w:ascii="Times New Roman"/>
          <w:b w:val="false"/>
          <w:i w:val="false"/>
          <w:color w:val="000000"/>
          <w:sz w:val="28"/>
        </w:rPr>
        <w:t>қаулысымен</w:t>
      </w:r>
      <w:r>
        <w:rPr>
          <w:rFonts w:ascii="Times New Roman"/>
          <w:b w:val="false"/>
          <w:i w:val="false"/>
          <w:color w:val="000000"/>
          <w:sz w:val="28"/>
        </w:rPr>
        <w:t xml:space="preserve"> бекітілген Салалық бағдарламаларды әзірлеу және мониторингілеу ережесіне сәйкес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 Ұлттық ғарыш агенттігінің төрағасы Т.А. Мұсабаевқа жүктелсін.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қазандағы</w:t>
      </w:r>
      <w:r>
        <w:br/>
      </w:r>
      <w:r>
        <w:rPr>
          <w:rFonts w:ascii="Times New Roman"/>
          <w:b w:val="false"/>
          <w:i w:val="false"/>
          <w:color w:val="000000"/>
          <w:sz w:val="28"/>
        </w:rPr>
        <w:t xml:space="preserve">
№ 1125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Республикасында ғарыш қызметін дамыту жөніндегі</w:t>
      </w:r>
      <w:r>
        <w:br/>
      </w:r>
      <w:r>
        <w:rPr>
          <w:rFonts w:ascii="Times New Roman"/>
          <w:b/>
          <w:i w:val="false"/>
          <w:color w:val="000000"/>
        </w:rPr>
        <w:t>
2010 - 2014 жылдарға арналған бағдарлама</w:t>
      </w:r>
    </w:p>
    <w:bookmarkEnd w:id="2"/>
    <w:bookmarkStart w:name="z8" w:id="3"/>
    <w:p>
      <w:pPr>
        <w:spacing w:after="0"/>
        <w:ind w:left="0"/>
        <w:jc w:val="left"/>
      </w:pPr>
      <w:r>
        <w:rPr>
          <w:rFonts w:ascii="Times New Roman"/>
          <w:b/>
          <w:i w:val="false"/>
          <w:color w:val="000000"/>
        </w:rPr>
        <w:t xml:space="preserve"> 
1. Бағдарламаның паспорты</w:t>
      </w:r>
    </w:p>
    <w:bookmarkEnd w:id="3"/>
    <w:p>
      <w:pPr>
        <w:spacing w:after="0"/>
        <w:ind w:left="0"/>
        <w:jc w:val="both"/>
      </w:pPr>
      <w:r>
        <w:rPr>
          <w:rFonts w:ascii="Times New Roman"/>
          <w:b w:val="false"/>
          <w:i w:val="false"/>
          <w:color w:val="ff0000"/>
          <w:sz w:val="28"/>
        </w:rPr>
        <w:t xml:space="preserve">      Ескерту. 1-бөлімге өзгерістер енгізілді - ҚР Үкіметінің 2012.01.19 </w:t>
      </w:r>
      <w:r>
        <w:rPr>
          <w:rFonts w:ascii="Times New Roman"/>
          <w:b w:val="false"/>
          <w:i w:val="false"/>
          <w:color w:val="ff0000"/>
          <w:sz w:val="28"/>
        </w:rPr>
        <w:t>№ 136</w:t>
      </w:r>
      <w:r>
        <w:rPr>
          <w:rFonts w:ascii="Times New Roman"/>
          <w:b w:val="false"/>
          <w:i w:val="false"/>
          <w:color w:val="ff0000"/>
          <w:sz w:val="28"/>
        </w:rPr>
        <w:t xml:space="preserve">; 20.12.2013 </w:t>
      </w:r>
      <w:r>
        <w:rPr>
          <w:rFonts w:ascii="Times New Roman"/>
          <w:b w:val="false"/>
          <w:i w:val="false"/>
          <w:color w:val="ff0000"/>
          <w:sz w:val="28"/>
        </w:rPr>
        <w:t>N 1382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Атауы              Қазақстан Республикасында ғарыш қызметін дамыту</w:t>
      </w:r>
      <w:r>
        <w:br/>
      </w:r>
      <w:r>
        <w:rPr>
          <w:rFonts w:ascii="Times New Roman"/>
          <w:b w:val="false"/>
          <w:i w:val="false"/>
          <w:color w:val="000000"/>
          <w:sz w:val="28"/>
        </w:rPr>
        <w:t>
                   жөніндегі 2010 — 2014 жылдарға арналған бағдарлама</w:t>
      </w:r>
    </w:p>
    <w:p>
      <w:pPr>
        <w:spacing w:after="0"/>
        <w:ind w:left="0"/>
        <w:jc w:val="both"/>
      </w:pPr>
      <w:r>
        <w:rPr>
          <w:rFonts w:ascii="Times New Roman"/>
          <w:b w:val="false"/>
          <w:i w:val="false"/>
          <w:color w:val="000000"/>
          <w:sz w:val="28"/>
        </w:rPr>
        <w:t>Әзірлеу үшін       Қазақстан Республикасы Президентінің 2010 жылғы 19</w:t>
      </w:r>
      <w:r>
        <w:br/>
      </w:r>
      <w:r>
        <w:rPr>
          <w:rFonts w:ascii="Times New Roman"/>
          <w:b w:val="false"/>
          <w:i w:val="false"/>
          <w:color w:val="000000"/>
          <w:sz w:val="28"/>
        </w:rPr>
        <w:t>
негіздеме          наурыздағы № 958 Жарлығымен бекітілген Қазақстан</w:t>
      </w:r>
      <w:r>
        <w:br/>
      </w:r>
      <w:r>
        <w:rPr>
          <w:rFonts w:ascii="Times New Roman"/>
          <w:b w:val="false"/>
          <w:i w:val="false"/>
          <w:color w:val="000000"/>
          <w:sz w:val="28"/>
        </w:rPr>
        <w:t>
                   Республикасын үдемелі индустриялық-инновациялық</w:t>
      </w:r>
      <w:r>
        <w:br/>
      </w:r>
      <w:r>
        <w:rPr>
          <w:rFonts w:ascii="Times New Roman"/>
          <w:b w:val="false"/>
          <w:i w:val="false"/>
          <w:color w:val="000000"/>
          <w:sz w:val="28"/>
        </w:rPr>
        <w:t>
                   дамыту жөніндегі 2010 - 2014 жылдарға арналған</w:t>
      </w:r>
      <w:r>
        <w:br/>
      </w:r>
      <w:r>
        <w:rPr>
          <w:rFonts w:ascii="Times New Roman"/>
          <w:b w:val="false"/>
          <w:i w:val="false"/>
          <w:color w:val="000000"/>
          <w:sz w:val="28"/>
        </w:rPr>
        <w:t>
                   мемлекеттік бағдарламасы;</w:t>
      </w:r>
      <w:r>
        <w:br/>
      </w:r>
      <w:r>
        <w:rPr>
          <w:rFonts w:ascii="Times New Roman"/>
          <w:b w:val="false"/>
          <w:i w:val="false"/>
          <w:color w:val="000000"/>
          <w:sz w:val="28"/>
        </w:rPr>
        <w:t>
                   Қазақстан Республикасы Үкіметінің 2010 жылғы 14</w:t>
      </w:r>
      <w:r>
        <w:br/>
      </w:r>
      <w:r>
        <w:rPr>
          <w:rFonts w:ascii="Times New Roman"/>
          <w:b w:val="false"/>
          <w:i w:val="false"/>
          <w:color w:val="000000"/>
          <w:sz w:val="28"/>
        </w:rPr>
        <w:t>
                   сәуірдегі № 302 қаулысымен бекітілген Қазақстан</w:t>
      </w:r>
      <w:r>
        <w:br/>
      </w:r>
      <w:r>
        <w:rPr>
          <w:rFonts w:ascii="Times New Roman"/>
          <w:b w:val="false"/>
          <w:i w:val="false"/>
          <w:color w:val="000000"/>
          <w:sz w:val="28"/>
        </w:rPr>
        <w:t>
                   Республикасы Үкіметінің Қазақстан Республикасын</w:t>
      </w:r>
      <w:r>
        <w:br/>
      </w:r>
      <w:r>
        <w:rPr>
          <w:rFonts w:ascii="Times New Roman"/>
          <w:b w:val="false"/>
          <w:i w:val="false"/>
          <w:color w:val="000000"/>
          <w:sz w:val="28"/>
        </w:rPr>
        <w:t>
                   үдемелі индустриялық-инновациялық дамыту жөніндегі</w:t>
      </w:r>
      <w:r>
        <w:br/>
      </w:r>
      <w:r>
        <w:rPr>
          <w:rFonts w:ascii="Times New Roman"/>
          <w:b w:val="false"/>
          <w:i w:val="false"/>
          <w:color w:val="000000"/>
          <w:sz w:val="28"/>
        </w:rPr>
        <w:t>
                   2010 - 2014 жылдарға арналған мемлекеттік</w:t>
      </w:r>
      <w:r>
        <w:br/>
      </w:r>
      <w:r>
        <w:rPr>
          <w:rFonts w:ascii="Times New Roman"/>
          <w:b w:val="false"/>
          <w:i w:val="false"/>
          <w:color w:val="000000"/>
          <w:sz w:val="28"/>
        </w:rPr>
        <w:t>
                   бағдарламаны іске асыру жөніндегі іс-шаралар</w:t>
      </w:r>
      <w:r>
        <w:br/>
      </w: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Бағдарламаны       Қазақстан Республикасы Ұлттық ғарыш агенттігі</w:t>
      </w:r>
      <w:r>
        <w:br/>
      </w:r>
      <w:r>
        <w:rPr>
          <w:rFonts w:ascii="Times New Roman"/>
          <w:b w:val="false"/>
          <w:i w:val="false"/>
          <w:color w:val="000000"/>
          <w:sz w:val="28"/>
        </w:rPr>
        <w:t>
әзірлеуге және</w:t>
      </w:r>
      <w:r>
        <w:br/>
      </w:r>
      <w:r>
        <w:rPr>
          <w:rFonts w:ascii="Times New Roman"/>
          <w:b w:val="false"/>
          <w:i w:val="false"/>
          <w:color w:val="000000"/>
          <w:sz w:val="28"/>
        </w:rPr>
        <w:t>
іске асыруға</w:t>
      </w:r>
      <w:r>
        <w:br/>
      </w:r>
      <w:r>
        <w:rPr>
          <w:rFonts w:ascii="Times New Roman"/>
          <w:b w:val="false"/>
          <w:i w:val="false"/>
          <w:color w:val="000000"/>
          <w:sz w:val="28"/>
        </w:rPr>
        <w:t>
жауапты</w:t>
      </w:r>
      <w:r>
        <w:br/>
      </w:r>
      <w:r>
        <w:rPr>
          <w:rFonts w:ascii="Times New Roman"/>
          <w:b w:val="false"/>
          <w:i w:val="false"/>
          <w:color w:val="000000"/>
          <w:sz w:val="28"/>
        </w:rPr>
        <w:t>
мемлекеттік</w:t>
      </w:r>
      <w:r>
        <w:br/>
      </w:r>
      <w:r>
        <w:rPr>
          <w:rFonts w:ascii="Times New Roman"/>
          <w:b w:val="false"/>
          <w:i w:val="false"/>
          <w:color w:val="000000"/>
          <w:sz w:val="28"/>
        </w:rPr>
        <w:t>
орган</w:t>
      </w:r>
    </w:p>
    <w:p>
      <w:pPr>
        <w:spacing w:after="0"/>
        <w:ind w:left="0"/>
        <w:jc w:val="both"/>
      </w:pPr>
      <w:r>
        <w:rPr>
          <w:rFonts w:ascii="Times New Roman"/>
          <w:b w:val="false"/>
          <w:i w:val="false"/>
          <w:color w:val="000000"/>
          <w:sz w:val="28"/>
        </w:rPr>
        <w:t>Бағдарламаның      Толыққанды ғарыш саласын құрудың бірінші кезеңін</w:t>
      </w:r>
      <w:r>
        <w:br/>
      </w:r>
      <w:r>
        <w:rPr>
          <w:rFonts w:ascii="Times New Roman"/>
          <w:b w:val="false"/>
          <w:i w:val="false"/>
          <w:color w:val="000000"/>
          <w:sz w:val="28"/>
        </w:rPr>
        <w:t>
мақсаты            іске асыру</w:t>
      </w:r>
    </w:p>
    <w:p>
      <w:pPr>
        <w:spacing w:after="0"/>
        <w:ind w:left="0"/>
        <w:jc w:val="both"/>
      </w:pPr>
      <w:r>
        <w:rPr>
          <w:rFonts w:ascii="Times New Roman"/>
          <w:b w:val="false"/>
          <w:i w:val="false"/>
          <w:color w:val="000000"/>
          <w:sz w:val="28"/>
        </w:rPr>
        <w:t>Міндеттері         1) Мақсатты ғарыш жүйелерін құру;</w:t>
      </w:r>
      <w:r>
        <w:br/>
      </w:r>
      <w:r>
        <w:rPr>
          <w:rFonts w:ascii="Times New Roman"/>
          <w:b w:val="false"/>
          <w:i w:val="false"/>
          <w:color w:val="000000"/>
          <w:sz w:val="28"/>
        </w:rPr>
        <w:t>
                   2) Жерүсті ғарыш инфрақұрылымын дамыту;</w:t>
      </w:r>
      <w:r>
        <w:br/>
      </w:r>
      <w:r>
        <w:rPr>
          <w:rFonts w:ascii="Times New Roman"/>
          <w:b w:val="false"/>
          <w:i w:val="false"/>
          <w:color w:val="000000"/>
          <w:sz w:val="28"/>
        </w:rPr>
        <w:t>
                   3) Ғарыш қызметінің ғылыми және</w:t>
      </w:r>
      <w:r>
        <w:br/>
      </w:r>
      <w:r>
        <w:rPr>
          <w:rFonts w:ascii="Times New Roman"/>
          <w:b w:val="false"/>
          <w:i w:val="false"/>
          <w:color w:val="000000"/>
          <w:sz w:val="28"/>
        </w:rPr>
        <w:t>
                   ғылыми-технологиялық базасын дамыту;</w:t>
      </w:r>
      <w:r>
        <w:br/>
      </w:r>
      <w:r>
        <w:rPr>
          <w:rFonts w:ascii="Times New Roman"/>
          <w:b w:val="false"/>
          <w:i w:val="false"/>
          <w:color w:val="000000"/>
          <w:sz w:val="28"/>
        </w:rPr>
        <w:t>
                   4) Ғарыш жүйелерін пайдаланудың мақсатты жобаларын</w:t>
      </w:r>
      <w:r>
        <w:br/>
      </w:r>
      <w:r>
        <w:rPr>
          <w:rFonts w:ascii="Times New Roman"/>
          <w:b w:val="false"/>
          <w:i w:val="false"/>
          <w:color w:val="000000"/>
          <w:sz w:val="28"/>
        </w:rPr>
        <w:t>
                   іске асыру;</w:t>
      </w:r>
      <w:r>
        <w:br/>
      </w:r>
      <w:r>
        <w:rPr>
          <w:rFonts w:ascii="Times New Roman"/>
          <w:b w:val="false"/>
          <w:i w:val="false"/>
          <w:color w:val="000000"/>
          <w:sz w:val="28"/>
        </w:rPr>
        <w:t>
                   5) Ғарыш саласының кадрлық әлеуетін дамыту жүйесін</w:t>
      </w:r>
      <w:r>
        <w:br/>
      </w:r>
      <w:r>
        <w:rPr>
          <w:rFonts w:ascii="Times New Roman"/>
          <w:b w:val="false"/>
          <w:i w:val="false"/>
          <w:color w:val="000000"/>
          <w:sz w:val="28"/>
        </w:rPr>
        <w:t>
                   қалыптастыру;</w:t>
      </w:r>
      <w:r>
        <w:br/>
      </w:r>
      <w:r>
        <w:rPr>
          <w:rFonts w:ascii="Times New Roman"/>
          <w:b w:val="false"/>
          <w:i w:val="false"/>
          <w:color w:val="000000"/>
          <w:sz w:val="28"/>
        </w:rPr>
        <w:t>
                   6) Ғарыш саласының шарттық, құқықтық және</w:t>
      </w:r>
      <w:r>
        <w:br/>
      </w:r>
      <w:r>
        <w:rPr>
          <w:rFonts w:ascii="Times New Roman"/>
          <w:b w:val="false"/>
          <w:i w:val="false"/>
          <w:color w:val="000000"/>
          <w:sz w:val="28"/>
        </w:rPr>
        <w:t>
                   нормативтік-техникалық базасын құру</w:t>
      </w:r>
    </w:p>
    <w:p>
      <w:pPr>
        <w:spacing w:after="0"/>
        <w:ind w:left="0"/>
        <w:jc w:val="both"/>
      </w:pPr>
      <w:r>
        <w:rPr>
          <w:rFonts w:ascii="Times New Roman"/>
          <w:b w:val="false"/>
          <w:i w:val="false"/>
          <w:color w:val="000000"/>
          <w:sz w:val="28"/>
        </w:rPr>
        <w:t>Іске асыру         2010-2014 жылдар</w:t>
      </w:r>
      <w:r>
        <w:br/>
      </w:r>
      <w:r>
        <w:rPr>
          <w:rFonts w:ascii="Times New Roman"/>
          <w:b w:val="false"/>
          <w:i w:val="false"/>
          <w:color w:val="000000"/>
          <w:sz w:val="28"/>
        </w:rPr>
        <w:t>
мерзімдері</w:t>
      </w:r>
      <w:r>
        <w:br/>
      </w:r>
      <w:r>
        <w:rPr>
          <w:rFonts w:ascii="Times New Roman"/>
          <w:b w:val="false"/>
          <w:i w:val="false"/>
          <w:color w:val="000000"/>
          <w:sz w:val="28"/>
        </w:rPr>
        <w:t>
(кезеңдері)</w:t>
      </w:r>
    </w:p>
    <w:p>
      <w:pPr>
        <w:spacing w:after="0"/>
        <w:ind w:left="0"/>
        <w:jc w:val="both"/>
      </w:pPr>
      <w:r>
        <w:rPr>
          <w:rFonts w:ascii="Times New Roman"/>
          <w:b w:val="false"/>
          <w:i w:val="false"/>
          <w:color w:val="000000"/>
          <w:sz w:val="28"/>
        </w:rPr>
        <w:t>Нысаналы           1. 2008 жылғы деңгейге қарағанда нақты мәнде 2014</w:t>
      </w:r>
      <w:r>
        <w:br/>
      </w:r>
      <w:r>
        <w:rPr>
          <w:rFonts w:ascii="Times New Roman"/>
          <w:b w:val="false"/>
          <w:i w:val="false"/>
          <w:color w:val="000000"/>
          <w:sz w:val="28"/>
        </w:rPr>
        <w:t>
индикаторлар       жылы жалпы қосылған құнның (бұдан әрі – ЖҚҚ) 30</w:t>
      </w:r>
      <w:r>
        <w:br/>
      </w:r>
      <w:r>
        <w:rPr>
          <w:rFonts w:ascii="Times New Roman"/>
          <w:b w:val="false"/>
          <w:i w:val="false"/>
          <w:color w:val="000000"/>
          <w:sz w:val="28"/>
        </w:rPr>
        <w:t>
                   %-ға өсуі.</w:t>
      </w:r>
      <w:r>
        <w:br/>
      </w:r>
      <w:r>
        <w:rPr>
          <w:rFonts w:ascii="Times New Roman"/>
          <w:b w:val="false"/>
          <w:i w:val="false"/>
          <w:color w:val="000000"/>
          <w:sz w:val="28"/>
        </w:rPr>
        <w:t>
                   2. Тіркелген спутниктік байланыс арналарына елдің</w:t>
      </w:r>
      <w:r>
        <w:br/>
      </w:r>
      <w:r>
        <w:rPr>
          <w:rFonts w:ascii="Times New Roman"/>
          <w:b w:val="false"/>
          <w:i w:val="false"/>
          <w:color w:val="000000"/>
          <w:sz w:val="28"/>
        </w:rPr>
        <w:t>
                   қажеттілігін қанағаттандыру дәрежесі 2014 жылы –</w:t>
      </w:r>
      <w:r>
        <w:br/>
      </w:r>
      <w:r>
        <w:rPr>
          <w:rFonts w:ascii="Times New Roman"/>
          <w:b w:val="false"/>
          <w:i w:val="false"/>
          <w:color w:val="000000"/>
          <w:sz w:val="28"/>
        </w:rPr>
        <w:t>
                   80 %.</w:t>
      </w:r>
      <w:r>
        <w:br/>
      </w:r>
      <w:r>
        <w:rPr>
          <w:rFonts w:ascii="Times New Roman"/>
          <w:b w:val="false"/>
          <w:i w:val="false"/>
          <w:color w:val="000000"/>
          <w:sz w:val="28"/>
        </w:rPr>
        <w:t>
                   3. Дәлдігі жоғары спутниктік навигация қызметін</w:t>
      </w:r>
      <w:r>
        <w:br/>
      </w:r>
      <w:r>
        <w:rPr>
          <w:rFonts w:ascii="Times New Roman"/>
          <w:b w:val="false"/>
          <w:i w:val="false"/>
          <w:color w:val="000000"/>
          <w:sz w:val="28"/>
        </w:rPr>
        <w:t>
                   көрсетуге елдің қажеттілігін қанағаттандыру</w:t>
      </w:r>
      <w:r>
        <w:br/>
      </w:r>
      <w:r>
        <w:rPr>
          <w:rFonts w:ascii="Times New Roman"/>
          <w:b w:val="false"/>
          <w:i w:val="false"/>
          <w:color w:val="000000"/>
          <w:sz w:val="28"/>
        </w:rPr>
        <w:t>
                   дәрежесі (Қазақстан аумағын жабу %) 2014 жылы – 55</w:t>
      </w:r>
      <w:r>
        <w:br/>
      </w:r>
      <w:r>
        <w:rPr>
          <w:rFonts w:ascii="Times New Roman"/>
          <w:b w:val="false"/>
          <w:i w:val="false"/>
          <w:color w:val="000000"/>
          <w:sz w:val="28"/>
        </w:rPr>
        <w:t>
                   %.</w:t>
      </w:r>
      <w:r>
        <w:br/>
      </w:r>
      <w:r>
        <w:rPr>
          <w:rFonts w:ascii="Times New Roman"/>
          <w:b w:val="false"/>
          <w:i w:val="false"/>
          <w:color w:val="000000"/>
          <w:sz w:val="28"/>
        </w:rPr>
        <w:t>
                   4. 2014 жылы тұтынушыларға берілетін ғарыш</w:t>
      </w:r>
      <w:r>
        <w:br/>
      </w:r>
      <w:r>
        <w:rPr>
          <w:rFonts w:ascii="Times New Roman"/>
          <w:b w:val="false"/>
          <w:i w:val="false"/>
          <w:color w:val="000000"/>
          <w:sz w:val="28"/>
        </w:rPr>
        <w:t>
                   деректерінің жалпы санындағы қазақстандық Жерді</w:t>
      </w:r>
      <w:r>
        <w:br/>
      </w:r>
      <w:r>
        <w:rPr>
          <w:rFonts w:ascii="Times New Roman"/>
          <w:b w:val="false"/>
          <w:i w:val="false"/>
          <w:color w:val="000000"/>
          <w:sz w:val="28"/>
        </w:rPr>
        <w:t>
                   қашықтықтан зондтау (бұдан әрі – ЖҚЗ) ғарыш</w:t>
      </w:r>
      <w:r>
        <w:br/>
      </w:r>
      <w:r>
        <w:rPr>
          <w:rFonts w:ascii="Times New Roman"/>
          <w:b w:val="false"/>
          <w:i w:val="false"/>
          <w:color w:val="000000"/>
          <w:sz w:val="28"/>
        </w:rPr>
        <w:t>
                   аппараттарынан (бұдан әрі – ҒА) алынатын</w:t>
      </w:r>
      <w:r>
        <w:br/>
      </w:r>
      <w:r>
        <w:rPr>
          <w:rFonts w:ascii="Times New Roman"/>
          <w:b w:val="false"/>
          <w:i w:val="false"/>
          <w:color w:val="000000"/>
          <w:sz w:val="28"/>
        </w:rPr>
        <w:t>
                   деректердің үлесі – 50 %.</w:t>
      </w:r>
      <w:r>
        <w:br/>
      </w:r>
      <w:r>
        <w:rPr>
          <w:rFonts w:ascii="Times New Roman"/>
          <w:b w:val="false"/>
          <w:i w:val="false"/>
          <w:color w:val="000000"/>
          <w:sz w:val="28"/>
        </w:rPr>
        <w:t>
                   5. 2014 жылы ғылымды қажетсінетін кемінде 9 ғарыш</w:t>
      </w:r>
      <w:r>
        <w:br/>
      </w:r>
      <w:r>
        <w:rPr>
          <w:rFonts w:ascii="Times New Roman"/>
          <w:b w:val="false"/>
          <w:i w:val="false"/>
          <w:color w:val="000000"/>
          <w:sz w:val="28"/>
        </w:rPr>
        <w:t>
                   технологиясын енгізу.</w:t>
      </w:r>
    </w:p>
    <w:p>
      <w:pPr>
        <w:spacing w:after="0"/>
        <w:ind w:left="0"/>
        <w:jc w:val="both"/>
      </w:pPr>
      <w:r>
        <w:rPr>
          <w:rFonts w:ascii="Times New Roman"/>
          <w:b w:val="false"/>
          <w:i w:val="false"/>
          <w:color w:val="000000"/>
          <w:sz w:val="28"/>
        </w:rPr>
        <w:t>Қаржыландыру       Бағдарламаны іске асыруға 2010 - 2014 жылдары</w:t>
      </w:r>
      <w:r>
        <w:br/>
      </w:r>
      <w:r>
        <w:rPr>
          <w:rFonts w:ascii="Times New Roman"/>
          <w:b w:val="false"/>
          <w:i w:val="false"/>
          <w:color w:val="000000"/>
          <w:sz w:val="28"/>
        </w:rPr>
        <w:t>
көздері мен        республикалық бюджет қаражаты бағытталады.</w:t>
      </w:r>
      <w:r>
        <w:br/>
      </w:r>
      <w:r>
        <w:rPr>
          <w:rFonts w:ascii="Times New Roman"/>
          <w:b w:val="false"/>
          <w:i w:val="false"/>
          <w:color w:val="000000"/>
          <w:sz w:val="28"/>
        </w:rPr>
        <w:t>
көлемдері          2010 – 2014 жылдарға арналған Бағдарламаны iске</w:t>
      </w:r>
      <w:r>
        <w:br/>
      </w:r>
      <w:r>
        <w:rPr>
          <w:rFonts w:ascii="Times New Roman"/>
          <w:b w:val="false"/>
          <w:i w:val="false"/>
          <w:color w:val="000000"/>
          <w:sz w:val="28"/>
        </w:rPr>
        <w:t>
                   асыруға байланысты республикалық бюджеттен қаржы</w:t>
      </w:r>
      <w:r>
        <w:br/>
      </w:r>
      <w:r>
        <w:rPr>
          <w:rFonts w:ascii="Times New Roman"/>
          <w:b w:val="false"/>
          <w:i w:val="false"/>
          <w:color w:val="000000"/>
          <w:sz w:val="28"/>
        </w:rPr>
        <w:t>
                   шығындары 137,7 млрд. теңгенi құрайды.</w:t>
      </w:r>
      <w:r>
        <w:br/>
      </w:r>
      <w:r>
        <w:rPr>
          <w:rFonts w:ascii="Times New Roman"/>
          <w:b w:val="false"/>
          <w:i w:val="false"/>
          <w:color w:val="000000"/>
          <w:sz w:val="28"/>
        </w:rPr>
        <w:t>
                   Республикалық бюджет қаражаты есебінен</w:t>
      </w:r>
      <w:r>
        <w:br/>
      </w:r>
      <w:r>
        <w:rPr>
          <w:rFonts w:ascii="Times New Roman"/>
          <w:b w:val="false"/>
          <w:i w:val="false"/>
          <w:color w:val="000000"/>
          <w:sz w:val="28"/>
        </w:rPr>
        <w:t>
                   қаржыландырылатын іс-шаралар бойынша шығындар</w:t>
      </w:r>
      <w:r>
        <w:br/>
      </w:r>
      <w:r>
        <w:rPr>
          <w:rFonts w:ascii="Times New Roman"/>
          <w:b w:val="false"/>
          <w:i w:val="false"/>
          <w:color w:val="000000"/>
          <w:sz w:val="28"/>
        </w:rPr>
        <w:t>
                   көлемі Қазақстан Республикасының үш жылдық кезеңге</w:t>
      </w:r>
      <w:r>
        <w:br/>
      </w:r>
      <w:r>
        <w:rPr>
          <w:rFonts w:ascii="Times New Roman"/>
          <w:b w:val="false"/>
          <w:i w:val="false"/>
          <w:color w:val="000000"/>
          <w:sz w:val="28"/>
        </w:rPr>
        <w:t>
                   арналған республикалық бюджет туралы Заңына сәйкес</w:t>
      </w:r>
      <w:r>
        <w:br/>
      </w:r>
      <w:r>
        <w:rPr>
          <w:rFonts w:ascii="Times New Roman"/>
          <w:b w:val="false"/>
          <w:i w:val="false"/>
          <w:color w:val="000000"/>
          <w:sz w:val="28"/>
        </w:rPr>
        <w:t>
                   анықталатын болады.</w:t>
      </w:r>
    </w:p>
    <w:bookmarkStart w:name="z9" w:id="4"/>
    <w:p>
      <w:pPr>
        <w:spacing w:after="0"/>
        <w:ind w:left="0"/>
        <w:jc w:val="left"/>
      </w:pPr>
      <w:r>
        <w:rPr>
          <w:rFonts w:ascii="Times New Roman"/>
          <w:b/>
          <w:i w:val="false"/>
          <w:color w:val="000000"/>
        </w:rPr>
        <w:t xml:space="preserve"> 
2. Кіріспе</w:t>
      </w:r>
    </w:p>
    <w:bookmarkEnd w:id="4"/>
    <w:p>
      <w:pPr>
        <w:spacing w:after="0"/>
        <w:ind w:left="0"/>
        <w:jc w:val="both"/>
      </w:pPr>
      <w:r>
        <w:rPr>
          <w:rFonts w:ascii="Times New Roman"/>
          <w:b w:val="false"/>
          <w:i w:val="false"/>
          <w:color w:val="000000"/>
          <w:sz w:val="28"/>
        </w:rPr>
        <w:t>      XXI ғасырдағы Қазақстанның жетістігі - бұл оның саяси және экономикалық ықпал ету, мәдени және адамгершілік жағынан тартымды болу орталығы ретінде қалыптасуы. Бұл жаңа даму шептеріне ұмтылыс, өмір мен қауіпсіздіктің жаңа сапасын бекіту. Ғаламдық динамикалық бәсекелестік жағдайында елімізге табыс идеологиясы, Қазақстанның табысты жобасы әрі оның құрылысының бағдарламасы ауадай қажет. Мемлекет басшысы Н. Ә. Назарбаевтың 2010 жылғы 29 қаңтардағы Жолдауы - осы қазақстандық табыс идеологиясының берік негізі, мықты іргетасы. Бұл құжаттың зор тарихи мағынасы, болашақ өзгерістер қуаты және мемлекеттік дамудың күшті энергетикасы бар.</w:t>
      </w:r>
      <w:r>
        <w:br/>
      </w:r>
      <w:r>
        <w:rPr>
          <w:rFonts w:ascii="Times New Roman"/>
          <w:b w:val="false"/>
          <w:i w:val="false"/>
          <w:color w:val="000000"/>
          <w:sz w:val="28"/>
        </w:rPr>
        <w:t>
      Құжат Үкімет пен Қазақстан қоғамының алдында орасан зор міндеттер қояды, оларды іске асыру дүниежүзінің жоғары дамыған және бәсекеге аса қабілетті мемлекеттердің таңдаулы клубына алып шығады. Бәсекеге қабілеттілік - Қазақстанның әлемдік экономика мен қауымдастыққа табысты ықпалдасу жолы, сондықтан Қазақстанды индустрияландыруды халықаралық нарықтардың талаптары мен шарттарына жауап беретін негізде жаңа тәсілмен қамтамасыз ету қажет.</w:t>
      </w:r>
      <w:r>
        <w:br/>
      </w:r>
      <w:r>
        <w:rPr>
          <w:rFonts w:ascii="Times New Roman"/>
          <w:b w:val="false"/>
          <w:i w:val="false"/>
          <w:color w:val="000000"/>
          <w:sz w:val="28"/>
        </w:rPr>
        <w:t>
      Дүниежүзілік тәжірибе көрсеткендей, жоғары технологиялық индустрияның негіздерін құрудың тиімді жолдарының бірі ғарыш қызметін дамыту, елдің ғарыш бағдарламасын іске асыру және ғарыш технологияларын өнеркәсіптік өндіріске енгізу болып табылады. Дуниежүзінің жетекші елдерінің экономикасында ғылымды қажетсінетін, ресурс үнемдейтін технологиялар мен өндірістер рөлі өсуінің тұрақты үрдісі байқалатыны сөзсіз.</w:t>
      </w:r>
      <w:r>
        <w:br/>
      </w:r>
      <w:r>
        <w:rPr>
          <w:rFonts w:ascii="Times New Roman"/>
          <w:b w:val="false"/>
          <w:i w:val="false"/>
          <w:color w:val="000000"/>
          <w:sz w:val="28"/>
        </w:rPr>
        <w:t>
      Өте үлкен аумағы және аса бай қорлары бар Қазақстан үшін космонавтика - бұл геосаяси, экономикалық және ғылыми-практикалық мүдделер аясы. Онсыз елімізде бірыңғай ақпараттық кеңістік құру, оның табиғи ресурстарын зерттеу және ұтымды пайдалану, экологиялық мониторинг жүргізу өте қиын. Бұл ретте көптеген жағдайларда ол ұсынатын мүмкіндіктерге балама жоқ. Ғарышты игеру адамдарға байланысты және көп арналы телевизиялық хабар таратуды, түрлі объектілердің орналасқан жерін жоғары дәлдікпен табуды және олардың қозғалысын басқаруды, метеорология және басқаны ұйымдастыруда негізінде жаңа міндеттерді шешудің шексіз мүмкіндіктерін ашты.</w:t>
      </w:r>
      <w:r>
        <w:br/>
      </w:r>
      <w:r>
        <w:rPr>
          <w:rFonts w:ascii="Times New Roman"/>
          <w:b w:val="false"/>
          <w:i w:val="false"/>
          <w:color w:val="000000"/>
          <w:sz w:val="28"/>
        </w:rPr>
        <w:t>
      Осы салалық бағдарлама (бұдан әрі - Бағдарлама)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мемлекеттік бағдарлама  шеңберінде әлемдік нарықта бәсекеге қабілетті Қазақстанның ғарыш саласын құру стратегиясын іске асыру мақсатында әзірленді. Ол болашақта даму әлеуетімен ғарыш техникасын ғылыми зерттеулерден техникалық пайдалануға және коммерциялық қолдануға дейінгі технологиялық тізбекті толық қамтитын барлық элементтерді құруды көздейді.</w:t>
      </w:r>
      <w:r>
        <w:br/>
      </w:r>
      <w:r>
        <w:rPr>
          <w:rFonts w:ascii="Times New Roman"/>
          <w:b w:val="false"/>
          <w:i w:val="false"/>
          <w:color w:val="000000"/>
          <w:sz w:val="28"/>
        </w:rPr>
        <w:t>
      Ғарыш саласы жобаларының ұзақ мерзімділігі мен ғылымды қажетсінуін ескере отырып, тиісті Бағдарламаны қабылдау сала құрылысына қатысушылардың, соның ішінде ғарыш қызметтерін алуға мүдделі мемлекеттік органдардың және шаруашылық жүргізуші субъектілердің барлық күшін біріктіруге мүмкіндік береді.</w:t>
      </w:r>
    </w:p>
    <w:bookmarkStart w:name="z10" w:id="5"/>
    <w:p>
      <w:pPr>
        <w:spacing w:after="0"/>
        <w:ind w:left="0"/>
        <w:jc w:val="left"/>
      </w:pPr>
      <w:r>
        <w:rPr>
          <w:rFonts w:ascii="Times New Roman"/>
          <w:b/>
          <w:i w:val="false"/>
          <w:color w:val="000000"/>
        </w:rPr>
        <w:t xml:space="preserve"> 
3. Ағымдағы жағдайды талдау</w:t>
      </w:r>
    </w:p>
    <w:bookmarkEnd w:id="5"/>
    <w:bookmarkStart w:name="z11" w:id="6"/>
    <w:p>
      <w:pPr>
        <w:spacing w:after="0"/>
        <w:ind w:left="0"/>
        <w:jc w:val="left"/>
      </w:pPr>
      <w:r>
        <w:rPr>
          <w:rFonts w:ascii="Times New Roman"/>
          <w:b/>
          <w:i w:val="false"/>
          <w:color w:val="000000"/>
        </w:rPr>
        <w:t xml:space="preserve"> 
3.1. Сала (сектор) жай-күйінің ағымдағы жағдайын, сондай-ақ осы</w:t>
      </w:r>
      <w:r>
        <w:br/>
      </w:r>
      <w:r>
        <w:rPr>
          <w:rFonts w:ascii="Times New Roman"/>
          <w:b/>
          <w:i w:val="false"/>
          <w:color w:val="000000"/>
        </w:rPr>
        <w:t>
саланың (сектордың) елдің әлеуметтік-экономикалық және</w:t>
      </w:r>
      <w:r>
        <w:br/>
      </w:r>
      <w:r>
        <w:rPr>
          <w:rFonts w:ascii="Times New Roman"/>
          <w:b/>
          <w:i w:val="false"/>
          <w:color w:val="000000"/>
        </w:rPr>
        <w:t>
бұқаралық-саяси дамуына әсерін бағалау</w:t>
      </w:r>
    </w:p>
    <w:bookmarkEnd w:id="6"/>
    <w:p>
      <w:pPr>
        <w:spacing w:after="0"/>
        <w:ind w:left="0"/>
        <w:jc w:val="both"/>
      </w:pPr>
      <w:r>
        <w:rPr>
          <w:rFonts w:ascii="Times New Roman"/>
          <w:b w:val="false"/>
          <w:i w:val="false"/>
          <w:color w:val="ff0000"/>
          <w:sz w:val="28"/>
        </w:rPr>
        <w:t xml:space="preserve">      Ескерту. 3.1-кіші бөлімге өзгеріс енгізілді - ҚР Үкіметінің 20.12.2013 </w:t>
      </w:r>
      <w:r>
        <w:rPr>
          <w:rFonts w:ascii="Times New Roman"/>
          <w:b w:val="false"/>
          <w:i w:val="false"/>
          <w:color w:val="ff0000"/>
          <w:sz w:val="28"/>
        </w:rPr>
        <w:t>N 1382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Қазіргі кезеңде дүние жүзіндегі ғарыш қызметі және оның ғылыми-өндірістік базасы ғаламдық экономиканың табиғи қызмет ететін, дамудың әмбебап заңдылықтарына мен үрдістеріне бағынатын саласына айналды. Бұл ретте ғаламдық экономиканың ғарыш секторы серпінді және тұрақты даму үстінде.</w:t>
      </w:r>
      <w:r>
        <w:br/>
      </w:r>
      <w:r>
        <w:rPr>
          <w:rFonts w:ascii="Times New Roman"/>
          <w:b w:val="false"/>
          <w:i w:val="false"/>
          <w:color w:val="000000"/>
          <w:sz w:val="28"/>
        </w:rPr>
        <w:t>
      Жалпы әлемдік ғарыш қызметінің құрылымында мынадай негізгі сегменттер мен стратегиялық бағыттарды бөліп көрсетуге болады:</w:t>
      </w:r>
      <w:r>
        <w:br/>
      </w:r>
      <w:r>
        <w:rPr>
          <w:rFonts w:ascii="Times New Roman"/>
          <w:b w:val="false"/>
          <w:i w:val="false"/>
          <w:color w:val="000000"/>
          <w:sz w:val="28"/>
        </w:rPr>
        <w:t>
      байланыс пен хабар таратудың спутниктік жүйелерінің қызметтері;</w:t>
      </w:r>
      <w:r>
        <w:br/>
      </w:r>
      <w:r>
        <w:rPr>
          <w:rFonts w:ascii="Times New Roman"/>
          <w:b w:val="false"/>
          <w:i w:val="false"/>
          <w:color w:val="000000"/>
          <w:sz w:val="28"/>
        </w:rPr>
        <w:t>
      Жерді қашықтықтан зондтау (бұдан әрі - ЖҚЗ) жүйелерінің қызметтері;</w:t>
      </w:r>
      <w:r>
        <w:br/>
      </w:r>
      <w:r>
        <w:rPr>
          <w:rFonts w:ascii="Times New Roman"/>
          <w:b w:val="false"/>
          <w:i w:val="false"/>
          <w:color w:val="000000"/>
          <w:sz w:val="28"/>
        </w:rPr>
        <w:t>
      іске қосу қызметтерін көрсету;</w:t>
      </w:r>
      <w:r>
        <w:br/>
      </w:r>
      <w:r>
        <w:rPr>
          <w:rFonts w:ascii="Times New Roman"/>
          <w:b w:val="false"/>
          <w:i w:val="false"/>
          <w:color w:val="000000"/>
          <w:sz w:val="28"/>
        </w:rPr>
        <w:t>
      ғарыш аппараттарының (бұдан әрі - ҒА) өндірісі;</w:t>
      </w:r>
      <w:r>
        <w:br/>
      </w:r>
      <w:r>
        <w:rPr>
          <w:rFonts w:ascii="Times New Roman"/>
          <w:b w:val="false"/>
          <w:i w:val="false"/>
          <w:color w:val="000000"/>
          <w:sz w:val="28"/>
        </w:rPr>
        <w:t>
      ғарыш жүйелерінің жерүсті, соның ішінде навигациялық жабдығының өндірісі және пайдалану.</w:t>
      </w:r>
      <w:r>
        <w:br/>
      </w:r>
      <w:r>
        <w:rPr>
          <w:rFonts w:ascii="Times New Roman"/>
          <w:b w:val="false"/>
          <w:i w:val="false"/>
          <w:color w:val="000000"/>
          <w:sz w:val="28"/>
        </w:rPr>
        <w:t>
      Космонавтиканы дамытудың жалпы үрдістері Қазақстан Республикасына дүниежүзілік ғарыш нарығында өз орнын белсенді іздеуді талап етеді, ол мыналарға байланысты:</w:t>
      </w:r>
      <w:r>
        <w:br/>
      </w:r>
      <w:r>
        <w:rPr>
          <w:rFonts w:ascii="Times New Roman"/>
          <w:b w:val="false"/>
          <w:i w:val="false"/>
          <w:color w:val="000000"/>
          <w:sz w:val="28"/>
        </w:rPr>
        <w:t>
      біріншіден, нарықта көшбасшылық орынды алып отырған, қарсы маркетингтік саясат жүргізіп отырған және нарықты өз араларында бөліп алған ғарыш қызметінің негізгі қатысушылары (АҚШ, РФ, Еуропа ғарыш агенттігі, Жапония, ҚХР, Үндістан, Израиль) арасындағы өсіп келе жатқан бәсеке;</w:t>
      </w:r>
      <w:r>
        <w:br/>
      </w:r>
      <w:r>
        <w:rPr>
          <w:rFonts w:ascii="Times New Roman"/>
          <w:b w:val="false"/>
          <w:i w:val="false"/>
          <w:color w:val="000000"/>
          <w:sz w:val="28"/>
        </w:rPr>
        <w:t>
      екіншіден, қазақстандық бағдарлама дүниежүзілік бірлестіктің әр түрлі экономикалық-индустриялық даму деңгейіндегі мемлекеттерінің ғарыш қызметіне белсенді қосылуының аясында дамып жатыр.</w:t>
      </w:r>
      <w:r>
        <w:br/>
      </w:r>
      <w:r>
        <w:rPr>
          <w:rFonts w:ascii="Times New Roman"/>
          <w:b w:val="false"/>
          <w:i w:val="false"/>
          <w:color w:val="000000"/>
          <w:sz w:val="28"/>
        </w:rPr>
        <w:t>
      Қазақстан Республикасында ғарыш қызметін дамытудың алғашқы нәтижелері Қазақстан Республикасы Президентінің 2005 жылғы 25 қаңтардағы № 1513 Жарлығымен бекітілген «2005 - 2007 жылдарға арналған Қазақстан Республикасында ғарыш қызметін дамыту» мемлекеттік бағдарламасын (бұдан әрі - Мемлекеттік бағдарлама) іске асыру кезінде алынды.</w:t>
      </w:r>
      <w:r>
        <w:br/>
      </w:r>
      <w:r>
        <w:rPr>
          <w:rFonts w:ascii="Times New Roman"/>
          <w:b w:val="false"/>
          <w:i w:val="false"/>
          <w:color w:val="000000"/>
          <w:sz w:val="28"/>
        </w:rPr>
        <w:t>
      Мемлекеттік бағдарламаны іске асыру барысында мынадай нәтижелерге қол жеткізілді:</w:t>
      </w:r>
      <w:r>
        <w:br/>
      </w:r>
      <w:r>
        <w:rPr>
          <w:rFonts w:ascii="Times New Roman"/>
          <w:b w:val="false"/>
          <w:i w:val="false"/>
          <w:color w:val="000000"/>
          <w:sz w:val="28"/>
        </w:rPr>
        <w:t>
      Ғарыш аппараттарын жерден басқару кешенін құру және «KazSat-1» байланыс және хабар тарату спутнигін ұшыру жобасы іске асырылды;</w:t>
      </w:r>
      <w:r>
        <w:br/>
      </w:r>
      <w:r>
        <w:rPr>
          <w:rFonts w:ascii="Times New Roman"/>
          <w:b w:val="false"/>
          <w:i w:val="false"/>
          <w:color w:val="000000"/>
          <w:sz w:val="28"/>
        </w:rPr>
        <w:t>
      «Байқоңыр» ғарыш айлағында экологиялық қауіпсіз «Бәйтерек» ғарыштық зымыран кешені (бұдан әрі - «Бәйтерек» ҒЗК), ЖҚЗ және ғылыми мақсаттағы, дәлдігі жоғары спутниктік навигация ғарыш жүйелерін құру техникалық ұсыныстары мен ТЭН әзірленді;</w:t>
      </w:r>
      <w:r>
        <w:br/>
      </w:r>
      <w:r>
        <w:rPr>
          <w:rFonts w:ascii="Times New Roman"/>
          <w:b w:val="false"/>
          <w:i w:val="false"/>
          <w:color w:val="000000"/>
          <w:sz w:val="28"/>
        </w:rPr>
        <w:t>
      «Орбита» радиополигонының техникалық құралдары және Алматы қаласында «Космостанция» эксперименттік базасы жаңғыртылды;</w:t>
      </w:r>
      <w:r>
        <w:br/>
      </w:r>
      <w:r>
        <w:rPr>
          <w:rFonts w:ascii="Times New Roman"/>
          <w:b w:val="false"/>
          <w:i w:val="false"/>
          <w:color w:val="000000"/>
          <w:sz w:val="28"/>
        </w:rPr>
        <w:t>
      Халықаралық ғарыш станциясының (бұдан әрі - ХҒС) бортында ғылыми зерттеулер мен эксперименттер жүргізудің кешенді бағдарламасы әзірленді;</w:t>
      </w:r>
      <w:r>
        <w:br/>
      </w:r>
      <w:r>
        <w:rPr>
          <w:rFonts w:ascii="Times New Roman"/>
          <w:b w:val="false"/>
          <w:i w:val="false"/>
          <w:color w:val="000000"/>
          <w:sz w:val="28"/>
        </w:rPr>
        <w:t>
      ғарыш кеңістігінің радионавигациялық мониторингі, жоғары атмосферадағы оптикалық құбылыстарды зерттеу саласында және шетелдік ғалымдармен бірлескен басқа да зерттеулерде бірқатар ғылыми нәтижелерге қол жеткізілді;</w:t>
      </w:r>
      <w:r>
        <w:br/>
      </w:r>
      <w:r>
        <w:rPr>
          <w:rFonts w:ascii="Times New Roman"/>
          <w:b w:val="false"/>
          <w:i w:val="false"/>
          <w:color w:val="000000"/>
          <w:sz w:val="28"/>
        </w:rPr>
        <w:t>
      Қазақстан Республикасы Ұлттық ғарыш мониторингі жүйесінің (бұдан әрі - ҰҒМЖ) негізгі инфрақұрылымын, зымыран-ғарыш кешендерін пайдалану кезінде Қазақстан Республикасы аумағының экологиялық қауіпсіздігінің мониторингі жүйесін дамыту бөлігінде жұмыстар жүргізілді және белгілі нәтижелер шығарылды.</w:t>
      </w:r>
      <w:r>
        <w:br/>
      </w:r>
      <w:r>
        <w:rPr>
          <w:rFonts w:ascii="Times New Roman"/>
          <w:b w:val="false"/>
          <w:i w:val="false"/>
          <w:color w:val="000000"/>
          <w:sz w:val="28"/>
        </w:rPr>
        <w:t>
      Осылайша, Қазақстанда ғарыш саласын қалыптастыру үшін маңызды объективті алғышарттар бар. Сондай-ақ бұл алғышарттарға жоғары технологиялар саласында серпілісті қамтамасыз ету қажеттілігі, экономиканың, ұлттық қауіпсіздік қажеттіліктері және ең бастысы меншігінде дүние жүзіндегі ең ірі «Байқоңыр» ғарыш айлағының болуы жатқызылуы тиіс.</w:t>
      </w:r>
      <w:r>
        <w:br/>
      </w:r>
      <w:r>
        <w:rPr>
          <w:rFonts w:ascii="Times New Roman"/>
          <w:b w:val="false"/>
          <w:i w:val="false"/>
          <w:color w:val="000000"/>
          <w:sz w:val="28"/>
        </w:rPr>
        <w:t>
      Қазақстанның жерүсті ғарыш инфрақұрылымына ғарыш айлағымен қатар Аққөл қаласындағы байланыс ҒА жерүсті басқару кешені, ғарыш техникасының арнайы конструкторлық-технологиялық бюросы (бұдан - FT АКТБ), ғарыш инфрақұрылымын қабылдау және өңдеу екі орталығы, ғарыш сәулелерінің станциясы, ғылыми зертханалар, астрономиялық обсерватория жатады.</w:t>
      </w:r>
      <w:r>
        <w:br/>
      </w:r>
      <w:r>
        <w:rPr>
          <w:rFonts w:ascii="Times New Roman"/>
          <w:b w:val="false"/>
          <w:i w:val="false"/>
          <w:color w:val="000000"/>
          <w:sz w:val="28"/>
        </w:rPr>
        <w:t>
      Дүниежүзінің жұмыс істейтін шамамен 30 ғарыш айлағының жалпы және коммерциялық іске қосуларының саны бойынша «Байқоңыр» ғарыш айлағы бірінші болып келеді. Дүниежүзінде ең ірі болып саналатын бұл ғарыш айлағы еліміздің бірегей бәсекелік артықшылығы болып табылады.</w:t>
      </w:r>
      <w:r>
        <w:br/>
      </w:r>
      <w:r>
        <w:rPr>
          <w:rFonts w:ascii="Times New Roman"/>
          <w:b w:val="false"/>
          <w:i w:val="false"/>
          <w:color w:val="000000"/>
          <w:sz w:val="28"/>
        </w:rPr>
        <w:t>
      Бүгiнде «Байқоңыр» ғарыш айлағында «Протон», «Союз», «Днепр», «Зенит» ғарыш зымыран кешендерi (бұдан әрi – FЗK) жұмыс iстейдi, соңғысының негізінде «Бәйтерек» ҒЗК құру жоспарлануда.</w:t>
      </w:r>
      <w:r>
        <w:br/>
      </w:r>
      <w:r>
        <w:rPr>
          <w:rFonts w:ascii="Times New Roman"/>
          <w:b w:val="false"/>
          <w:i w:val="false"/>
          <w:color w:val="000000"/>
          <w:sz w:val="28"/>
        </w:rPr>
        <w:t>
      «Протон» ауыр сыныпты ЗТ 1966 жылдан бастап коммерциялық іске қосулар үшін қолданылады және дүниежүзілік коммерциялық ұшырулар нарығында жетекші орынға нық ие болды. «Протон» ЗТ әр коммерциялық іске қосуы кемінде 85 млн. АҚШ долларына табыс әкеледі. 2010 жылға 12 іске қосу жоспарланғанын ескерсек, ILS халықаралық компаниясының «Протон» ЗТ коммерциялық іске қосуларына арналған келісімшарттарының сомасы 1 млрд. АҚШ долларынан асатынын көрсетеді.</w:t>
      </w:r>
      <w:r>
        <w:br/>
      </w:r>
      <w:r>
        <w:rPr>
          <w:rFonts w:ascii="Times New Roman"/>
          <w:b w:val="false"/>
          <w:i w:val="false"/>
          <w:color w:val="000000"/>
          <w:sz w:val="28"/>
        </w:rPr>
        <w:t>
      Жүзбелі ғарыш айлағынан коммерциялық іске қосулар үшін 1998 жылдан бастап «Зенит» орта сыныпты ЗТ «Морские старты» ойдағыдай қолданылуда. Байқоңыр ғарыш айлағынан «Зенит» ЗТ коммерциялық іске қосуларды «Международные космические услуги» ресейлік-украиналық компаниясы да жүзеге асырады, іске қосу құны 70 млн. АҚШ долларынан астам бағаланады.</w:t>
      </w:r>
      <w:r>
        <w:br/>
      </w:r>
      <w:r>
        <w:rPr>
          <w:rFonts w:ascii="Times New Roman"/>
          <w:b w:val="false"/>
          <w:i w:val="false"/>
          <w:color w:val="000000"/>
          <w:sz w:val="28"/>
        </w:rPr>
        <w:t>
      «Днепр» жеңіл сыныпты ЗТ коммерциялық іске қосулар үшін 1999 жылдан бастап табысты қолданылуда және ғарыш аппараттарын ұшыруға бейімделген, дайын РС-20 континентаралық баллистикалық зымыран болып табылады. «Днепр» ЗТ коммерциялық іске қосуы 20 млн. АҚШ долларынан астам бағаланады.</w:t>
      </w:r>
      <w:r>
        <w:br/>
      </w:r>
      <w:r>
        <w:rPr>
          <w:rFonts w:ascii="Times New Roman"/>
          <w:b w:val="false"/>
          <w:i w:val="false"/>
          <w:color w:val="000000"/>
          <w:sz w:val="28"/>
        </w:rPr>
        <w:t>
      Жоғарыда айталғанға байланысты, жыл сайын «Байқоңыр» ғарыш айлағын жалға алғаны үшін 115 млн. АҚШ долларын төлеуді және жыл сайын оның объектілерін ұстауға 100 млн. АҚШ долларын салуды Ресейдің пайдалы деп есептеуі әбден қисынды. Қазақстанның, көзқарасы бойынша, жыл сайынғы жалгерлік ақыны алу, өзінің бірегей бәсекелік басымдығын іске асыру болып табылады. Жалға беру кезеңінің ішінде ел бюджетіне 1,8 млрд. АҚШ долларынан астам түсті.</w:t>
      </w:r>
      <w:r>
        <w:br/>
      </w:r>
      <w:r>
        <w:rPr>
          <w:rFonts w:ascii="Times New Roman"/>
          <w:b w:val="false"/>
          <w:i w:val="false"/>
          <w:color w:val="000000"/>
          <w:sz w:val="28"/>
        </w:rPr>
        <w:t>
      Сонымен қатар, Қазақстан күш-жігерін жұмсамайынша, оның бірегей бәсекелік басымдығын сақтап қалу мүмкін емес. Мамандардың бағалауы бойынша ғарыш айлағының технологиялық жабдығының табиғи және моральдық тозуының қалған мерзімі шамамен 10 жылды құрайды және мұның Ресей аумағында «Восточный» ғарыш айлағы құрылысының белгіленген мерзіміне сәйкес келуі кездейсоқ емес шығар.</w:t>
      </w:r>
      <w:r>
        <w:br/>
      </w:r>
      <w:r>
        <w:rPr>
          <w:rFonts w:ascii="Times New Roman"/>
          <w:b w:val="false"/>
          <w:i w:val="false"/>
          <w:color w:val="000000"/>
          <w:sz w:val="28"/>
        </w:rPr>
        <w:t>
      Қалыптасқан жағдайларда Қазақстан өз ғарыштық бағдарламаларының негізінде ғарыш айлағын дамыту арқылы өзінің бірегей бәсекелік басымдығын бұдан әрі де сақтап қала алады. Өзінің ғарыштық бағдарламалары коммерциялық іске қосуларға қатысуға, ғарыш аппараттарының өз өндірісін құруға негізделуі тиіс.</w:t>
      </w:r>
      <w:r>
        <w:br/>
      </w:r>
      <w:r>
        <w:rPr>
          <w:rFonts w:ascii="Times New Roman"/>
          <w:b w:val="false"/>
          <w:i w:val="false"/>
          <w:color w:val="000000"/>
          <w:sz w:val="28"/>
        </w:rPr>
        <w:t>
      Сондай-ақ ҒА меншікті өндірісін құру қажеттілігі, еліміздің әртүрлі ғарыш қызметтеріне, атап айтқанда ғарыштық байланыс жүйелерінің, Жерді қашықтықтан зондау ғарыш жүйелерінің (бұдан әрі - ЖҚЗ ҒЖ) және спутниктік навигация жүйелерінің қызметтеріне қажеттілігінің жыл сайын өсуімен байланысты.</w:t>
      </w:r>
      <w:r>
        <w:br/>
      </w:r>
      <w:r>
        <w:rPr>
          <w:rFonts w:ascii="Times New Roman"/>
          <w:b w:val="false"/>
          <w:i w:val="false"/>
          <w:color w:val="000000"/>
          <w:sz w:val="28"/>
        </w:rPr>
        <w:t>
      Отандық операторлар «KazSat-1» спутнигінде қолданылған тарифтерден екі-үш есе жоғары бағалар бойынша шетелдік спутниктер ресурстарын жалға алады. Бұл ретте Қазақстанда негізгі қызметтерді алушылар ел бюджетінен қаржыландырылатын мемлекеттік мекемелер болып табылады.</w:t>
      </w:r>
      <w:r>
        <w:br/>
      </w:r>
      <w:r>
        <w:rPr>
          <w:rFonts w:ascii="Times New Roman"/>
          <w:b w:val="false"/>
          <w:i w:val="false"/>
          <w:color w:val="000000"/>
          <w:sz w:val="28"/>
        </w:rPr>
        <w:t>
      Мәселен, бүгінгі таңда шетелдік спутниктер ресурстарын жалға алу жылына 34 млн. АҚШ долларын құрайды. Демек, бұл қаржы қаражаты мемлекет ішінде ұлттық байланыс операторларын дамыту үшін пайдаланылмай, шетелдік компаниялардың және олардың өндірістік қуаттарының дамуына кетеді. Спутниктік ресурстарды жалға алу ұзартылған жағдайда тек қана шетелдік компаниялардың жыл сайынғы жалгерлік ақысы 50 млн. АҚШ долларына жетуі мүмкін.</w:t>
      </w:r>
      <w:r>
        <w:br/>
      </w:r>
      <w:r>
        <w:rPr>
          <w:rFonts w:ascii="Times New Roman"/>
          <w:b w:val="false"/>
          <w:i w:val="false"/>
          <w:color w:val="000000"/>
          <w:sz w:val="28"/>
        </w:rPr>
        <w:t>
      Талдаушылардың бағалауы бойынша Қазақстанның ЖҚЗ ғарыш түсірілімдері нарығының әлеуетті сыйымдылығы жылына 93 млн. АҚШ долларын құрайды, соның ішінде мемлекеттік ұйымдар қажеттілігі - 66 млн. АҚШ долларын және коммерциялық сектор - 27 млн. АҚШ долларын құрайды. Соңғы жылдары GPS аспаптарының бірлескен және жаппай нарығы айтарлықтай өсті және экономикалық әрі әлеуметтік жағынан маңызды болды. Сарапшылардың бағалары бойынша Қазақстандағы навигациялық жүйелер нарығы шамамен 5,8 млн. АҚШ долларын құрауы мүмкін, бұл ретте жаппай нарықтың үлесіне шамамен 25%, немесе 1,4 млн. теңге келеді. Бұл ретте Қазақстанда жоғарыдәлдікті деректердің әлеуетті тұтынушылары геодезия мен кадастр, ауыл шаруашылығы саласының кәсіпорындары, құрылыс кәсіпорындары және басқа ведомстволар мен ұйымдар болып табылады.</w:t>
      </w:r>
    </w:p>
    <w:bookmarkStart w:name="z12" w:id="7"/>
    <w:p>
      <w:pPr>
        <w:spacing w:after="0"/>
        <w:ind w:left="0"/>
        <w:jc w:val="left"/>
      </w:pPr>
      <w:r>
        <w:rPr>
          <w:rFonts w:ascii="Times New Roman"/>
          <w:b/>
          <w:i w:val="false"/>
          <w:color w:val="000000"/>
        </w:rPr>
        <w:t xml:space="preserve"> 
3.2. Осы саланың (сектордың) күшті және әлсіз жақтарын,</w:t>
      </w:r>
      <w:r>
        <w:br/>
      </w:r>
      <w:r>
        <w:rPr>
          <w:rFonts w:ascii="Times New Roman"/>
          <w:b/>
          <w:i w:val="false"/>
          <w:color w:val="000000"/>
        </w:rPr>
        <w:t>
мүмкіндіктері мен қауіп-қатерін талдау</w:t>
      </w:r>
    </w:p>
    <w:bookmarkEnd w:id="7"/>
    <w:p>
      <w:pPr>
        <w:spacing w:after="0"/>
        <w:ind w:left="0"/>
        <w:jc w:val="both"/>
      </w:pPr>
      <w:r>
        <w:rPr>
          <w:rFonts w:ascii="Times New Roman"/>
          <w:b w:val="false"/>
          <w:i w:val="false"/>
          <w:color w:val="000000"/>
          <w:sz w:val="28"/>
        </w:rPr>
        <w:t>      Қазақстанның әлемдік ғарыш индустриясы қатысушыларының қатарына (ғарыш державаларының қатарына) кіру қажеттілігі уақыттың, ел экономикасын әртараптандыру ниетінің, жоғарыдәлдікті өнімнің өндірісін игеру талаптарымен ғана емес, елде ғарыш индустриясының осындай «Байқоңыр» ғарыш айлағы сияқты маңызды құрамдауышының болуымен байланысты.</w:t>
      </w:r>
      <w:r>
        <w:br/>
      </w:r>
      <w:r>
        <w:rPr>
          <w:rFonts w:ascii="Times New Roman"/>
          <w:b w:val="false"/>
          <w:i w:val="false"/>
          <w:color w:val="000000"/>
          <w:sz w:val="28"/>
        </w:rPr>
        <w:t>
      Бұл басымдық Қазақстанға одан жүргізілетін ҒА ұшыруларына қатысу, зымыран-тасығыштарды дайындау, қызметтер көрсету және іске қосуды жүзеге асыру, меншікті өндірістік-сынау базасын дамыту үшін бірегей мүмкіндік береді. Қазақстанның әртүрлі қызметтерге және Байқоңырда жүзеге асырылатын халықаралық жобаларды іске асыруға қатысуы аса басымды міндеттердің бірі болып табылады.</w:t>
      </w:r>
      <w:r>
        <w:br/>
      </w:r>
      <w:r>
        <w:rPr>
          <w:rFonts w:ascii="Times New Roman"/>
          <w:b w:val="false"/>
          <w:i w:val="false"/>
          <w:color w:val="000000"/>
          <w:sz w:val="28"/>
        </w:rPr>
        <w:t>
      Жүргізілген талдаудың нәтижелері бойынша ғарыш саласының кейбір күшті және әлсіз жақтарын, мүмкіндіктер мен қауіптерін атап көрсетуге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603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 (артықшылықтары):</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 (кемшіліктері):</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дүниежүзіндегі ең ірі және белсенді «Байқоңыр» ғарыш айлағының меншікте болуы;</w:t>
            </w:r>
            <w:r>
              <w:br/>
            </w:r>
            <w:r>
              <w:rPr>
                <w:rFonts w:ascii="Times New Roman"/>
                <w:b w:val="false"/>
                <w:i w:val="false"/>
                <w:color w:val="000000"/>
                <w:sz w:val="20"/>
              </w:rPr>
              <w:t>
</w:t>
            </w:r>
            <w:r>
              <w:rPr>
                <w:rFonts w:ascii="Times New Roman"/>
                <w:b w:val="false"/>
                <w:i w:val="false"/>
                <w:color w:val="000000"/>
                <w:sz w:val="20"/>
              </w:rPr>
              <w:t>2) жоғары ғылыми әлеуеттің болуы;</w:t>
            </w:r>
            <w:r>
              <w:br/>
            </w:r>
            <w:r>
              <w:rPr>
                <w:rFonts w:ascii="Times New Roman"/>
                <w:b w:val="false"/>
                <w:i w:val="false"/>
                <w:color w:val="000000"/>
                <w:sz w:val="20"/>
              </w:rPr>
              <w:t>
</w:t>
            </w:r>
            <w:r>
              <w:rPr>
                <w:rFonts w:ascii="Times New Roman"/>
                <w:b w:val="false"/>
                <w:i w:val="false"/>
                <w:color w:val="000000"/>
                <w:sz w:val="20"/>
              </w:rPr>
              <w:t>3) практикалық бағыттағы мамандарды даярлау үшін Байқоңыр қаласында Мәскеу авиациялық институты филиалының болуы;</w:t>
            </w:r>
            <w:r>
              <w:br/>
            </w:r>
            <w:r>
              <w:rPr>
                <w:rFonts w:ascii="Times New Roman"/>
                <w:b w:val="false"/>
                <w:i w:val="false"/>
                <w:color w:val="000000"/>
                <w:sz w:val="20"/>
              </w:rPr>
              <w:t>
</w:t>
            </w:r>
            <w:r>
              <w:rPr>
                <w:rFonts w:ascii="Times New Roman"/>
                <w:b w:val="false"/>
                <w:i w:val="false"/>
                <w:color w:val="000000"/>
                <w:sz w:val="20"/>
              </w:rPr>
              <w:t>4) ЗТ бөлінетін бөліктердің құлау аудандары ретінде пайдалану үшін жер телімдерінің болуы;</w:t>
            </w:r>
            <w:r>
              <w:br/>
            </w:r>
            <w:r>
              <w:rPr>
                <w:rFonts w:ascii="Times New Roman"/>
                <w:b w:val="false"/>
                <w:i w:val="false"/>
                <w:color w:val="000000"/>
                <w:sz w:val="20"/>
              </w:rPr>
              <w:t>
</w:t>
            </w:r>
            <w:r>
              <w:rPr>
                <w:rFonts w:ascii="Times New Roman"/>
                <w:b w:val="false"/>
                <w:i w:val="false"/>
                <w:color w:val="000000"/>
                <w:sz w:val="20"/>
              </w:rPr>
              <w:t>5) ел экономикасының ғарыш</w:t>
            </w:r>
            <w:r>
              <w:br/>
            </w:r>
            <w:r>
              <w:rPr>
                <w:rFonts w:ascii="Times New Roman"/>
                <w:b w:val="false"/>
                <w:i w:val="false"/>
                <w:color w:val="000000"/>
                <w:sz w:val="20"/>
              </w:rPr>
              <w:t>
</w:t>
            </w:r>
            <w:r>
              <w:rPr>
                <w:rFonts w:ascii="Times New Roman"/>
                <w:b w:val="false"/>
                <w:i w:val="false"/>
                <w:color w:val="000000"/>
                <w:sz w:val="20"/>
              </w:rPr>
              <w:t>қызметтеріне ішкі мұқтаждығы;</w:t>
            </w:r>
            <w:r>
              <w:br/>
            </w:r>
            <w:r>
              <w:rPr>
                <w:rFonts w:ascii="Times New Roman"/>
                <w:b w:val="false"/>
                <w:i w:val="false"/>
                <w:color w:val="000000"/>
                <w:sz w:val="20"/>
              </w:rPr>
              <w:t>
</w:t>
            </w:r>
            <w:r>
              <w:rPr>
                <w:rFonts w:ascii="Times New Roman"/>
                <w:b w:val="false"/>
                <w:i w:val="false"/>
                <w:color w:val="000000"/>
                <w:sz w:val="20"/>
              </w:rPr>
              <w:t>6) ғарыш қызметін дамытуды</w:t>
            </w:r>
            <w:r>
              <w:br/>
            </w:r>
            <w:r>
              <w:rPr>
                <w:rFonts w:ascii="Times New Roman"/>
                <w:b w:val="false"/>
                <w:i w:val="false"/>
                <w:color w:val="000000"/>
                <w:sz w:val="20"/>
              </w:rPr>
              <w:t>
</w:t>
            </w:r>
            <w:r>
              <w:rPr>
                <w:rFonts w:ascii="Times New Roman"/>
                <w:b w:val="false"/>
                <w:i w:val="false"/>
                <w:color w:val="000000"/>
                <w:sz w:val="20"/>
              </w:rPr>
              <w:t>мемлекеттік қолдау.</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«Байқоңыр» ғарыш айлағының</w:t>
            </w:r>
            <w:r>
              <w:br/>
            </w:r>
            <w:r>
              <w:rPr>
                <w:rFonts w:ascii="Times New Roman"/>
                <w:b w:val="false"/>
                <w:i w:val="false"/>
                <w:color w:val="000000"/>
                <w:sz w:val="20"/>
              </w:rPr>
              <w:t>
</w:t>
            </w:r>
            <w:r>
              <w:rPr>
                <w:rFonts w:ascii="Times New Roman"/>
                <w:b w:val="false"/>
                <w:i w:val="false"/>
                <w:color w:val="000000"/>
                <w:sz w:val="20"/>
              </w:rPr>
              <w:t>негізгі құрал-жабдығының моральдық және табиғи тозуы;</w:t>
            </w:r>
            <w:r>
              <w:br/>
            </w:r>
            <w:r>
              <w:rPr>
                <w:rFonts w:ascii="Times New Roman"/>
                <w:b w:val="false"/>
                <w:i w:val="false"/>
                <w:color w:val="000000"/>
                <w:sz w:val="20"/>
              </w:rPr>
              <w:t>
</w:t>
            </w:r>
            <w:r>
              <w:rPr>
                <w:rFonts w:ascii="Times New Roman"/>
                <w:b w:val="false"/>
                <w:i w:val="false"/>
                <w:color w:val="000000"/>
                <w:sz w:val="20"/>
              </w:rPr>
              <w:t>2) өзінің бірегей бәсекелік</w:t>
            </w:r>
            <w:r>
              <w:br/>
            </w:r>
            <w:r>
              <w:rPr>
                <w:rFonts w:ascii="Times New Roman"/>
                <w:b w:val="false"/>
                <w:i w:val="false"/>
                <w:color w:val="000000"/>
                <w:sz w:val="20"/>
              </w:rPr>
              <w:t>
</w:t>
            </w:r>
            <w:r>
              <w:rPr>
                <w:rFonts w:ascii="Times New Roman"/>
                <w:b w:val="false"/>
                <w:i w:val="false"/>
                <w:color w:val="000000"/>
                <w:sz w:val="20"/>
              </w:rPr>
              <w:t>артықшылығына тұтынушылық</w:t>
            </w:r>
            <w:r>
              <w:br/>
            </w:r>
            <w:r>
              <w:rPr>
                <w:rFonts w:ascii="Times New Roman"/>
                <w:b w:val="false"/>
                <w:i w:val="false"/>
                <w:color w:val="000000"/>
                <w:sz w:val="20"/>
              </w:rPr>
              <w:t>
</w:t>
            </w:r>
            <w:r>
              <w:rPr>
                <w:rFonts w:ascii="Times New Roman"/>
                <w:b w:val="false"/>
                <w:i w:val="false"/>
                <w:color w:val="000000"/>
                <w:sz w:val="20"/>
              </w:rPr>
              <w:t>қатынас;</w:t>
            </w:r>
            <w:r>
              <w:br/>
            </w:r>
            <w:r>
              <w:rPr>
                <w:rFonts w:ascii="Times New Roman"/>
                <w:b w:val="false"/>
                <w:i w:val="false"/>
                <w:color w:val="000000"/>
                <w:sz w:val="20"/>
              </w:rPr>
              <w:t>
</w:t>
            </w:r>
            <w:r>
              <w:rPr>
                <w:rFonts w:ascii="Times New Roman"/>
                <w:b w:val="false"/>
                <w:i w:val="false"/>
                <w:color w:val="000000"/>
                <w:sz w:val="20"/>
              </w:rPr>
              <w:t>3) «Байқоңыр» ғарыш айлағының</w:t>
            </w:r>
            <w:r>
              <w:br/>
            </w:r>
            <w:r>
              <w:rPr>
                <w:rFonts w:ascii="Times New Roman"/>
                <w:b w:val="false"/>
                <w:i w:val="false"/>
                <w:color w:val="000000"/>
                <w:sz w:val="20"/>
              </w:rPr>
              <w:t>
</w:t>
            </w:r>
            <w:r>
              <w:rPr>
                <w:rFonts w:ascii="Times New Roman"/>
                <w:b w:val="false"/>
                <w:i w:val="false"/>
                <w:color w:val="000000"/>
                <w:sz w:val="20"/>
              </w:rPr>
              <w:t>коммерциялық әлеуетін тиімді</w:t>
            </w:r>
            <w:r>
              <w:br/>
            </w:r>
            <w:r>
              <w:rPr>
                <w:rFonts w:ascii="Times New Roman"/>
                <w:b w:val="false"/>
                <w:i w:val="false"/>
                <w:color w:val="000000"/>
                <w:sz w:val="20"/>
              </w:rPr>
              <w:t>
</w:t>
            </w:r>
            <w:r>
              <w:rPr>
                <w:rFonts w:ascii="Times New Roman"/>
                <w:b w:val="false"/>
                <w:i w:val="false"/>
                <w:color w:val="000000"/>
                <w:sz w:val="20"/>
              </w:rPr>
              <w:t>пайдалану жөнінде шаралар</w:t>
            </w:r>
            <w:r>
              <w:br/>
            </w:r>
            <w:r>
              <w:rPr>
                <w:rFonts w:ascii="Times New Roman"/>
                <w:b w:val="false"/>
                <w:i w:val="false"/>
                <w:color w:val="000000"/>
                <w:sz w:val="20"/>
              </w:rPr>
              <w:t>
</w:t>
            </w:r>
            <w:r>
              <w:rPr>
                <w:rFonts w:ascii="Times New Roman"/>
                <w:b w:val="false"/>
                <w:i w:val="false"/>
                <w:color w:val="000000"/>
                <w:sz w:val="20"/>
              </w:rPr>
              <w:t>қабылдамау;</w:t>
            </w:r>
            <w:r>
              <w:br/>
            </w:r>
            <w:r>
              <w:rPr>
                <w:rFonts w:ascii="Times New Roman"/>
                <w:b w:val="false"/>
                <w:i w:val="false"/>
                <w:color w:val="000000"/>
                <w:sz w:val="20"/>
              </w:rPr>
              <w:t>
</w:t>
            </w:r>
            <w:r>
              <w:rPr>
                <w:rFonts w:ascii="Times New Roman"/>
                <w:b w:val="false"/>
                <w:i w:val="false"/>
                <w:color w:val="000000"/>
                <w:sz w:val="20"/>
              </w:rPr>
              <w:t>4) ғылыми-технологиялық базаның жоқтығы;</w:t>
            </w:r>
            <w:r>
              <w:br/>
            </w:r>
            <w:r>
              <w:rPr>
                <w:rFonts w:ascii="Times New Roman"/>
                <w:b w:val="false"/>
                <w:i w:val="false"/>
                <w:color w:val="000000"/>
                <w:sz w:val="20"/>
              </w:rPr>
              <w:t>
</w:t>
            </w:r>
            <w:r>
              <w:rPr>
                <w:rFonts w:ascii="Times New Roman"/>
                <w:b w:val="false"/>
                <w:i w:val="false"/>
                <w:color w:val="000000"/>
                <w:sz w:val="20"/>
              </w:rPr>
              <w:t>5) мамандардың жетіспеуі.</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әлемдік ғарыш нарығының</w:t>
            </w:r>
            <w:r>
              <w:br/>
            </w:r>
            <w:r>
              <w:rPr>
                <w:rFonts w:ascii="Times New Roman"/>
                <w:b w:val="false"/>
                <w:i w:val="false"/>
                <w:color w:val="000000"/>
                <w:sz w:val="20"/>
              </w:rPr>
              <w:t>
</w:t>
            </w:r>
            <w:r>
              <w:rPr>
                <w:rFonts w:ascii="Times New Roman"/>
                <w:b w:val="false"/>
                <w:i w:val="false"/>
                <w:color w:val="000000"/>
                <w:sz w:val="20"/>
              </w:rPr>
              <w:t>ғарыш ұшыруларына қажеттілігінің</w:t>
            </w:r>
            <w:r>
              <w:br/>
            </w:r>
            <w:r>
              <w:rPr>
                <w:rFonts w:ascii="Times New Roman"/>
                <w:b w:val="false"/>
                <w:i w:val="false"/>
                <w:color w:val="000000"/>
                <w:sz w:val="20"/>
              </w:rPr>
              <w:t>
</w:t>
            </w:r>
            <w:r>
              <w:rPr>
                <w:rFonts w:ascii="Times New Roman"/>
                <w:b w:val="false"/>
                <w:i w:val="false"/>
                <w:color w:val="000000"/>
                <w:sz w:val="20"/>
              </w:rPr>
              <w:t>тұрақты өсуі;</w:t>
            </w:r>
            <w:r>
              <w:br/>
            </w:r>
            <w:r>
              <w:rPr>
                <w:rFonts w:ascii="Times New Roman"/>
                <w:b w:val="false"/>
                <w:i w:val="false"/>
                <w:color w:val="000000"/>
                <w:sz w:val="20"/>
              </w:rPr>
              <w:t>
</w:t>
            </w:r>
            <w:r>
              <w:rPr>
                <w:rFonts w:ascii="Times New Roman"/>
                <w:b w:val="false"/>
                <w:i w:val="false"/>
                <w:color w:val="000000"/>
                <w:sz w:val="20"/>
              </w:rPr>
              <w:t>2) әлемдік коммерциялық</w:t>
            </w:r>
            <w:r>
              <w:br/>
            </w:r>
            <w:r>
              <w:rPr>
                <w:rFonts w:ascii="Times New Roman"/>
                <w:b w:val="false"/>
                <w:i w:val="false"/>
                <w:color w:val="000000"/>
                <w:sz w:val="20"/>
              </w:rPr>
              <w:t>
</w:t>
            </w:r>
            <w:r>
              <w:rPr>
                <w:rFonts w:ascii="Times New Roman"/>
                <w:b w:val="false"/>
                <w:i w:val="false"/>
                <w:color w:val="000000"/>
                <w:sz w:val="20"/>
              </w:rPr>
              <w:t>ұшырулар нарығында «Протон» ЗТ,</w:t>
            </w:r>
            <w:r>
              <w:br/>
            </w:r>
            <w:r>
              <w:rPr>
                <w:rFonts w:ascii="Times New Roman"/>
                <w:b w:val="false"/>
                <w:i w:val="false"/>
                <w:color w:val="000000"/>
                <w:sz w:val="20"/>
              </w:rPr>
              <w:t>
</w:t>
            </w:r>
            <w:r>
              <w:rPr>
                <w:rFonts w:ascii="Times New Roman"/>
                <w:b w:val="false"/>
                <w:i w:val="false"/>
                <w:color w:val="000000"/>
                <w:sz w:val="20"/>
              </w:rPr>
              <w:t>«Зенит» ЗТ және «Днепр» ЗТ</w:t>
            </w:r>
            <w:r>
              <w:br/>
            </w:r>
            <w:r>
              <w:rPr>
                <w:rFonts w:ascii="Times New Roman"/>
                <w:b w:val="false"/>
                <w:i w:val="false"/>
                <w:color w:val="000000"/>
                <w:sz w:val="20"/>
              </w:rPr>
              <w:t>
</w:t>
            </w:r>
            <w:r>
              <w:rPr>
                <w:rFonts w:ascii="Times New Roman"/>
                <w:b w:val="false"/>
                <w:i w:val="false"/>
                <w:color w:val="000000"/>
                <w:sz w:val="20"/>
              </w:rPr>
              <w:t>орнықты тауашаларының болуы;</w:t>
            </w:r>
            <w:r>
              <w:br/>
            </w:r>
            <w:r>
              <w:rPr>
                <w:rFonts w:ascii="Times New Roman"/>
                <w:b w:val="false"/>
                <w:i w:val="false"/>
                <w:color w:val="000000"/>
                <w:sz w:val="20"/>
              </w:rPr>
              <w:t>
</w:t>
            </w:r>
            <w:r>
              <w:rPr>
                <w:rFonts w:ascii="Times New Roman"/>
                <w:b w:val="false"/>
                <w:i w:val="false"/>
                <w:color w:val="000000"/>
                <w:sz w:val="20"/>
              </w:rPr>
              <w:t>3) Қазақстан мен Ресей арасында</w:t>
            </w:r>
            <w:r>
              <w:br/>
            </w:r>
            <w:r>
              <w:rPr>
                <w:rFonts w:ascii="Times New Roman"/>
                <w:b w:val="false"/>
                <w:i w:val="false"/>
                <w:color w:val="000000"/>
                <w:sz w:val="20"/>
              </w:rPr>
              <w:t>
</w:t>
            </w:r>
            <w:r>
              <w:rPr>
                <w:rFonts w:ascii="Times New Roman"/>
                <w:b w:val="false"/>
                <w:i w:val="false"/>
                <w:color w:val="000000"/>
                <w:sz w:val="20"/>
              </w:rPr>
              <w:t>«Байқоңыр» ғарыш айлағын бірлесіп пайдалану туралы және «Байтерек» ҒЗК бірлесіп құру туралы келісім;</w:t>
            </w:r>
            <w:r>
              <w:br/>
            </w:r>
            <w:r>
              <w:rPr>
                <w:rFonts w:ascii="Times New Roman"/>
                <w:b w:val="false"/>
                <w:i w:val="false"/>
                <w:color w:val="000000"/>
                <w:sz w:val="20"/>
              </w:rPr>
              <w:t>
</w:t>
            </w:r>
            <w:r>
              <w:rPr>
                <w:rFonts w:ascii="Times New Roman"/>
                <w:b w:val="false"/>
                <w:i w:val="false"/>
                <w:color w:val="000000"/>
                <w:sz w:val="20"/>
              </w:rPr>
              <w:t>4) ЗТ бөлінетін бөліктерін құлау аудандары ретінде Қазақстанның аумағындағы жер телімдерін пайдалану үшін Ресейдің мұқтаждығы.</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Ресейдің өзінің жаңа «Восточный» ғарыш айлағына кетуі;</w:t>
            </w:r>
            <w:r>
              <w:br/>
            </w:r>
            <w:r>
              <w:rPr>
                <w:rFonts w:ascii="Times New Roman"/>
                <w:b w:val="false"/>
                <w:i w:val="false"/>
                <w:color w:val="000000"/>
                <w:sz w:val="20"/>
              </w:rPr>
              <w:t>
</w:t>
            </w:r>
            <w:r>
              <w:rPr>
                <w:rFonts w:ascii="Times New Roman"/>
                <w:b w:val="false"/>
                <w:i w:val="false"/>
                <w:color w:val="000000"/>
                <w:sz w:val="20"/>
              </w:rPr>
              <w:t>2) басқа Қытайдың, Үндістанның, Кореяның ірі ғарыш айлақтары жағынан бәсекенің өсуі;</w:t>
            </w:r>
            <w:r>
              <w:br/>
            </w:r>
            <w:r>
              <w:rPr>
                <w:rFonts w:ascii="Times New Roman"/>
                <w:b w:val="false"/>
                <w:i w:val="false"/>
                <w:color w:val="000000"/>
                <w:sz w:val="20"/>
              </w:rPr>
              <w:t>
</w:t>
            </w:r>
            <w:r>
              <w:rPr>
                <w:rFonts w:ascii="Times New Roman"/>
                <w:b w:val="false"/>
                <w:i w:val="false"/>
                <w:color w:val="000000"/>
                <w:sz w:val="20"/>
              </w:rPr>
              <w:t>3) әлемдік экономикалық дағдарыс;</w:t>
            </w:r>
            <w:r>
              <w:br/>
            </w:r>
            <w:r>
              <w:rPr>
                <w:rFonts w:ascii="Times New Roman"/>
                <w:b w:val="false"/>
                <w:i w:val="false"/>
                <w:color w:val="000000"/>
                <w:sz w:val="20"/>
              </w:rPr>
              <w:t>
</w:t>
            </w:r>
            <w:r>
              <w:rPr>
                <w:rFonts w:ascii="Times New Roman"/>
                <w:b w:val="false"/>
                <w:i w:val="false"/>
                <w:color w:val="000000"/>
                <w:sz w:val="20"/>
              </w:rPr>
              <w:t>4) экологиялық себептер бойынша «Байқоңыр» ғарыш айлағын жабу үшін күрес жүргізетін қоғамдық күштер.</w:t>
            </w:r>
          </w:p>
        </w:tc>
      </w:tr>
    </w:tbl>
    <w:bookmarkStart w:name="z13" w:id="8"/>
    <w:p>
      <w:pPr>
        <w:spacing w:after="0"/>
        <w:ind w:left="0"/>
        <w:jc w:val="left"/>
      </w:pPr>
      <w:r>
        <w:rPr>
          <w:rFonts w:ascii="Times New Roman"/>
          <w:b/>
          <w:i w:val="false"/>
          <w:color w:val="000000"/>
        </w:rPr>
        <w:t xml:space="preserve"> 
3.3. Тиісті саланы (секторды) дамытудың негізгі проблемалары,</w:t>
      </w:r>
      <w:r>
        <w:br/>
      </w:r>
      <w:r>
        <w:rPr>
          <w:rFonts w:ascii="Times New Roman"/>
          <w:b/>
          <w:i w:val="false"/>
          <w:color w:val="000000"/>
        </w:rPr>
        <w:t>
үрдістері мен алғышарттары</w:t>
      </w:r>
    </w:p>
    <w:bookmarkEnd w:id="8"/>
    <w:p>
      <w:pPr>
        <w:spacing w:after="0"/>
        <w:ind w:left="0"/>
        <w:jc w:val="both"/>
      </w:pPr>
      <w:r>
        <w:rPr>
          <w:rFonts w:ascii="Times New Roman"/>
          <w:b w:val="false"/>
          <w:i w:val="false"/>
          <w:color w:val="000000"/>
          <w:sz w:val="28"/>
        </w:rPr>
        <w:t>      Бұдан басқа, Қазақстанның ғарыш саласын дамыту перспективаларын бағалау кезінде мынадай проблемалардың барын ескеру керек:</w:t>
      </w:r>
      <w:r>
        <w:br/>
      </w:r>
      <w:r>
        <w:rPr>
          <w:rFonts w:ascii="Times New Roman"/>
          <w:b w:val="false"/>
          <w:i w:val="false"/>
          <w:color w:val="000000"/>
          <w:sz w:val="28"/>
        </w:rPr>
        <w:t>
      жоғары технологиялық және инновациялық өндіріс саласындағы, нарық нақты талап ететін зерттеулермен айналысатын қазіргі конструкторлық, технологиялық және сынау орталықтарының жоқтығы;</w:t>
      </w:r>
      <w:r>
        <w:br/>
      </w:r>
      <w:r>
        <w:rPr>
          <w:rFonts w:ascii="Times New Roman"/>
          <w:b w:val="false"/>
          <w:i w:val="false"/>
          <w:color w:val="000000"/>
          <w:sz w:val="28"/>
        </w:rPr>
        <w:t>
      ғарыштық, сондай-ақ жалпы жоғары технологиялық және инновациялық өндірістің жоқтығы;</w:t>
      </w:r>
      <w:r>
        <w:br/>
      </w:r>
      <w:r>
        <w:rPr>
          <w:rFonts w:ascii="Times New Roman"/>
          <w:b w:val="false"/>
          <w:i w:val="false"/>
          <w:color w:val="000000"/>
          <w:sz w:val="28"/>
        </w:rPr>
        <w:t>
      орта және жоғары техникалық білім жүйесінің әлсіз дамуы, ғарыш саласында ғылыми және кәсіптік кадрларды оқыту және даярлау жүйесінің жоқтығы;</w:t>
      </w:r>
      <w:r>
        <w:br/>
      </w:r>
      <w:r>
        <w:rPr>
          <w:rFonts w:ascii="Times New Roman"/>
          <w:b w:val="false"/>
          <w:i w:val="false"/>
          <w:color w:val="000000"/>
          <w:sz w:val="28"/>
        </w:rPr>
        <w:t>
      ғылыми-өндірістік, жоғары технологиялық, инвестициялық және салық салаларындағы заң базасының нашар дайындығы, сондай-ақ ғарыш қызметін реттейтін заңдардың жоқтығы;</w:t>
      </w:r>
      <w:r>
        <w:br/>
      </w:r>
      <w:r>
        <w:rPr>
          <w:rFonts w:ascii="Times New Roman"/>
          <w:b w:val="false"/>
          <w:i w:val="false"/>
          <w:color w:val="000000"/>
          <w:sz w:val="28"/>
        </w:rPr>
        <w:t>
      болашақ өлшемде ғарыш қызметін дамыту тәуекелдерінің болуы;</w:t>
      </w:r>
      <w:r>
        <w:br/>
      </w:r>
      <w:r>
        <w:rPr>
          <w:rFonts w:ascii="Times New Roman"/>
          <w:b w:val="false"/>
          <w:i w:val="false"/>
          <w:color w:val="000000"/>
          <w:sz w:val="28"/>
        </w:rPr>
        <w:t>
      ғарыш қызметін соңғы тұтынушыға дейін жеткізу қызметтерінің, заңды қамтамасыз етілуінің және инфрақұрылымының жоқтығы.</w:t>
      </w:r>
      <w:r>
        <w:br/>
      </w:r>
      <w:r>
        <w:rPr>
          <w:rFonts w:ascii="Times New Roman"/>
          <w:b w:val="false"/>
          <w:i w:val="false"/>
          <w:color w:val="000000"/>
          <w:sz w:val="28"/>
        </w:rPr>
        <w:t>
      Осының салдарынан ғарыш қызметінде қазақстандық қамту (құрамдас) үлесі жоқ.</w:t>
      </w:r>
      <w:r>
        <w:br/>
      </w:r>
      <w:r>
        <w:rPr>
          <w:rFonts w:ascii="Times New Roman"/>
          <w:b w:val="false"/>
          <w:i w:val="false"/>
          <w:color w:val="000000"/>
          <w:sz w:val="28"/>
        </w:rPr>
        <w:t>
      Белгіленген проблемаларды шешу жүйелі және кешенді қағидаттар негізінде қалыптасқан Бағдарламаны іске асыру шеңберінде қарастырылады.</w:t>
      </w:r>
    </w:p>
    <w:bookmarkStart w:name="z14" w:id="9"/>
    <w:p>
      <w:pPr>
        <w:spacing w:after="0"/>
        <w:ind w:left="0"/>
        <w:jc w:val="left"/>
      </w:pPr>
      <w:r>
        <w:rPr>
          <w:rFonts w:ascii="Times New Roman"/>
          <w:b/>
          <w:i w:val="false"/>
          <w:color w:val="000000"/>
        </w:rPr>
        <w:t xml:space="preserve"> 
3.4. Саланы (секторды) мемлекеттік реттеудің қолданыстағы</w:t>
      </w:r>
      <w:r>
        <w:br/>
      </w:r>
      <w:r>
        <w:rPr>
          <w:rFonts w:ascii="Times New Roman"/>
          <w:b/>
          <w:i w:val="false"/>
          <w:color w:val="000000"/>
        </w:rPr>
        <w:t>
саясатын талдау</w:t>
      </w:r>
    </w:p>
    <w:bookmarkEnd w:id="9"/>
    <w:p>
      <w:pPr>
        <w:spacing w:after="0"/>
        <w:ind w:left="0"/>
        <w:jc w:val="both"/>
      </w:pPr>
      <w:r>
        <w:rPr>
          <w:rFonts w:ascii="Times New Roman"/>
          <w:b w:val="false"/>
          <w:i w:val="false"/>
          <w:color w:val="000000"/>
          <w:sz w:val="28"/>
        </w:rPr>
        <w:t>      Осы кезеңге арналған ғарыш қызметін дамытудың айқын стратегиясының, сондай-ақ Мемлекеттік бағдарламаны іске асыруды мемлекеттік басқару және мониторингінің тиімді жүйесінің болмауы, яғни ғарыш қызметі саласында кәсіптік мемлекеттік органның жоқтығы себебінен Мембағдарламаның нәтижелері мардымсыз болды. Бұдан басқа, әзірлеуші жоспарлаған мерзімде жүзеге асырылмайтын міндеттерді қойған.</w:t>
      </w:r>
      <w:r>
        <w:br/>
      </w:r>
      <w:r>
        <w:rPr>
          <w:rFonts w:ascii="Times New Roman"/>
          <w:b w:val="false"/>
          <w:i w:val="false"/>
          <w:color w:val="000000"/>
          <w:sz w:val="28"/>
        </w:rPr>
        <w:t>
      Анықталған жүйелі қателерді жою үшін ел Президентінің Жарлығымен 2007 жылы ғарыш қызметі саласында мемлекеттік саясатты, мемлекеттік реттеуді және салааралық үйлестіруді іске асыруға орталық жауапты мемлекеттік басқару органы ретінде Қазғарыш құрылды.</w:t>
      </w:r>
      <w:r>
        <w:br/>
      </w:r>
      <w:r>
        <w:rPr>
          <w:rFonts w:ascii="Times New Roman"/>
          <w:b w:val="false"/>
          <w:i w:val="false"/>
          <w:color w:val="000000"/>
          <w:sz w:val="28"/>
        </w:rPr>
        <w:t>
      Құрылған кезден бастап Қазғарыш ғарыш саласының дамуын реттейтін бірқатар құжаттарды: Ғарыш саласын қалыптастыру стратегиясын және Қазақстан Республикасында ғарыш қызметін дамытудың 2020 жылға дейінгі мемлекеттік бағдарламасының жобасын, Үдемелі индустриялық-инновациялық даму жөніндегі 2010-2014 жылдарға арналған мемлекеттік бағдарламаның бір бөлігін, бес жылдық кезеңдерге арналған стратегиялық даму жоспарларын әзірледі.</w:t>
      </w:r>
      <w:r>
        <w:br/>
      </w:r>
      <w:r>
        <w:rPr>
          <w:rFonts w:ascii="Times New Roman"/>
          <w:b w:val="false"/>
          <w:i w:val="false"/>
          <w:color w:val="000000"/>
          <w:sz w:val="28"/>
        </w:rPr>
        <w:t>
      Норма шығару қызметінің шеңберінде Қазғарыш «Ғарыш қызметі туралы» және «Қазақстан Республикасының кейбір заңнамалық актілеріне ғарыш қызметі бойынша өзгерістер мен толықтырулар енгізу туралы» Қазақстан Республикасының заң жобаларын әзірледі.</w:t>
      </w:r>
      <w:r>
        <w:br/>
      </w:r>
      <w:r>
        <w:rPr>
          <w:rFonts w:ascii="Times New Roman"/>
          <w:b w:val="false"/>
          <w:i w:val="false"/>
          <w:color w:val="000000"/>
          <w:sz w:val="28"/>
        </w:rPr>
        <w:t>
      Ғарыш қызметін дамыту жөнінде белгіленген іс-шараларды іске асыру үшін ғарыш бейініндегі қазақстандық кәсіпорындар құрылды және әрекет етуде.</w:t>
      </w:r>
    </w:p>
    <w:bookmarkStart w:name="z15" w:id="10"/>
    <w:p>
      <w:pPr>
        <w:spacing w:after="0"/>
        <w:ind w:left="0"/>
        <w:jc w:val="left"/>
      </w:pPr>
      <w:r>
        <w:rPr>
          <w:rFonts w:ascii="Times New Roman"/>
          <w:b/>
          <w:i w:val="false"/>
          <w:color w:val="000000"/>
        </w:rPr>
        <w:t xml:space="preserve"> 
3.5. Орын алып отырған проблемаларды шешу жөнінде Қазақстан</w:t>
      </w:r>
      <w:r>
        <w:br/>
      </w:r>
      <w:r>
        <w:rPr>
          <w:rFonts w:ascii="Times New Roman"/>
          <w:b/>
          <w:i w:val="false"/>
          <w:color w:val="000000"/>
        </w:rPr>
        <w:t>
Республикасының жағдайына бейімдеуге болатын шетелдік оң</w:t>
      </w:r>
      <w:r>
        <w:br/>
      </w:r>
      <w:r>
        <w:rPr>
          <w:rFonts w:ascii="Times New Roman"/>
          <w:b/>
          <w:i w:val="false"/>
          <w:color w:val="000000"/>
        </w:rPr>
        <w:t>
тәжірибеге шолу</w:t>
      </w:r>
    </w:p>
    <w:bookmarkEnd w:id="10"/>
    <w:p>
      <w:pPr>
        <w:spacing w:after="0"/>
        <w:ind w:left="0"/>
        <w:jc w:val="both"/>
      </w:pPr>
      <w:r>
        <w:rPr>
          <w:rFonts w:ascii="Times New Roman"/>
          <w:b w:val="false"/>
          <w:i w:val="false"/>
          <w:color w:val="ff0000"/>
          <w:sz w:val="28"/>
        </w:rPr>
        <w:t xml:space="preserve">      Ескерту. 3.5-кіші бөлімге өзгеріс енгізілді - ҚР Үкіметінің 20.12.2013 </w:t>
      </w:r>
      <w:r>
        <w:rPr>
          <w:rFonts w:ascii="Times New Roman"/>
          <w:b w:val="false"/>
          <w:i w:val="false"/>
          <w:color w:val="ff0000"/>
          <w:sz w:val="28"/>
        </w:rPr>
        <w:t>N 1382</w:t>
      </w:r>
      <w:r>
        <w:rPr>
          <w:rFonts w:ascii="Times New Roman"/>
          <w:b w:val="false"/>
          <w:i w:val="false"/>
          <w:color w:val="ff0000"/>
          <w:sz w:val="28"/>
        </w:rPr>
        <w:t xml:space="preserve"> қаулысымен.</w:t>
      </w:r>
    </w:p>
    <w:bookmarkStart w:name="z101" w:id="11"/>
    <w:p>
      <w:pPr>
        <w:spacing w:after="0"/>
        <w:ind w:left="0"/>
        <w:jc w:val="both"/>
      </w:pPr>
      <w:r>
        <w:rPr>
          <w:rFonts w:ascii="Times New Roman"/>
          <w:b w:val="false"/>
          <w:i w:val="false"/>
          <w:color w:val="000000"/>
          <w:sz w:val="28"/>
        </w:rPr>
        <w:t>      Жоғарыда айтылғандай, Қазақстанның ғарыш саласын құру және дамыту ғарыш технологияларын игеру саласында әлемнің жетекші елдері өздерінің ғылыми және өндірістік әлеуетін арттырып жатқанын дәлелдейтін, әлемдік ғарыш қызметі дамуының оң қазіргі заманға сай үрдістерінің аясында жүріп жатыр.</w:t>
      </w:r>
      <w:r>
        <w:br/>
      </w:r>
      <w:r>
        <w:rPr>
          <w:rFonts w:ascii="Times New Roman"/>
          <w:b w:val="false"/>
          <w:i w:val="false"/>
          <w:color w:val="000000"/>
          <w:sz w:val="28"/>
        </w:rPr>
        <w:t>
      «Space Foundation» (АҚШ) компаниясының 2012 жылғы есебiнiң деректерiне сәйкес:</w:t>
      </w:r>
      <w:r>
        <w:br/>
      </w:r>
      <w:r>
        <w:rPr>
          <w:rFonts w:ascii="Times New Roman"/>
          <w:b w:val="false"/>
          <w:i w:val="false"/>
          <w:color w:val="000000"/>
          <w:sz w:val="28"/>
        </w:rPr>
        <w:t>
      1) әлемдiк ғарыш нарығының жиынтық көлемi соңғы 5 жылдың iшiнде 37 % өстi және 304,3 млрд. АҚШ долларын құрады;</w:t>
      </w:r>
      <w:r>
        <w:br/>
      </w:r>
      <w:r>
        <w:rPr>
          <w:rFonts w:ascii="Times New Roman"/>
          <w:b w:val="false"/>
          <w:i w:val="false"/>
          <w:color w:val="000000"/>
          <w:sz w:val="28"/>
        </w:rPr>
        <w:t>
</w:t>
      </w:r>
      <w:r>
        <w:rPr>
          <w:rFonts w:ascii="Times New Roman"/>
          <w:b w:val="false"/>
          <w:i w:val="false"/>
          <w:color w:val="000000"/>
          <w:sz w:val="28"/>
        </w:rPr>
        <w:t>
      2) ұшыру саны 2012 жылы 78 құрады, бұл 2011 жылғы 84 ұшырумен салыстырғанда 7 % төмен, бірақ 2010 жылғы 74 ұшырудан 5 % артық;</w:t>
      </w:r>
      <w:r>
        <w:br/>
      </w:r>
      <w:r>
        <w:rPr>
          <w:rFonts w:ascii="Times New Roman"/>
          <w:b w:val="false"/>
          <w:i w:val="false"/>
          <w:color w:val="000000"/>
          <w:sz w:val="28"/>
        </w:rPr>
        <w:t>
</w:t>
      </w:r>
      <w:r>
        <w:rPr>
          <w:rFonts w:ascii="Times New Roman"/>
          <w:b w:val="false"/>
          <w:i w:val="false"/>
          <w:color w:val="000000"/>
          <w:sz w:val="28"/>
        </w:rPr>
        <w:t>
      3) 78 ұшырудың ішінде: 31 % – Ресейге, 24 % – Қытайға, 17 % – АҚШ-қа, 10 % – Еуропаға, 4 % – АҚШ-тың, Ресейдiң, Украинаның, сондай-ақ Норвегияның қатысуымен «Морской старт»/«Наземный стартқа» келедi және 14 %-дан кемі Жапонияға, Үндiстанға, Солтүстiк Кореяға, Оңтүстiк Кореяға және Иранға келедi.</w:t>
      </w:r>
      <w:r>
        <w:br/>
      </w:r>
      <w:r>
        <w:rPr>
          <w:rFonts w:ascii="Times New Roman"/>
          <w:b w:val="false"/>
          <w:i w:val="false"/>
          <w:color w:val="000000"/>
          <w:sz w:val="28"/>
        </w:rPr>
        <w:t>
      «Euroconsult» компаниясының деректерiне сәйкес 2012 жылы мыналар байқалды:</w:t>
      </w:r>
      <w:r>
        <w:br/>
      </w:r>
      <w:r>
        <w:rPr>
          <w:rFonts w:ascii="Times New Roman"/>
          <w:b w:val="false"/>
          <w:i w:val="false"/>
          <w:color w:val="000000"/>
          <w:sz w:val="28"/>
        </w:rPr>
        <w:t>
</w:t>
      </w:r>
      <w:r>
        <w:rPr>
          <w:rFonts w:ascii="Times New Roman"/>
          <w:b w:val="false"/>
          <w:i w:val="false"/>
          <w:color w:val="000000"/>
          <w:sz w:val="28"/>
        </w:rPr>
        <w:t>
      1) азаматтық ғарыш жобаларына үкiметтердiң шығыстары 4 % өстi, бұл 41,5 млрд. АҚШ долларын құрайды;</w:t>
      </w:r>
      <w:r>
        <w:br/>
      </w:r>
      <w:r>
        <w:rPr>
          <w:rFonts w:ascii="Times New Roman"/>
          <w:b w:val="false"/>
          <w:i w:val="false"/>
          <w:color w:val="000000"/>
          <w:sz w:val="28"/>
        </w:rPr>
        <w:t>
</w:t>
      </w:r>
      <w:r>
        <w:rPr>
          <w:rFonts w:ascii="Times New Roman"/>
          <w:b w:val="false"/>
          <w:i w:val="false"/>
          <w:color w:val="000000"/>
          <w:sz w:val="28"/>
        </w:rPr>
        <w:t>
      2) әскери ғарыш секторына шығыстар 3 % өстi, бұл 31,4 млрд. АҚШ долларын құрайды.</w:t>
      </w:r>
      <w:r>
        <w:br/>
      </w:r>
      <w:r>
        <w:rPr>
          <w:rFonts w:ascii="Times New Roman"/>
          <w:b w:val="false"/>
          <w:i w:val="false"/>
          <w:color w:val="000000"/>
          <w:sz w:val="28"/>
        </w:rPr>
        <w:t>
      Елдердiң ғарыш бағдарламаларына ұлғайтылған шығыстары АҚШ-та 43 млрд. АҚШ долларынан (барлық әлемдiк үкiметтiк шығыстардың 61 %) Үндiстандағы 1 млрд.-тан астам АҚШ долларына дейін құрады.</w:t>
      </w:r>
      <w:r>
        <w:br/>
      </w:r>
      <w:r>
        <w:rPr>
          <w:rFonts w:ascii="Times New Roman"/>
          <w:b w:val="false"/>
          <w:i w:val="false"/>
          <w:color w:val="000000"/>
          <w:sz w:val="28"/>
        </w:rPr>
        <w:t>
      Қазіргі кезде ғарыш қызметімен әртүрлі дәрежеде әлемнің барлық жетекші елдері және көптеген дамып келе жатқан елдер айналысады. Бұл ретте ғарыш қызметіне түрлі елдердің қатысу дәрежесінің ауқымы байланыстың жеке арналарын қолданудан бастап азаматтық және әскери міндеттердің мол ауқымын шешу үшін ғарыш құралдарын ауқымды және жан жақты қолдануға дейін - өте кең екенін ескеру қажет. Сонымен бірге егер бірлі-жарым міндеттерді көптеген мемлекеттер (170 - 180 дейін) шешетін болса, онда әскери, шаруашылық, ғылыми, әлеуметтік және өмірдің басқа салаларын қамтитын көптарапты ғарыш қызметімен тек қана бірнеше мемлекеттің айналасу мүмкіндігі бар.</w:t>
      </w:r>
      <w:r>
        <w:br/>
      </w:r>
      <w:r>
        <w:rPr>
          <w:rFonts w:ascii="Times New Roman"/>
          <w:b w:val="false"/>
          <w:i w:val="false"/>
          <w:color w:val="000000"/>
          <w:sz w:val="28"/>
        </w:rPr>
        <w:t>
      Ғарышты игеру және практикалық пайдаланудың күрделі міндеттерін дербес шешуге мүмкіндік беретін дамыған ғарыштық инфрақұрылым Ресеймен қатар АҚШ, Франция, Қытай, Жапония, Үндістан елдерінде бар. Бұдан басқа, ғарышты әскери пайдалану мәселелерінде Ұлыбритания және Германия белсенділік көрсетіп отыр. Формалды белгілер бойынша осы тізімге қазіргі уақытта шығару құралдары және өз өндірісінің ғарыш аппараттары бар Израиль қосылуы мүмкін.</w:t>
      </w:r>
      <w:r>
        <w:br/>
      </w:r>
      <w:r>
        <w:rPr>
          <w:rFonts w:ascii="Times New Roman"/>
          <w:b w:val="false"/>
          <w:i w:val="false"/>
          <w:color w:val="000000"/>
          <w:sz w:val="28"/>
        </w:rPr>
        <w:t>
      Қызметтің жаңа - ғарыш саласын игеру барысында әлемнің әртүрлі елдерінде болып жатқан үрдістерді талдау осы үрдістерге тән және ғарыш нарығын дамыту тұрғысынан қызықты мынадай заңдылықтар мен үрдістерді айқындауға мүмкіндік берді:</w:t>
      </w:r>
      <w:r>
        <w:br/>
      </w:r>
      <w:r>
        <w:rPr>
          <w:rFonts w:ascii="Times New Roman"/>
          <w:b w:val="false"/>
          <w:i w:val="false"/>
          <w:color w:val="000000"/>
          <w:sz w:val="28"/>
        </w:rPr>
        <w:t>
      ғарыш құралдарын қолданумен зерттеу немесе қолданбалы бағдарламаларды жүзеге асыратын елдер тобының үздіксіз кеңеюі;</w:t>
      </w:r>
      <w:r>
        <w:br/>
      </w:r>
      <w:r>
        <w:rPr>
          <w:rFonts w:ascii="Times New Roman"/>
          <w:b w:val="false"/>
          <w:i w:val="false"/>
          <w:color w:val="000000"/>
          <w:sz w:val="28"/>
        </w:rPr>
        <w:t>
      ірі зерттеу және қолданбалы бағдарламаларды іске асыру кезінде күшті біріктіру мақсатында елдер, ұйымдар және жекелеген фирмалар кооперацияларын күшейту;</w:t>
      </w:r>
      <w:r>
        <w:br/>
      </w:r>
      <w:r>
        <w:rPr>
          <w:rFonts w:ascii="Times New Roman"/>
          <w:b w:val="false"/>
          <w:i w:val="false"/>
          <w:color w:val="000000"/>
          <w:sz w:val="28"/>
        </w:rPr>
        <w:t>
      ғарышты практикалық қолданудың қосбірлікті сипатын дамыту (азаматтық және әскери мақсаттар);</w:t>
      </w:r>
      <w:r>
        <w:br/>
      </w:r>
      <w:r>
        <w:rPr>
          <w:rFonts w:ascii="Times New Roman"/>
          <w:b w:val="false"/>
          <w:i w:val="false"/>
          <w:color w:val="000000"/>
          <w:sz w:val="28"/>
        </w:rPr>
        <w:t>
      барлық елдерде ғарыш кеңістігін игерудің бастапқы кезеңдерінде ғарыш бағдарламалары мемлекеттік бюджеттен қаржыландырылады;</w:t>
      </w:r>
      <w:r>
        <w:br/>
      </w:r>
      <w:r>
        <w:rPr>
          <w:rFonts w:ascii="Times New Roman"/>
          <w:b w:val="false"/>
          <w:i w:val="false"/>
          <w:color w:val="000000"/>
          <w:sz w:val="28"/>
        </w:rPr>
        <w:t>
      ғарыш қызметтері мен өнімінің әлемдік нарығында елдер арасында да, сондай-ақ жеке коммерциялық ұйымдар мен фирмалар арасында да бәсекелестіктің күшеюі;</w:t>
      </w:r>
      <w:r>
        <w:br/>
      </w:r>
      <w:r>
        <w:rPr>
          <w:rFonts w:ascii="Times New Roman"/>
          <w:b w:val="false"/>
          <w:i w:val="false"/>
          <w:color w:val="000000"/>
          <w:sz w:val="28"/>
        </w:rPr>
        <w:t>
      заңтанудың жаңа саласы - ғарыш құқығын дамыту.</w:t>
      </w:r>
      <w:r>
        <w:br/>
      </w:r>
      <w:r>
        <w:rPr>
          <w:rFonts w:ascii="Times New Roman"/>
          <w:b w:val="false"/>
          <w:i w:val="false"/>
          <w:color w:val="000000"/>
          <w:sz w:val="28"/>
        </w:rPr>
        <w:t>
      Сонымен, үлкен экономикалық пайдадан үміттендіретін адамзат қызметінің жаңа саласы ретінде ғарыш кеңістігін игеру, әртүрлі жаңа салалар (мысалы әуеде ұшу, радиобайланыс және т.б.) мен технологиялар пайда болу барысында адамзатқа кездесетін проблемалар мен мәселелерге ұқсас проблемалар мен мәселелерді туғызады. Ғарыш кеңістігін игеруге және қолдануға тән үрдістердің адам қызметінің көптеген түрлерін дамытудағы үрдістермен ұқсастығы көп. Бірақ ғарыш қызметінің саласын дамытудың басқалардан басты өзгешілігі ғарыш кеңістігін игеру бойынша түрлі елдердің және ұйымдардың күш салуды арттыруының ерекше өсу қарқынында.</w:t>
      </w:r>
    </w:p>
    <w:bookmarkEnd w:id="11"/>
    <w:bookmarkStart w:name="z16" w:id="12"/>
    <w:p>
      <w:pPr>
        <w:spacing w:after="0"/>
        <w:ind w:left="0"/>
        <w:jc w:val="left"/>
      </w:pPr>
      <w:r>
        <w:rPr>
          <w:rFonts w:ascii="Times New Roman"/>
          <w:b/>
          <w:i w:val="false"/>
          <w:color w:val="000000"/>
        </w:rPr>
        <w:t xml:space="preserve"> 
4. Бағдарламаның мақсаттары, міндеттері, нысаналы индикаторлары</w:t>
      </w:r>
      <w:r>
        <w:br/>
      </w:r>
      <w:r>
        <w:rPr>
          <w:rFonts w:ascii="Times New Roman"/>
          <w:b/>
          <w:i w:val="false"/>
          <w:color w:val="000000"/>
        </w:rPr>
        <w:t>
және іске асыру нәтижелерінің көрсеткіштері</w:t>
      </w:r>
    </w:p>
    <w:bookmarkEnd w:id="12"/>
    <w:bookmarkStart w:name="z17" w:id="13"/>
    <w:p>
      <w:pPr>
        <w:spacing w:after="0"/>
        <w:ind w:left="0"/>
        <w:jc w:val="left"/>
      </w:pPr>
      <w:r>
        <w:rPr>
          <w:rFonts w:ascii="Times New Roman"/>
          <w:b/>
          <w:i w:val="false"/>
          <w:color w:val="000000"/>
        </w:rPr>
        <w:t xml:space="preserve"> 
4.1. Бағдарламаның мақсаты</w:t>
      </w:r>
    </w:p>
    <w:bookmarkEnd w:id="13"/>
    <w:p>
      <w:pPr>
        <w:spacing w:after="0"/>
        <w:ind w:left="0"/>
        <w:jc w:val="both"/>
      </w:pPr>
      <w:r>
        <w:rPr>
          <w:rFonts w:ascii="Times New Roman"/>
          <w:b w:val="false"/>
          <w:i w:val="false"/>
          <w:color w:val="000000"/>
          <w:sz w:val="28"/>
        </w:rPr>
        <w:t>      Бағдарламаның мақсаты толыққанды ғарыш саласын құрудың бірінші кезеңін іске асыру болып табылады.</w:t>
      </w:r>
    </w:p>
    <w:bookmarkStart w:name="z18" w:id="14"/>
    <w:p>
      <w:pPr>
        <w:spacing w:after="0"/>
        <w:ind w:left="0"/>
        <w:jc w:val="left"/>
      </w:pPr>
      <w:r>
        <w:rPr>
          <w:rFonts w:ascii="Times New Roman"/>
          <w:b/>
          <w:i w:val="false"/>
          <w:color w:val="000000"/>
        </w:rPr>
        <w:t xml:space="preserve"> 
4.2. Бағдарламаның нысаналы индикаторлары</w:t>
      </w:r>
    </w:p>
    <w:bookmarkEnd w:id="14"/>
    <w:p>
      <w:pPr>
        <w:spacing w:after="0"/>
        <w:ind w:left="0"/>
        <w:jc w:val="both"/>
      </w:pPr>
      <w:r>
        <w:rPr>
          <w:rFonts w:ascii="Times New Roman"/>
          <w:b w:val="false"/>
          <w:i w:val="false"/>
          <w:color w:val="ff0000"/>
          <w:sz w:val="28"/>
        </w:rPr>
        <w:t xml:space="preserve">      Ескерту. 4.2-кіші бөлімге өзгеріс енгізілді - ҚР Үкіметінің 20.12.2013 </w:t>
      </w:r>
      <w:r>
        <w:rPr>
          <w:rFonts w:ascii="Times New Roman"/>
          <w:b w:val="false"/>
          <w:i w:val="false"/>
          <w:color w:val="ff0000"/>
          <w:sz w:val="28"/>
        </w:rPr>
        <w:t>N 1382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Бағдарламаны iске асыру тиiмдiлiгi мынадай индикаторлар бойынша айқындалатын болады: 2008 жылғы деңгейге қарағанда нақты мәнде 2014 жылы ЖҚҚ-ның 30 %-ға өсімі қамтамасыз етілуi тиiс.</w:t>
      </w:r>
      <w:r>
        <w:br/>
      </w:r>
      <w:r>
        <w:rPr>
          <w:rFonts w:ascii="Times New Roman"/>
          <w:b w:val="false"/>
          <w:i w:val="false"/>
          <w:color w:val="000000"/>
          <w:sz w:val="28"/>
        </w:rPr>
        <w:t>
      Бағдарлама табысты iске асырылған жағдайда ғарыш қызметi бекiтiлген спутник байланысы арналарына елiмiздiң қажеттiлiгiн 80 % қанағаттандыруы тиiс, Қазақстан аумағының 55 % дәлдiгі жоғары спутниктiк навигация қызметiн пайдалануы тиiс. Тұтынушыларға берiлетiн ғарыш деректерiнiң жалпы санындағы қазақстандық ЖҚЗ ҒА деректерiнiң үлесi – 50 %-дан кем болмауы тиiс. 2014 жылы ғылымды қажетсінетін кемінде 9 ғарыш технологиясы енгізілуі тиіс.</w:t>
      </w:r>
      <w:r>
        <w:br/>
      </w:r>
      <w:r>
        <w:rPr>
          <w:rFonts w:ascii="Times New Roman"/>
          <w:b w:val="false"/>
          <w:i w:val="false"/>
          <w:color w:val="000000"/>
          <w:sz w:val="28"/>
        </w:rPr>
        <w:t>
      Елдің индустриялық-инновациялық саясатын іске асыру тұрғысынан, тауарларды, жұмыстарды және қызметтерді мемлекеттік сатып алуда экспортқа бағдарлануды дамыту және қазақстандық қамтуды арттыру мәселелері қазіргі кезеңде маңызды және өзекті болып табылады.</w:t>
      </w:r>
      <w:r>
        <w:br/>
      </w:r>
      <w:r>
        <w:rPr>
          <w:rFonts w:ascii="Times New Roman"/>
          <w:b w:val="false"/>
          <w:i w:val="false"/>
          <w:color w:val="000000"/>
          <w:sz w:val="28"/>
        </w:rPr>
        <w:t>
      Осы салалық бағдарламаның шеңберінде ғарыш инфрақұрылымының меншікті объектілерін, ғарыш техникасының және технологиясының жоғары технологиялы өндірістерін және олардың жиынтықтауыштарын құру, саланың қазақстандық мамандарын даярлау, сондай-ақ экономиканың және экспорттың ішкі қажеттіліктерін қанағаттандыру мақсатында саланың нормативтік құқықтық базасын құру жөніндегі шаралар кешені іске асырылатын болады.</w:t>
      </w:r>
      <w:r>
        <w:br/>
      </w:r>
      <w:r>
        <w:rPr>
          <w:rFonts w:ascii="Times New Roman"/>
          <w:b w:val="false"/>
          <w:i w:val="false"/>
          <w:color w:val="000000"/>
          <w:sz w:val="28"/>
        </w:rPr>
        <w:t>
      Осы жұмыстардың іске асырылуына қарай ғарыш саласының кәсіпорындары сатып алатын тауарлардағы, жұмыс пен қызметтердегі қазақстандық қамту көлемі шамамен 2009 жылы 52 %-дан 2010 жылы 55%-ға, 2011 жылы - 62%, 2013 жылы - 66% өседі және 2014 жылы қазақстандық қамту көлемінің болжамды көрсеткіші 70%-ға жетеді. Халықаралық шарттар шеңберінде ғарыш жобаларын іске асыруға шетелдік кәсіпорындарды тартуға байланысты кейбір материалдар мен жабдықтың, жұмыстар мен қызметтердің импортынсыз болмайды.</w:t>
      </w:r>
      <w:r>
        <w:br/>
      </w:r>
      <w:r>
        <w:rPr>
          <w:rFonts w:ascii="Times New Roman"/>
          <w:b w:val="false"/>
          <w:i w:val="false"/>
          <w:color w:val="000000"/>
          <w:sz w:val="28"/>
        </w:rPr>
        <w:t>
      ЖҚЗ ҒЖ, «KazSat» және ҚұСК жобаларын құру кезеңінде қазақстандық қамту үлесі 25% кем болмайды. Жобаларды іске асыру қорытындылары бойынша қазақстандық қамту үлесі 70%-ға дейін өседі.</w:t>
      </w:r>
      <w:r>
        <w:br/>
      </w:r>
      <w:r>
        <w:rPr>
          <w:rFonts w:ascii="Times New Roman"/>
          <w:b w:val="false"/>
          <w:i w:val="false"/>
          <w:color w:val="000000"/>
          <w:sz w:val="28"/>
        </w:rPr>
        <w:t>
      Бүгінгі таңда ғарыш қызметінің отандық өндіріс тауарлары, жұмыстары және қызметтері жоқ.</w:t>
      </w:r>
    </w:p>
    <w:bookmarkStart w:name="z19" w:id="15"/>
    <w:p>
      <w:pPr>
        <w:spacing w:after="0"/>
        <w:ind w:left="0"/>
        <w:jc w:val="left"/>
      </w:pPr>
      <w:r>
        <w:rPr>
          <w:rFonts w:ascii="Times New Roman"/>
          <w:b/>
          <w:i w:val="false"/>
          <w:color w:val="000000"/>
        </w:rPr>
        <w:t xml:space="preserve"> 
4.3. Бағдарламаның міндеттері</w:t>
      </w:r>
    </w:p>
    <w:bookmarkEnd w:id="15"/>
    <w:p>
      <w:pPr>
        <w:spacing w:after="0"/>
        <w:ind w:left="0"/>
        <w:jc w:val="both"/>
      </w:pPr>
      <w:r>
        <w:rPr>
          <w:rFonts w:ascii="Times New Roman"/>
          <w:b w:val="false"/>
          <w:i w:val="false"/>
          <w:color w:val="ff0000"/>
          <w:sz w:val="28"/>
        </w:rPr>
        <w:t xml:space="preserve">      Ескерту. 4.3-кіші бөлімге өзгерістер енгізілді - ҚР Үкіметінің 2012.01.19 </w:t>
      </w:r>
      <w:r>
        <w:rPr>
          <w:rFonts w:ascii="Times New Roman"/>
          <w:b w:val="false"/>
          <w:i w:val="false"/>
          <w:color w:val="ff0000"/>
          <w:sz w:val="28"/>
        </w:rPr>
        <w:t>№ 136</w:t>
      </w:r>
      <w:r>
        <w:rPr>
          <w:rFonts w:ascii="Times New Roman"/>
          <w:b w:val="false"/>
          <w:i w:val="false"/>
          <w:color w:val="ff0000"/>
          <w:sz w:val="28"/>
        </w:rPr>
        <w:t xml:space="preserve">; 20.12.2013 </w:t>
      </w:r>
      <w:r>
        <w:rPr>
          <w:rFonts w:ascii="Times New Roman"/>
          <w:b w:val="false"/>
          <w:i w:val="false"/>
          <w:color w:val="ff0000"/>
          <w:sz w:val="28"/>
        </w:rPr>
        <w:t>N 1382</w:t>
      </w:r>
      <w:r>
        <w:rPr>
          <w:rFonts w:ascii="Times New Roman"/>
          <w:b w:val="false"/>
          <w:i w:val="false"/>
          <w:color w:val="ff0000"/>
          <w:sz w:val="28"/>
        </w:rPr>
        <w:t xml:space="preserve"> қаулыларымен.</w:t>
      </w:r>
    </w:p>
    <w:bookmarkStart w:name="z20" w:id="16"/>
    <w:p>
      <w:pPr>
        <w:spacing w:after="0"/>
        <w:ind w:left="0"/>
        <w:jc w:val="both"/>
      </w:pPr>
      <w:r>
        <w:rPr>
          <w:rFonts w:ascii="Times New Roman"/>
          <w:b w:val="false"/>
          <w:i w:val="false"/>
          <w:color w:val="000000"/>
          <w:sz w:val="28"/>
        </w:rPr>
        <w:t>
      Салалық бағдарламаның нысаналы индикаторларына қол жеткізу үшін мынадай міндеттерді шешу қажет:</w:t>
      </w:r>
      <w:r>
        <w:br/>
      </w:r>
      <w:r>
        <w:rPr>
          <w:rFonts w:ascii="Times New Roman"/>
          <w:b w:val="false"/>
          <w:i w:val="false"/>
          <w:color w:val="000000"/>
          <w:sz w:val="28"/>
        </w:rPr>
        <w:t>
</w:t>
      </w:r>
      <w:r>
        <w:rPr>
          <w:rFonts w:ascii="Times New Roman"/>
          <w:b w:val="false"/>
          <w:i w:val="false"/>
          <w:color w:val="000000"/>
          <w:sz w:val="28"/>
        </w:rPr>
        <w:t>
      1) мақсатты ғарыш жүйелерін құру;</w:t>
      </w:r>
      <w:r>
        <w:br/>
      </w:r>
      <w:r>
        <w:rPr>
          <w:rFonts w:ascii="Times New Roman"/>
          <w:b w:val="false"/>
          <w:i w:val="false"/>
          <w:color w:val="000000"/>
          <w:sz w:val="28"/>
        </w:rPr>
        <w:t>
</w:t>
      </w:r>
      <w:r>
        <w:rPr>
          <w:rFonts w:ascii="Times New Roman"/>
          <w:b w:val="false"/>
          <w:i w:val="false"/>
          <w:color w:val="000000"/>
          <w:sz w:val="28"/>
        </w:rPr>
        <w:t>
      2) жерүсті ғарыш инфрақұрылымын дамыту;</w:t>
      </w:r>
      <w:r>
        <w:br/>
      </w:r>
      <w:r>
        <w:rPr>
          <w:rFonts w:ascii="Times New Roman"/>
          <w:b w:val="false"/>
          <w:i w:val="false"/>
          <w:color w:val="000000"/>
          <w:sz w:val="28"/>
        </w:rPr>
        <w:t>
</w:t>
      </w:r>
      <w:r>
        <w:rPr>
          <w:rFonts w:ascii="Times New Roman"/>
          <w:b w:val="false"/>
          <w:i w:val="false"/>
          <w:color w:val="000000"/>
          <w:sz w:val="28"/>
        </w:rPr>
        <w:t>
      3) ғарыш қызметінің ғылыми және ғылыми-технологиялық базасын</w:t>
      </w:r>
      <w:r>
        <w:br/>
      </w:r>
      <w:r>
        <w:rPr>
          <w:rFonts w:ascii="Times New Roman"/>
          <w:b w:val="false"/>
          <w:i w:val="false"/>
          <w:color w:val="000000"/>
          <w:sz w:val="28"/>
        </w:rPr>
        <w:t>
дамыту;</w:t>
      </w:r>
      <w:r>
        <w:br/>
      </w:r>
      <w:r>
        <w:rPr>
          <w:rFonts w:ascii="Times New Roman"/>
          <w:b w:val="false"/>
          <w:i w:val="false"/>
          <w:color w:val="000000"/>
          <w:sz w:val="28"/>
        </w:rPr>
        <w:t>
</w:t>
      </w:r>
      <w:r>
        <w:rPr>
          <w:rFonts w:ascii="Times New Roman"/>
          <w:b w:val="false"/>
          <w:i w:val="false"/>
          <w:color w:val="000000"/>
          <w:sz w:val="28"/>
        </w:rPr>
        <w:t>
      4) ғарыш жүйелерін пайдаланудың нысаналы жобаларын iске асыру;</w:t>
      </w:r>
      <w:r>
        <w:br/>
      </w:r>
      <w:r>
        <w:rPr>
          <w:rFonts w:ascii="Times New Roman"/>
          <w:b w:val="false"/>
          <w:i w:val="false"/>
          <w:color w:val="000000"/>
          <w:sz w:val="28"/>
        </w:rPr>
        <w:t>
</w:t>
      </w:r>
      <w:r>
        <w:rPr>
          <w:rFonts w:ascii="Times New Roman"/>
          <w:b w:val="false"/>
          <w:i w:val="false"/>
          <w:color w:val="000000"/>
          <w:sz w:val="28"/>
        </w:rPr>
        <w:t>
      5) ғарыш саласының кадрлық әлеуетін дамыту жүйесін қалыптастыру;</w:t>
      </w:r>
      <w:r>
        <w:br/>
      </w:r>
      <w:r>
        <w:rPr>
          <w:rFonts w:ascii="Times New Roman"/>
          <w:b w:val="false"/>
          <w:i w:val="false"/>
          <w:color w:val="000000"/>
          <w:sz w:val="28"/>
        </w:rPr>
        <w:t>
</w:t>
      </w:r>
      <w:r>
        <w:rPr>
          <w:rFonts w:ascii="Times New Roman"/>
          <w:b w:val="false"/>
          <w:i w:val="false"/>
          <w:color w:val="000000"/>
          <w:sz w:val="28"/>
        </w:rPr>
        <w:t xml:space="preserve">
      6) ғарыш саласының шарттық, құқықтық және нормативтік-техникалық базасын құру. </w:t>
      </w:r>
    </w:p>
    <w:bookmarkEnd w:id="16"/>
    <w:bookmarkStart w:name="z27" w:id="17"/>
    <w:p>
      <w:pPr>
        <w:spacing w:after="0"/>
        <w:ind w:left="0"/>
        <w:jc w:val="left"/>
      </w:pPr>
      <w:r>
        <w:rPr>
          <w:rFonts w:ascii="Times New Roman"/>
          <w:b/>
          <w:i w:val="false"/>
          <w:color w:val="000000"/>
        </w:rPr>
        <w:t xml:space="preserve"> 
4.4. Бағдарламаның әрбір міндеті бойынша белгіленетін</w:t>
      </w:r>
      <w:r>
        <w:br/>
      </w:r>
      <w:r>
        <w:rPr>
          <w:rFonts w:ascii="Times New Roman"/>
          <w:b/>
          <w:i w:val="false"/>
          <w:color w:val="000000"/>
        </w:rPr>
        <w:t>
нәтижелер көрсеткіштері</w:t>
      </w:r>
    </w:p>
    <w:bookmarkEnd w:id="17"/>
    <w:p>
      <w:pPr>
        <w:spacing w:after="0"/>
        <w:ind w:left="0"/>
        <w:jc w:val="both"/>
      </w:pPr>
      <w:r>
        <w:rPr>
          <w:rFonts w:ascii="Times New Roman"/>
          <w:b w:val="false"/>
          <w:i w:val="false"/>
          <w:color w:val="ff0000"/>
          <w:sz w:val="28"/>
        </w:rPr>
        <w:t xml:space="preserve">      Ескерту. 4.4-кіші бөлімге өзгерістер енгізілді - ҚР Үкіметінің 2012.01.19 </w:t>
      </w:r>
      <w:r>
        <w:rPr>
          <w:rFonts w:ascii="Times New Roman"/>
          <w:b w:val="false"/>
          <w:i w:val="false"/>
          <w:color w:val="ff0000"/>
          <w:sz w:val="28"/>
        </w:rPr>
        <w:t>№ 136</w:t>
      </w:r>
      <w:r>
        <w:rPr>
          <w:rFonts w:ascii="Times New Roman"/>
          <w:b w:val="false"/>
          <w:i w:val="false"/>
          <w:color w:val="ff0000"/>
          <w:sz w:val="28"/>
        </w:rPr>
        <w:t xml:space="preserve">; 20.12.2013 </w:t>
      </w:r>
      <w:r>
        <w:rPr>
          <w:rFonts w:ascii="Times New Roman"/>
          <w:b w:val="false"/>
          <w:i w:val="false"/>
          <w:color w:val="ff0000"/>
          <w:sz w:val="28"/>
        </w:rPr>
        <w:t>N 1382</w:t>
      </w:r>
      <w:r>
        <w:rPr>
          <w:rFonts w:ascii="Times New Roman"/>
          <w:b w:val="false"/>
          <w:i w:val="false"/>
          <w:color w:val="ff0000"/>
          <w:sz w:val="28"/>
        </w:rPr>
        <w:t xml:space="preserve"> қаулыларымен.</w:t>
      </w:r>
    </w:p>
    <w:bookmarkStart w:name="z28" w:id="18"/>
    <w:p>
      <w:pPr>
        <w:spacing w:after="0"/>
        <w:ind w:left="0"/>
        <w:jc w:val="both"/>
      </w:pPr>
      <w:r>
        <w:rPr>
          <w:rFonts w:ascii="Times New Roman"/>
          <w:b w:val="false"/>
          <w:i w:val="false"/>
          <w:color w:val="000000"/>
          <w:sz w:val="28"/>
        </w:rPr>
        <w:t>
      1. Мақсатты ғарыш жүйелерін құру келесі нәтижелерге қол жеткізуді көздейді:</w:t>
      </w:r>
      <w:r>
        <w:br/>
      </w:r>
      <w:r>
        <w:rPr>
          <w:rFonts w:ascii="Times New Roman"/>
          <w:b w:val="false"/>
          <w:i w:val="false"/>
          <w:color w:val="000000"/>
          <w:sz w:val="28"/>
        </w:rPr>
        <w:t>
      мемлекеттік қажеттіліктер үшін әлемдік деңгейдегі сипаттамалармен 4 FA ұшыру;</w:t>
      </w:r>
      <w:r>
        <w:br/>
      </w:r>
      <w:r>
        <w:rPr>
          <w:rFonts w:ascii="Times New Roman"/>
          <w:b w:val="false"/>
          <w:i w:val="false"/>
          <w:color w:val="000000"/>
          <w:sz w:val="28"/>
        </w:rPr>
        <w:t>
      тұтынушыларды спутниктік байланыс, теле- және радиохабар тарату қызметтерімен 80% дейін қамтамасыз ету;</w:t>
      </w:r>
      <w:r>
        <w:br/>
      </w:r>
      <w:r>
        <w:rPr>
          <w:rFonts w:ascii="Times New Roman"/>
          <w:b w:val="false"/>
          <w:i w:val="false"/>
          <w:color w:val="000000"/>
          <w:sz w:val="28"/>
        </w:rPr>
        <w:t>
      «KazSat-2» ҒА-ның жалпы сыйымдылығынан 75 %-ға және «KazSat-3» ҒА пайдаланудың бірінші жылында ҒА жалпы сыйымдылығынан 7 %-ға дейін жүктелуін қамтамасыз ету;</w:t>
      </w:r>
      <w:r>
        <w:br/>
      </w:r>
      <w:r>
        <w:rPr>
          <w:rFonts w:ascii="Times New Roman"/>
          <w:b w:val="false"/>
          <w:i w:val="false"/>
          <w:color w:val="000000"/>
          <w:sz w:val="28"/>
        </w:rPr>
        <w:t>
      2014 жылдан бастап тәулiгiне ауданы 1 млн. шаршы км дейiнгi орта шешiмдi ғарыш түсiрiлiмдерiмен тұтынушыларды қамтамасыз ету;</w:t>
      </w:r>
      <w:r>
        <w:br/>
      </w:r>
      <w:r>
        <w:rPr>
          <w:rFonts w:ascii="Times New Roman"/>
          <w:b w:val="false"/>
          <w:i w:val="false"/>
          <w:color w:val="000000"/>
          <w:sz w:val="28"/>
        </w:rPr>
        <w:t>
      2014 жылдан бастап тәулігіне ауданы 220 мың шаршы км дейінгі жоғары шешімді ғарыш түсірілімдерімен тұтынушыларды қамтамасыз ету.</w:t>
      </w:r>
      <w:r>
        <w:br/>
      </w:r>
      <w:r>
        <w:rPr>
          <w:rFonts w:ascii="Times New Roman"/>
          <w:b w:val="false"/>
          <w:i w:val="false"/>
          <w:color w:val="000000"/>
          <w:sz w:val="28"/>
        </w:rPr>
        <w:t>
</w:t>
      </w:r>
      <w:r>
        <w:rPr>
          <w:rFonts w:ascii="Times New Roman"/>
          <w:b w:val="false"/>
          <w:i w:val="false"/>
          <w:color w:val="000000"/>
          <w:sz w:val="28"/>
        </w:rPr>
        <w:t>
      2. Жерүстi ғарыш инфрақұрылымын дамыту мынадай нәтижелерге қол жеткiзудi көздейдi:</w:t>
      </w:r>
      <w:r>
        <w:br/>
      </w:r>
      <w:r>
        <w:rPr>
          <w:rFonts w:ascii="Times New Roman"/>
          <w:b w:val="false"/>
          <w:i w:val="false"/>
          <w:color w:val="000000"/>
          <w:sz w:val="28"/>
        </w:rPr>
        <w:t>
</w:t>
      </w:r>
      <w:r>
        <w:rPr>
          <w:rFonts w:ascii="Times New Roman"/>
          <w:b w:val="false"/>
          <w:i w:val="false"/>
          <w:color w:val="000000"/>
          <w:sz w:val="28"/>
        </w:rPr>
        <w:t>
      «Зенит» ЗТ негізінде «Бәйтерек» ҒЗК-ін құру;</w:t>
      </w:r>
      <w:r>
        <w:br/>
      </w:r>
      <w:r>
        <w:rPr>
          <w:rFonts w:ascii="Times New Roman"/>
          <w:b w:val="false"/>
          <w:i w:val="false"/>
          <w:color w:val="000000"/>
          <w:sz w:val="28"/>
        </w:rPr>
        <w:t>
</w:t>
      </w:r>
      <w:r>
        <w:rPr>
          <w:rFonts w:ascii="Times New Roman"/>
          <w:b w:val="false"/>
          <w:i w:val="false"/>
          <w:color w:val="000000"/>
          <w:sz w:val="28"/>
        </w:rPr>
        <w:t>
      ҚұСК ғимаратын салу және оның негізгі сынау жабдығын монтаждау үшін дайындау. ҒА ҚұСК 2015 жылы пайдалануға берілетін болады.</w:t>
      </w:r>
      <w:r>
        <w:br/>
      </w:r>
      <w:r>
        <w:rPr>
          <w:rFonts w:ascii="Times New Roman"/>
          <w:b w:val="false"/>
          <w:i w:val="false"/>
          <w:color w:val="000000"/>
          <w:sz w:val="28"/>
        </w:rPr>
        <w:t>
</w:t>
      </w:r>
      <w:r>
        <w:rPr>
          <w:rFonts w:ascii="Times New Roman"/>
          <w:b w:val="false"/>
          <w:i w:val="false"/>
          <w:color w:val="000000"/>
          <w:sz w:val="28"/>
        </w:rPr>
        <w:t>
      3. Ғарыш қызметінің ғылыми және ғылыми-технологиялық базасын дамыту келесі нәтижелерге қол жеткізуді көздейді:</w:t>
      </w:r>
      <w:r>
        <w:br/>
      </w:r>
      <w:r>
        <w:rPr>
          <w:rFonts w:ascii="Times New Roman"/>
          <w:b w:val="false"/>
          <w:i w:val="false"/>
          <w:color w:val="000000"/>
          <w:sz w:val="28"/>
        </w:rPr>
        <w:t>
      ғарыш технологияларын пайдаланумен өнімнің 4 тәжірибелік-өндірістік үлгісін құру;</w:t>
      </w:r>
      <w:r>
        <w:br/>
      </w:r>
      <w:r>
        <w:rPr>
          <w:rFonts w:ascii="Times New Roman"/>
          <w:b w:val="false"/>
          <w:i w:val="false"/>
          <w:color w:val="000000"/>
          <w:sz w:val="28"/>
        </w:rPr>
        <w:t>
      кемінде 9 ғылымды қажетсінетін ғарыш технологияларын енгізу; ғарыш саласының ғылыми және ғылыми-технологиялық базасының 3 объектісін жаңғырту;</w:t>
      </w:r>
      <w:r>
        <w:br/>
      </w:r>
      <w:r>
        <w:rPr>
          <w:rFonts w:ascii="Times New Roman"/>
          <w:b w:val="false"/>
          <w:i w:val="false"/>
          <w:color w:val="000000"/>
          <w:sz w:val="28"/>
        </w:rPr>
        <w:t>
      гептилді трансформациялаудың бірқатар өнімдері үшін 2 технологиялық регламент, 2 әдістеме және 2 гигиеналық норматив әзірлеу</w:t>
      </w:r>
      <w:r>
        <w:br/>
      </w:r>
      <w:r>
        <w:rPr>
          <w:rFonts w:ascii="Times New Roman"/>
          <w:b w:val="false"/>
          <w:i w:val="false"/>
          <w:color w:val="000000"/>
          <w:sz w:val="28"/>
        </w:rPr>
        <w:t>
</w:t>
      </w:r>
      <w:r>
        <w:rPr>
          <w:rFonts w:ascii="Times New Roman"/>
          <w:b w:val="false"/>
          <w:i w:val="false"/>
          <w:color w:val="000000"/>
          <w:sz w:val="28"/>
        </w:rPr>
        <w:t>
      4. Ғарыш жүйелерін пайдаланудың мақсатты жобаларын іске асыру келесі нәтижелерге қол жеткізуді көздейді:</w:t>
      </w:r>
      <w:r>
        <w:br/>
      </w:r>
      <w:r>
        <w:rPr>
          <w:rFonts w:ascii="Times New Roman"/>
          <w:b w:val="false"/>
          <w:i w:val="false"/>
          <w:color w:val="000000"/>
          <w:sz w:val="28"/>
        </w:rPr>
        <w:t>
      ҰҒМО үшін 16 ахуал орталығын, 10 тестілік полигон құру;</w:t>
      </w:r>
      <w:r>
        <w:br/>
      </w:r>
      <w:r>
        <w:rPr>
          <w:rFonts w:ascii="Times New Roman"/>
          <w:b w:val="false"/>
          <w:i w:val="false"/>
          <w:color w:val="000000"/>
          <w:sz w:val="28"/>
        </w:rPr>
        <w:t>
      Қазақстанның тұтынушыларын координаталық-уақыттық және навигациялық қызметтермен 100 % қамтамасыз ету;</w:t>
      </w:r>
      <w:r>
        <w:br/>
      </w:r>
      <w:r>
        <w:rPr>
          <w:rFonts w:ascii="Times New Roman"/>
          <w:b w:val="false"/>
          <w:i w:val="false"/>
          <w:color w:val="000000"/>
          <w:sz w:val="28"/>
        </w:rPr>
        <w:t>
      жоғарыдәлдікті спутниктік навигация қызметтеріне елдің сұранысын 30 % (Қазақстан аумағын жабу пайызы) қанағаттандыру.</w:t>
      </w:r>
      <w:r>
        <w:br/>
      </w:r>
      <w:r>
        <w:rPr>
          <w:rFonts w:ascii="Times New Roman"/>
          <w:b w:val="false"/>
          <w:i w:val="false"/>
          <w:color w:val="000000"/>
          <w:sz w:val="28"/>
        </w:rPr>
        <w:t>
</w:t>
      </w:r>
      <w:r>
        <w:rPr>
          <w:rFonts w:ascii="Times New Roman"/>
          <w:b w:val="false"/>
          <w:i w:val="false"/>
          <w:color w:val="000000"/>
          <w:sz w:val="28"/>
        </w:rPr>
        <w:t>
      5. Ғарыш саласының кадрлық әлеуетін дамыту жүйесін қалыптастыру, ол кәсіптік стандарттар жүйесін енгізуді, отандық және шетелдік ЖОО мен ғылыми орталықтарда, оның ішінде «Болашақ» халықаралық бағдарламасы бойынша мамандар даярлауды, шетел ғарыш орталықтарында тағылымдамадан өтуді қоса алғанда, кәсіби кадрларды қайта даярлауды және олардың біліктілігін арттыруды қамтиды және мынадай нәтижелерге қол жеткізуді көздейді:</w:t>
      </w:r>
      <w:r>
        <w:br/>
      </w:r>
      <w:r>
        <w:rPr>
          <w:rFonts w:ascii="Times New Roman"/>
          <w:b w:val="false"/>
          <w:i w:val="false"/>
          <w:color w:val="000000"/>
          <w:sz w:val="28"/>
        </w:rPr>
        <w:t>
</w:t>
      </w:r>
      <w:r>
        <w:rPr>
          <w:rFonts w:ascii="Times New Roman"/>
          <w:b w:val="false"/>
          <w:i w:val="false"/>
          <w:color w:val="000000"/>
          <w:sz w:val="28"/>
        </w:rPr>
        <w:t>
      ғарыш саласы қызметкерлерінің жалпы санына қатысты ғарыш қызметі саласындағы қазақстандық білікті мамандардың санын 50 %-ға дейін;</w:t>
      </w:r>
      <w:r>
        <w:br/>
      </w:r>
      <w:r>
        <w:rPr>
          <w:rFonts w:ascii="Times New Roman"/>
          <w:b w:val="false"/>
          <w:i w:val="false"/>
          <w:color w:val="000000"/>
          <w:sz w:val="28"/>
        </w:rPr>
        <w:t>
</w:t>
      </w:r>
      <w:r>
        <w:rPr>
          <w:rFonts w:ascii="Times New Roman"/>
          <w:b w:val="false"/>
          <w:i w:val="false"/>
          <w:color w:val="000000"/>
          <w:sz w:val="28"/>
        </w:rPr>
        <w:t>
      ғарыш бейінінде, оның ішінде «Болашақ» халықаралық бағдарламасы бойынша даярланған мамандар (бакалаврлар, магистрлер, кандидаттар және ғылым докторлары, Ph.D докторлары) санын – 700 адамға ұлғайту.</w:t>
      </w:r>
      <w:r>
        <w:br/>
      </w:r>
      <w:r>
        <w:rPr>
          <w:rFonts w:ascii="Times New Roman"/>
          <w:b w:val="false"/>
          <w:i w:val="false"/>
          <w:color w:val="000000"/>
          <w:sz w:val="28"/>
        </w:rPr>
        <w:t>
</w:t>
      </w:r>
      <w:r>
        <w:rPr>
          <w:rFonts w:ascii="Times New Roman"/>
          <w:b w:val="false"/>
          <w:i w:val="false"/>
          <w:color w:val="000000"/>
          <w:sz w:val="28"/>
        </w:rPr>
        <w:t>
      6. Ғарыш саласының шарттық, құқықтық және нормативтік-техникалық базасын құру келесі нәтижелерге қол жеткізуді көздейді:</w:t>
      </w:r>
      <w:r>
        <w:br/>
      </w:r>
      <w:r>
        <w:rPr>
          <w:rFonts w:ascii="Times New Roman"/>
          <w:b w:val="false"/>
          <w:i w:val="false"/>
          <w:color w:val="000000"/>
          <w:sz w:val="28"/>
        </w:rPr>
        <w:t>
      ғарыш қызметі саласында әріптес-мемлекеттердің санын ұлғайту (жыл сайын кемінде 2 мемлекет);</w:t>
      </w:r>
      <w:r>
        <w:br/>
      </w:r>
      <w:r>
        <w:rPr>
          <w:rFonts w:ascii="Times New Roman"/>
          <w:b w:val="false"/>
          <w:i w:val="false"/>
          <w:color w:val="000000"/>
          <w:sz w:val="28"/>
        </w:rPr>
        <w:t>
      ғарыш қызметі саласында жеке нормативтік құқықтық база құру;</w:t>
      </w:r>
      <w:r>
        <w:br/>
      </w:r>
      <w:r>
        <w:rPr>
          <w:rFonts w:ascii="Times New Roman"/>
          <w:b w:val="false"/>
          <w:i w:val="false"/>
          <w:color w:val="000000"/>
          <w:sz w:val="28"/>
        </w:rPr>
        <w:t>
      Қазақстан Республикасының мемлекеттік стандарттарын әзірлеу.</w:t>
      </w:r>
    </w:p>
    <w:bookmarkEnd w:id="18"/>
    <w:bookmarkStart w:name="z34" w:id="19"/>
    <w:p>
      <w:pPr>
        <w:spacing w:after="0"/>
        <w:ind w:left="0"/>
        <w:jc w:val="left"/>
      </w:pPr>
      <w:r>
        <w:rPr>
          <w:rFonts w:ascii="Times New Roman"/>
          <w:b/>
          <w:i w:val="false"/>
          <w:color w:val="000000"/>
        </w:rPr>
        <w:t xml:space="preserve"> 
4.5. Мақсаттарға, нысаналы индикаторларға, міндеттерге,</w:t>
      </w:r>
      <w:r>
        <w:br/>
      </w:r>
      <w:r>
        <w:rPr>
          <w:rFonts w:ascii="Times New Roman"/>
          <w:b/>
          <w:i w:val="false"/>
          <w:color w:val="000000"/>
        </w:rPr>
        <w:t>
нәтижелер көрсеткіштеріне қол жеткізуге жауапты</w:t>
      </w:r>
      <w:r>
        <w:br/>
      </w:r>
      <w:r>
        <w:rPr>
          <w:rFonts w:ascii="Times New Roman"/>
          <w:b/>
          <w:i w:val="false"/>
          <w:color w:val="000000"/>
        </w:rPr>
        <w:t>
мемлекеттік және өзге де органдар</w:t>
      </w:r>
    </w:p>
    <w:bookmarkEnd w:id="19"/>
    <w:p>
      <w:pPr>
        <w:spacing w:after="0"/>
        <w:ind w:left="0"/>
        <w:jc w:val="both"/>
      </w:pPr>
      <w:r>
        <w:rPr>
          <w:rFonts w:ascii="Times New Roman"/>
          <w:b w:val="false"/>
          <w:i w:val="false"/>
          <w:color w:val="ff0000"/>
          <w:sz w:val="28"/>
        </w:rPr>
        <w:t xml:space="preserve">      Ескерту. 4.5-кіші бөлімге өзгерістер енгізілді - ҚР Үкіметінің 2012.01.19 </w:t>
      </w:r>
      <w:r>
        <w:rPr>
          <w:rFonts w:ascii="Times New Roman"/>
          <w:b w:val="false"/>
          <w:i w:val="false"/>
          <w:color w:val="ff0000"/>
          <w:sz w:val="28"/>
        </w:rPr>
        <w:t>№ 136</w:t>
      </w:r>
      <w:r>
        <w:rPr>
          <w:rFonts w:ascii="Times New Roman"/>
          <w:b w:val="false"/>
          <w:i w:val="false"/>
          <w:color w:val="ff0000"/>
          <w:sz w:val="28"/>
        </w:rPr>
        <w:t xml:space="preserve">, 2012.06.26 </w:t>
      </w:r>
      <w:r>
        <w:rPr>
          <w:rFonts w:ascii="Times New Roman"/>
          <w:b w:val="false"/>
          <w:i w:val="false"/>
          <w:color w:val="ff0000"/>
          <w:sz w:val="28"/>
        </w:rPr>
        <w:t>№ 837</w:t>
      </w:r>
      <w:r>
        <w:rPr>
          <w:rFonts w:ascii="Times New Roman"/>
          <w:b w:val="false"/>
          <w:i w:val="false"/>
          <w:color w:val="ff0000"/>
          <w:sz w:val="28"/>
        </w:rPr>
        <w:t xml:space="preserve">; 20.12.2013 </w:t>
      </w:r>
      <w:r>
        <w:rPr>
          <w:rFonts w:ascii="Times New Roman"/>
          <w:b w:val="false"/>
          <w:i w:val="false"/>
          <w:color w:val="ff0000"/>
          <w:sz w:val="28"/>
        </w:rPr>
        <w:t>N 1382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Осы Бағдарламаны іске асыру барысында Қазақстан Республикасы Ұлттық ғарыш агенттігі негізгі орындаушы ретінде мынадай жауапты мемлекеттік органдармен өзара әрекет етеді:</w:t>
      </w:r>
      <w:r>
        <w:br/>
      </w:r>
      <w:r>
        <w:rPr>
          <w:rFonts w:ascii="Times New Roman"/>
          <w:b w:val="false"/>
          <w:i w:val="false"/>
          <w:color w:val="000000"/>
          <w:sz w:val="28"/>
        </w:rPr>
        <w:t>
      Қазақстан Республикасы Экономика және бюджеттік жоспарлау министрлiгi;</w:t>
      </w:r>
      <w:r>
        <w:br/>
      </w:r>
      <w:r>
        <w:rPr>
          <w:rFonts w:ascii="Times New Roman"/>
          <w:b w:val="false"/>
          <w:i w:val="false"/>
          <w:color w:val="000000"/>
          <w:sz w:val="28"/>
        </w:rPr>
        <w:t>
      Қазақстан Республикасы Қаржы министрлігі;</w:t>
      </w:r>
      <w:r>
        <w:br/>
      </w:r>
      <w:r>
        <w:rPr>
          <w:rFonts w:ascii="Times New Roman"/>
          <w:b w:val="false"/>
          <w:i w:val="false"/>
          <w:color w:val="000000"/>
          <w:sz w:val="28"/>
        </w:rPr>
        <w:t>
      Қазақстан Республикасы Индустрия және жаңа технологиялар министрлігі;</w:t>
      </w:r>
      <w:r>
        <w:br/>
      </w:r>
      <w:r>
        <w:rPr>
          <w:rFonts w:ascii="Times New Roman"/>
          <w:b w:val="false"/>
          <w:i w:val="false"/>
          <w:color w:val="000000"/>
          <w:sz w:val="28"/>
        </w:rPr>
        <w:t>
      Қазақстан Республикасы Әділет министрлігі;</w:t>
      </w:r>
      <w:r>
        <w:br/>
      </w:r>
      <w:r>
        <w:rPr>
          <w:rFonts w:ascii="Times New Roman"/>
          <w:b w:val="false"/>
          <w:i w:val="false"/>
          <w:color w:val="000000"/>
          <w:sz w:val="28"/>
        </w:rPr>
        <w:t>
      Қазақстан Республикасы Көлік және коммуникация министрлiгi;</w:t>
      </w:r>
      <w:r>
        <w:br/>
      </w:r>
      <w:r>
        <w:rPr>
          <w:rFonts w:ascii="Times New Roman"/>
          <w:b w:val="false"/>
          <w:i w:val="false"/>
          <w:color w:val="000000"/>
          <w:sz w:val="28"/>
        </w:rPr>
        <w:t>
      Қазақстан Республикасы Білім және ғылым министрлігі;</w:t>
      </w:r>
      <w:r>
        <w:br/>
      </w:r>
      <w:r>
        <w:rPr>
          <w:rFonts w:ascii="Times New Roman"/>
          <w:b w:val="false"/>
          <w:i w:val="false"/>
          <w:color w:val="000000"/>
          <w:sz w:val="28"/>
        </w:rPr>
        <w:t>
      Қазақстан Республикасы Қоршаған орта және су ресурстары министрлігі;</w:t>
      </w:r>
      <w:r>
        <w:br/>
      </w:r>
      <w:r>
        <w:rPr>
          <w:rFonts w:ascii="Times New Roman"/>
          <w:b w:val="false"/>
          <w:i w:val="false"/>
          <w:color w:val="000000"/>
          <w:sz w:val="28"/>
        </w:rPr>
        <w:t>
      Қазақстан Республикасы Денсаулық сақтау министрлігі;</w:t>
      </w:r>
      <w:r>
        <w:br/>
      </w:r>
      <w:r>
        <w:rPr>
          <w:rFonts w:ascii="Times New Roman"/>
          <w:b w:val="false"/>
          <w:i w:val="false"/>
          <w:color w:val="000000"/>
          <w:sz w:val="28"/>
        </w:rPr>
        <w:t>
      Қазақстан Республикасы Төтенше жағдайлар министрлігі;</w:t>
      </w:r>
      <w:r>
        <w:br/>
      </w:r>
      <w:r>
        <w:rPr>
          <w:rFonts w:ascii="Times New Roman"/>
          <w:b w:val="false"/>
          <w:i w:val="false"/>
          <w:color w:val="000000"/>
          <w:sz w:val="28"/>
        </w:rPr>
        <w:t>
      Қазақстан Республикасы Өңірлік даму министрлігі;</w:t>
      </w:r>
      <w:r>
        <w:br/>
      </w:r>
      <w:r>
        <w:rPr>
          <w:rFonts w:ascii="Times New Roman"/>
          <w:b w:val="false"/>
          <w:i w:val="false"/>
          <w:color w:val="000000"/>
          <w:sz w:val="28"/>
        </w:rPr>
        <w:t>
      облыстардың, Астана және Алматы қалаларының әкімдіктері.</w:t>
      </w:r>
      <w:r>
        <w:br/>
      </w:r>
      <w:r>
        <w:rPr>
          <w:rFonts w:ascii="Times New Roman"/>
          <w:b w:val="false"/>
          <w:i w:val="false"/>
          <w:color w:val="000000"/>
          <w:sz w:val="28"/>
        </w:rPr>
        <w:t>
      Сондай-ақ, Бағдарламаны іске асыруға Қазғарыштың қарамағындағы ұйымдар - ғарыш жобаларының тікелей орындаушылары қатысады: «Қазақстан Ғарыш Сапары» ұлттық компаниясы» АҚ, «Бәйтерек» Қазақстан-Ресей бірлескен кәсіпорны АҚ, «Республикалық ғарыштық байланыс орталығы» АҚ, «Ұлттық ғарыштық зерттеулер мен технологиялар орталығы» АҚ, «Инфракос» РМК, «Ғарыш-Экология» ҒЗО» РМК.</w:t>
      </w:r>
    </w:p>
    <w:bookmarkStart w:name="z35" w:id="20"/>
    <w:p>
      <w:pPr>
        <w:spacing w:after="0"/>
        <w:ind w:left="0"/>
        <w:jc w:val="left"/>
      </w:pPr>
      <w:r>
        <w:rPr>
          <w:rFonts w:ascii="Times New Roman"/>
          <w:b/>
          <w:i w:val="false"/>
          <w:color w:val="000000"/>
        </w:rPr>
        <w:t xml:space="preserve"> 
5. Бағдарламаны іске асыру кезеңдері</w:t>
      </w:r>
    </w:p>
    <w:bookmarkEnd w:id="20"/>
    <w:p>
      <w:pPr>
        <w:spacing w:after="0"/>
        <w:ind w:left="0"/>
        <w:jc w:val="both"/>
      </w:pPr>
      <w:r>
        <w:rPr>
          <w:rFonts w:ascii="Times New Roman"/>
          <w:b w:val="false"/>
          <w:i w:val="false"/>
          <w:color w:val="ff0000"/>
          <w:sz w:val="28"/>
        </w:rPr>
        <w:t xml:space="preserve">      Ескерту. 5-бөлімге өзгерістер енгізілді - ҚР Үкіметінің 2012.01.19 </w:t>
      </w:r>
      <w:r>
        <w:rPr>
          <w:rFonts w:ascii="Times New Roman"/>
          <w:b w:val="false"/>
          <w:i w:val="false"/>
          <w:color w:val="ff0000"/>
          <w:sz w:val="28"/>
        </w:rPr>
        <w:t>№ 136</w:t>
      </w:r>
      <w:r>
        <w:rPr>
          <w:rFonts w:ascii="Times New Roman"/>
          <w:b w:val="false"/>
          <w:i w:val="false"/>
          <w:color w:val="ff0000"/>
          <w:sz w:val="28"/>
        </w:rPr>
        <w:t xml:space="preserve">; 20.12.2013 </w:t>
      </w:r>
      <w:r>
        <w:rPr>
          <w:rFonts w:ascii="Times New Roman"/>
          <w:b w:val="false"/>
          <w:i w:val="false"/>
          <w:color w:val="ff0000"/>
          <w:sz w:val="28"/>
        </w:rPr>
        <w:t>N 1382</w:t>
      </w:r>
      <w:r>
        <w:rPr>
          <w:rFonts w:ascii="Times New Roman"/>
          <w:b w:val="false"/>
          <w:i w:val="false"/>
          <w:color w:val="ff0000"/>
          <w:sz w:val="28"/>
        </w:rPr>
        <w:t xml:space="preserve"> қаулыларымен.</w:t>
      </w:r>
    </w:p>
    <w:bookmarkStart w:name="z36" w:id="21"/>
    <w:p>
      <w:pPr>
        <w:spacing w:after="0"/>
        <w:ind w:left="0"/>
        <w:jc w:val="both"/>
      </w:pPr>
      <w:r>
        <w:rPr>
          <w:rFonts w:ascii="Times New Roman"/>
          <w:b w:val="false"/>
          <w:i w:val="false"/>
          <w:color w:val="000000"/>
          <w:sz w:val="28"/>
        </w:rPr>
        <w:t>      Бағдарламаны орындау іс-шаралар жоспарын, сондай-ақ 5 жылдық кезеңдерге арналған стратегиялық жоспарларды әзірлеу және іске асыру арқылы шартты түрде екі кезеңде жүзеге асырылатын болады.</w:t>
      </w:r>
      <w:r>
        <w:br/>
      </w:r>
      <w:r>
        <w:rPr>
          <w:rFonts w:ascii="Times New Roman"/>
          <w:b w:val="false"/>
          <w:i w:val="false"/>
          <w:color w:val="000000"/>
          <w:sz w:val="28"/>
        </w:rPr>
        <w:t>
      2010 - 2012 жылдар кезеңінде:</w:t>
      </w:r>
      <w:r>
        <w:br/>
      </w:r>
      <w:r>
        <w:rPr>
          <w:rFonts w:ascii="Times New Roman"/>
          <w:b w:val="false"/>
          <w:i w:val="false"/>
          <w:color w:val="000000"/>
          <w:sz w:val="28"/>
        </w:rPr>
        <w:t>
      «KazSat-2» FA ұшыру;</w:t>
      </w:r>
      <w:r>
        <w:br/>
      </w:r>
      <w:r>
        <w:rPr>
          <w:rFonts w:ascii="Times New Roman"/>
          <w:b w:val="false"/>
          <w:i w:val="false"/>
          <w:color w:val="000000"/>
          <w:sz w:val="28"/>
        </w:rPr>
        <w:t>
      FЗK, ЖҚЗ ҒЖ және ҒА ҚҰСК тапсырыс берушінің функцияларын игеру;</w:t>
      </w:r>
      <w:r>
        <w:br/>
      </w:r>
      <w:r>
        <w:rPr>
          <w:rFonts w:ascii="Times New Roman"/>
          <w:b w:val="false"/>
          <w:i w:val="false"/>
          <w:color w:val="000000"/>
          <w:sz w:val="28"/>
        </w:rPr>
        <w:t>
      ЖҚЗ ҒЖ жобалау, әзірлеу, жасау және сынау барысында технологиялардың трансфертін жүзеге асыру және шетелде мамандарды оқыту;</w:t>
      </w:r>
      <w:r>
        <w:br/>
      </w:r>
      <w:r>
        <w:rPr>
          <w:rFonts w:ascii="Times New Roman"/>
          <w:b w:val="false"/>
          <w:i w:val="false"/>
          <w:color w:val="000000"/>
          <w:sz w:val="28"/>
        </w:rPr>
        <w:t>
      іске асырылатын жобалар шеңберінде «KazSat-2» ҒА пайдалану жөнінде тәжірибе жинақтау жоспарланып отыр.</w:t>
      </w:r>
      <w:r>
        <w:br/>
      </w:r>
      <w:r>
        <w:rPr>
          <w:rFonts w:ascii="Times New Roman"/>
          <w:b w:val="false"/>
          <w:i w:val="false"/>
          <w:color w:val="000000"/>
          <w:sz w:val="28"/>
        </w:rPr>
        <w:t>
      2013 - 2014 жылдары мынадай негізгі іс-шараларды жүзеге асыру жоспарланып отыр:</w:t>
      </w:r>
      <w:r>
        <w:br/>
      </w:r>
      <w:r>
        <w:rPr>
          <w:rFonts w:ascii="Times New Roman"/>
          <w:b w:val="false"/>
          <w:i w:val="false"/>
          <w:color w:val="000000"/>
          <w:sz w:val="28"/>
        </w:rPr>
        <w:t>
      «KazSat-3» ҒА ұшыру;</w:t>
      </w:r>
      <w:r>
        <w:br/>
      </w:r>
      <w:r>
        <w:rPr>
          <w:rFonts w:ascii="Times New Roman"/>
          <w:b w:val="false"/>
          <w:i w:val="false"/>
          <w:color w:val="000000"/>
          <w:sz w:val="28"/>
        </w:rPr>
        <w:t>
      жоғары және орта шешімді 2 ЖҚЗ ҒА ұшыру;</w:t>
      </w:r>
      <w:r>
        <w:br/>
      </w:r>
      <w:r>
        <w:rPr>
          <w:rFonts w:ascii="Times New Roman"/>
          <w:b w:val="false"/>
          <w:i w:val="false"/>
          <w:color w:val="000000"/>
          <w:sz w:val="28"/>
        </w:rPr>
        <w:t>
      ЖҚЗ ҒЖ пайдалану жөнiнде, жеке ҒА ҚұСК құру жұмыстары бойынша тәжірибе жинақтау және мамандарды қосымша оқыту;</w:t>
      </w:r>
      <w:r>
        <w:br/>
      </w:r>
      <w:r>
        <w:rPr>
          <w:rFonts w:ascii="Times New Roman"/>
          <w:b w:val="false"/>
          <w:i w:val="false"/>
          <w:color w:val="000000"/>
          <w:sz w:val="28"/>
        </w:rPr>
        <w:t>
      ҒА жобалау және ҒА жинақтауыштарын өндіру технологияларын игеру;</w:t>
      </w:r>
      <w:r>
        <w:br/>
      </w:r>
      <w:r>
        <w:rPr>
          <w:rFonts w:ascii="Times New Roman"/>
          <w:b w:val="false"/>
          <w:i w:val="false"/>
          <w:color w:val="000000"/>
          <w:sz w:val="28"/>
        </w:rPr>
        <w:t>
      соңғы тұтынушыларға коммерциялық қызметтер көрсету.</w:t>
      </w:r>
      <w:r>
        <w:br/>
      </w:r>
      <w:r>
        <w:rPr>
          <w:rFonts w:ascii="Times New Roman"/>
          <w:b w:val="false"/>
          <w:i w:val="false"/>
          <w:color w:val="000000"/>
          <w:sz w:val="28"/>
        </w:rPr>
        <w:t>
      Бағдарлама міндеттері бөлінісінде оны былайша іске асыру жоспарланып отыр.</w:t>
      </w:r>
      <w:r>
        <w:br/>
      </w:r>
      <w:r>
        <w:rPr>
          <w:rFonts w:ascii="Times New Roman"/>
          <w:b w:val="false"/>
          <w:i w:val="false"/>
          <w:color w:val="000000"/>
          <w:sz w:val="28"/>
        </w:rPr>
        <w:t>
      1. Мақсатты ғарыш жүйелерін құру мынадай іс-шараларды жүргізуді көздейді:</w:t>
      </w:r>
      <w:r>
        <w:br/>
      </w:r>
      <w:r>
        <w:rPr>
          <w:rFonts w:ascii="Times New Roman"/>
          <w:b w:val="false"/>
          <w:i w:val="false"/>
          <w:color w:val="000000"/>
          <w:sz w:val="28"/>
        </w:rPr>
        <w:t>
</w:t>
      </w:r>
      <w:r>
        <w:rPr>
          <w:rFonts w:ascii="Times New Roman"/>
          <w:b w:val="false"/>
          <w:i w:val="false"/>
          <w:color w:val="000000"/>
          <w:sz w:val="28"/>
        </w:rPr>
        <w:t>
      1) «KazSat» сериялы спутниктік байланыс және хабар тарату жүйесін құру, ол мыналарды көздейді:</w:t>
      </w:r>
      <w:r>
        <w:br/>
      </w:r>
      <w:r>
        <w:rPr>
          <w:rFonts w:ascii="Times New Roman"/>
          <w:b w:val="false"/>
          <w:i w:val="false"/>
          <w:color w:val="000000"/>
          <w:sz w:val="28"/>
        </w:rPr>
        <w:t>
      Қазақстандық геостационарлық FA үшін екі орбиталық позицияны бөлу және Қазақстан Республикасына бекіту;</w:t>
      </w:r>
      <w:r>
        <w:br/>
      </w:r>
      <w:r>
        <w:rPr>
          <w:rFonts w:ascii="Times New Roman"/>
          <w:b w:val="false"/>
          <w:i w:val="false"/>
          <w:color w:val="000000"/>
          <w:sz w:val="28"/>
        </w:rPr>
        <w:t>
      «KazSat-2» және «KazSat-3» ұлттық FA құру және ұшыру;</w:t>
      </w:r>
      <w:r>
        <w:br/>
      </w:r>
      <w:r>
        <w:rPr>
          <w:rFonts w:ascii="Times New Roman"/>
          <w:b w:val="false"/>
          <w:i w:val="false"/>
          <w:color w:val="000000"/>
          <w:sz w:val="28"/>
        </w:rPr>
        <w:t>
      «KazSat» сериялы FA РЖБК құру;</w:t>
      </w:r>
      <w:r>
        <w:br/>
      </w:r>
      <w:r>
        <w:rPr>
          <w:rFonts w:ascii="Times New Roman"/>
          <w:b w:val="false"/>
          <w:i w:val="false"/>
          <w:color w:val="000000"/>
          <w:sz w:val="28"/>
        </w:rPr>
        <w:t>
</w:t>
      </w:r>
      <w:r>
        <w:rPr>
          <w:rFonts w:ascii="Times New Roman"/>
          <w:b w:val="false"/>
          <w:i w:val="false"/>
          <w:color w:val="000000"/>
          <w:sz w:val="28"/>
        </w:rPr>
        <w:t>
      2) ЖҚЗ ғарыш жүйесін құру, бұл мыналарды көздейді:</w:t>
      </w:r>
      <w:r>
        <w:br/>
      </w:r>
      <w:r>
        <w:rPr>
          <w:rFonts w:ascii="Times New Roman"/>
          <w:b w:val="false"/>
          <w:i w:val="false"/>
          <w:color w:val="000000"/>
          <w:sz w:val="28"/>
        </w:rPr>
        <w:t>
      ЖҚЗ жоғары шешімді FA және ЖҚЗ орта шешімді FA құру және ұшыру;</w:t>
      </w:r>
      <w:r>
        <w:br/>
      </w:r>
      <w:r>
        <w:rPr>
          <w:rFonts w:ascii="Times New Roman"/>
          <w:b w:val="false"/>
          <w:i w:val="false"/>
          <w:color w:val="000000"/>
          <w:sz w:val="28"/>
        </w:rPr>
        <w:t>
      ЖҚЗ ҒЖ жерүсті басқару кешенін құру;</w:t>
      </w:r>
      <w:r>
        <w:br/>
      </w:r>
      <w:r>
        <w:rPr>
          <w:rFonts w:ascii="Times New Roman"/>
          <w:b w:val="false"/>
          <w:i w:val="false"/>
          <w:color w:val="000000"/>
          <w:sz w:val="28"/>
        </w:rPr>
        <w:t>
      басты ақпарат орталығын және ақпаратты қабылдау, өңдеу және тарату жерүсті станцияларының бөлінген желісін қамтитын жерүсті мақсатты кешенін құру;</w:t>
      </w:r>
      <w:r>
        <w:br/>
      </w:r>
      <w:r>
        <w:rPr>
          <w:rFonts w:ascii="Times New Roman"/>
          <w:b w:val="false"/>
          <w:i w:val="false"/>
          <w:color w:val="000000"/>
          <w:sz w:val="28"/>
        </w:rPr>
        <w:t>
</w:t>
      </w:r>
      <w:r>
        <w:rPr>
          <w:rFonts w:ascii="Times New Roman"/>
          <w:b w:val="false"/>
          <w:i w:val="false"/>
          <w:color w:val="000000"/>
          <w:sz w:val="28"/>
        </w:rPr>
        <w:t>
      3) ғылыми-технологиялық мақсаттағы ғарыш жүйесін құру, бұл ғылыми міндеттерді шешу, жаңа ғарыш технологияларын пысықтау, жер сілкіністерінің хабаршыларын зерттеу үшін ҒА жобалық материалдарын әзірлеуді көздейді;</w:t>
      </w:r>
      <w:r>
        <w:br/>
      </w:r>
      <w:r>
        <w:rPr>
          <w:rFonts w:ascii="Times New Roman"/>
          <w:b w:val="false"/>
          <w:i w:val="false"/>
          <w:color w:val="000000"/>
          <w:sz w:val="28"/>
        </w:rPr>
        <w:t>
</w:t>
      </w:r>
      <w:r>
        <w:rPr>
          <w:rFonts w:ascii="Times New Roman"/>
          <w:b w:val="false"/>
          <w:i w:val="false"/>
          <w:color w:val="000000"/>
          <w:sz w:val="28"/>
        </w:rPr>
        <w:t>
      4) жеңіл класты ғарыштық мақсаттағы зымыран-тасығышы ҒЗК-ні құрудың экономикалық орындылығын негіздеу;</w:t>
      </w:r>
      <w:r>
        <w:br/>
      </w:r>
      <w:r>
        <w:rPr>
          <w:rFonts w:ascii="Times New Roman"/>
          <w:b w:val="false"/>
          <w:i w:val="false"/>
          <w:color w:val="000000"/>
          <w:sz w:val="28"/>
        </w:rPr>
        <w:t>
</w:t>
      </w:r>
      <w:r>
        <w:rPr>
          <w:rFonts w:ascii="Times New Roman"/>
          <w:b w:val="false"/>
          <w:i w:val="false"/>
          <w:color w:val="000000"/>
          <w:sz w:val="28"/>
        </w:rPr>
        <w:t>
      5) «Байқоңыр» ғарыш айлағының құрамға кірмеген және Ресей Федерациясы жалға алған құрамнан шығарылған объектілерінің сақталуын қамтамасыз ету;</w:t>
      </w:r>
      <w:r>
        <w:br/>
      </w:r>
      <w:r>
        <w:rPr>
          <w:rFonts w:ascii="Times New Roman"/>
          <w:b w:val="false"/>
          <w:i w:val="false"/>
          <w:color w:val="000000"/>
          <w:sz w:val="28"/>
        </w:rPr>
        <w:t>
</w:t>
      </w:r>
      <w:r>
        <w:rPr>
          <w:rFonts w:ascii="Times New Roman"/>
          <w:b w:val="false"/>
          <w:i w:val="false"/>
          <w:color w:val="000000"/>
          <w:sz w:val="28"/>
        </w:rPr>
        <w:t>
      6) «Байқоңыр» кешенінің Ресей Федерациясы жалға алған құрамға кірмейтін объектілерін кәдеге жарату және жөндеу әрі аумақтарын қайта құнарландыру.</w:t>
      </w:r>
      <w:r>
        <w:br/>
      </w:r>
      <w:r>
        <w:rPr>
          <w:rFonts w:ascii="Times New Roman"/>
          <w:b w:val="false"/>
          <w:i w:val="false"/>
          <w:color w:val="000000"/>
          <w:sz w:val="28"/>
        </w:rPr>
        <w:t>
      Көрсетілген шаралар іске асқаннан кейін 4 ғарыш аппараты ұшырылады, оның ішінде 2 ҒА байланыс және хабар тарату және 2 ҒА ЖҚЗ.</w:t>
      </w:r>
      <w:r>
        <w:br/>
      </w:r>
      <w:r>
        <w:rPr>
          <w:rFonts w:ascii="Times New Roman"/>
          <w:b w:val="false"/>
          <w:i w:val="false"/>
          <w:color w:val="000000"/>
          <w:sz w:val="28"/>
        </w:rPr>
        <w:t>
      Байланыс және хабар тарату, Жерді қашықтықтан зондтау, деректерді беру меншікті ғарыш жүйелерін, ғылыми мақсаттағы FA құру және пайдалану телекоммуникациялар, ауыл шаруашылығы, темір жол және автомобиль көлігі, жер ресурстарын басқару, геодезия, картография, энергетика және тіршілік әрекетінің қауіпсіздігін қамтамасыз ету сияқты салаларда Қазақстан Республикасының бәсекеге қабілеттілігінің өсуіне әкеледі.</w:t>
      </w:r>
      <w:r>
        <w:br/>
      </w:r>
      <w:r>
        <w:rPr>
          <w:rFonts w:ascii="Times New Roman"/>
          <w:b w:val="false"/>
          <w:i w:val="false"/>
          <w:color w:val="000000"/>
          <w:sz w:val="28"/>
        </w:rPr>
        <w:t>
      «KazSat» сериялы FA тобы тікелей телехабар тарату, дәлдігі жоғары телехабар тарату, тікелей кең жолақты абоненттік кіру қызметтері, ТД-дабылдарын, Интернет-трафигін және дыбыстық хабар таратуды ұтқыр абоненттердің терминалдарына тікелей беретін мультимедиялық спутниктік хабар тарату сияқты болашақ бағыттарда қызметтер көрсету үшін жаңа техникалық мүмкіндіктермен қамтамасыз етеді. Бұл ретте, көрсетілген сегменттердегі ішкі нарығының іске асырылмаған зор әлеуеті бар.</w:t>
      </w:r>
      <w:r>
        <w:br/>
      </w:r>
      <w:r>
        <w:rPr>
          <w:rFonts w:ascii="Times New Roman"/>
          <w:b w:val="false"/>
          <w:i w:val="false"/>
          <w:color w:val="000000"/>
          <w:sz w:val="28"/>
        </w:rPr>
        <w:t>
      «KazSat-1» FA іске қосқаннан бастап 1,5 жылда шетелдік спутниктік байланыс операторларының ұсыныстарынан бағасы 25 - 30%-ға төмен Қазақстан Республикасының 18 спутниктік байланыс операторы «KazSat-1» арнасына жалға берілді. Бұл Қазақстан Республикасының белгіленген спутниктік байланыс арналарында 60% сұранысын қанағаттандырды. 2011 жылдың ортасында іске қосуға жоспарланып отырған «KazSat-2» FA «KazSat-1» FA қарағанда жақсырақ сипаттамаға ие, бұл 2014 жылдың соңында 3 жыл аралығында спутниктік байланыс арналарында 80% сұранысын қанағаттандыруға жағдай туғызады.</w:t>
      </w:r>
      <w:r>
        <w:br/>
      </w:r>
      <w:r>
        <w:rPr>
          <w:rFonts w:ascii="Times New Roman"/>
          <w:b w:val="false"/>
          <w:i w:val="false"/>
          <w:color w:val="000000"/>
          <w:sz w:val="28"/>
        </w:rPr>
        <w:t>
      2015 жылға қарай «KazSat» жобасы бойынша ЖҚҚ болжамдық көрсеткіші 33 млрд. теңге құрайды.</w:t>
      </w:r>
      <w:r>
        <w:br/>
      </w:r>
      <w:r>
        <w:rPr>
          <w:rFonts w:ascii="Times New Roman"/>
          <w:b w:val="false"/>
          <w:i w:val="false"/>
          <w:color w:val="000000"/>
          <w:sz w:val="28"/>
        </w:rPr>
        <w:t>
      Қазақстан Республикасының ЖҚЗ ғарыш жүйесін құру шетелдік компаниялардан Қазақстан Республикасының жер кадастрын және жылжымайтын мүлік объектілерінің кадастрын жасау үшін ғарыш түсірілімдерін сатып алудан бас тартуға мүмкіндік береді.</w:t>
      </w:r>
      <w:r>
        <w:br/>
      </w:r>
      <w:r>
        <w:rPr>
          <w:rFonts w:ascii="Times New Roman"/>
          <w:b w:val="false"/>
          <w:i w:val="false"/>
          <w:color w:val="000000"/>
          <w:sz w:val="28"/>
        </w:rPr>
        <w:t>
      Екі ҒА түратын ЖҚЗ ғарыш жүйесін 2014 жылдың ортасында іске қосу жоспарланып отыр. Құру жоспарланып отырған жүйенің өнімділігі елімізді ғарыш мәліметтерімен 100% сұранысын қанағаттандырады. Бірақ, ЖҚЗ ҒЖ толығымен қуаттылығымен игеру 1 жылға таман уақытты қажет етеді, сондықтан 2014 жылдың соңына дейін ғарыш мәліметтерімен 50% еліміздің сұранысын қамтамасыз ету жоспарланып отыр.</w:t>
      </w:r>
      <w:r>
        <w:br/>
      </w:r>
      <w:r>
        <w:rPr>
          <w:rFonts w:ascii="Times New Roman"/>
          <w:b w:val="false"/>
          <w:i w:val="false"/>
          <w:color w:val="000000"/>
          <w:sz w:val="28"/>
        </w:rPr>
        <w:t>
      ЖҚЗ ҒЖ жобасы бойынша 2015 жылға қарай ЖҚҚ және экспорт болжамдық көрсеткіштері тиісінше 17 млрд. теңгені және 4,7 млрд. теңгені құрайды.</w:t>
      </w:r>
      <w:r>
        <w:br/>
      </w:r>
      <w:r>
        <w:rPr>
          <w:rFonts w:ascii="Times New Roman"/>
          <w:b w:val="false"/>
          <w:i w:val="false"/>
          <w:color w:val="000000"/>
          <w:sz w:val="28"/>
        </w:rPr>
        <w:t>
      Ғылыми-технологиялық мақсаттағы ғарыш жүйесін құру жақын және алыс ғарышты сапалы зерттеуді, Жерді қашықтықтан зондтау, ғарыштық материалтану саласында іргелі және қолданбалы зерттеулер жүргізуді қамтамасыз етеді.</w:t>
      </w:r>
      <w:r>
        <w:br/>
      </w:r>
      <w:r>
        <w:rPr>
          <w:rFonts w:ascii="Times New Roman"/>
          <w:b w:val="false"/>
          <w:i w:val="false"/>
          <w:color w:val="000000"/>
          <w:sz w:val="28"/>
        </w:rPr>
        <w:t>
</w:t>
      </w:r>
      <w:r>
        <w:rPr>
          <w:rFonts w:ascii="Times New Roman"/>
          <w:b w:val="false"/>
          <w:i w:val="false"/>
          <w:color w:val="000000"/>
          <w:sz w:val="28"/>
        </w:rPr>
        <w:t>
      2. Жерүсті ғарыш инфрақұрылымын дамыту мынадай жобаларды іске асыру арқылы жүргізіледі:</w:t>
      </w:r>
      <w:r>
        <w:br/>
      </w:r>
      <w:r>
        <w:rPr>
          <w:rFonts w:ascii="Times New Roman"/>
          <w:b w:val="false"/>
          <w:i w:val="false"/>
          <w:color w:val="000000"/>
          <w:sz w:val="28"/>
        </w:rPr>
        <w:t>
</w:t>
      </w:r>
      <w:r>
        <w:rPr>
          <w:rFonts w:ascii="Times New Roman"/>
          <w:b w:val="false"/>
          <w:i w:val="false"/>
          <w:color w:val="000000"/>
          <w:sz w:val="28"/>
        </w:rPr>
        <w:t>
      1) «Байқоңыр» ғарыш айлағында экологиялық қауіпсіз «Зенит» ЗТ негізінде «Бәйтерек» ҒЗК құру. Аталған ҒЗК-ні құру «Зенит» ЗТ-ны дайындау барысында қолданылатын қажетті ұйымдық-өкімдік және нормативтік құқықтық құжаттарды дайындау, Ресей Федерациясының нормативтік-техникалық құжаттарды беруі және Қазақстан Республикасы мен Ресей Федерациясының нормативтік базаларын кейіннен үйлестіру жөніндегі жұмыстарды, жалдан шығаруды кезінде қабылдау және қолдану үшін кешен жүйелері мен агрегаттарын пайдалану құрамы мен ерекшеліктері бойынша қазақстандық ұйымның қызметкерлерін шарттық негізде практикалық оқытуды жүргізуді; «Зенит» ЗТ-ның техникалық және старттық кешендерін жалдан шығаруды және оларды Қазақстан Республикасының қабылдап, пайдаланушы ұйымға одан әрі беруін; «Зенит» ЗТ-ны пайдалану, дайындау және ұшыру бойынша бірлескен есептеу құрамындағы кешен агрегаттары мен жүйелерінде дербес жұмысқа мамандардың дайын болуына қарай жалдан шығарылған объектілерді пайдаланғаны үшін қазақстандық ұйымдарға жауапкершілікті біртіндеп көшіруді, «Бәйтерек» ҒЗК-ні одан әрі жаңғыртуды (реконструкциялауды) көздейді;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«Зенит» ҒЗК және «Днепр» ҒЗК коммерциялық жобаларына қатысу жөніндегі экономикалық тиімділігін қарастыру;</w:t>
      </w:r>
      <w:r>
        <w:br/>
      </w:r>
      <w:r>
        <w:rPr>
          <w:rFonts w:ascii="Times New Roman"/>
          <w:b w:val="false"/>
          <w:i w:val="false"/>
          <w:color w:val="000000"/>
          <w:sz w:val="28"/>
        </w:rPr>
        <w:t>
</w:t>
      </w:r>
      <w:r>
        <w:rPr>
          <w:rFonts w:ascii="Times New Roman"/>
          <w:b w:val="false"/>
          <w:i w:val="false"/>
          <w:color w:val="000000"/>
          <w:sz w:val="28"/>
        </w:rPr>
        <w:t>
      3) ҒА жобалау-конструкторлық және технологиялық базасын құру, бұл ҒА ҚұСК, FT АКТБ жерүсті инфрақұрылымының объектілерін салуды, сондай-ақ Ұлттық ғарыштық технологиялар зертханасын, ҒА жиынтықтауыштарын өндіру жөніндегі кәсіпорындар мамандарының біліктілігін арттыру жөніндегі оқу орталығын, космонавтика мұражайын және әлеуметтік инфрақұрылым объектілерін құрудың экономикалық мақсатқа сәйкестігін негіздеуді көздейді;</w:t>
      </w:r>
      <w:r>
        <w:br/>
      </w:r>
      <w:r>
        <w:rPr>
          <w:rFonts w:ascii="Times New Roman"/>
          <w:b w:val="false"/>
          <w:i w:val="false"/>
          <w:color w:val="000000"/>
          <w:sz w:val="28"/>
        </w:rPr>
        <w:t>
</w:t>
      </w:r>
      <w:r>
        <w:rPr>
          <w:rFonts w:ascii="Times New Roman"/>
          <w:b w:val="false"/>
          <w:i w:val="false"/>
          <w:color w:val="000000"/>
          <w:sz w:val="28"/>
        </w:rPr>
        <w:t>
      4) жеңіл класты ғарыштық мақсаттағы зымыран-тасығышы ҒЗК-ні құрудың экономикалық орындылығын негіздеу;</w:t>
      </w:r>
      <w:r>
        <w:br/>
      </w:r>
      <w:r>
        <w:rPr>
          <w:rFonts w:ascii="Times New Roman"/>
          <w:b w:val="false"/>
          <w:i w:val="false"/>
          <w:color w:val="000000"/>
          <w:sz w:val="28"/>
        </w:rPr>
        <w:t>
</w:t>
      </w:r>
      <w:r>
        <w:rPr>
          <w:rFonts w:ascii="Times New Roman"/>
          <w:b w:val="false"/>
          <w:i w:val="false"/>
          <w:color w:val="000000"/>
          <w:sz w:val="28"/>
        </w:rPr>
        <w:t>
      5) «Байқоңыр» ғарыш айлағының құрамға кірмеген және Ресей Федерациясы жалға алған құрамнан шығарылған объектілерінің сақталуын қамтамасыз ету;</w:t>
      </w:r>
      <w:r>
        <w:br/>
      </w:r>
      <w:r>
        <w:rPr>
          <w:rFonts w:ascii="Times New Roman"/>
          <w:b w:val="false"/>
          <w:i w:val="false"/>
          <w:color w:val="000000"/>
          <w:sz w:val="28"/>
        </w:rPr>
        <w:t>
</w:t>
      </w:r>
      <w:r>
        <w:rPr>
          <w:rFonts w:ascii="Times New Roman"/>
          <w:b w:val="false"/>
          <w:i w:val="false"/>
          <w:color w:val="000000"/>
          <w:sz w:val="28"/>
        </w:rPr>
        <w:t>
      6) «Байқоңыр» кешенінің Ресей Федерациясы жалға алған құрамға кірмейтін объектілерін кәдеге жарату және жөндеу әрі аумақтарын қайта құнарландыру.</w:t>
      </w:r>
      <w:r>
        <w:br/>
      </w:r>
      <w:r>
        <w:rPr>
          <w:rFonts w:ascii="Times New Roman"/>
          <w:b w:val="false"/>
          <w:i w:val="false"/>
          <w:color w:val="000000"/>
          <w:sz w:val="28"/>
        </w:rPr>
        <w:t>
      Бұл шаралар Мемлекет басшысының 2008 жылғы 4 наурыздағы тапсырмасын орындау үшін Қазақстан Республикасына «Байқоңыр» ғарыш айлағын біртіндеп өткізу жөніндегі іс-қимыл жоспарының негізін қалады. Бағдарламаны іске асыру «Байқоңыр» кешенінің ғылыми-техникалық, өндірістік және коммерциялық әлеуетін дамытуды және оның негізінде ғарыш кластерін құрастыруды қамтамасыз етеді.</w:t>
      </w:r>
      <w:r>
        <w:br/>
      </w:r>
      <w:r>
        <w:rPr>
          <w:rFonts w:ascii="Times New Roman"/>
          <w:b w:val="false"/>
          <w:i w:val="false"/>
          <w:color w:val="000000"/>
          <w:sz w:val="28"/>
        </w:rPr>
        <w:t>
      Бағдарламаны іске асыру нәтижелерінің бірі ҒА ҚұСК салу және ҒТ АКТБ құру болып табылады.</w:t>
      </w:r>
      <w:r>
        <w:br/>
      </w:r>
      <w:r>
        <w:rPr>
          <w:rFonts w:ascii="Times New Roman"/>
          <w:b w:val="false"/>
          <w:i w:val="false"/>
          <w:color w:val="000000"/>
          <w:sz w:val="28"/>
        </w:rPr>
        <w:t>
      Бұдан басқа, Бағдарламаның аса маңызды нәтижелеріне жоғары қосымша құны бар өнім өндіретін жоғары технологиялық кәсіпорындарды құру, ғарыш қызметінің технологиялық салаларындағы инженерлік-техникалық қызметкерлер және жоғары білікті жұмысшылар үшін жаңа жұмыс орындарын құруды жатқызуға болады.</w:t>
      </w:r>
      <w:r>
        <w:br/>
      </w:r>
      <w:r>
        <w:rPr>
          <w:rFonts w:ascii="Times New Roman"/>
          <w:b w:val="false"/>
          <w:i w:val="false"/>
          <w:color w:val="000000"/>
          <w:sz w:val="28"/>
        </w:rPr>
        <w:t>
</w:t>
      </w:r>
      <w:r>
        <w:rPr>
          <w:rFonts w:ascii="Times New Roman"/>
          <w:b w:val="false"/>
          <w:i w:val="false"/>
          <w:color w:val="000000"/>
          <w:sz w:val="28"/>
        </w:rPr>
        <w:t>
      3. Ғарыш қызметінің ғылыми және ғылыми-технологиялық базасын дамыту мынадай іс-шараларды іске асыруды көздейді:</w:t>
      </w:r>
      <w:r>
        <w:br/>
      </w:r>
      <w:r>
        <w:rPr>
          <w:rFonts w:ascii="Times New Roman"/>
          <w:b w:val="false"/>
          <w:i w:val="false"/>
          <w:color w:val="000000"/>
          <w:sz w:val="28"/>
        </w:rPr>
        <w:t>
</w:t>
      </w:r>
      <w:r>
        <w:rPr>
          <w:rFonts w:ascii="Times New Roman"/>
          <w:b w:val="false"/>
          <w:i w:val="false"/>
          <w:color w:val="000000"/>
          <w:sz w:val="28"/>
        </w:rPr>
        <w:t>
      1) зымыран-ғарыш техникасын және ғарыш техникасын құруды ғылыми-технологиялық қамтамасыз етуін әзірлеу;</w:t>
      </w:r>
      <w:r>
        <w:br/>
      </w:r>
      <w:r>
        <w:rPr>
          <w:rFonts w:ascii="Times New Roman"/>
          <w:b w:val="false"/>
          <w:i w:val="false"/>
          <w:color w:val="000000"/>
          <w:sz w:val="28"/>
        </w:rPr>
        <w:t>
</w:t>
      </w:r>
      <w:r>
        <w:rPr>
          <w:rFonts w:ascii="Times New Roman"/>
          <w:b w:val="false"/>
          <w:i w:val="false"/>
          <w:color w:val="000000"/>
          <w:sz w:val="28"/>
        </w:rPr>
        <w:t>
      2) астрофизикалық және ғарыштық зерттеулердің ғылыми және эксперименттік базасын дамыту;</w:t>
      </w:r>
      <w:r>
        <w:br/>
      </w:r>
      <w:r>
        <w:rPr>
          <w:rFonts w:ascii="Times New Roman"/>
          <w:b w:val="false"/>
          <w:i w:val="false"/>
          <w:color w:val="000000"/>
          <w:sz w:val="28"/>
        </w:rPr>
        <w:t>
</w:t>
      </w:r>
      <w:r>
        <w:rPr>
          <w:rFonts w:ascii="Times New Roman"/>
          <w:b w:val="false"/>
          <w:i w:val="false"/>
          <w:color w:val="000000"/>
          <w:sz w:val="28"/>
        </w:rPr>
        <w:t>
      3) Қазақстан аумағындағы жер қыртысының жерүсті-ғарыштық геодинамикалық және геофизикалық мониторингі жүйесін, сондай-ақ пайдалы қазбалардың кен орындарын болжау жүйесін құру;</w:t>
      </w:r>
      <w:r>
        <w:br/>
      </w:r>
      <w:r>
        <w:rPr>
          <w:rFonts w:ascii="Times New Roman"/>
          <w:b w:val="false"/>
          <w:i w:val="false"/>
          <w:color w:val="000000"/>
          <w:sz w:val="28"/>
        </w:rPr>
        <w:t>
</w:t>
      </w:r>
      <w:r>
        <w:rPr>
          <w:rFonts w:ascii="Times New Roman"/>
          <w:b w:val="false"/>
          <w:i w:val="false"/>
          <w:color w:val="000000"/>
          <w:sz w:val="28"/>
        </w:rPr>
        <w:t>
      4) ЖҚЗ деректерін қабылдау, мұрағаттау, өңдеу және бейнелеу технологияларын дамыту;</w:t>
      </w:r>
      <w:r>
        <w:br/>
      </w:r>
      <w:r>
        <w:rPr>
          <w:rFonts w:ascii="Times New Roman"/>
          <w:b w:val="false"/>
          <w:i w:val="false"/>
          <w:color w:val="000000"/>
          <w:sz w:val="28"/>
        </w:rPr>
        <w:t>
</w:t>
      </w:r>
      <w:r>
        <w:rPr>
          <w:rFonts w:ascii="Times New Roman"/>
          <w:b w:val="false"/>
          <w:i w:val="false"/>
          <w:color w:val="000000"/>
          <w:sz w:val="28"/>
        </w:rPr>
        <w:t>
      5) ғарыш ауа-райы мониторингі және болжаудың қазақстандық көп деңгейлі жүйесін құру;</w:t>
      </w:r>
      <w:r>
        <w:br/>
      </w:r>
      <w:r>
        <w:rPr>
          <w:rFonts w:ascii="Times New Roman"/>
          <w:b w:val="false"/>
          <w:i w:val="false"/>
          <w:color w:val="000000"/>
          <w:sz w:val="28"/>
        </w:rPr>
        <w:t>
</w:t>
      </w:r>
      <w:r>
        <w:rPr>
          <w:rFonts w:ascii="Times New Roman"/>
          <w:b w:val="false"/>
          <w:i w:val="false"/>
          <w:color w:val="000000"/>
          <w:sz w:val="28"/>
        </w:rPr>
        <w:t>
      6) ғарыш қызметінің экологиялық қауіпсіздігін қамтамасыз ету саласында ғылыми-зерттеу жобаларын әзірлеу және іске асыру;</w:t>
      </w:r>
      <w:r>
        <w:br/>
      </w:r>
      <w:r>
        <w:rPr>
          <w:rFonts w:ascii="Times New Roman"/>
          <w:b w:val="false"/>
          <w:i w:val="false"/>
          <w:color w:val="000000"/>
          <w:sz w:val="28"/>
        </w:rPr>
        <w:t>
</w:t>
      </w:r>
      <w:r>
        <w:rPr>
          <w:rFonts w:ascii="Times New Roman"/>
          <w:b w:val="false"/>
          <w:i w:val="false"/>
          <w:color w:val="000000"/>
          <w:sz w:val="28"/>
        </w:rPr>
        <w:t>
      7) ғарыш кеңістігінде ғылыми зерттеу және тәжірибе бағдарламаларын іске асыру;</w:t>
      </w:r>
      <w:r>
        <w:br/>
      </w:r>
      <w:r>
        <w:rPr>
          <w:rFonts w:ascii="Times New Roman"/>
          <w:b w:val="false"/>
          <w:i w:val="false"/>
          <w:color w:val="000000"/>
          <w:sz w:val="28"/>
        </w:rPr>
        <w:t>
</w:t>
      </w:r>
      <w:r>
        <w:rPr>
          <w:rFonts w:ascii="Times New Roman"/>
          <w:b w:val="false"/>
          <w:i w:val="false"/>
          <w:color w:val="000000"/>
          <w:sz w:val="28"/>
        </w:rPr>
        <w:t>
      8) әр түрлі төтенше жағдайлар ошағын табу, оларды оқшауландыру және жою бойынша шұғыл шаралар қолдану жөніндегі даму серпінін бақылау.</w:t>
      </w:r>
      <w:r>
        <w:br/>
      </w:r>
      <w:r>
        <w:rPr>
          <w:rFonts w:ascii="Times New Roman"/>
          <w:b w:val="false"/>
          <w:i w:val="false"/>
          <w:color w:val="000000"/>
          <w:sz w:val="28"/>
        </w:rPr>
        <w:t>
      Осы шаралар ғарыш техникасының ғылыми зерттеулерінің, зерттемелерінің, сынауларының және өндірудің тұтас жүйесін қалыптастыру қажеттілігімен айқындалады. Бұл ғылыми негізде және қазіргі заманғы жетістіктерде түрлі типтердегі ҒА құруға және ұшыруға, соңғы тұтынушылардың ғарыш жүйелерін пайдаланудың аппараттық-бағдарламалық құралдарын жасауға, сондай-ақ ғарыш қызметінің технологиялық дамуының басым бағыттары бойынша Қазақстанның серпінді жылжуын қамтамасыз етуге мүмкіндік береді.</w:t>
      </w:r>
      <w:r>
        <w:br/>
      </w:r>
      <w:r>
        <w:rPr>
          <w:rFonts w:ascii="Times New Roman"/>
          <w:b w:val="false"/>
          <w:i w:val="false"/>
          <w:color w:val="000000"/>
          <w:sz w:val="28"/>
        </w:rPr>
        <w:t>
      Ұшқыш басқаратын ұшулармен байланысты ғарыштық зерттеулер жүргізілетін болады.</w:t>
      </w:r>
      <w:r>
        <w:br/>
      </w:r>
      <w:r>
        <w:rPr>
          <w:rFonts w:ascii="Times New Roman"/>
          <w:b w:val="false"/>
          <w:i w:val="false"/>
          <w:color w:val="000000"/>
          <w:sz w:val="28"/>
        </w:rPr>
        <w:t>
</w:t>
      </w:r>
      <w:r>
        <w:rPr>
          <w:rFonts w:ascii="Times New Roman"/>
          <w:b w:val="false"/>
          <w:i w:val="false"/>
          <w:color w:val="000000"/>
          <w:sz w:val="28"/>
        </w:rPr>
        <w:t>
      4. Ғарыш жүйелерін пайдаланудың мақсатты жобаларын іске асыру.</w:t>
      </w:r>
      <w:r>
        <w:br/>
      </w:r>
      <w:r>
        <w:rPr>
          <w:rFonts w:ascii="Times New Roman"/>
          <w:b w:val="false"/>
          <w:i w:val="false"/>
          <w:color w:val="000000"/>
          <w:sz w:val="28"/>
        </w:rPr>
        <w:t>
      Мақсатты ғарыш жүйелерін құру аясы тар мақсат емес. Бұл - Қазақстан Республикасының әлеуметтік-экономикалық даму және ұлттық қауіпсіздікті және қорғанысты нығайту міндеттерін шешу үшін соңғы тұтынушының құралы. Осы құралды тиімді пайдалану үшін ғарыш жүйелері мен технологияларын қолданудың мақсатты жобаларын іске асыру, түрлі тұтынушыларға ғарыш қызметтерінің операторлар желісін өрістету қажет.</w:t>
      </w:r>
      <w:r>
        <w:br/>
      </w:r>
      <w:r>
        <w:rPr>
          <w:rFonts w:ascii="Times New Roman"/>
          <w:b w:val="false"/>
          <w:i w:val="false"/>
          <w:color w:val="000000"/>
          <w:sz w:val="28"/>
        </w:rPr>
        <w:t>
      Ғарыш жүйелерін пайдаланудың мақсатты жобаларын іске асыру мынадай іс-шараларды өткізуді көздейді: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ҰҒМЖ дамыту, бұл ҰҒМЖ базалық инфрақұрылымын дамытуды;</w:t>
      </w:r>
      <w:r>
        <w:br/>
      </w:r>
      <w:r>
        <w:rPr>
          <w:rFonts w:ascii="Times New Roman"/>
          <w:b w:val="false"/>
          <w:i w:val="false"/>
          <w:color w:val="000000"/>
          <w:sz w:val="28"/>
        </w:rPr>
        <w:t>
      ҰҒМЖ тақырыптық (салалық) кіші жүйелерін құруды көздейді;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ЖСНЖ жерүсті инфрақұрылымын құру мыналарды:</w:t>
      </w:r>
      <w:r>
        <w:br/>
      </w:r>
      <w:r>
        <w:rPr>
          <w:rFonts w:ascii="Times New Roman"/>
          <w:b w:val="false"/>
          <w:i w:val="false"/>
          <w:color w:val="000000"/>
          <w:sz w:val="28"/>
        </w:rPr>
        <w:t>
      сараланған түзету және мониторинг орталығын құруды;</w:t>
      </w:r>
      <w:r>
        <w:br/>
      </w:r>
      <w:r>
        <w:rPr>
          <w:rFonts w:ascii="Times New Roman"/>
          <w:b w:val="false"/>
          <w:i w:val="false"/>
          <w:color w:val="000000"/>
          <w:sz w:val="28"/>
        </w:rPr>
        <w:t>
      Қазақстан Республикасының аумағында жоғарыдәлдікті координаталық-уақыттық ақпаратты ұсыну жөніндегі қызметтерді тұтынушыларға көрсету үшін дифференциалдық станциялар желісін өрестетуді көздейді.</w:t>
      </w:r>
      <w:r>
        <w:br/>
      </w:r>
      <w:r>
        <w:rPr>
          <w:rFonts w:ascii="Times New Roman"/>
          <w:b w:val="false"/>
          <w:i w:val="false"/>
          <w:color w:val="000000"/>
          <w:sz w:val="28"/>
        </w:rPr>
        <w:t>
      ҰҒМЖ құру және оны интеграциялау шаруашылық қызметінің негізгі түрлерін мемлекеттің объективті, тәуелсіз және үзіліссіз бақылауын қамтамасыз етуге мүмкіндік береді.</w:t>
      </w:r>
      <w:r>
        <w:br/>
      </w:r>
      <w:r>
        <w:rPr>
          <w:rFonts w:ascii="Times New Roman"/>
          <w:b w:val="false"/>
          <w:i w:val="false"/>
          <w:color w:val="000000"/>
          <w:sz w:val="28"/>
        </w:rPr>
        <w:t>
      ҰҒМЖ құру келесі қолданбалы міндеттерді шешуге мүмкіндік береді:</w:t>
      </w:r>
      <w:r>
        <w:br/>
      </w:r>
      <w:r>
        <w:rPr>
          <w:rFonts w:ascii="Times New Roman"/>
          <w:b w:val="false"/>
          <w:i w:val="false"/>
          <w:color w:val="000000"/>
          <w:sz w:val="28"/>
        </w:rPr>
        <w:t>
      жерүсті инфрақұрылымын төтенше жағдайлар зардаптарының алдын aлу, мониторингі және бағалау;</w:t>
      </w:r>
      <w:r>
        <w:br/>
      </w:r>
      <w:r>
        <w:rPr>
          <w:rFonts w:ascii="Times New Roman"/>
          <w:b w:val="false"/>
          <w:i w:val="false"/>
          <w:color w:val="000000"/>
          <w:sz w:val="28"/>
        </w:rPr>
        <w:t>
      пайдалы қазбаларды және энерготаратушыларды барлау және табу;</w:t>
      </w:r>
      <w:r>
        <w:br/>
      </w:r>
      <w:r>
        <w:rPr>
          <w:rFonts w:ascii="Times New Roman"/>
          <w:b w:val="false"/>
          <w:i w:val="false"/>
          <w:color w:val="000000"/>
          <w:sz w:val="28"/>
        </w:rPr>
        <w:t>
      инфрақұрылымның мүлкін және жағдайын бақылау;</w:t>
      </w:r>
      <w:r>
        <w:br/>
      </w:r>
      <w:r>
        <w:rPr>
          <w:rFonts w:ascii="Times New Roman"/>
          <w:b w:val="false"/>
          <w:i w:val="false"/>
          <w:color w:val="000000"/>
          <w:sz w:val="28"/>
        </w:rPr>
        <w:t>
      экологиялық мониторинг;</w:t>
      </w:r>
      <w:r>
        <w:br/>
      </w:r>
      <w:r>
        <w:rPr>
          <w:rFonts w:ascii="Times New Roman"/>
          <w:b w:val="false"/>
          <w:i w:val="false"/>
          <w:color w:val="000000"/>
          <w:sz w:val="28"/>
        </w:rPr>
        <w:t>
      дала және орман өртінің мониторингі;</w:t>
      </w:r>
      <w:r>
        <w:br/>
      </w:r>
      <w:r>
        <w:rPr>
          <w:rFonts w:ascii="Times New Roman"/>
          <w:b w:val="false"/>
          <w:i w:val="false"/>
          <w:color w:val="000000"/>
          <w:sz w:val="28"/>
        </w:rPr>
        <w:t>
      картографиялау;</w:t>
      </w:r>
      <w:r>
        <w:br/>
      </w:r>
      <w:r>
        <w:rPr>
          <w:rFonts w:ascii="Times New Roman"/>
          <w:b w:val="false"/>
          <w:i w:val="false"/>
          <w:color w:val="000000"/>
          <w:sz w:val="28"/>
        </w:rPr>
        <w:t>
      жерді және орманды пайдалануды есепке алу, жоспарлау және бақылау;</w:t>
      </w:r>
      <w:r>
        <w:br/>
      </w:r>
      <w:r>
        <w:rPr>
          <w:rFonts w:ascii="Times New Roman"/>
          <w:b w:val="false"/>
          <w:i w:val="false"/>
          <w:color w:val="000000"/>
          <w:sz w:val="28"/>
        </w:rPr>
        <w:t>
      ауыл шаруашылығы және орман алқаптары жағдайының мониторингі.</w:t>
      </w:r>
      <w:r>
        <w:br/>
      </w:r>
      <w:r>
        <w:rPr>
          <w:rFonts w:ascii="Times New Roman"/>
          <w:b w:val="false"/>
          <w:i w:val="false"/>
          <w:color w:val="000000"/>
          <w:sz w:val="28"/>
        </w:rPr>
        <w:t>
      Тұрғындардың навигацияның базалық қызметтерге кіруге рұқсаты кеңейтіледі, сондай-ақ ұсынылатын қызметтердің сапасы жоғарылайтын болады. Ғарыш жүйелерін пайдаланумен қызметтер көрсетуге жеке орта және шағын бизнестің қатысуы қамтамасыз етілетін болады.</w:t>
      </w:r>
      <w:r>
        <w:br/>
      </w:r>
      <w:r>
        <w:rPr>
          <w:rFonts w:ascii="Times New Roman"/>
          <w:b w:val="false"/>
          <w:i w:val="false"/>
          <w:color w:val="000000"/>
          <w:sz w:val="28"/>
        </w:rPr>
        <w:t>
      Қазіргі уақытта елде спутниктік навигациялық жүйелердің мүмкіндіктері іс жүзінде қолданылмайды. Радионавигациялық өрістер, жоғарыдәлдікті позициялау, жеке позициялау, көліктік телематиканы навигациялық қолдау мониторингі жүйелері әзірлеу кезеңінде, жерүсті инфрақұрылымы жоқ.</w:t>
      </w:r>
      <w:r>
        <w:br/>
      </w:r>
      <w:r>
        <w:rPr>
          <w:rFonts w:ascii="Times New Roman"/>
          <w:b w:val="false"/>
          <w:i w:val="false"/>
          <w:color w:val="000000"/>
          <w:sz w:val="28"/>
        </w:rPr>
        <w:t>
      Осылайша, Қазақстан Республикасының жоғарыдәлдікті спутниктік навигация жүйесінің жерүсті инфрақұрылымын, спутниктік геодезиялық желіні құрудың жүйелік жобасын әзірлеу және іске асыру, спутниктік навигациялық жүйелер негізінде қызметтердің кең спектрін көрсету өзекті болып отыр.</w:t>
      </w:r>
      <w:r>
        <w:br/>
      </w:r>
      <w:r>
        <w:rPr>
          <w:rFonts w:ascii="Times New Roman"/>
          <w:b w:val="false"/>
          <w:i w:val="false"/>
          <w:color w:val="000000"/>
          <w:sz w:val="28"/>
        </w:rPr>
        <w:t>
      Алайда, Қазақстан Республикасының бүкіл аумағын жоғарыдәлдікті спутниктік навигация жүйесімен қамтамасыз ету қажет емес. Экономикалық белсенділігі төмен аз қоныстанған аудандарда, тұрған орнын жоғарыдәлдікті анықтау сұранысын қажет етпейді. Сондықтан жерүсті инфрақұрылымын ҮҒМЖ құру кезеңінде еліміздің 30% аумағын қамту жеткілікті.</w:t>
      </w:r>
      <w:r>
        <w:br/>
      </w:r>
      <w:r>
        <w:rPr>
          <w:rFonts w:ascii="Times New Roman"/>
          <w:b w:val="false"/>
          <w:i w:val="false"/>
          <w:color w:val="000000"/>
          <w:sz w:val="28"/>
        </w:rPr>
        <w:t>
      Кейіннен белсенділігі аз аумақтарды белсенді игеру еліміздің бүкіл аумағын қамту мәселесі кең аймақты сараланған жүйе ғарыштық байланыс арналарына ақпарат жіберу үшін негізделген «KazSat» сериясының ҒА құрғаннан кейін шешілуі мүмкін.</w:t>
      </w:r>
      <w:r>
        <w:br/>
      </w:r>
      <w:r>
        <w:rPr>
          <w:rFonts w:ascii="Times New Roman"/>
          <w:b w:val="false"/>
          <w:i w:val="false"/>
          <w:color w:val="000000"/>
          <w:sz w:val="28"/>
        </w:rPr>
        <w:t>
      ҰҒМЖ жобасы бойынша 2015 жылға қарай ЖҚҚ болжамдық көрсеткіші 6 млрд. теңгені құрайды.</w:t>
      </w:r>
      <w:r>
        <w:br/>
      </w:r>
      <w:r>
        <w:rPr>
          <w:rFonts w:ascii="Times New Roman"/>
          <w:b w:val="false"/>
          <w:i w:val="false"/>
          <w:color w:val="000000"/>
          <w:sz w:val="28"/>
        </w:rPr>
        <w:t>
</w:t>
      </w:r>
      <w:r>
        <w:rPr>
          <w:rFonts w:ascii="Times New Roman"/>
          <w:b w:val="false"/>
          <w:i w:val="false"/>
          <w:color w:val="000000"/>
          <w:sz w:val="28"/>
        </w:rPr>
        <w:t>
      5. Ғарыш саласының кадрлық әлеуетін дамыту жүйесін қалыптастыру мынадай шараларды іске асыруды талап етеді:</w:t>
      </w:r>
      <w:r>
        <w:br/>
      </w:r>
      <w:r>
        <w:rPr>
          <w:rFonts w:ascii="Times New Roman"/>
          <w:b w:val="false"/>
          <w:i w:val="false"/>
          <w:color w:val="000000"/>
          <w:sz w:val="28"/>
        </w:rPr>
        <w:t>
</w:t>
      </w:r>
      <w:r>
        <w:rPr>
          <w:rFonts w:ascii="Times New Roman"/>
          <w:b w:val="false"/>
          <w:i w:val="false"/>
          <w:color w:val="000000"/>
          <w:sz w:val="28"/>
        </w:rPr>
        <w:t>
      1) ведомстволық бағынысты кәсіпорындардың жоғары және жоғары оқу орнынан кейінгі (магистратура, PhD докторантура) білімі бар мамандарға, сондай-ақ кадрлар біліктілігін арттыруға және қайта даярлауға қажеттілігін тұрақты негізде мониторингілеуді және болжауды қамтамасыз ету. Осы мақсатта «Кадрлар» ақпараттық-талдау жүйесін әзірлеу және енгізу;</w:t>
      </w:r>
      <w:r>
        <w:br/>
      </w:r>
      <w:r>
        <w:rPr>
          <w:rFonts w:ascii="Times New Roman"/>
          <w:b w:val="false"/>
          <w:i w:val="false"/>
          <w:color w:val="000000"/>
          <w:sz w:val="28"/>
        </w:rPr>
        <w:t>
</w:t>
      </w:r>
      <w:r>
        <w:rPr>
          <w:rFonts w:ascii="Times New Roman"/>
          <w:b w:val="false"/>
          <w:i w:val="false"/>
          <w:color w:val="000000"/>
          <w:sz w:val="28"/>
        </w:rPr>
        <w:t>
      2) Ғарыш қызметі үшін мамандардың және ғылыми кадрлардың біліктілігін арттыру және қайта даярлау орталығын құру, оның маңызды бағыты экономиканың түрлі салаларынан ғарыш қызметтерінің әлеуетті тұтынушыларын оқыту болады;</w:t>
      </w:r>
      <w:r>
        <w:br/>
      </w:r>
      <w:r>
        <w:rPr>
          <w:rFonts w:ascii="Times New Roman"/>
          <w:b w:val="false"/>
          <w:i w:val="false"/>
          <w:color w:val="000000"/>
          <w:sz w:val="28"/>
        </w:rPr>
        <w:t>
</w:t>
      </w:r>
      <w:r>
        <w:rPr>
          <w:rFonts w:ascii="Times New Roman"/>
          <w:b w:val="false"/>
          <w:i w:val="false"/>
          <w:color w:val="000000"/>
          <w:sz w:val="28"/>
        </w:rPr>
        <w:t>
      3) кадрлық әлеуеттің сапасын арттыру мақсатында ғарыш саласына кәсіби стандарттар жүйесін кезең-кезеңімен енгізу;</w:t>
      </w:r>
      <w:r>
        <w:br/>
      </w:r>
      <w:r>
        <w:rPr>
          <w:rFonts w:ascii="Times New Roman"/>
          <w:b w:val="false"/>
          <w:i w:val="false"/>
          <w:color w:val="000000"/>
          <w:sz w:val="28"/>
        </w:rPr>
        <w:t>
</w:t>
      </w:r>
      <w:r>
        <w:rPr>
          <w:rFonts w:ascii="Times New Roman"/>
          <w:b w:val="false"/>
          <w:i w:val="false"/>
          <w:color w:val="000000"/>
          <w:sz w:val="28"/>
        </w:rPr>
        <w:t>
      4) «Болашақ» халықаралық бағдарламасының шеңберінде даярланған жас мамандар үшін қосымша бос орындар құру мақсатында Қазғарыштың кәсіпорындары іске асыратын жобалардың санын ұлғайту;</w:t>
      </w:r>
      <w:r>
        <w:br/>
      </w:r>
      <w:r>
        <w:rPr>
          <w:rFonts w:ascii="Times New Roman"/>
          <w:b w:val="false"/>
          <w:i w:val="false"/>
          <w:color w:val="000000"/>
          <w:sz w:val="28"/>
        </w:rPr>
        <w:t>
</w:t>
      </w:r>
      <w:r>
        <w:rPr>
          <w:rFonts w:ascii="Times New Roman"/>
          <w:b w:val="false"/>
          <w:i w:val="false"/>
          <w:color w:val="000000"/>
          <w:sz w:val="28"/>
        </w:rPr>
        <w:t>
      5) ұзақ мерзімді перспективаға арналған (10 жыл) ғарыш саласының кадрларын даярлау, біліктілігін арттыру және қайта даярлау тұжырымдамасын (бағдарламасын) қабылдау;</w:t>
      </w:r>
      <w:r>
        <w:br/>
      </w:r>
      <w:r>
        <w:rPr>
          <w:rFonts w:ascii="Times New Roman"/>
          <w:b w:val="false"/>
          <w:i w:val="false"/>
          <w:color w:val="000000"/>
          <w:sz w:val="28"/>
        </w:rPr>
        <w:t>
</w:t>
      </w:r>
      <w:r>
        <w:rPr>
          <w:rFonts w:ascii="Times New Roman"/>
          <w:b w:val="false"/>
          <w:i w:val="false"/>
          <w:color w:val="000000"/>
          <w:sz w:val="28"/>
        </w:rPr>
        <w:t>
      6) ғарыш қызметі саласында инженерлік-техникалық және ғылыми кадрларды таяу және алыс шетелдің тиісті оқу орындары мен ғылыми орталықтарында, соның ішінде «Болашақ» халықаралық бағдарламасының шеңберінде даярлауды, тағылымдамадан өткізуді және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
      6. Ғарыш саласының шарттық, құқықтық және нормативтік-техникалық базасын құру мынадай іс-шараларды өткізуді көздейді:</w:t>
      </w:r>
      <w:r>
        <w:br/>
      </w:r>
      <w:r>
        <w:rPr>
          <w:rFonts w:ascii="Times New Roman"/>
          <w:b w:val="false"/>
          <w:i w:val="false"/>
          <w:color w:val="000000"/>
          <w:sz w:val="28"/>
        </w:rPr>
        <w:t>
</w:t>
      </w:r>
      <w:r>
        <w:rPr>
          <w:rFonts w:ascii="Times New Roman"/>
          <w:b w:val="false"/>
          <w:i w:val="false"/>
          <w:color w:val="000000"/>
          <w:sz w:val="28"/>
        </w:rPr>
        <w:t>
      1) «Ғарыш қызметі туралы» Қазақстан Республикасының Заңын әзірлеу және қабылдау;</w:t>
      </w:r>
      <w:r>
        <w:br/>
      </w:r>
      <w:r>
        <w:rPr>
          <w:rFonts w:ascii="Times New Roman"/>
          <w:b w:val="false"/>
          <w:i w:val="false"/>
          <w:color w:val="000000"/>
          <w:sz w:val="28"/>
        </w:rPr>
        <w:t>
</w:t>
      </w:r>
      <w:r>
        <w:rPr>
          <w:rFonts w:ascii="Times New Roman"/>
          <w:b w:val="false"/>
          <w:i w:val="false"/>
          <w:color w:val="000000"/>
          <w:sz w:val="28"/>
        </w:rPr>
        <w:t>
      2) техникалық реттеу саласында:</w:t>
      </w:r>
      <w:r>
        <w:br/>
      </w:r>
      <w:r>
        <w:rPr>
          <w:rFonts w:ascii="Times New Roman"/>
          <w:b w:val="false"/>
          <w:i w:val="false"/>
          <w:color w:val="000000"/>
          <w:sz w:val="28"/>
        </w:rPr>
        <w:t>
      - мемлекеттік стандарттар әзірлеу, сондай-ақ оларды енгізу бойынша іс-шараларды өткізуді қамтамасыз ету;</w:t>
      </w:r>
      <w:r>
        <w:br/>
      </w:r>
      <w:r>
        <w:rPr>
          <w:rFonts w:ascii="Times New Roman"/>
          <w:b w:val="false"/>
          <w:i w:val="false"/>
          <w:color w:val="000000"/>
          <w:sz w:val="28"/>
        </w:rPr>
        <w:t>
      - ғарыш қызметі саласындағы ведомстволық кәсіпорындар мен ұйымдарда менеджмент жүйесін енгізу;</w:t>
      </w:r>
      <w:r>
        <w:br/>
      </w:r>
      <w:r>
        <w:rPr>
          <w:rFonts w:ascii="Times New Roman"/>
          <w:b w:val="false"/>
          <w:i w:val="false"/>
          <w:color w:val="000000"/>
          <w:sz w:val="28"/>
        </w:rPr>
        <w:t>
      - БАҚ арқылы техникалық реттеу мәселелерін насихаттау және оқыту семинарларын өткізу;</w:t>
      </w:r>
      <w:r>
        <w:br/>
      </w:r>
      <w:r>
        <w:rPr>
          <w:rFonts w:ascii="Times New Roman"/>
          <w:b w:val="false"/>
          <w:i w:val="false"/>
          <w:color w:val="000000"/>
          <w:sz w:val="28"/>
        </w:rPr>
        <w:t>
      - Ғарыш қызметі саласында стандарттау жөніндегі халықаралық ұйымдар жұмыстарына Техникалық комитеттің қатысуы.</w:t>
      </w:r>
      <w:r>
        <w:br/>
      </w:r>
      <w:r>
        <w:rPr>
          <w:rFonts w:ascii="Times New Roman"/>
          <w:b w:val="false"/>
          <w:i w:val="false"/>
          <w:color w:val="000000"/>
          <w:sz w:val="28"/>
        </w:rPr>
        <w:t>
</w:t>
      </w:r>
      <w:r>
        <w:rPr>
          <w:rFonts w:ascii="Times New Roman"/>
          <w:b w:val="false"/>
          <w:i w:val="false"/>
          <w:color w:val="000000"/>
          <w:sz w:val="28"/>
        </w:rPr>
        <w:t>
      3) халықаралық ынтымақтастық саласында:</w:t>
      </w:r>
      <w:r>
        <w:br/>
      </w:r>
      <w:r>
        <w:rPr>
          <w:rFonts w:ascii="Times New Roman"/>
          <w:b w:val="false"/>
          <w:i w:val="false"/>
          <w:color w:val="000000"/>
          <w:sz w:val="28"/>
        </w:rPr>
        <w:t>
      - үкіметаралық келісімдерді, сондай-ақ шетелдік мемлекеттердің ғарыш ведомстволарымен бейбіт мақсаттарда ғарыш кеңістігін зерттеуді және пайдалануды, ғарыш жүйелері мен технологияларын қолдануды қамтитын ғарыш қызметі саласындағы жан-жақты ынтымақтастықтың құқықтық және ұйымдық негізін құратын келісімдерді дайындау;</w:t>
      </w:r>
      <w:r>
        <w:br/>
      </w:r>
      <w:r>
        <w:rPr>
          <w:rFonts w:ascii="Times New Roman"/>
          <w:b w:val="false"/>
          <w:i w:val="false"/>
          <w:color w:val="000000"/>
          <w:sz w:val="28"/>
        </w:rPr>
        <w:t>
      - Қазақстан Республикасының халықаралық Зымыран технологияларын бақылау режиміне (ЗТБР) кіру іс-шараларын іске асыру;</w:t>
      </w:r>
      <w:r>
        <w:br/>
      </w:r>
      <w:r>
        <w:rPr>
          <w:rFonts w:ascii="Times New Roman"/>
          <w:b w:val="false"/>
          <w:i w:val="false"/>
          <w:color w:val="000000"/>
          <w:sz w:val="28"/>
        </w:rPr>
        <w:t>
      - Ресей Федерациясының «Байқоңыр» кешенін пайдалану жөніндегі шарттық-құқықтық базасын жетілдіру.</w:t>
      </w:r>
      <w:r>
        <w:br/>
      </w:r>
      <w:r>
        <w:rPr>
          <w:rFonts w:ascii="Times New Roman"/>
          <w:b w:val="false"/>
          <w:i w:val="false"/>
          <w:color w:val="000000"/>
          <w:sz w:val="28"/>
        </w:rPr>
        <w:t>
      Көрсетілген Бағдарламаның іс-шараларын іске асыру Қазақстанға:</w:t>
      </w:r>
      <w:r>
        <w:br/>
      </w:r>
      <w:r>
        <w:rPr>
          <w:rFonts w:ascii="Times New Roman"/>
          <w:b w:val="false"/>
          <w:i w:val="false"/>
          <w:color w:val="000000"/>
          <w:sz w:val="28"/>
        </w:rPr>
        <w:t>
      ғарыш саласын дамытудың, соның ішінде, техникалық реттеу, халықаралық ынтымақтастық және басқа аспектілер бойынша тиімді нормативтік құқықтық базасын қалыптастыруға;</w:t>
      </w:r>
      <w:r>
        <w:br/>
      </w:r>
      <w:r>
        <w:rPr>
          <w:rFonts w:ascii="Times New Roman"/>
          <w:b w:val="false"/>
          <w:i w:val="false"/>
          <w:color w:val="000000"/>
          <w:sz w:val="28"/>
        </w:rPr>
        <w:t>
      шамамен 60 мемлекеттік стандарт дайындау жолымен стандарттау бойынша нормативтік құжаттар базасын дайындауға;</w:t>
      </w:r>
      <w:r>
        <w:br/>
      </w:r>
      <w:r>
        <w:rPr>
          <w:rFonts w:ascii="Times New Roman"/>
          <w:b w:val="false"/>
          <w:i w:val="false"/>
          <w:color w:val="000000"/>
          <w:sz w:val="28"/>
        </w:rPr>
        <w:t>
      ғарыш техникасының және технологияларының жетекші әзірлеушілері мен өндірушілерімен мықты әріптестік қатынастар орнатуға;</w:t>
      </w:r>
      <w:r>
        <w:br/>
      </w:r>
      <w:r>
        <w:rPr>
          <w:rFonts w:ascii="Times New Roman"/>
          <w:b w:val="false"/>
          <w:i w:val="false"/>
          <w:color w:val="000000"/>
          <w:sz w:val="28"/>
        </w:rPr>
        <w:t>
      ғарыш қызметтерінің халықаралық кооперациясына және әлемдік нарығына кіруге;</w:t>
      </w:r>
      <w:r>
        <w:br/>
      </w:r>
      <w:r>
        <w:rPr>
          <w:rFonts w:ascii="Times New Roman"/>
          <w:b w:val="false"/>
          <w:i w:val="false"/>
          <w:color w:val="000000"/>
          <w:sz w:val="28"/>
        </w:rPr>
        <w:t>
      бейбіт мақсатта ғарыш қызметін белсенді іске асыратын мемлекет ретінде Қазақстан Республикасының халықаралық имиджін көтеруге мүмкіндік береді.</w:t>
      </w:r>
      <w:r>
        <w:br/>
      </w:r>
      <w:r>
        <w:rPr>
          <w:rFonts w:ascii="Times New Roman"/>
          <w:b w:val="false"/>
          <w:i w:val="false"/>
          <w:color w:val="000000"/>
          <w:sz w:val="28"/>
        </w:rPr>
        <w:t>
      Мақсаттары мен міндеттеріне сәйкес Бағдарламаны іске асыруды қамтамасыз ететін басқарудың негізгі тетігі бағдарламалық-мақсатты басқару тетігі болып табылады.</w:t>
      </w:r>
      <w:r>
        <w:br/>
      </w:r>
      <w:r>
        <w:rPr>
          <w:rFonts w:ascii="Times New Roman"/>
          <w:b w:val="false"/>
          <w:i w:val="false"/>
          <w:color w:val="000000"/>
          <w:sz w:val="28"/>
        </w:rPr>
        <w:t>
</w:t>
      </w:r>
      <w:r>
        <w:rPr>
          <w:rFonts w:ascii="Times New Roman"/>
          <w:b w:val="false"/>
          <w:i w:val="false"/>
          <w:color w:val="000000"/>
          <w:sz w:val="28"/>
        </w:rPr>
        <w:t>
      Бағдарламаны іске асыру үшін мыналар қамтамасыз етіледі:</w:t>
      </w:r>
      <w:r>
        <w:br/>
      </w:r>
      <w:r>
        <w:rPr>
          <w:rFonts w:ascii="Times New Roman"/>
          <w:b w:val="false"/>
          <w:i w:val="false"/>
          <w:color w:val="000000"/>
          <w:sz w:val="28"/>
        </w:rPr>
        <w:t>
</w:t>
      </w:r>
      <w:r>
        <w:rPr>
          <w:rFonts w:ascii="Times New Roman"/>
          <w:b w:val="false"/>
          <w:i w:val="false"/>
          <w:color w:val="000000"/>
          <w:sz w:val="28"/>
        </w:rPr>
        <w:t>
      1) оны іске асыру барысына Қазғарыштың үнемі мониторинг жүргізуі;</w:t>
      </w:r>
      <w:r>
        <w:br/>
      </w:r>
      <w:r>
        <w:rPr>
          <w:rFonts w:ascii="Times New Roman"/>
          <w:b w:val="false"/>
          <w:i w:val="false"/>
          <w:color w:val="000000"/>
          <w:sz w:val="28"/>
        </w:rPr>
        <w:t>
</w:t>
      </w:r>
      <w:r>
        <w:rPr>
          <w:rFonts w:ascii="Times New Roman"/>
          <w:b w:val="false"/>
          <w:i w:val="false"/>
          <w:color w:val="000000"/>
          <w:sz w:val="28"/>
        </w:rPr>
        <w:t>
      2) белгіленген мерзімде Қазғарышқа орындаушы-ұйымдардың оларға жүктелген Бағдарлама бөлімдерін және белгіленген кезеңге арналған іс-шаралар жоспарының тармақтарын орындау жөнінде есептерін ұсыну.</w:t>
      </w:r>
      <w:r>
        <w:br/>
      </w:r>
      <w:r>
        <w:rPr>
          <w:rFonts w:ascii="Times New Roman"/>
          <w:b w:val="false"/>
          <w:i w:val="false"/>
          <w:color w:val="000000"/>
          <w:sz w:val="28"/>
        </w:rPr>
        <w:t>
      Ғарыш қызметін дамыту жобаларын іске асыру мемлекетаралық келесімдерге және Ресей, Франция кәсіпорындарының, сондай-ақ ғарыштық бейіндегі қазақстандық мемлекеттік кәсіпорындардың шарттарына сәйкес жүргізілетін болады.</w:t>
      </w:r>
      <w:r>
        <w:br/>
      </w:r>
      <w:r>
        <w:rPr>
          <w:rFonts w:ascii="Times New Roman"/>
          <w:b w:val="false"/>
          <w:i w:val="false"/>
          <w:color w:val="000000"/>
          <w:sz w:val="28"/>
        </w:rPr>
        <w:t>
      Ғарыш жобаларын іске асыру барысында агенттік қазақстандық мазмұн үлесінің мониторингі мен талдау жұмыстарын және оны ұлғайту бойынша шаралар жүргізетін болады.</w:t>
      </w:r>
      <w:r>
        <w:br/>
      </w:r>
      <w:r>
        <w:rPr>
          <w:rFonts w:ascii="Times New Roman"/>
          <w:b w:val="false"/>
          <w:i w:val="false"/>
          <w:color w:val="000000"/>
          <w:sz w:val="28"/>
        </w:rPr>
        <w:t>
      Бағдарламаның іске асырылу шамасына қарай экономиканың басқа салаларымен өзара байланысы жолға қойылады, яғни ғарыш саласы құрылысының соңғы мақсаты - экономиканың және қоғамның сұраныстарын қанағаттандыру.</w:t>
      </w:r>
      <w:r>
        <w:br/>
      </w:r>
      <w:r>
        <w:rPr>
          <w:rFonts w:ascii="Times New Roman"/>
          <w:b w:val="false"/>
          <w:i w:val="false"/>
          <w:color w:val="000000"/>
          <w:sz w:val="28"/>
        </w:rPr>
        <w:t>
      Ресурстық қамтамасыз ету, энергетикалық инфрақұрылыммен қамтамасыз ету, қуатты үнемдеу және инвестицияларды тарту мәселелері ғарыш жобаларын іске асыру барысында тікелей шешілетін болады;</w:t>
      </w:r>
      <w:r>
        <w:br/>
      </w:r>
      <w:r>
        <w:rPr>
          <w:rFonts w:ascii="Times New Roman"/>
          <w:b w:val="false"/>
          <w:i w:val="false"/>
          <w:color w:val="000000"/>
          <w:sz w:val="28"/>
        </w:rPr>
        <w:t>
</w:t>
      </w:r>
      <w:r>
        <w:rPr>
          <w:rFonts w:ascii="Times New Roman"/>
          <w:b w:val="false"/>
          <w:i w:val="false"/>
          <w:color w:val="000000"/>
          <w:sz w:val="28"/>
        </w:rPr>
        <w:t>
      3) бағдарламаны әзірлеуге жауапты мемлекеттік органның Президент Әкімшілігіне, Қазақстан Республикасының Үкіметіне оны іске асыру жөніндегі есептерді кезең-кезеңмен ұсыну және қажет болған жағдайда оған өзгерістер енгізу жөнінде ұсыныстар дайындау.</w:t>
      </w:r>
      <w:r>
        <w:br/>
      </w:r>
      <w:r>
        <w:rPr>
          <w:rFonts w:ascii="Times New Roman"/>
          <w:b w:val="false"/>
          <w:i w:val="false"/>
          <w:color w:val="000000"/>
          <w:sz w:val="28"/>
        </w:rPr>
        <w:t>
      Ұлттық қауіпсіздік пен қорғанысты нығайту, әлеуметтік-экономикалық және ғылыми-техникалық даму үшін стратегиялық мәні бар ғарыш жобалары, бағдарламалары Қазақстан Республикасы Үкіметінің жанындағы Ғарыш жөніндегі кеңесте оның жұмыс органының ұсыныстары бойынша талқыланатын болады.</w:t>
      </w:r>
      <w:r>
        <w:br/>
      </w:r>
      <w:r>
        <w:rPr>
          <w:rFonts w:ascii="Times New Roman"/>
          <w:b w:val="false"/>
          <w:i w:val="false"/>
          <w:color w:val="000000"/>
          <w:sz w:val="28"/>
        </w:rPr>
        <w:t>
      Бағдарламаны іске асыру шеңберінде өткізіліп жатқан ғарыш қызметі саласындағы басым жобалар мен жұмыстар заңнамада белгіленген тәртіппен Қазғарыштың салалық сараптамасына жатады.</w:t>
      </w:r>
      <w:r>
        <w:br/>
      </w:r>
      <w:r>
        <w:rPr>
          <w:rFonts w:ascii="Times New Roman"/>
          <w:b w:val="false"/>
          <w:i w:val="false"/>
          <w:color w:val="000000"/>
          <w:sz w:val="28"/>
        </w:rPr>
        <w:t>
      Бағдарламаның iске асырылу барысы туралы мониторинг Қазақстан Республикасы Үкiметiнiң 2010 жылғы 18 наурыздағы № 218 </w:t>
      </w:r>
      <w:r>
        <w:rPr>
          <w:rFonts w:ascii="Times New Roman"/>
          <w:b w:val="false"/>
          <w:i w:val="false"/>
          <w:color w:val="000000"/>
          <w:sz w:val="28"/>
        </w:rPr>
        <w:t>қаулысымен</w:t>
      </w:r>
      <w:r>
        <w:rPr>
          <w:rFonts w:ascii="Times New Roman"/>
          <w:b w:val="false"/>
          <w:i w:val="false"/>
          <w:color w:val="000000"/>
          <w:sz w:val="28"/>
        </w:rPr>
        <w:t xml:space="preserve"> бекiтiлген Салалық бағдарламаларды әзiрлеу және мониторингiлеу ережесiне сәйкес іске асырылады.</w:t>
      </w:r>
      <w:r>
        <w:br/>
      </w:r>
      <w:r>
        <w:rPr>
          <w:rFonts w:ascii="Times New Roman"/>
          <w:b w:val="false"/>
          <w:i w:val="false"/>
          <w:color w:val="000000"/>
          <w:sz w:val="28"/>
        </w:rPr>
        <w:t>
      Нысаналы индикаторларға қол жеткізу мониторингі әр жоба және жылдар бойынша бекітілген жоспар-кестелерге сәйкес жүргізілетін болады, ол былайша жүзеге асырылатын болады:</w:t>
      </w:r>
      <w:r>
        <w:br/>
      </w:r>
      <w:r>
        <w:rPr>
          <w:rFonts w:ascii="Times New Roman"/>
          <w:b w:val="false"/>
          <w:i w:val="false"/>
          <w:color w:val="000000"/>
          <w:sz w:val="28"/>
        </w:rPr>
        <w:t>
</w:t>
      </w:r>
      <w:r>
        <w:rPr>
          <w:rFonts w:ascii="Times New Roman"/>
          <w:b w:val="false"/>
          <w:i w:val="false"/>
          <w:color w:val="000000"/>
          <w:sz w:val="28"/>
        </w:rPr>
        <w:t>
      жобаларды іске асырудың жоспар-кестелеріне сәйкес жобалардың орындалуының ағымдағы барысын салыстыру;</w:t>
      </w:r>
      <w:r>
        <w:br/>
      </w:r>
      <w:r>
        <w:rPr>
          <w:rFonts w:ascii="Times New Roman"/>
          <w:b w:val="false"/>
          <w:i w:val="false"/>
          <w:color w:val="000000"/>
          <w:sz w:val="28"/>
        </w:rPr>
        <w:t>
</w:t>
      </w:r>
      <w:r>
        <w:rPr>
          <w:rFonts w:ascii="Times New Roman"/>
          <w:b w:val="false"/>
          <w:i w:val="false"/>
          <w:color w:val="000000"/>
          <w:sz w:val="28"/>
        </w:rPr>
        <w:t>
      іс-қимылды түзетуді немесе алдын алуды талап ететін сәттерді анықтау үшін орындалу барысын бағалау;</w:t>
      </w:r>
      <w:r>
        <w:br/>
      </w:r>
      <w:r>
        <w:rPr>
          <w:rFonts w:ascii="Times New Roman"/>
          <w:b w:val="false"/>
          <w:i w:val="false"/>
          <w:color w:val="000000"/>
          <w:sz w:val="28"/>
        </w:rPr>
        <w:t>
</w:t>
      </w:r>
      <w:r>
        <w:rPr>
          <w:rFonts w:ascii="Times New Roman"/>
          <w:b w:val="false"/>
          <w:i w:val="false"/>
          <w:color w:val="000000"/>
          <w:sz w:val="28"/>
        </w:rPr>
        <w:t>
      тәуекелдерді уақтылы анықтау және жауап қайтару үшін жоба тәуекелдерін талдау, қадағалау және мониторингілеу;</w:t>
      </w:r>
      <w:r>
        <w:br/>
      </w:r>
      <w:r>
        <w:rPr>
          <w:rFonts w:ascii="Times New Roman"/>
          <w:b w:val="false"/>
          <w:i w:val="false"/>
          <w:color w:val="000000"/>
          <w:sz w:val="28"/>
        </w:rPr>
        <w:t>
</w:t>
      </w:r>
      <w:r>
        <w:rPr>
          <w:rFonts w:ascii="Times New Roman"/>
          <w:b w:val="false"/>
          <w:i w:val="false"/>
          <w:color w:val="000000"/>
          <w:sz w:val="28"/>
        </w:rPr>
        <w:t>
      жобаларды және олардың өнімдерін іске асыру барысына қатысты дұрыс және өзекті ақпараттық базаны жүргізу;</w:t>
      </w:r>
      <w:r>
        <w:br/>
      </w:r>
      <w:r>
        <w:rPr>
          <w:rFonts w:ascii="Times New Roman"/>
          <w:b w:val="false"/>
          <w:i w:val="false"/>
          <w:color w:val="000000"/>
          <w:sz w:val="28"/>
        </w:rPr>
        <w:t>
</w:t>
      </w:r>
      <w:r>
        <w:rPr>
          <w:rFonts w:ascii="Times New Roman"/>
          <w:b w:val="false"/>
          <w:i w:val="false"/>
          <w:color w:val="000000"/>
          <w:sz w:val="28"/>
        </w:rPr>
        <w:t>
      ағымдағы жай-күй, ілгерілеу мен болжау бағалары туралы есептерді құру үшін ақпарат ұсыну;</w:t>
      </w:r>
      <w:r>
        <w:br/>
      </w:r>
      <w:r>
        <w:rPr>
          <w:rFonts w:ascii="Times New Roman"/>
          <w:b w:val="false"/>
          <w:i w:val="false"/>
          <w:color w:val="000000"/>
          <w:sz w:val="28"/>
        </w:rPr>
        <w:t>
</w:t>
      </w:r>
      <w:r>
        <w:rPr>
          <w:rFonts w:ascii="Times New Roman"/>
          <w:b w:val="false"/>
          <w:i w:val="false"/>
          <w:color w:val="000000"/>
          <w:sz w:val="28"/>
        </w:rPr>
        <w:t>
      шығындар туралы ағымдағы деректерді жаңарту үшін болжамдарды ұсыну және жобалардың кестесі;</w:t>
      </w:r>
      <w:r>
        <w:br/>
      </w:r>
      <w:r>
        <w:rPr>
          <w:rFonts w:ascii="Times New Roman"/>
          <w:b w:val="false"/>
          <w:i w:val="false"/>
          <w:color w:val="000000"/>
          <w:sz w:val="28"/>
        </w:rPr>
        <w:t>
</w:t>
      </w:r>
      <w:r>
        <w:rPr>
          <w:rFonts w:ascii="Times New Roman"/>
          <w:b w:val="false"/>
          <w:i w:val="false"/>
          <w:color w:val="000000"/>
          <w:sz w:val="28"/>
        </w:rPr>
        <w:t>
      жобаларды іске асыру барысына өзгерістер енгізу мониторингі.</w:t>
      </w:r>
      <w:r>
        <w:br/>
      </w:r>
      <w:r>
        <w:rPr>
          <w:rFonts w:ascii="Times New Roman"/>
          <w:b w:val="false"/>
          <w:i w:val="false"/>
          <w:color w:val="000000"/>
          <w:sz w:val="28"/>
        </w:rPr>
        <w:t>
</w:t>
      </w:r>
      <w:r>
        <w:rPr>
          <w:rFonts w:ascii="Times New Roman"/>
          <w:b w:val="false"/>
          <w:i w:val="false"/>
          <w:color w:val="000000"/>
          <w:sz w:val="28"/>
        </w:rPr>
        <w:t>
      Тәуекелдерді төмендету мақсатында Қазғарыш өзіне ведомстволық бағынысты кәсіпорындармен бірлесіп, мыналар бойынша жүйелі жұмыс жүргізетін болады:</w:t>
      </w:r>
      <w:r>
        <w:br/>
      </w:r>
      <w:r>
        <w:rPr>
          <w:rFonts w:ascii="Times New Roman"/>
          <w:b w:val="false"/>
          <w:i w:val="false"/>
          <w:color w:val="000000"/>
          <w:sz w:val="28"/>
        </w:rPr>
        <w:t>
</w:t>
      </w:r>
      <w:r>
        <w:rPr>
          <w:rFonts w:ascii="Times New Roman"/>
          <w:b w:val="false"/>
          <w:i w:val="false"/>
          <w:color w:val="000000"/>
          <w:sz w:val="28"/>
        </w:rPr>
        <w:t>
      Қазғарыштың кәсіпорындарында жобаларды басқару жөніндегі стандарттарды енгізу;</w:t>
      </w:r>
      <w:r>
        <w:br/>
      </w:r>
      <w:r>
        <w:rPr>
          <w:rFonts w:ascii="Times New Roman"/>
          <w:b w:val="false"/>
          <w:i w:val="false"/>
          <w:color w:val="000000"/>
          <w:sz w:val="28"/>
        </w:rPr>
        <w:t>
</w:t>
      </w:r>
      <w:r>
        <w:rPr>
          <w:rFonts w:ascii="Times New Roman"/>
          <w:b w:val="false"/>
          <w:i w:val="false"/>
          <w:color w:val="000000"/>
          <w:sz w:val="28"/>
        </w:rPr>
        <w:t>
      жобаларды іске асырудың үдерісінде ақпараттық жүйелерді енгізу;</w:t>
      </w:r>
      <w:r>
        <w:br/>
      </w:r>
      <w:r>
        <w:rPr>
          <w:rFonts w:ascii="Times New Roman"/>
          <w:b w:val="false"/>
          <w:i w:val="false"/>
          <w:color w:val="000000"/>
          <w:sz w:val="28"/>
        </w:rPr>
        <w:t>
</w:t>
      </w:r>
      <w:r>
        <w:rPr>
          <w:rFonts w:ascii="Times New Roman"/>
          <w:b w:val="false"/>
          <w:i w:val="false"/>
          <w:color w:val="000000"/>
          <w:sz w:val="28"/>
        </w:rPr>
        <w:t>
      Қазғарыштың кәсіпорындарында жобалардың тәуекелдерін басқару жүйесін енгізу;</w:t>
      </w:r>
      <w:r>
        <w:br/>
      </w:r>
      <w:r>
        <w:rPr>
          <w:rFonts w:ascii="Times New Roman"/>
          <w:b w:val="false"/>
          <w:i w:val="false"/>
          <w:color w:val="000000"/>
          <w:sz w:val="28"/>
        </w:rPr>
        <w:t>
</w:t>
      </w:r>
      <w:r>
        <w:rPr>
          <w:rFonts w:ascii="Times New Roman"/>
          <w:b w:val="false"/>
          <w:i w:val="false"/>
          <w:color w:val="000000"/>
          <w:sz w:val="28"/>
        </w:rPr>
        <w:t>
      жобаны іске асыруға қатысушылардың корпоративтік мәдениеті деңгейін арттыру.</w:t>
      </w:r>
    </w:p>
    <w:bookmarkEnd w:id="21"/>
    <w:bookmarkStart w:name="z69" w:id="22"/>
    <w:p>
      <w:pPr>
        <w:spacing w:after="0"/>
        <w:ind w:left="0"/>
        <w:jc w:val="left"/>
      </w:pPr>
      <w:r>
        <w:rPr>
          <w:rFonts w:ascii="Times New Roman"/>
          <w:b/>
          <w:i w:val="false"/>
          <w:color w:val="000000"/>
        </w:rPr>
        <w:t xml:space="preserve"> 
6. Қажетті ресурстар және оларды қаржыландыру көздері</w:t>
      </w:r>
    </w:p>
    <w:bookmarkEnd w:id="22"/>
    <w:p>
      <w:pPr>
        <w:spacing w:after="0"/>
        <w:ind w:left="0"/>
        <w:jc w:val="both"/>
      </w:pPr>
      <w:r>
        <w:rPr>
          <w:rFonts w:ascii="Times New Roman"/>
          <w:b w:val="false"/>
          <w:i w:val="false"/>
          <w:color w:val="ff0000"/>
          <w:sz w:val="28"/>
        </w:rPr>
        <w:t xml:space="preserve">      Ескерту. 6-бөлімге өзгерістер енгізілді - ҚР Үкіметінің 2012.01.19 </w:t>
      </w:r>
      <w:r>
        <w:rPr>
          <w:rFonts w:ascii="Times New Roman"/>
          <w:b w:val="false"/>
          <w:i w:val="false"/>
          <w:color w:val="ff0000"/>
          <w:sz w:val="28"/>
        </w:rPr>
        <w:t>№ 136</w:t>
      </w:r>
      <w:r>
        <w:rPr>
          <w:rFonts w:ascii="Times New Roman"/>
          <w:b w:val="false"/>
          <w:i w:val="false"/>
          <w:color w:val="ff0000"/>
          <w:sz w:val="28"/>
        </w:rPr>
        <w:t xml:space="preserve">; 20.12.2013 </w:t>
      </w:r>
      <w:r>
        <w:rPr>
          <w:rFonts w:ascii="Times New Roman"/>
          <w:b w:val="false"/>
          <w:i w:val="false"/>
          <w:color w:val="ff0000"/>
          <w:sz w:val="28"/>
        </w:rPr>
        <w:t>N 1382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Талдау көрсеткендей, әлемдік ғарыш нарығы әлемдік жоғары технологиялар нарығының ірі және тез дамып келе жатқан сегменті болып табылады. Ғарыш индустриясы әлемдегі кәсіби даярланған мамандарды маңызды еңбекпен қамтуын қамтамасыз ететін, әлемдік экономиканың ірі, коммерциялық жағынан тартымды құрауышына айналды.</w:t>
      </w:r>
      <w:r>
        <w:br/>
      </w:r>
      <w:r>
        <w:rPr>
          <w:rFonts w:ascii="Times New Roman"/>
          <w:b w:val="false"/>
          <w:i w:val="false"/>
          <w:color w:val="000000"/>
          <w:sz w:val="28"/>
        </w:rPr>
        <w:t>
      Капиталды, ғылымды қажетсінетін және жоғары технологиялы екенін, сондай-ақ жобаларды іске асыру мерзімдерінің ұзақтығын, инвестициялық және технологиялық тәуекелдердің жоғары деңгейін ескере отырып, отандық ғарыш саласын құру жөніндегі стратегиялық міндеттерді іске асыру айтарлықтай мемлекеттік қолдауды талап етеді. Қазақстанда ғарыш саласының негізгі бағыттарын қалыптастырудың бастапқы кезеңдерін ескере отырып, осы кезеңнен өткен барлық елдердің тәжірибесі бойынша ғарыш бағдарламалары мен жобалары мемлекеттік бюджеттен қаржыландыруды талап етеді.</w:t>
      </w:r>
      <w:r>
        <w:br/>
      </w:r>
      <w:r>
        <w:rPr>
          <w:rFonts w:ascii="Times New Roman"/>
          <w:b w:val="false"/>
          <w:i w:val="false"/>
          <w:color w:val="000000"/>
          <w:sz w:val="28"/>
        </w:rPr>
        <w:t>
      2010 – 2014 жылдарға арналған бағдарламаны iске асыруға байланысты қаржылық шығындар 137 651 966 мың теңгенi құрайды, оның iшiнде жылдар және қаржыландыру көздерi бойынша:</w:t>
      </w:r>
      <w:r>
        <w:br/>
      </w:r>
      <w:r>
        <w:rPr>
          <w:rFonts w:ascii="Times New Roman"/>
          <w:b w:val="false"/>
          <w:i w:val="false"/>
          <w:color w:val="000000"/>
          <w:sz w:val="28"/>
        </w:rPr>
        <w:t>
      2010 ж. – республикалық бюджет – 14 775 613 мың теңге;</w:t>
      </w:r>
      <w:r>
        <w:br/>
      </w:r>
      <w:r>
        <w:rPr>
          <w:rFonts w:ascii="Times New Roman"/>
          <w:b w:val="false"/>
          <w:i w:val="false"/>
          <w:color w:val="000000"/>
          <w:sz w:val="28"/>
        </w:rPr>
        <w:t>
      2011 ж. – республикалық бюджет – 39 294 012 мың теңге;</w:t>
      </w:r>
      <w:r>
        <w:br/>
      </w:r>
      <w:r>
        <w:rPr>
          <w:rFonts w:ascii="Times New Roman"/>
          <w:b w:val="false"/>
          <w:i w:val="false"/>
          <w:color w:val="000000"/>
          <w:sz w:val="28"/>
        </w:rPr>
        <w:t>
      2012 ж. – республикалық бюджет – 35 713 989 мың теңге;</w:t>
      </w:r>
      <w:r>
        <w:br/>
      </w:r>
      <w:r>
        <w:rPr>
          <w:rFonts w:ascii="Times New Roman"/>
          <w:b w:val="false"/>
          <w:i w:val="false"/>
          <w:color w:val="000000"/>
          <w:sz w:val="28"/>
        </w:rPr>
        <w:t>
      2013 ж. – республикалық бюджет – 29 190 314 мың теңге;</w:t>
      </w:r>
      <w:r>
        <w:br/>
      </w:r>
      <w:r>
        <w:rPr>
          <w:rFonts w:ascii="Times New Roman"/>
          <w:b w:val="false"/>
          <w:i w:val="false"/>
          <w:color w:val="000000"/>
          <w:sz w:val="28"/>
        </w:rPr>
        <w:t>
      2014 ж. – республикалық бюджет – 18 678 038 мың теңге.</w:t>
      </w:r>
      <w:r>
        <w:br/>
      </w:r>
      <w:r>
        <w:rPr>
          <w:rFonts w:ascii="Times New Roman"/>
          <w:b w:val="false"/>
          <w:i w:val="false"/>
          <w:color w:val="000000"/>
          <w:sz w:val="28"/>
        </w:rPr>
        <w:t>
      Республикалық бюджет, барлығы – 137 651 966 мың теңге.</w:t>
      </w:r>
      <w:r>
        <w:br/>
      </w:r>
      <w:r>
        <w:rPr>
          <w:rFonts w:ascii="Times New Roman"/>
          <w:b w:val="false"/>
          <w:i w:val="false"/>
          <w:color w:val="000000"/>
          <w:sz w:val="28"/>
        </w:rPr>
        <w:t>
      Республикалық бюджет қаражаты есебінен қаржыландырылатын іс-шаралар бойынша шығындар көлемі Қазақстан Республикасының үш жылдық кезеңге арналған республикалық бюджет туралы заңына сәйкес анықталатын болады.</w:t>
      </w:r>
    </w:p>
    <w:bookmarkStart w:name="z70" w:id="23"/>
    <w:p>
      <w:pPr>
        <w:spacing w:after="0"/>
        <w:ind w:left="0"/>
        <w:jc w:val="both"/>
      </w:pPr>
      <w:r>
        <w:rPr>
          <w:rFonts w:ascii="Times New Roman"/>
          <w:b w:val="false"/>
          <w:i w:val="false"/>
          <w:color w:val="000000"/>
          <w:sz w:val="28"/>
        </w:rPr>
        <w:t>
1-қосымша</w:t>
      </w:r>
    </w:p>
    <w:bookmarkEnd w:id="23"/>
    <w:bookmarkStart w:name="z71" w:id="24"/>
    <w:p>
      <w:pPr>
        <w:spacing w:after="0"/>
        <w:ind w:left="0"/>
        <w:jc w:val="left"/>
      </w:pPr>
      <w:r>
        <w:rPr>
          <w:rFonts w:ascii="Times New Roman"/>
          <w:b/>
          <w:i w:val="false"/>
          <w:color w:val="000000"/>
        </w:rPr>
        <w:t xml:space="preserve"> 
7. Қазақстан Республикасында ғарыш қызметін дамыту жөніндегі</w:t>
      </w:r>
      <w:r>
        <w:br/>
      </w:r>
      <w:r>
        <w:rPr>
          <w:rFonts w:ascii="Times New Roman"/>
          <w:b/>
          <w:i w:val="false"/>
          <w:color w:val="000000"/>
        </w:rPr>
        <w:t>
2010 - 2014 жылдарға арналған бағдарламаны іске асыру</w:t>
      </w:r>
      <w:r>
        <w:br/>
      </w:r>
      <w:r>
        <w:rPr>
          <w:rFonts w:ascii="Times New Roman"/>
          <w:b/>
          <w:i w:val="false"/>
          <w:color w:val="000000"/>
        </w:rPr>
        <w:t>
жөніндегі іс-шаралар жоспары</w:t>
      </w:r>
    </w:p>
    <w:bookmarkEnd w:id="24"/>
    <w:p>
      <w:pPr>
        <w:spacing w:after="0"/>
        <w:ind w:left="0"/>
        <w:jc w:val="both"/>
      </w:pPr>
      <w:r>
        <w:rPr>
          <w:rFonts w:ascii="Times New Roman"/>
          <w:b w:val="false"/>
          <w:i w:val="false"/>
          <w:color w:val="ff0000"/>
          <w:sz w:val="28"/>
        </w:rPr>
        <w:t xml:space="preserve">      Ескерту. 7-бөлім жаңа редакцияда - ҚР Үкіметінің 2012.01.19 </w:t>
      </w:r>
      <w:r>
        <w:rPr>
          <w:rFonts w:ascii="Times New Roman"/>
          <w:b w:val="false"/>
          <w:i w:val="false"/>
          <w:color w:val="ff0000"/>
          <w:sz w:val="28"/>
        </w:rPr>
        <w:t>№ 136</w:t>
      </w:r>
      <w:r>
        <w:rPr>
          <w:rFonts w:ascii="Times New Roman"/>
          <w:b w:val="false"/>
          <w:i w:val="false"/>
          <w:color w:val="ff0000"/>
          <w:sz w:val="28"/>
        </w:rPr>
        <w:t xml:space="preserve"> Қаулысымен, өзгерістер енгізілді - ҚР Үкіметінің 2012.06.26 </w:t>
      </w:r>
      <w:r>
        <w:rPr>
          <w:rFonts w:ascii="Times New Roman"/>
          <w:b w:val="false"/>
          <w:i w:val="false"/>
          <w:color w:val="ff0000"/>
          <w:sz w:val="28"/>
        </w:rPr>
        <w:t>№ 837</w:t>
      </w:r>
      <w:r>
        <w:rPr>
          <w:rFonts w:ascii="Times New Roman"/>
          <w:b w:val="false"/>
          <w:i w:val="false"/>
          <w:color w:val="ff0000"/>
          <w:sz w:val="28"/>
        </w:rPr>
        <w:t xml:space="preserve">; 20.12.2013 </w:t>
      </w:r>
      <w:r>
        <w:rPr>
          <w:rFonts w:ascii="Times New Roman"/>
          <w:b w:val="false"/>
          <w:i w:val="false"/>
          <w:color w:val="ff0000"/>
          <w:sz w:val="28"/>
        </w:rPr>
        <w:t>N 1382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5506"/>
        <w:gridCol w:w="2234"/>
        <w:gridCol w:w="2315"/>
        <w:gridCol w:w="2781"/>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Iс-шаралар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үшiн жауаптылар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мерзiмi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Мақсатты ғарыш жүйелерiн құру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 спутниктiк байланыс және хабар тарату жүйесiн құру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r>
              <w:br/>
            </w:r>
            <w:r>
              <w:rPr>
                <w:rFonts w:ascii="Times New Roman"/>
                <w:b w:val="false"/>
                <w:i w:val="false"/>
                <w:color w:val="000000"/>
                <w:sz w:val="20"/>
              </w:rPr>
              <w:t>
«РҒБО»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«KazSat-2» байланыс және хабар таратушы ғарыш аппараттарын құру және ұшыру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r>
              <w:br/>
            </w:r>
            <w:r>
              <w:rPr>
                <w:rFonts w:ascii="Times New Roman"/>
                <w:b w:val="false"/>
                <w:i w:val="false"/>
                <w:color w:val="000000"/>
                <w:sz w:val="20"/>
              </w:rPr>
              <w:t>
«РҒБО»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«KazSat-3» байланыс және хабар таратушы ғарыш аппараттарын құру және ұшыру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r>
              <w:br/>
            </w:r>
            <w:r>
              <w:rPr>
                <w:rFonts w:ascii="Times New Roman"/>
                <w:b w:val="false"/>
                <w:i w:val="false"/>
                <w:color w:val="000000"/>
                <w:sz w:val="20"/>
              </w:rPr>
              <w:t>
«РҒБО»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Резервтiк жерүстi басқару кешенiн құру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r>
              <w:br/>
            </w:r>
            <w:r>
              <w:rPr>
                <w:rFonts w:ascii="Times New Roman"/>
                <w:b w:val="false"/>
                <w:i w:val="false"/>
                <w:color w:val="000000"/>
                <w:sz w:val="20"/>
              </w:rPr>
              <w:t>
«РҒБО»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20.12.2013 </w:t>
            </w:r>
            <w:r>
              <w:rPr>
                <w:rFonts w:ascii="Times New Roman"/>
                <w:b w:val="false"/>
                <w:i w:val="false"/>
                <w:color w:val="ff0000"/>
                <w:sz w:val="20"/>
              </w:rPr>
              <w:t>N 1382</w:t>
            </w:r>
            <w:r>
              <w:rPr>
                <w:rFonts w:ascii="Times New Roman"/>
                <w:b w:val="false"/>
                <w:i w:val="false"/>
                <w:color w:val="ff0000"/>
                <w:sz w:val="20"/>
              </w:rPr>
              <w:t xml:space="preserve"> қаулысымен.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орташа және жоғары шешiмдi Жердi қашықтықтан зондтаудың ғарыштық жүйесiн құру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 жөнінде инвестициялық ұсыныстар әзірлеу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аппараттарының басқарылуын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 (келісім бойынша), «РҒБО» АҚ (келісім бойынша)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4-тоқсан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Жерүстi ғарыш инфрақұрылымын дамыту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ҚұСК ғимаратын құру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ғарыш айлағын қолдау және жаңарту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«Зенит-М» ҒЗК жалдан алу және қазақстандық тарапына тапсыру бойынша дайындық жұмыстар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«Бәйтерек» БК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«Зенит» ЗТ және «Днепр» ЗТ коммерциялық жобаларына қатысуын пысықтау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Құрамға кірмеген және Ресей Федерациясының жалға алу құрамынан шығарылған «Байқоңыр» кешені нысандарының сақталуын қамтамасыз ету жұмыстарын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«Инфракос» РМК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кешендегі Ресей Федерациясының жалға алу құрамына кірмейтін нысандарды кәдеге жарату, қайта құнарландыру және жөндеу жұмыстарын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«Инфракос» РМК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класты ғарыштық мақсаттағы зымыран-тасығыштармен ҒЗК-ні құру жөніндегі инвестициялық ұсыныстарды әзірлеу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Ғарыш қызметiнiң ғылыми және ғылыми-технологиялық базасын дамыту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қызметi саласындағы қолданбалы ғылыми зерттеулер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«ҰҒЗТО»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Ғарыш жүйелерiн қолдану мақсатты жобаларын iске асыру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дәлдiгi жоғары спутниктiк навигация жүйесiнiң жерүстi инфрақұрылымын құру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Ғарыш саласының кадрлық әлеуетiн дамыту жүйесiн қалыптастыру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 мамандарын қайта даярлауды және бiлiктiлiгiн арттыруды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 мамандарын даярлаудың, біліктілігін арттырудың және қайта даярлаудың ұзақ мерзімді перспективаға арналған тұжырымдамасын (Бағдарламасын) қабылдау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«ҰҒЗТО»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бағдарламасы түлектеріне Қазғарыштың кәсіпорындарына жұмысқа тұруына ықпал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«ҰҒЗТО» АҚ, «ҚҒС» ҰК» АҚ, «Бәйтерек» БК, «РҒБО»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Ғарыш саласының шарттық, құқықтық және нормативтiк-техникалық базасын құру</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техникалық реттеу мәселелерiн насихаттауды ұйымдастыру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Веб- сайтындағы ақпарат  және БАҚ-та жариялау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қызметi саласындағы мемлекеттiк стандарттарды әзiрлеудi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қызметi саласындағы кәсiпорындарда ISO халықаралық сапа стандарты негiзiнде менеджмент жүйесiн енгiзуiн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«ҰҒЗТО» АҚ, «ҚҒС» ҰК» АҚ, «Бәйтерек» БК, «РҒБО»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қызметi» ТК 66 ISO/TK 20 стандарттау жөнiндегi халықаралық ұйымының жұмысында қатысу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Жетекшi дүниежүзiлiк өндiрушiлермен бiрлесiп ғарыш техникасын, технологияларын, ғарыш инфрақұрылым объектiлерiн құру жөнiндегi халықаралық жобаларды iске асыруға Қазақстан Республикасының қатысуы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қызметi саласында әлемдiк көшбасшы болып табылатын басқа мемлекеттермен ынтымақтастықтың шарттық-құқықтық базасын дамыту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қызметi туралы» Қазақстан Республикасының заң жобасын әзiрлеу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 сы  Заңының жобасы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кейбiр заңнамалық актiлерiне ғарыш қызметi мәселелерi бойынша өзгерiстер мен толықтырулар енгiзу туралы» Қазақстан Республикасы заңының жобаны әзiрлеу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 сы Заңының жобасы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бейiнi мамандықтары бойынша бiлiм стандарттарды әзiрлеудi қамтамасыз ету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«ҰҒЗТО»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қызметiн экологиялық нормалау жүйесiн құру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«Ғарыш-Экология» ҒЗО» РМК</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Достастығына (ТМД) қатысушы мемлекеттердің 2012 жылға дейінгі кезеңге арналған мемлекетаралық радионавигациялық бағдарламасы шеңберінде құжаттарды әзірлеу және келісу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ҚҒС» ҰК» АҚ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 бойынша барлығы</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1751"/>
        <w:gridCol w:w="1893"/>
        <w:gridCol w:w="1832"/>
        <w:gridCol w:w="2075"/>
        <w:gridCol w:w="2015"/>
        <w:gridCol w:w="2804"/>
      </w:tblGrid>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Болжамдалған шығындар (мың теңге)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көзі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жыл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жыл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жыл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жыл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72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Мақсатты ғарыш жүйелерiн құру</w:t>
            </w:r>
          </w:p>
        </w:tc>
      </w:tr>
      <w:tr>
        <w:trPr>
          <w:trHeight w:val="72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5 812 200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6 519 503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10 500 000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8 000 000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30 831 703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1 812 200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1 812 200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10 500 000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1 019 503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2 019 503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20.12.2013 </w:t>
            </w:r>
            <w:r>
              <w:rPr>
                <w:rFonts w:ascii="Times New Roman"/>
                <w:b w:val="false"/>
                <w:i w:val="false"/>
                <w:color w:val="ff0000"/>
                <w:sz w:val="20"/>
              </w:rPr>
              <w:t>N 1382</w:t>
            </w:r>
            <w:r>
              <w:rPr>
                <w:rFonts w:ascii="Times New Roman"/>
                <w:b w:val="false"/>
                <w:i w:val="false"/>
                <w:color w:val="ff0000"/>
                <w:sz w:val="20"/>
              </w:rPr>
              <w:t xml:space="preserve"> қаулысымен.</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2 785 800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20 281 717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10 142 716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11 298 503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5 433 039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49 941 775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129 618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1 275 839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1 199 158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1 242 025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3 666 476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7 513 116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Жерүстi ғарыш инфрақұрылымын дамыту</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4 191 200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5 281 717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11 033 699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7 000 000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8 300 755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35 807 371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3 722 268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238 474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271 438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201 396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4 512 576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015, 004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3 587 617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3 587 617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100 892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101 396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438 236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170 546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486 723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Ғарыш қызметiнiң ғылыми және ғылыми-технологиялық базасын дамыту</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730 660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734 415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1 010 000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1 010 000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1 010 000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4 495 075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Ғарыш жүйелерiн қолдану мақсатты жобаларын iске асыру</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978 603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1 365 948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1 421 022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144 742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3 910 315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Ғарыш саласының кадрлық әлеуетiн дамыту жүйесiн қалыптастыру</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50 000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208 305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50 000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408 305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Ғарыш саласының шарттық, құқықтық және нормативтiк-техникалық базасын құру</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18 532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22 579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13 000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15 301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16 372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84 857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40 026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105 920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145 946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РБ</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14 775 613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39 294 012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35 713 989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29 190 314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18 678 038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137 651 966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bookmarkStart w:name="z100" w:id="25"/>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министрлiгi</w:t>
      </w:r>
      <w:r>
        <w:br/>
      </w:r>
      <w:r>
        <w:rPr>
          <w:rFonts w:ascii="Times New Roman"/>
          <w:b w:val="false"/>
          <w:i w:val="false"/>
          <w:color w:val="000000"/>
          <w:sz w:val="28"/>
        </w:rPr>
        <w:t>
ЭДСМ                - Қазақстан Республикасы Экономикалық даму және</w:t>
      </w:r>
      <w:r>
        <w:br/>
      </w:r>
      <w:r>
        <w:rPr>
          <w:rFonts w:ascii="Times New Roman"/>
          <w:b w:val="false"/>
          <w:i w:val="false"/>
          <w:color w:val="000000"/>
          <w:sz w:val="28"/>
        </w:rPr>
        <w:t>
                      сауда министрлiгi</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ҰҒА                 - Қазақстан Республикасы Ұлттық ғарыш агенттiгi</w:t>
      </w:r>
      <w:r>
        <w:br/>
      </w:r>
      <w:r>
        <w:rPr>
          <w:rFonts w:ascii="Times New Roman"/>
          <w:b w:val="false"/>
          <w:i w:val="false"/>
          <w:color w:val="000000"/>
          <w:sz w:val="28"/>
        </w:rPr>
        <w:t>
«ҚҒС» ҰК» АҚ        - «Қазақстан Ғарыш Сапары» ұлттық компаниясы»</w:t>
      </w:r>
      <w:r>
        <w:br/>
      </w:r>
      <w:r>
        <w:rPr>
          <w:rFonts w:ascii="Times New Roman"/>
          <w:b w:val="false"/>
          <w:i w:val="false"/>
          <w:color w:val="000000"/>
          <w:sz w:val="28"/>
        </w:rPr>
        <w:t>
                      акционерлiк қоғамы</w:t>
      </w:r>
      <w:r>
        <w:br/>
      </w:r>
      <w:r>
        <w:rPr>
          <w:rFonts w:ascii="Times New Roman"/>
          <w:b w:val="false"/>
          <w:i w:val="false"/>
          <w:color w:val="000000"/>
          <w:sz w:val="28"/>
        </w:rPr>
        <w:t>
РҒБО» АҚ            – «Республикалық ғарыштық байланыс орталығы»</w:t>
      </w:r>
      <w:r>
        <w:br/>
      </w:r>
      <w:r>
        <w:rPr>
          <w:rFonts w:ascii="Times New Roman"/>
          <w:b w:val="false"/>
          <w:i w:val="false"/>
          <w:color w:val="000000"/>
          <w:sz w:val="28"/>
        </w:rPr>
        <w:t>
                      акционерлік қоғамы</w:t>
      </w:r>
      <w:r>
        <w:br/>
      </w:r>
      <w:r>
        <w:rPr>
          <w:rFonts w:ascii="Times New Roman"/>
          <w:b w:val="false"/>
          <w:i w:val="false"/>
          <w:color w:val="000000"/>
          <w:sz w:val="28"/>
        </w:rPr>
        <w:t>
«ҰҒЗТО» АҚ          - «Ұлттық ғарыштық зерттеулер және технологиялар</w:t>
      </w:r>
      <w:r>
        <w:br/>
      </w:r>
      <w:r>
        <w:rPr>
          <w:rFonts w:ascii="Times New Roman"/>
          <w:b w:val="false"/>
          <w:i w:val="false"/>
          <w:color w:val="000000"/>
          <w:sz w:val="28"/>
        </w:rPr>
        <w:t>
                      орталығы» акционерлiк қоғамы</w:t>
      </w:r>
      <w:r>
        <w:br/>
      </w:r>
      <w:r>
        <w:rPr>
          <w:rFonts w:ascii="Times New Roman"/>
          <w:b w:val="false"/>
          <w:i w:val="false"/>
          <w:color w:val="000000"/>
          <w:sz w:val="28"/>
        </w:rPr>
        <w:t>
«Инфракос» РМК      - «Инфракос» республикалық мемлекеттік</w:t>
      </w:r>
      <w:r>
        <w:br/>
      </w:r>
      <w:r>
        <w:rPr>
          <w:rFonts w:ascii="Times New Roman"/>
          <w:b w:val="false"/>
          <w:i w:val="false"/>
          <w:color w:val="000000"/>
          <w:sz w:val="28"/>
        </w:rPr>
        <w:t>
                      кәсiпорыны</w:t>
      </w:r>
      <w:r>
        <w:br/>
      </w:r>
      <w:r>
        <w:rPr>
          <w:rFonts w:ascii="Times New Roman"/>
          <w:b w:val="false"/>
          <w:i w:val="false"/>
          <w:color w:val="000000"/>
          <w:sz w:val="28"/>
        </w:rPr>
        <w:t>
«Ғарыш-Экология»</w:t>
      </w:r>
      <w:r>
        <w:br/>
      </w:r>
      <w:r>
        <w:rPr>
          <w:rFonts w:ascii="Times New Roman"/>
          <w:b w:val="false"/>
          <w:i w:val="false"/>
          <w:color w:val="000000"/>
          <w:sz w:val="28"/>
        </w:rPr>
        <w:t>
ҒЗО» РМК            - «Қазақстан Республикасы Ұлттық ғарыш</w:t>
      </w:r>
      <w:r>
        <w:br/>
      </w:r>
      <w:r>
        <w:rPr>
          <w:rFonts w:ascii="Times New Roman"/>
          <w:b w:val="false"/>
          <w:i w:val="false"/>
          <w:color w:val="000000"/>
          <w:sz w:val="28"/>
        </w:rPr>
        <w:t>
                      агенттiгiнің «Ғарыш-Экология» ғылыми-зерттеу</w:t>
      </w:r>
      <w:r>
        <w:br/>
      </w:r>
      <w:r>
        <w:rPr>
          <w:rFonts w:ascii="Times New Roman"/>
          <w:b w:val="false"/>
          <w:i w:val="false"/>
          <w:color w:val="000000"/>
          <w:sz w:val="28"/>
        </w:rPr>
        <w:t>
                      орталығы» шаруашылық жүргізу құқығындағы</w:t>
      </w:r>
      <w:r>
        <w:br/>
      </w:r>
      <w:r>
        <w:rPr>
          <w:rFonts w:ascii="Times New Roman"/>
          <w:b w:val="false"/>
          <w:i w:val="false"/>
          <w:color w:val="000000"/>
          <w:sz w:val="28"/>
        </w:rPr>
        <w:t>
                      республикалық мемлекеттік кәсіпорны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