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fda2" w14:textId="2e6f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20 наурыздағы № 372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ақпандағы № 116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«Газбен өзара алмасу бойынша жүзеге асырылатын мәмілелердің бағасын белгілеу туралы» Қазақстан Республикасы Үкіметінің 2009 жылғы 20 наурыздағы № 372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жылы» деген сөздер «2009 - 2010 жылдары»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 К.                    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