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c46f5" w14:textId="98c46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6 тамыздағы № 1202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17 қарашадағы № 1208 Қаулысы. Күші жойылды - Қазақстан Республикасы Үкіметінің 2012 жылғы 9 тамыздағы N 1036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2012.08.09 </w:t>
      </w:r>
      <w:r>
        <w:rPr>
          <w:rFonts w:ascii="Times New Roman"/>
          <w:b w:val="false"/>
          <w:i w:val="false"/>
          <w:color w:val="ff0000"/>
          <w:sz w:val="28"/>
        </w:rPr>
        <w:t>№ 1036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«Инновациялық гранттар беру және зияткерлік меншік объектілерін енгізу бойынша қабылданған шаралар туралы есептер беру ережесін бекіту туралы» Қазақстан Республикасы Үкіметінің 2009 жылғы 6 тамыздағы № 1202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35, 338-құжат)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Инновациялық гранттар беру және зияткерлік меншік объектілерін енгізу бойынша қабылданған шаралар туралы есептер беру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8-тармақтың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«мемлекеттік органдардың» деген сөздерден кейін «,ғылым, бизнес және үкіметтік емес ұйымдардың»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