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890b" w14:textId="5f78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халықаралық маңызы бар мемлекеттік табиғи-қорық қорының геологиялық, геоморфологиялық және гидрогеологиялық объектілерінің тізбесін, ерекше қорғалатын табиғи аумақтарда оларды шектеулі шаруашылық мақсатта пайдалану қағидасын, сондай-ақ республикалық маңызы бар ерекше қорғалатын табиғи аумақтар санатына жатқызылған айрықша экологиялық, ғылыми, мәдени және өзге де құндылықты білдіретін жер қойнауы учаскелерінің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18 қарашадағы N 1212 Қаулысы. Күші жойылды - Қазақстан Республикасы Үкіметінің 2018 жылғы 17 шілдедегі № 437 қаулысымен.</w:t>
      </w:r>
    </w:p>
    <w:p>
      <w:pPr>
        <w:spacing w:after="0"/>
        <w:ind w:left="0"/>
        <w:jc w:val="both"/>
      </w:pPr>
      <w:r>
        <w:rPr>
          <w:rFonts w:ascii="Times New Roman"/>
          <w:b w:val="false"/>
          <w:i w:val="false"/>
          <w:color w:val="ff0000"/>
          <w:sz w:val="28"/>
        </w:rPr>
        <w:t xml:space="preserve">
      Ескерту. Күші жойылды – ҚР Үкіметінің 17.07.2018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республикалық және халықаралық маңызы бар мемлекеттік табиғи-қорық қорының геологиялық, геоморфологиялық және гидрогеологиялық объектілерінің тізбесі;</w:t>
      </w:r>
    </w:p>
    <w:bookmarkEnd w:id="2"/>
    <w:bookmarkStart w:name="z4" w:id="3"/>
    <w:p>
      <w:pPr>
        <w:spacing w:after="0"/>
        <w:ind w:left="0"/>
        <w:jc w:val="both"/>
      </w:pPr>
      <w:r>
        <w:rPr>
          <w:rFonts w:ascii="Times New Roman"/>
          <w:b w:val="false"/>
          <w:i w:val="false"/>
          <w:color w:val="000000"/>
          <w:sz w:val="28"/>
        </w:rPr>
        <w:t>
      2) Ерекше қорғалатын табиғи аумақтардағы республикалық және халықаралық маңызы бар мемлекеттік табиғи-қорық қорының геологиялық, геоморфологиялық және гидрогеологиялық объектілерін шектеулі шаруашылық мақсатта пайдалану қағидасы;</w:t>
      </w:r>
    </w:p>
    <w:bookmarkEnd w:id="3"/>
    <w:bookmarkStart w:name="z5" w:id="4"/>
    <w:p>
      <w:pPr>
        <w:spacing w:after="0"/>
        <w:ind w:left="0"/>
        <w:jc w:val="both"/>
      </w:pPr>
      <w:r>
        <w:rPr>
          <w:rFonts w:ascii="Times New Roman"/>
          <w:b w:val="false"/>
          <w:i w:val="false"/>
          <w:color w:val="000000"/>
          <w:sz w:val="28"/>
        </w:rPr>
        <w:t xml:space="preserve">
      3) республикалық маңызы бар ерекше қорғалатын табиғи аумақтар санатына жатқызылған айрықша экологиялық, ғылыми, мәдени және өзге де құндылықты білдіретін жер қойнауы учаскелерінің тізбесі бекітілсін. </w:t>
      </w:r>
    </w:p>
    <w:bookmarkEnd w:id="4"/>
    <w:bookmarkStart w:name="z6" w:id="5"/>
    <w:p>
      <w:pPr>
        <w:spacing w:after="0"/>
        <w:ind w:left="0"/>
        <w:jc w:val="both"/>
      </w:pPr>
      <w:r>
        <w:rPr>
          <w:rFonts w:ascii="Times New Roman"/>
          <w:b w:val="false"/>
          <w:i w:val="false"/>
          <w:color w:val="000000"/>
          <w:sz w:val="28"/>
        </w:rPr>
        <w:t xml:space="preserve">
      2. "Республикалық және халықаралық маңызы бар мемлекеттік табиғи-қорық қорының геологиялық, геоморфологиялық және гидрогеологиялық объектілерінің тізбесін, оларды ерекше қорғалатын табиғи аумақтарда шектеулі шаруашылық мақсатта пайдалану ережесін, сондай-ақ айрықша экологиялық, ғылыми, мәдени және өзге де құндылықты білдіретін, республикалық маңызы бар ерекше қорғалатын табиғи аумақтар санатына жатқызылған жер қойнауы учаскелерінің тізбесін бекіту туралы" Қазақстан Республикасы Үкіметінің 2005 жылғы 30 маусымдағы № 657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2005 ж., № 27, 337-құжат) күші жойылды деп танылсын.</w:t>
      </w:r>
    </w:p>
    <w:bookmarkEnd w:id="5"/>
    <w:bookmarkStart w:name="z7" w:id="6"/>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қарашадағы</w:t>
            </w:r>
            <w:r>
              <w:br/>
            </w:r>
            <w:r>
              <w:rPr>
                <w:rFonts w:ascii="Times New Roman"/>
                <w:b w:val="false"/>
                <w:i w:val="false"/>
                <w:color w:val="000000"/>
                <w:sz w:val="20"/>
              </w:rPr>
              <w:t>№ 1212 қаулысымен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Республикалық және халықаралық маңызы бар мемлекеттік табиғи-қорық қорының геологиялық, геоморфологиялық және гидрогеологиялық объектілерінің тізбесі</w:t>
      </w:r>
      <w:r>
        <w:br/>
      </w:r>
      <w:r>
        <w:rPr>
          <w:rFonts w:ascii="Times New Roman"/>
          <w:b/>
          <w:i w:val="false"/>
          <w:color w:val="000000"/>
        </w:rPr>
        <w:t>1. Республикалық және халықаралық маңызы бар мемлекеттік табиғи-қорық қорының геологиялық объектілері</w:t>
      </w:r>
      <w:r>
        <w:br/>
      </w:r>
      <w:r>
        <w:rPr>
          <w:rFonts w:ascii="Times New Roman"/>
          <w:b/>
          <w:i w:val="false"/>
          <w:color w:val="000000"/>
        </w:rPr>
        <w:t>Ақмола облысы</w:t>
      </w:r>
    </w:p>
    <w:bookmarkEnd w:id="7"/>
    <w:p>
      <w:pPr>
        <w:spacing w:after="0"/>
        <w:ind w:left="0"/>
        <w:jc w:val="both"/>
      </w:pPr>
      <w:r>
        <w:rPr>
          <w:rFonts w:ascii="Times New Roman"/>
          <w:b w:val="false"/>
          <w:i w:val="false"/>
          <w:color w:val="000000"/>
          <w:sz w:val="28"/>
        </w:rPr>
        <w:t>
      1. Аютас тауы</w:t>
      </w:r>
    </w:p>
    <w:p>
      <w:pPr>
        <w:spacing w:after="0"/>
        <w:ind w:left="0"/>
        <w:jc w:val="both"/>
      </w:pPr>
      <w:r>
        <w:rPr>
          <w:rFonts w:ascii="Times New Roman"/>
          <w:b w:val="false"/>
          <w:i w:val="false"/>
          <w:color w:val="000000"/>
          <w:sz w:val="28"/>
        </w:rPr>
        <w:t>
      2. Бурабай тауы</w:t>
      </w:r>
    </w:p>
    <w:p>
      <w:pPr>
        <w:spacing w:after="0"/>
        <w:ind w:left="0"/>
        <w:jc w:val="both"/>
      </w:pPr>
      <w:r>
        <w:rPr>
          <w:rFonts w:ascii="Times New Roman"/>
          <w:b w:val="false"/>
          <w:i w:val="false"/>
          <w:color w:val="000000"/>
          <w:sz w:val="28"/>
        </w:rPr>
        <w:t>
      3. Жеке Батыр тауы</w:t>
      </w:r>
    </w:p>
    <w:p>
      <w:pPr>
        <w:spacing w:after="0"/>
        <w:ind w:left="0"/>
        <w:jc w:val="both"/>
      </w:pPr>
      <w:r>
        <w:rPr>
          <w:rFonts w:ascii="Times New Roman"/>
          <w:b w:val="false"/>
          <w:i w:val="false"/>
          <w:color w:val="000000"/>
          <w:sz w:val="28"/>
        </w:rPr>
        <w:t>
      4. Көкшетау тауы</w:t>
      </w:r>
    </w:p>
    <w:p>
      <w:pPr>
        <w:spacing w:after="0"/>
        <w:ind w:left="0"/>
        <w:jc w:val="both"/>
      </w:pPr>
      <w:r>
        <w:rPr>
          <w:rFonts w:ascii="Times New Roman"/>
          <w:b w:val="false"/>
          <w:i w:val="false"/>
          <w:color w:val="000000"/>
          <w:sz w:val="28"/>
        </w:rPr>
        <w:t>
      5. Лысая тауы</w:t>
      </w:r>
    </w:p>
    <w:p>
      <w:pPr>
        <w:spacing w:after="0"/>
        <w:ind w:left="0"/>
        <w:jc w:val="both"/>
      </w:pPr>
      <w:r>
        <w:rPr>
          <w:rFonts w:ascii="Times New Roman"/>
          <w:b w:val="false"/>
          <w:i w:val="false"/>
          <w:color w:val="000000"/>
          <w:sz w:val="28"/>
        </w:rPr>
        <w:t>
      6. Үлкен Бүркітті тауы</w:t>
      </w:r>
    </w:p>
    <w:p>
      <w:pPr>
        <w:spacing w:after="0"/>
        <w:ind w:left="0"/>
        <w:jc w:val="both"/>
      </w:pPr>
      <w:r>
        <w:rPr>
          <w:rFonts w:ascii="Times New Roman"/>
          <w:b w:val="false"/>
          <w:i w:val="false"/>
          <w:color w:val="000000"/>
          <w:sz w:val="28"/>
        </w:rPr>
        <w:t>
      7. Малиновая өзеніндегі жал</w:t>
      </w:r>
    </w:p>
    <w:p>
      <w:pPr>
        <w:spacing w:after="0"/>
        <w:ind w:left="0"/>
        <w:jc w:val="both"/>
      </w:pPr>
      <w:r>
        <w:rPr>
          <w:rFonts w:ascii="Times New Roman"/>
          <w:b w:val="false"/>
          <w:i w:val="false"/>
          <w:color w:val="000000"/>
          <w:sz w:val="28"/>
        </w:rPr>
        <w:t>
      8. Зеренді көліндегі жасыл мүйіс</w:t>
      </w:r>
    </w:p>
    <w:p>
      <w:pPr>
        <w:spacing w:after="0"/>
        <w:ind w:left="0"/>
        <w:jc w:val="both"/>
      </w:pPr>
      <w:r>
        <w:rPr>
          <w:rFonts w:ascii="Times New Roman"/>
          <w:b w:val="false"/>
          <w:i w:val="false"/>
          <w:color w:val="000000"/>
          <w:sz w:val="28"/>
        </w:rPr>
        <w:t>
      9. Жұмбақтас тас аралы</w:t>
      </w:r>
    </w:p>
    <w:p>
      <w:pPr>
        <w:spacing w:after="0"/>
        <w:ind w:left="0"/>
        <w:jc w:val="both"/>
      </w:pPr>
      <w:r>
        <w:rPr>
          <w:rFonts w:ascii="Times New Roman"/>
          <w:b w:val="false"/>
          <w:i w:val="false"/>
          <w:color w:val="000000"/>
          <w:sz w:val="28"/>
        </w:rPr>
        <w:t>
      10. Зеренді көлінің жанындағы қызыл күрең мүйіс</w:t>
      </w:r>
    </w:p>
    <w:p>
      <w:pPr>
        <w:spacing w:after="0"/>
        <w:ind w:left="0"/>
        <w:jc w:val="both"/>
      </w:pPr>
      <w:r>
        <w:rPr>
          <w:rFonts w:ascii="Times New Roman"/>
          <w:b w:val="false"/>
          <w:i w:val="false"/>
          <w:color w:val="000000"/>
          <w:sz w:val="28"/>
        </w:rPr>
        <w:t>
      11. Зеренді көліндегі алыптар жағажайы</w:t>
      </w:r>
    </w:p>
    <w:p>
      <w:pPr>
        <w:spacing w:after="0"/>
        <w:ind w:left="0"/>
        <w:jc w:val="both"/>
      </w:pPr>
      <w:r>
        <w:rPr>
          <w:rFonts w:ascii="Times New Roman"/>
          <w:b w:val="false"/>
          <w:i w:val="false"/>
          <w:color w:val="000000"/>
          <w:sz w:val="28"/>
        </w:rPr>
        <w:t>
      12. Бастион жартасы</w:t>
      </w:r>
    </w:p>
    <w:p>
      <w:pPr>
        <w:spacing w:after="0"/>
        <w:ind w:left="0"/>
        <w:jc w:val="both"/>
      </w:pPr>
      <w:r>
        <w:rPr>
          <w:rFonts w:ascii="Times New Roman"/>
          <w:b w:val="false"/>
          <w:i w:val="false"/>
          <w:color w:val="000000"/>
          <w:sz w:val="28"/>
        </w:rPr>
        <w:t>
      13. Оқжетпес жартасы</w:t>
      </w:r>
    </w:p>
    <w:p>
      <w:pPr>
        <w:spacing w:after="0"/>
        <w:ind w:left="0"/>
        <w:jc w:val="both"/>
      </w:pPr>
      <w:r>
        <w:rPr>
          <w:rFonts w:ascii="Times New Roman"/>
          <w:b w:val="false"/>
          <w:i w:val="false"/>
          <w:color w:val="000000"/>
          <w:sz w:val="28"/>
        </w:rPr>
        <w:t>
      14. Сұңқар ұясы жартасы</w:t>
      </w:r>
    </w:p>
    <w:p>
      <w:pPr>
        <w:spacing w:after="0"/>
        <w:ind w:left="0"/>
        <w:jc w:val="both"/>
      </w:pPr>
      <w:r>
        <w:rPr>
          <w:rFonts w:ascii="Times New Roman"/>
          <w:b w:val="false"/>
          <w:i w:val="false"/>
          <w:color w:val="000000"/>
          <w:sz w:val="28"/>
        </w:rPr>
        <w:t>
      15. Пахомовка жартасы</w:t>
      </w:r>
    </w:p>
    <w:p>
      <w:pPr>
        <w:spacing w:after="0"/>
        <w:ind w:left="0"/>
        <w:jc w:val="both"/>
      </w:pPr>
      <w:r>
        <w:rPr>
          <w:rFonts w:ascii="Times New Roman"/>
          <w:b w:val="false"/>
          <w:i w:val="false"/>
          <w:color w:val="000000"/>
          <w:sz w:val="28"/>
        </w:rPr>
        <w:t>
      16. Үш апалы-сіңлі жартасы</w:t>
      </w:r>
    </w:p>
    <w:p>
      <w:pPr>
        <w:spacing w:after="0"/>
        <w:ind w:left="0"/>
        <w:jc w:val="both"/>
      </w:pPr>
      <w:r>
        <w:rPr>
          <w:rFonts w:ascii="Times New Roman"/>
          <w:b w:val="false"/>
          <w:i w:val="false"/>
          <w:color w:val="000000"/>
          <w:sz w:val="28"/>
        </w:rPr>
        <w:t>
      17. Қарамай шоқысы</w:t>
      </w:r>
    </w:p>
    <w:p>
      <w:pPr>
        <w:spacing w:after="0"/>
        <w:ind w:left="0"/>
        <w:jc w:val="both"/>
      </w:pPr>
      <w:r>
        <w:rPr>
          <w:rFonts w:ascii="Times New Roman"/>
          <w:b w:val="false"/>
          <w:i w:val="false"/>
          <w:color w:val="000000"/>
          <w:sz w:val="28"/>
        </w:rPr>
        <w:t>
      18. Өрт байқау шоқысы</w:t>
      </w:r>
    </w:p>
    <w:p>
      <w:pPr>
        <w:spacing w:after="0"/>
        <w:ind w:left="0"/>
        <w:jc w:val="both"/>
      </w:pPr>
      <w:r>
        <w:rPr>
          <w:rFonts w:ascii="Times New Roman"/>
          <w:b w:val="false"/>
          <w:i w:val="false"/>
          <w:color w:val="000000"/>
          <w:sz w:val="28"/>
        </w:rPr>
        <w:t>
      19. Қашқын шоқысы</w:t>
      </w:r>
    </w:p>
    <w:bookmarkStart w:name="z37" w:id="8"/>
    <w:p>
      <w:pPr>
        <w:spacing w:after="0"/>
        <w:ind w:left="0"/>
        <w:jc w:val="left"/>
      </w:pPr>
      <w:r>
        <w:rPr>
          <w:rFonts w:ascii="Times New Roman"/>
          <w:b/>
          <w:i w:val="false"/>
          <w:color w:val="000000"/>
        </w:rPr>
        <w:t xml:space="preserve"> Ақтөбе облысы</w:t>
      </w:r>
    </w:p>
    <w:bookmarkEnd w:id="8"/>
    <w:p>
      <w:pPr>
        <w:spacing w:after="0"/>
        <w:ind w:left="0"/>
        <w:jc w:val="both"/>
      </w:pPr>
      <w:r>
        <w:rPr>
          <w:rFonts w:ascii="Times New Roman"/>
          <w:b w:val="false"/>
          <w:i w:val="false"/>
          <w:color w:val="000000"/>
          <w:sz w:val="28"/>
        </w:rPr>
        <w:t>
      20. Әулие алқабы</w:t>
      </w:r>
    </w:p>
    <w:p>
      <w:pPr>
        <w:spacing w:after="0"/>
        <w:ind w:left="0"/>
        <w:jc w:val="both"/>
      </w:pPr>
      <w:r>
        <w:rPr>
          <w:rFonts w:ascii="Times New Roman"/>
          <w:b w:val="false"/>
          <w:i w:val="false"/>
          <w:color w:val="000000"/>
          <w:sz w:val="28"/>
        </w:rPr>
        <w:t>
      21. Тікбұтақ бұлағындағы палеоген және кейінгі бор жасындағы өсімдіктер мен жануарлар қалдықтарының мол орналасқан орны</w:t>
      </w:r>
    </w:p>
    <w:p>
      <w:pPr>
        <w:spacing w:after="0"/>
        <w:ind w:left="0"/>
        <w:jc w:val="both"/>
      </w:pPr>
      <w:r>
        <w:rPr>
          <w:rFonts w:ascii="Times New Roman"/>
          <w:b w:val="false"/>
          <w:i w:val="false"/>
          <w:color w:val="000000"/>
          <w:sz w:val="28"/>
        </w:rPr>
        <w:t>
      22. Ақтасты өзеніндегі төменгі пермь жасындағы цефалопод қалдықтарының мол орналасқан орны</w:t>
      </w:r>
    </w:p>
    <w:p>
      <w:pPr>
        <w:spacing w:after="0"/>
        <w:ind w:left="0"/>
        <w:jc w:val="both"/>
      </w:pPr>
      <w:r>
        <w:rPr>
          <w:rFonts w:ascii="Times New Roman"/>
          <w:b w:val="false"/>
          <w:i w:val="false"/>
          <w:color w:val="000000"/>
          <w:sz w:val="28"/>
        </w:rPr>
        <w:t>
      23. Ақтасты рифінің төменгі пермь жасындағы су балдырларының рифтік әктастары</w:t>
      </w:r>
    </w:p>
    <w:p>
      <w:pPr>
        <w:spacing w:after="0"/>
        <w:ind w:left="0"/>
        <w:jc w:val="both"/>
      </w:pPr>
      <w:r>
        <w:rPr>
          <w:rFonts w:ascii="Times New Roman"/>
          <w:b w:val="false"/>
          <w:i w:val="false"/>
          <w:color w:val="000000"/>
          <w:sz w:val="28"/>
        </w:rPr>
        <w:t>
      24. Бөртебей бұлағындағы әктасты-терриген қабаты</w:t>
      </w:r>
    </w:p>
    <w:p>
      <w:pPr>
        <w:spacing w:after="0"/>
        <w:ind w:left="0"/>
        <w:jc w:val="both"/>
      </w:pPr>
      <w:r>
        <w:rPr>
          <w:rFonts w:ascii="Times New Roman"/>
          <w:b w:val="false"/>
          <w:i w:val="false"/>
          <w:color w:val="000000"/>
          <w:sz w:val="28"/>
        </w:rPr>
        <w:t>
      25. Жаманшы шатқалындағы кратер</w:t>
      </w:r>
    </w:p>
    <w:p>
      <w:pPr>
        <w:spacing w:after="0"/>
        <w:ind w:left="0"/>
        <w:jc w:val="both"/>
      </w:pPr>
      <w:r>
        <w:rPr>
          <w:rFonts w:ascii="Times New Roman"/>
          <w:b w:val="false"/>
          <w:i w:val="false"/>
          <w:color w:val="000000"/>
          <w:sz w:val="28"/>
        </w:rPr>
        <w:t>
      26. Қызылтөбе төбесіндегі олигоцен жасындағы өсімдіктердің таңбалары</w:t>
      </w:r>
    </w:p>
    <w:p>
      <w:pPr>
        <w:spacing w:after="0"/>
        <w:ind w:left="0"/>
        <w:jc w:val="both"/>
      </w:pPr>
      <w:r>
        <w:rPr>
          <w:rFonts w:ascii="Times New Roman"/>
          <w:b w:val="false"/>
          <w:i w:val="false"/>
          <w:color w:val="000000"/>
          <w:sz w:val="28"/>
        </w:rPr>
        <w:t>
      27. Жалғызтау палеожанартауы</w:t>
      </w:r>
    </w:p>
    <w:p>
      <w:pPr>
        <w:spacing w:after="0"/>
        <w:ind w:left="0"/>
        <w:jc w:val="both"/>
      </w:pPr>
      <w:r>
        <w:rPr>
          <w:rFonts w:ascii="Times New Roman"/>
          <w:b w:val="false"/>
          <w:i w:val="false"/>
          <w:color w:val="000000"/>
          <w:sz w:val="28"/>
        </w:rPr>
        <w:t>
      28. Көкжиде құмы</w:t>
      </w:r>
    </w:p>
    <w:p>
      <w:pPr>
        <w:spacing w:after="0"/>
        <w:ind w:left="0"/>
        <w:jc w:val="both"/>
      </w:pPr>
      <w:r>
        <w:rPr>
          <w:rFonts w:ascii="Times New Roman"/>
          <w:b w:val="false"/>
          <w:i w:val="false"/>
          <w:color w:val="000000"/>
          <w:sz w:val="28"/>
        </w:rPr>
        <w:t>
      29. Оңтүстік Ақтолағай үстірті</w:t>
      </w:r>
    </w:p>
    <w:p>
      <w:pPr>
        <w:spacing w:after="0"/>
        <w:ind w:left="0"/>
        <w:jc w:val="both"/>
      </w:pPr>
      <w:r>
        <w:rPr>
          <w:rFonts w:ascii="Times New Roman"/>
          <w:b w:val="false"/>
          <w:i w:val="false"/>
          <w:color w:val="000000"/>
          <w:sz w:val="28"/>
        </w:rPr>
        <w:t>
      30. Оңтүстік Жамантау руда кеніші</w:t>
      </w:r>
    </w:p>
    <w:p>
      <w:pPr>
        <w:spacing w:after="0"/>
        <w:ind w:left="0"/>
        <w:jc w:val="both"/>
      </w:pPr>
      <w:r>
        <w:rPr>
          <w:rFonts w:ascii="Times New Roman"/>
          <w:b w:val="false"/>
          <w:i w:val="false"/>
          <w:color w:val="000000"/>
          <w:sz w:val="28"/>
        </w:rPr>
        <w:t>
      31. Әлімбет өзеніндегі серпентинитті меланж (девон-карбон)</w:t>
      </w:r>
    </w:p>
    <w:p>
      <w:pPr>
        <w:spacing w:after="0"/>
        <w:ind w:left="0"/>
        <w:jc w:val="both"/>
      </w:pPr>
      <w:r>
        <w:rPr>
          <w:rFonts w:ascii="Times New Roman"/>
          <w:b w:val="false"/>
          <w:i w:val="false"/>
          <w:color w:val="000000"/>
          <w:sz w:val="28"/>
        </w:rPr>
        <w:t>
      32. Домбар қырқасындағы ерте карбонды аммоноидтардың жиналуы</w:t>
      </w:r>
    </w:p>
    <w:p>
      <w:pPr>
        <w:spacing w:after="0"/>
        <w:ind w:left="0"/>
        <w:jc w:val="both"/>
      </w:pPr>
      <w:r>
        <w:rPr>
          <w:rFonts w:ascii="Times New Roman"/>
          <w:b w:val="false"/>
          <w:i w:val="false"/>
          <w:color w:val="000000"/>
          <w:sz w:val="28"/>
        </w:rPr>
        <w:t>
      33. Боқтықарын тұз күмбезі. Төменгі - жоғарғы Маастрихт шекарасы</w:t>
      </w:r>
    </w:p>
    <w:p>
      <w:pPr>
        <w:spacing w:after="0"/>
        <w:ind w:left="0"/>
        <w:jc w:val="both"/>
      </w:pPr>
      <w:r>
        <w:rPr>
          <w:rFonts w:ascii="Times New Roman"/>
          <w:b w:val="false"/>
          <w:i w:val="false"/>
          <w:color w:val="000000"/>
          <w:sz w:val="28"/>
        </w:rPr>
        <w:t>
      34. Шуылдақ палеожанартау ауданы</w:t>
      </w:r>
    </w:p>
    <w:bookmarkStart w:name="z38" w:id="9"/>
    <w:p>
      <w:pPr>
        <w:spacing w:after="0"/>
        <w:ind w:left="0"/>
        <w:jc w:val="left"/>
      </w:pPr>
      <w:r>
        <w:rPr>
          <w:rFonts w:ascii="Times New Roman"/>
          <w:b/>
          <w:i w:val="false"/>
          <w:color w:val="000000"/>
        </w:rPr>
        <w:t xml:space="preserve"> Алматы облысы</w:t>
      </w:r>
    </w:p>
    <w:bookmarkEnd w:id="9"/>
    <w:p>
      <w:pPr>
        <w:spacing w:after="0"/>
        <w:ind w:left="0"/>
        <w:jc w:val="both"/>
      </w:pPr>
      <w:r>
        <w:rPr>
          <w:rFonts w:ascii="Times New Roman"/>
          <w:b w:val="false"/>
          <w:i w:val="false"/>
          <w:color w:val="000000"/>
          <w:sz w:val="28"/>
        </w:rPr>
        <w:t>
      35. Озерная өзенінің жоғарғы сағасындағы Городецкий және Моренный белсенді тас глетчерлері</w:t>
      </w:r>
    </w:p>
    <w:bookmarkStart w:name="z39" w:id="10"/>
    <w:p>
      <w:pPr>
        <w:spacing w:after="0"/>
        <w:ind w:left="0"/>
        <w:jc w:val="left"/>
      </w:pPr>
      <w:r>
        <w:rPr>
          <w:rFonts w:ascii="Times New Roman"/>
          <w:b/>
          <w:i w:val="false"/>
          <w:color w:val="000000"/>
        </w:rPr>
        <w:t xml:space="preserve"> Шығыс Қазақстан облысы</w:t>
      </w:r>
    </w:p>
    <w:bookmarkEnd w:id="10"/>
    <w:p>
      <w:pPr>
        <w:spacing w:after="0"/>
        <w:ind w:left="0"/>
        <w:jc w:val="both"/>
      </w:pPr>
      <w:r>
        <w:rPr>
          <w:rFonts w:ascii="Times New Roman"/>
          <w:b w:val="false"/>
          <w:i w:val="false"/>
          <w:color w:val="000000"/>
          <w:sz w:val="28"/>
        </w:rPr>
        <w:t>
      36. Таған кен орнының оңтүстік-батыс бөлігіндегі саз балшықты жанартаулар</w:t>
      </w:r>
    </w:p>
    <w:p>
      <w:pPr>
        <w:spacing w:after="0"/>
        <w:ind w:left="0"/>
        <w:jc w:val="both"/>
      </w:pPr>
      <w:r>
        <w:rPr>
          <w:rFonts w:ascii="Times New Roman"/>
          <w:b w:val="false"/>
          <w:i w:val="false"/>
          <w:color w:val="000000"/>
          <w:sz w:val="28"/>
        </w:rPr>
        <w:t>
      37. Үлкен Тектұрмас шатқалындағы пермь құмдарының табылуы</w:t>
      </w:r>
    </w:p>
    <w:p>
      <w:pPr>
        <w:spacing w:after="0"/>
        <w:ind w:left="0"/>
        <w:jc w:val="both"/>
      </w:pPr>
      <w:r>
        <w:rPr>
          <w:rFonts w:ascii="Times New Roman"/>
          <w:b w:val="false"/>
          <w:i w:val="false"/>
          <w:color w:val="000000"/>
          <w:sz w:val="28"/>
        </w:rPr>
        <w:t>
      38. Ашутас тауы</w:t>
      </w:r>
    </w:p>
    <w:p>
      <w:pPr>
        <w:spacing w:after="0"/>
        <w:ind w:left="0"/>
        <w:jc w:val="both"/>
      </w:pPr>
      <w:r>
        <w:rPr>
          <w:rFonts w:ascii="Times New Roman"/>
          <w:b w:val="false"/>
          <w:i w:val="false"/>
          <w:color w:val="000000"/>
          <w:sz w:val="28"/>
        </w:rPr>
        <w:t>
      39. Белуха тауы</w:t>
      </w:r>
    </w:p>
    <w:p>
      <w:pPr>
        <w:spacing w:after="0"/>
        <w:ind w:left="0"/>
        <w:jc w:val="both"/>
      </w:pPr>
      <w:r>
        <w:rPr>
          <w:rFonts w:ascii="Times New Roman"/>
          <w:b w:val="false"/>
          <w:i w:val="false"/>
          <w:color w:val="000000"/>
          <w:sz w:val="28"/>
        </w:rPr>
        <w:t>
      40. Қиын Керіс тауы</w:t>
      </w:r>
    </w:p>
    <w:p>
      <w:pPr>
        <w:spacing w:after="0"/>
        <w:ind w:left="0"/>
        <w:jc w:val="both"/>
      </w:pPr>
      <w:r>
        <w:rPr>
          <w:rFonts w:ascii="Times New Roman"/>
          <w:b w:val="false"/>
          <w:i w:val="false"/>
          <w:color w:val="000000"/>
          <w:sz w:val="28"/>
        </w:rPr>
        <w:t>
      41. Тәжтауы</w:t>
      </w:r>
    </w:p>
    <w:p>
      <w:pPr>
        <w:spacing w:after="0"/>
        <w:ind w:left="0"/>
        <w:jc w:val="both"/>
      </w:pPr>
      <w:r>
        <w:rPr>
          <w:rFonts w:ascii="Times New Roman"/>
          <w:b w:val="false"/>
          <w:i w:val="false"/>
          <w:color w:val="000000"/>
          <w:sz w:val="28"/>
        </w:rPr>
        <w:t>
      42. Делбегетей учаскесінің алуан түрлі қымбат бағалы және жартылай қымбат бағалы тастары мол гранитті алқабы</w:t>
      </w:r>
    </w:p>
    <w:p>
      <w:pPr>
        <w:spacing w:after="0"/>
        <w:ind w:left="0"/>
        <w:jc w:val="both"/>
      </w:pPr>
      <w:r>
        <w:rPr>
          <w:rFonts w:ascii="Times New Roman"/>
          <w:b w:val="false"/>
          <w:i w:val="false"/>
          <w:color w:val="000000"/>
          <w:sz w:val="28"/>
        </w:rPr>
        <w:t>
      43. Ақжайлау алқабы</w:t>
      </w:r>
    </w:p>
    <w:bookmarkStart w:name="z40" w:id="11"/>
    <w:p>
      <w:pPr>
        <w:spacing w:after="0"/>
        <w:ind w:left="0"/>
        <w:jc w:val="left"/>
      </w:pPr>
      <w:r>
        <w:rPr>
          <w:rFonts w:ascii="Times New Roman"/>
          <w:b/>
          <w:i w:val="false"/>
          <w:color w:val="000000"/>
        </w:rPr>
        <w:t xml:space="preserve"> Жамбыл облысы</w:t>
      </w:r>
    </w:p>
    <w:bookmarkEnd w:id="11"/>
    <w:p>
      <w:pPr>
        <w:spacing w:after="0"/>
        <w:ind w:left="0"/>
        <w:jc w:val="both"/>
      </w:pPr>
      <w:r>
        <w:rPr>
          <w:rFonts w:ascii="Times New Roman"/>
          <w:b w:val="false"/>
          <w:i w:val="false"/>
          <w:color w:val="000000"/>
          <w:sz w:val="28"/>
        </w:rPr>
        <w:t>
      51. Байжансай девон-таскемір рифі</w:t>
      </w:r>
    </w:p>
    <w:p>
      <w:pPr>
        <w:spacing w:after="0"/>
        <w:ind w:left="0"/>
        <w:jc w:val="both"/>
      </w:pPr>
      <w:r>
        <w:rPr>
          <w:rFonts w:ascii="Times New Roman"/>
          <w:b w:val="false"/>
          <w:i w:val="false"/>
          <w:color w:val="000000"/>
          <w:sz w:val="28"/>
        </w:rPr>
        <w:t>
      52. Батырбай өзеніндегі сай бойындағы кембрий мен ордовик</w:t>
      </w:r>
    </w:p>
    <w:bookmarkStart w:name="z41" w:id="12"/>
    <w:p>
      <w:pPr>
        <w:spacing w:after="0"/>
        <w:ind w:left="0"/>
        <w:jc w:val="left"/>
      </w:pPr>
      <w:r>
        <w:rPr>
          <w:rFonts w:ascii="Times New Roman"/>
          <w:b/>
          <w:i w:val="false"/>
          <w:color w:val="000000"/>
        </w:rPr>
        <w:t xml:space="preserve"> Батыс Қазақстан облысы</w:t>
      </w:r>
    </w:p>
    <w:bookmarkEnd w:id="12"/>
    <w:p>
      <w:pPr>
        <w:spacing w:after="0"/>
        <w:ind w:left="0"/>
        <w:jc w:val="both"/>
      </w:pPr>
      <w:r>
        <w:rPr>
          <w:rFonts w:ascii="Times New Roman"/>
          <w:b w:val="false"/>
          <w:i w:val="false"/>
          <w:color w:val="000000"/>
          <w:sz w:val="28"/>
        </w:rPr>
        <w:t>
      53. Айдарлы тауы</w:t>
      </w:r>
    </w:p>
    <w:p>
      <w:pPr>
        <w:spacing w:after="0"/>
        <w:ind w:left="0"/>
        <w:jc w:val="both"/>
      </w:pPr>
      <w:r>
        <w:rPr>
          <w:rFonts w:ascii="Times New Roman"/>
          <w:b w:val="false"/>
          <w:i w:val="false"/>
          <w:color w:val="000000"/>
          <w:sz w:val="28"/>
        </w:rPr>
        <w:t>
      54. Ақтау тауы</w:t>
      </w:r>
    </w:p>
    <w:p>
      <w:pPr>
        <w:spacing w:after="0"/>
        <w:ind w:left="0"/>
        <w:jc w:val="both"/>
      </w:pPr>
      <w:r>
        <w:rPr>
          <w:rFonts w:ascii="Times New Roman"/>
          <w:b w:val="false"/>
          <w:i w:val="false"/>
          <w:color w:val="000000"/>
          <w:sz w:val="28"/>
        </w:rPr>
        <w:t>
      55. Алмастау тауы</w:t>
      </w:r>
    </w:p>
    <w:p>
      <w:pPr>
        <w:spacing w:after="0"/>
        <w:ind w:left="0"/>
        <w:jc w:val="both"/>
      </w:pPr>
      <w:r>
        <w:rPr>
          <w:rFonts w:ascii="Times New Roman"/>
          <w:b w:val="false"/>
          <w:i w:val="false"/>
          <w:color w:val="000000"/>
          <w:sz w:val="28"/>
        </w:rPr>
        <w:t>
      56. Большая Ичка тауы</w:t>
      </w:r>
    </w:p>
    <w:p>
      <w:pPr>
        <w:spacing w:after="0"/>
        <w:ind w:left="0"/>
        <w:jc w:val="both"/>
      </w:pPr>
      <w:r>
        <w:rPr>
          <w:rFonts w:ascii="Times New Roman"/>
          <w:b w:val="false"/>
          <w:i w:val="false"/>
          <w:color w:val="000000"/>
          <w:sz w:val="28"/>
        </w:rPr>
        <w:t>
      57. Сантас тауы</w:t>
      </w:r>
    </w:p>
    <w:p>
      <w:pPr>
        <w:spacing w:after="0"/>
        <w:ind w:left="0"/>
        <w:jc w:val="both"/>
      </w:pPr>
      <w:r>
        <w:rPr>
          <w:rFonts w:ascii="Times New Roman"/>
          <w:b w:val="false"/>
          <w:i w:val="false"/>
          <w:color w:val="000000"/>
          <w:sz w:val="28"/>
        </w:rPr>
        <w:t>
      58. Сасай тауы</w:t>
      </w:r>
    </w:p>
    <w:p>
      <w:pPr>
        <w:spacing w:after="0"/>
        <w:ind w:left="0"/>
        <w:jc w:val="both"/>
      </w:pPr>
      <w:r>
        <w:rPr>
          <w:rFonts w:ascii="Times New Roman"/>
          <w:b w:val="false"/>
          <w:i w:val="false"/>
          <w:color w:val="000000"/>
          <w:sz w:val="28"/>
        </w:rPr>
        <w:t>
      59. Шатырлы тауы</w:t>
      </w:r>
    </w:p>
    <w:p>
      <w:pPr>
        <w:spacing w:after="0"/>
        <w:ind w:left="0"/>
        <w:jc w:val="both"/>
      </w:pPr>
      <w:r>
        <w:rPr>
          <w:rFonts w:ascii="Times New Roman"/>
          <w:b w:val="false"/>
          <w:i w:val="false"/>
          <w:color w:val="000000"/>
          <w:sz w:val="28"/>
        </w:rPr>
        <w:t>
      60. Бұлдырты өзенінің жоғарғы сағасындағы Қараағаш құмы</w:t>
      </w:r>
    </w:p>
    <w:p>
      <w:pPr>
        <w:spacing w:after="0"/>
        <w:ind w:left="0"/>
        <w:jc w:val="both"/>
      </w:pPr>
      <w:r>
        <w:rPr>
          <w:rFonts w:ascii="Times New Roman"/>
          <w:b w:val="false"/>
          <w:i w:val="false"/>
          <w:color w:val="000000"/>
          <w:sz w:val="28"/>
        </w:rPr>
        <w:t>
      61. Утва, Бұлдырты және Қалдығайты өзендерінің бастауындағы борлы таулар</w:t>
      </w:r>
    </w:p>
    <w:p>
      <w:pPr>
        <w:spacing w:after="0"/>
        <w:ind w:left="0"/>
        <w:jc w:val="both"/>
      </w:pPr>
      <w:r>
        <w:rPr>
          <w:rFonts w:ascii="Times New Roman"/>
          <w:b w:val="false"/>
          <w:i w:val="false"/>
          <w:color w:val="000000"/>
          <w:sz w:val="28"/>
        </w:rPr>
        <w:t>
      62. Шолақаңқаты және Есананқаты өзендерінің жоғарғы сағаларындағы бор қалдықтары</w:t>
      </w:r>
    </w:p>
    <w:p>
      <w:pPr>
        <w:spacing w:after="0"/>
        <w:ind w:left="0"/>
        <w:jc w:val="both"/>
      </w:pPr>
      <w:r>
        <w:rPr>
          <w:rFonts w:ascii="Times New Roman"/>
          <w:b w:val="false"/>
          <w:i w:val="false"/>
          <w:color w:val="000000"/>
          <w:sz w:val="28"/>
        </w:rPr>
        <w:t>
      63. Семиглавый Мар ауылындағы борлы төбешіктер</w:t>
      </w:r>
    </w:p>
    <w:p>
      <w:pPr>
        <w:spacing w:after="0"/>
        <w:ind w:left="0"/>
        <w:jc w:val="both"/>
      </w:pPr>
      <w:r>
        <w:rPr>
          <w:rFonts w:ascii="Times New Roman"/>
          <w:b w:val="false"/>
          <w:i w:val="false"/>
          <w:color w:val="000000"/>
          <w:sz w:val="28"/>
        </w:rPr>
        <w:t>
      64. Қалдығайты өзенінің жоғарғы сағасындағы Аққұм құмы</w:t>
      </w:r>
    </w:p>
    <w:p>
      <w:pPr>
        <w:spacing w:after="0"/>
        <w:ind w:left="0"/>
        <w:jc w:val="both"/>
      </w:pPr>
      <w:r>
        <w:rPr>
          <w:rFonts w:ascii="Times New Roman"/>
          <w:b w:val="false"/>
          <w:i w:val="false"/>
          <w:color w:val="000000"/>
          <w:sz w:val="28"/>
        </w:rPr>
        <w:t>
      65. Шилі өзені мен Жақсыбай өзенінің аралығындағы Көкөзекқұмы  және Қарағандықұмы құмдары</w:t>
      </w:r>
    </w:p>
    <w:bookmarkStart w:name="z42" w:id="13"/>
    <w:p>
      <w:pPr>
        <w:spacing w:after="0"/>
        <w:ind w:left="0"/>
        <w:jc w:val="left"/>
      </w:pPr>
      <w:r>
        <w:rPr>
          <w:rFonts w:ascii="Times New Roman"/>
          <w:b/>
          <w:i w:val="false"/>
          <w:color w:val="000000"/>
        </w:rPr>
        <w:t xml:space="preserve"> Қарағанды облысы</w:t>
      </w:r>
    </w:p>
    <w:bookmarkEnd w:id="13"/>
    <w:p>
      <w:pPr>
        <w:spacing w:after="0"/>
        <w:ind w:left="0"/>
        <w:jc w:val="both"/>
      </w:pPr>
      <w:r>
        <w:rPr>
          <w:rFonts w:ascii="Times New Roman"/>
          <w:b w:val="false"/>
          <w:i w:val="false"/>
          <w:color w:val="000000"/>
          <w:sz w:val="28"/>
        </w:rPr>
        <w:t>
      66. Ақ аю тауы</w:t>
      </w:r>
    </w:p>
    <w:p>
      <w:pPr>
        <w:spacing w:after="0"/>
        <w:ind w:left="0"/>
        <w:jc w:val="both"/>
      </w:pPr>
      <w:r>
        <w:rPr>
          <w:rFonts w:ascii="Times New Roman"/>
          <w:b w:val="false"/>
          <w:i w:val="false"/>
          <w:color w:val="000000"/>
          <w:sz w:val="28"/>
        </w:rPr>
        <w:t>
      67. Бұғылы тауы</w:t>
      </w:r>
    </w:p>
    <w:p>
      <w:pPr>
        <w:spacing w:after="0"/>
        <w:ind w:left="0"/>
        <w:jc w:val="both"/>
      </w:pPr>
      <w:r>
        <w:rPr>
          <w:rFonts w:ascii="Times New Roman"/>
          <w:b w:val="false"/>
          <w:i w:val="false"/>
          <w:color w:val="000000"/>
          <w:sz w:val="28"/>
        </w:rPr>
        <w:t>
      68. Жирен сақал тауы</w:t>
      </w:r>
    </w:p>
    <w:p>
      <w:pPr>
        <w:spacing w:after="0"/>
        <w:ind w:left="0"/>
        <w:jc w:val="both"/>
      </w:pPr>
      <w:r>
        <w:rPr>
          <w:rFonts w:ascii="Times New Roman"/>
          <w:b w:val="false"/>
          <w:i w:val="false"/>
          <w:color w:val="000000"/>
          <w:sz w:val="28"/>
        </w:rPr>
        <w:t>
      69. Көктөбе тауы</w:t>
      </w:r>
    </w:p>
    <w:p>
      <w:pPr>
        <w:spacing w:after="0"/>
        <w:ind w:left="0"/>
        <w:jc w:val="both"/>
      </w:pPr>
      <w:r>
        <w:rPr>
          <w:rFonts w:ascii="Times New Roman"/>
          <w:b w:val="false"/>
          <w:i w:val="false"/>
          <w:color w:val="000000"/>
          <w:sz w:val="28"/>
        </w:rPr>
        <w:t>
      70. Тар кезең тауы</w:t>
      </w:r>
    </w:p>
    <w:p>
      <w:pPr>
        <w:spacing w:after="0"/>
        <w:ind w:left="0"/>
        <w:jc w:val="both"/>
      </w:pPr>
      <w:r>
        <w:rPr>
          <w:rFonts w:ascii="Times New Roman"/>
          <w:b w:val="false"/>
          <w:i w:val="false"/>
          <w:color w:val="000000"/>
          <w:sz w:val="28"/>
        </w:rPr>
        <w:t>
      71. Шаңкөз тауы</w:t>
      </w:r>
    </w:p>
    <w:p>
      <w:pPr>
        <w:spacing w:after="0"/>
        <w:ind w:left="0"/>
        <w:jc w:val="both"/>
      </w:pPr>
      <w:r>
        <w:rPr>
          <w:rFonts w:ascii="Times New Roman"/>
          <w:b w:val="false"/>
          <w:i w:val="false"/>
          <w:color w:val="000000"/>
          <w:sz w:val="28"/>
        </w:rPr>
        <w:t>
      72. Жасанды Қалмақ дуалы кұрылысы</w:t>
      </w:r>
    </w:p>
    <w:p>
      <w:pPr>
        <w:spacing w:after="0"/>
        <w:ind w:left="0"/>
        <w:jc w:val="both"/>
      </w:pPr>
      <w:r>
        <w:rPr>
          <w:rFonts w:ascii="Times New Roman"/>
          <w:b w:val="false"/>
          <w:i w:val="false"/>
          <w:color w:val="000000"/>
          <w:sz w:val="28"/>
        </w:rPr>
        <w:t>
      73. Алтынтөбе шатқалындағы диоптаз кен орны</w:t>
      </w:r>
    </w:p>
    <w:p>
      <w:pPr>
        <w:spacing w:after="0"/>
        <w:ind w:left="0"/>
        <w:jc w:val="both"/>
      </w:pPr>
      <w:r>
        <w:rPr>
          <w:rFonts w:ascii="Times New Roman"/>
          <w:b w:val="false"/>
          <w:i w:val="false"/>
          <w:color w:val="000000"/>
          <w:sz w:val="28"/>
        </w:rPr>
        <w:t>
      74. Шоқпақ шатқалындағы малахит кен орны</w:t>
      </w:r>
    </w:p>
    <w:p>
      <w:pPr>
        <w:spacing w:after="0"/>
        <w:ind w:left="0"/>
        <w:jc w:val="both"/>
      </w:pPr>
      <w:r>
        <w:rPr>
          <w:rFonts w:ascii="Times New Roman"/>
          <w:b w:val="false"/>
          <w:i w:val="false"/>
          <w:color w:val="000000"/>
          <w:sz w:val="28"/>
        </w:rPr>
        <w:t>
      75. Сарықұлболды шатқалындағы хризопраз кен орны</w:t>
      </w:r>
    </w:p>
    <w:bookmarkStart w:name="z43" w:id="14"/>
    <w:p>
      <w:pPr>
        <w:spacing w:after="0"/>
        <w:ind w:left="0"/>
        <w:jc w:val="left"/>
      </w:pPr>
      <w:r>
        <w:rPr>
          <w:rFonts w:ascii="Times New Roman"/>
          <w:b/>
          <w:i w:val="false"/>
          <w:color w:val="000000"/>
        </w:rPr>
        <w:t xml:space="preserve"> Қызылорда облысы</w:t>
      </w:r>
    </w:p>
    <w:bookmarkEnd w:id="14"/>
    <w:p>
      <w:pPr>
        <w:spacing w:after="0"/>
        <w:ind w:left="0"/>
        <w:jc w:val="both"/>
      </w:pPr>
      <w:r>
        <w:rPr>
          <w:rFonts w:ascii="Times New Roman"/>
          <w:b w:val="false"/>
          <w:i w:val="false"/>
          <w:color w:val="000000"/>
          <w:sz w:val="28"/>
        </w:rPr>
        <w:t>
      76. Қызылжар шатқалындағы жоғарғы бор өсімдіктері қалдықтарының орналасқан орны</w:t>
      </w:r>
    </w:p>
    <w:p>
      <w:pPr>
        <w:spacing w:after="0"/>
        <w:ind w:left="0"/>
        <w:jc w:val="both"/>
      </w:pPr>
      <w:r>
        <w:rPr>
          <w:rFonts w:ascii="Times New Roman"/>
          <w:b w:val="false"/>
          <w:i w:val="false"/>
          <w:color w:val="000000"/>
          <w:sz w:val="28"/>
        </w:rPr>
        <w:t>
      77. Алтын Шоқысу шатқалындағы палеоген-неогенді өсімдіктер қалдықтарының орналасқан орны</w:t>
      </w:r>
    </w:p>
    <w:p>
      <w:pPr>
        <w:spacing w:after="0"/>
        <w:ind w:left="0"/>
        <w:jc w:val="both"/>
      </w:pPr>
      <w:r>
        <w:rPr>
          <w:rFonts w:ascii="Times New Roman"/>
          <w:b w:val="false"/>
          <w:i w:val="false"/>
          <w:color w:val="000000"/>
          <w:sz w:val="28"/>
        </w:rPr>
        <w:t>
      78. Құмсуат шатқалындағы жапырақтар таңбаларының және теңіз жануарлары қалдықтарының орналасқан орны</w:t>
      </w:r>
    </w:p>
    <w:bookmarkStart w:name="z44" w:id="15"/>
    <w:p>
      <w:pPr>
        <w:spacing w:after="0"/>
        <w:ind w:left="0"/>
        <w:jc w:val="left"/>
      </w:pPr>
      <w:r>
        <w:rPr>
          <w:rFonts w:ascii="Times New Roman"/>
          <w:b/>
          <w:i w:val="false"/>
          <w:color w:val="000000"/>
        </w:rPr>
        <w:t xml:space="preserve"> Қостанай облысы</w:t>
      </w:r>
    </w:p>
    <w:bookmarkEnd w:id="15"/>
    <w:p>
      <w:pPr>
        <w:spacing w:after="0"/>
        <w:ind w:left="0"/>
        <w:jc w:val="both"/>
      </w:pPr>
      <w:r>
        <w:rPr>
          <w:rFonts w:ascii="Times New Roman"/>
          <w:b w:val="false"/>
          <w:i w:val="false"/>
          <w:color w:val="000000"/>
          <w:sz w:val="28"/>
        </w:rPr>
        <w:t>
      79. Жаман Қайыңды шатқалындағы палеоген-неоген өсімдіктері қалдықтарының орналасқан орны</w:t>
      </w:r>
    </w:p>
    <w:p>
      <w:pPr>
        <w:spacing w:after="0"/>
        <w:ind w:left="0"/>
        <w:jc w:val="both"/>
      </w:pPr>
      <w:r>
        <w:rPr>
          <w:rFonts w:ascii="Times New Roman"/>
          <w:b w:val="false"/>
          <w:i w:val="false"/>
          <w:color w:val="000000"/>
          <w:sz w:val="28"/>
        </w:rPr>
        <w:t>
      80. Улы Жыланшық, Дулығалы, Үлкен өзендерінің жазығындағы (Түрме және Сазынбай қырқасы) омыртқалы жануарлардың қалдықтарына бай неоген қабаттарының стратотипикалық қималары</w:t>
      </w:r>
    </w:p>
    <w:bookmarkStart w:name="z45" w:id="16"/>
    <w:p>
      <w:pPr>
        <w:spacing w:after="0"/>
        <w:ind w:left="0"/>
        <w:jc w:val="left"/>
      </w:pPr>
      <w:r>
        <w:rPr>
          <w:rFonts w:ascii="Times New Roman"/>
          <w:b/>
          <w:i w:val="false"/>
          <w:color w:val="000000"/>
        </w:rPr>
        <w:t xml:space="preserve"> Маңғыстау облысы</w:t>
      </w:r>
    </w:p>
    <w:bookmarkEnd w:id="16"/>
    <w:p>
      <w:pPr>
        <w:spacing w:after="0"/>
        <w:ind w:left="0"/>
        <w:jc w:val="both"/>
      </w:pPr>
      <w:r>
        <w:rPr>
          <w:rFonts w:ascii="Times New Roman"/>
          <w:b w:val="false"/>
          <w:i w:val="false"/>
          <w:color w:val="000000"/>
          <w:sz w:val="28"/>
        </w:rPr>
        <w:t>
      81. Ақмыштауы</w:t>
      </w:r>
    </w:p>
    <w:p>
      <w:pPr>
        <w:spacing w:after="0"/>
        <w:ind w:left="0"/>
        <w:jc w:val="both"/>
      </w:pPr>
      <w:r>
        <w:rPr>
          <w:rFonts w:ascii="Times New Roman"/>
          <w:b w:val="false"/>
          <w:i w:val="false"/>
          <w:color w:val="000000"/>
          <w:sz w:val="28"/>
        </w:rPr>
        <w:t>
      82. Бекі Басқұдық тауы</w:t>
      </w:r>
    </w:p>
    <w:p>
      <w:pPr>
        <w:spacing w:after="0"/>
        <w:ind w:left="0"/>
        <w:jc w:val="both"/>
      </w:pPr>
      <w:r>
        <w:rPr>
          <w:rFonts w:ascii="Times New Roman"/>
          <w:b w:val="false"/>
          <w:i w:val="false"/>
          <w:color w:val="000000"/>
          <w:sz w:val="28"/>
        </w:rPr>
        <w:t>
      83. Босаға Көкөсем тауы</w:t>
      </w:r>
    </w:p>
    <w:p>
      <w:pPr>
        <w:spacing w:after="0"/>
        <w:ind w:left="0"/>
        <w:jc w:val="both"/>
      </w:pPr>
      <w:r>
        <w:rPr>
          <w:rFonts w:ascii="Times New Roman"/>
          <w:b w:val="false"/>
          <w:i w:val="false"/>
          <w:color w:val="000000"/>
          <w:sz w:val="28"/>
        </w:rPr>
        <w:t>
      84. Шығыс және Батыс Қаратау таулары</w:t>
      </w:r>
    </w:p>
    <w:p>
      <w:pPr>
        <w:spacing w:after="0"/>
        <w:ind w:left="0"/>
        <w:jc w:val="both"/>
      </w:pPr>
      <w:r>
        <w:rPr>
          <w:rFonts w:ascii="Times New Roman"/>
          <w:b w:val="false"/>
          <w:i w:val="false"/>
          <w:color w:val="000000"/>
          <w:sz w:val="28"/>
        </w:rPr>
        <w:t>
      85. Жармыш Жапырақты тауы</w:t>
      </w:r>
    </w:p>
    <w:p>
      <w:pPr>
        <w:spacing w:after="0"/>
        <w:ind w:left="0"/>
        <w:jc w:val="both"/>
      </w:pPr>
      <w:r>
        <w:rPr>
          <w:rFonts w:ascii="Times New Roman"/>
          <w:b w:val="false"/>
          <w:i w:val="false"/>
          <w:color w:val="000000"/>
          <w:sz w:val="28"/>
        </w:rPr>
        <w:t>
      86. Қараған Босаға тауы</w:t>
      </w:r>
    </w:p>
    <w:p>
      <w:pPr>
        <w:spacing w:after="0"/>
        <w:ind w:left="0"/>
        <w:jc w:val="both"/>
      </w:pPr>
      <w:r>
        <w:rPr>
          <w:rFonts w:ascii="Times New Roman"/>
          <w:b w:val="false"/>
          <w:i w:val="false"/>
          <w:color w:val="000000"/>
          <w:sz w:val="28"/>
        </w:rPr>
        <w:t>
      87. Қарақия тауы</w:t>
      </w:r>
    </w:p>
    <w:p>
      <w:pPr>
        <w:spacing w:after="0"/>
        <w:ind w:left="0"/>
        <w:jc w:val="both"/>
      </w:pPr>
      <w:r>
        <w:rPr>
          <w:rFonts w:ascii="Times New Roman"/>
          <w:b w:val="false"/>
          <w:i w:val="false"/>
          <w:color w:val="000000"/>
          <w:sz w:val="28"/>
        </w:rPr>
        <w:t>
      88. Қарамая тауы</w:t>
      </w:r>
    </w:p>
    <w:p>
      <w:pPr>
        <w:spacing w:after="0"/>
        <w:ind w:left="0"/>
        <w:jc w:val="both"/>
      </w:pPr>
      <w:r>
        <w:rPr>
          <w:rFonts w:ascii="Times New Roman"/>
          <w:b w:val="false"/>
          <w:i w:val="false"/>
          <w:color w:val="000000"/>
          <w:sz w:val="28"/>
        </w:rPr>
        <w:t>
      89. Қаратаушық тауы</w:t>
      </w:r>
    </w:p>
    <w:p>
      <w:pPr>
        <w:spacing w:after="0"/>
        <w:ind w:left="0"/>
        <w:jc w:val="both"/>
      </w:pPr>
      <w:r>
        <w:rPr>
          <w:rFonts w:ascii="Times New Roman"/>
          <w:b w:val="false"/>
          <w:i w:val="false"/>
          <w:color w:val="000000"/>
          <w:sz w:val="28"/>
        </w:rPr>
        <w:t>
      90. Қарашек тауы</w:t>
      </w:r>
    </w:p>
    <w:p>
      <w:pPr>
        <w:spacing w:after="0"/>
        <w:ind w:left="0"/>
        <w:jc w:val="both"/>
      </w:pPr>
      <w:r>
        <w:rPr>
          <w:rFonts w:ascii="Times New Roman"/>
          <w:b w:val="false"/>
          <w:i w:val="false"/>
          <w:color w:val="000000"/>
          <w:sz w:val="28"/>
        </w:rPr>
        <w:t>
      91. Қарынжарық тауы</w:t>
      </w:r>
    </w:p>
    <w:p>
      <w:pPr>
        <w:spacing w:after="0"/>
        <w:ind w:left="0"/>
        <w:jc w:val="both"/>
      </w:pPr>
      <w:r>
        <w:rPr>
          <w:rFonts w:ascii="Times New Roman"/>
          <w:b w:val="false"/>
          <w:i w:val="false"/>
          <w:color w:val="000000"/>
          <w:sz w:val="28"/>
        </w:rPr>
        <w:t>
      92. Құнанбай тауы</w:t>
      </w:r>
    </w:p>
    <w:p>
      <w:pPr>
        <w:spacing w:after="0"/>
        <w:ind w:left="0"/>
        <w:jc w:val="both"/>
      </w:pPr>
      <w:r>
        <w:rPr>
          <w:rFonts w:ascii="Times New Roman"/>
          <w:b w:val="false"/>
          <w:i w:val="false"/>
          <w:color w:val="000000"/>
          <w:sz w:val="28"/>
        </w:rPr>
        <w:t>
      93. Тұщыбек тауы</w:t>
      </w:r>
    </w:p>
    <w:p>
      <w:pPr>
        <w:spacing w:after="0"/>
        <w:ind w:left="0"/>
        <w:jc w:val="both"/>
      </w:pPr>
      <w:r>
        <w:rPr>
          <w:rFonts w:ascii="Times New Roman"/>
          <w:b w:val="false"/>
          <w:i w:val="false"/>
          <w:color w:val="000000"/>
          <w:sz w:val="28"/>
        </w:rPr>
        <w:t>
      94. Тынымбай тауы</w:t>
      </w:r>
    </w:p>
    <w:p>
      <w:pPr>
        <w:spacing w:after="0"/>
        <w:ind w:left="0"/>
        <w:jc w:val="both"/>
      </w:pPr>
      <w:r>
        <w:rPr>
          <w:rFonts w:ascii="Times New Roman"/>
          <w:b w:val="false"/>
          <w:i w:val="false"/>
          <w:color w:val="000000"/>
          <w:sz w:val="28"/>
        </w:rPr>
        <w:t>
      95. Өзентауы</w:t>
      </w:r>
    </w:p>
    <w:p>
      <w:pPr>
        <w:spacing w:after="0"/>
        <w:ind w:left="0"/>
        <w:jc w:val="both"/>
      </w:pPr>
      <w:r>
        <w:rPr>
          <w:rFonts w:ascii="Times New Roman"/>
          <w:b w:val="false"/>
          <w:i w:val="false"/>
          <w:color w:val="000000"/>
          <w:sz w:val="28"/>
        </w:rPr>
        <w:t>
      96. Шайыр Сарыкез тауы</w:t>
      </w:r>
    </w:p>
    <w:bookmarkStart w:name="z46" w:id="17"/>
    <w:p>
      <w:pPr>
        <w:spacing w:after="0"/>
        <w:ind w:left="0"/>
        <w:jc w:val="left"/>
      </w:pPr>
      <w:r>
        <w:rPr>
          <w:rFonts w:ascii="Times New Roman"/>
          <w:b/>
          <w:i w:val="false"/>
          <w:color w:val="000000"/>
        </w:rPr>
        <w:t xml:space="preserve"> Павлодар облысы</w:t>
      </w:r>
    </w:p>
    <w:bookmarkEnd w:id="17"/>
    <w:p>
      <w:pPr>
        <w:spacing w:after="0"/>
        <w:ind w:left="0"/>
        <w:jc w:val="both"/>
      </w:pPr>
      <w:r>
        <w:rPr>
          <w:rFonts w:ascii="Times New Roman"/>
          <w:b w:val="false"/>
          <w:i w:val="false"/>
          <w:color w:val="000000"/>
          <w:sz w:val="28"/>
        </w:rPr>
        <w:t>
      97. Сырғалы шатқалындағы родипгиттер көріністерінің тобы</w:t>
      </w:r>
    </w:p>
    <w:p>
      <w:pPr>
        <w:spacing w:after="0"/>
        <w:ind w:left="0"/>
        <w:jc w:val="both"/>
      </w:pPr>
      <w:r>
        <w:rPr>
          <w:rFonts w:ascii="Times New Roman"/>
          <w:b w:val="false"/>
          <w:i w:val="false"/>
          <w:color w:val="000000"/>
          <w:sz w:val="28"/>
        </w:rPr>
        <w:t>
      98. Алпыс шатқалындағы бирюза кен орны</w:t>
      </w:r>
    </w:p>
    <w:p>
      <w:pPr>
        <w:spacing w:after="0"/>
        <w:ind w:left="0"/>
        <w:jc w:val="both"/>
      </w:pPr>
      <w:r>
        <w:rPr>
          <w:rFonts w:ascii="Times New Roman"/>
          <w:b w:val="false"/>
          <w:i w:val="false"/>
          <w:color w:val="000000"/>
          <w:sz w:val="28"/>
        </w:rPr>
        <w:t>
      99. Қалмаққырған шатқалындағы тау хрусталінің кен орны</w:t>
      </w:r>
    </w:p>
    <w:p>
      <w:pPr>
        <w:spacing w:after="0"/>
        <w:ind w:left="0"/>
        <w:jc w:val="both"/>
      </w:pPr>
      <w:r>
        <w:rPr>
          <w:rFonts w:ascii="Times New Roman"/>
          <w:b w:val="false"/>
          <w:i w:val="false"/>
          <w:color w:val="000000"/>
          <w:sz w:val="28"/>
        </w:rPr>
        <w:t>
      100. Ақшиман шатқалындағы агаттар көрінісі</w:t>
      </w:r>
    </w:p>
    <w:p>
      <w:pPr>
        <w:spacing w:after="0"/>
        <w:ind w:left="0"/>
        <w:jc w:val="both"/>
      </w:pPr>
      <w:r>
        <w:rPr>
          <w:rFonts w:ascii="Times New Roman"/>
          <w:b w:val="false"/>
          <w:i w:val="false"/>
          <w:color w:val="000000"/>
          <w:sz w:val="28"/>
        </w:rPr>
        <w:t>
      101. Тайғын шатқалындағы бирюза көрінісі</w:t>
      </w:r>
    </w:p>
    <w:bookmarkStart w:name="z47" w:id="18"/>
    <w:p>
      <w:pPr>
        <w:spacing w:after="0"/>
        <w:ind w:left="0"/>
        <w:jc w:val="left"/>
      </w:pPr>
      <w:r>
        <w:rPr>
          <w:rFonts w:ascii="Times New Roman"/>
          <w:b/>
          <w:i w:val="false"/>
          <w:color w:val="000000"/>
        </w:rPr>
        <w:t xml:space="preserve"> Солтүстік Қазақстан облысы</w:t>
      </w:r>
    </w:p>
    <w:bookmarkEnd w:id="18"/>
    <w:p>
      <w:pPr>
        <w:spacing w:after="0"/>
        <w:ind w:left="0"/>
        <w:jc w:val="both"/>
      </w:pPr>
      <w:r>
        <w:rPr>
          <w:rFonts w:ascii="Times New Roman"/>
          <w:b w:val="false"/>
          <w:i w:val="false"/>
          <w:color w:val="000000"/>
          <w:sz w:val="28"/>
        </w:rPr>
        <w:t>
      102. Айыртау гранит алқабы</w:t>
      </w:r>
    </w:p>
    <w:p>
      <w:pPr>
        <w:spacing w:after="0"/>
        <w:ind w:left="0"/>
        <w:jc w:val="both"/>
      </w:pPr>
      <w:r>
        <w:rPr>
          <w:rFonts w:ascii="Times New Roman"/>
          <w:b w:val="false"/>
          <w:i w:val="false"/>
          <w:color w:val="000000"/>
          <w:sz w:val="28"/>
        </w:rPr>
        <w:t>
      103. Имантау гранит алқабы</w:t>
      </w:r>
    </w:p>
    <w:p>
      <w:pPr>
        <w:spacing w:after="0"/>
        <w:ind w:left="0"/>
        <w:jc w:val="both"/>
      </w:pPr>
      <w:r>
        <w:rPr>
          <w:rFonts w:ascii="Times New Roman"/>
          <w:b w:val="false"/>
          <w:i w:val="false"/>
          <w:color w:val="000000"/>
          <w:sz w:val="28"/>
        </w:rPr>
        <w:t>
      104. Александров ойпатындағы ірі теңіз моллюскаларының ядролары бар ашық балшықтар</w:t>
      </w:r>
    </w:p>
    <w:p>
      <w:pPr>
        <w:spacing w:after="0"/>
        <w:ind w:left="0"/>
        <w:jc w:val="both"/>
      </w:pPr>
      <w:r>
        <w:rPr>
          <w:rFonts w:ascii="Times New Roman"/>
          <w:b w:val="false"/>
          <w:i w:val="false"/>
          <w:color w:val="000000"/>
          <w:sz w:val="28"/>
        </w:rPr>
        <w:t>
      105. Имантау көліндегі Казачий аралы</w:t>
      </w:r>
    </w:p>
    <w:p>
      <w:pPr>
        <w:spacing w:after="0"/>
        <w:ind w:left="0"/>
        <w:jc w:val="both"/>
      </w:pPr>
      <w:r>
        <w:rPr>
          <w:rFonts w:ascii="Times New Roman"/>
          <w:b w:val="false"/>
          <w:i w:val="false"/>
          <w:color w:val="000000"/>
          <w:sz w:val="28"/>
        </w:rPr>
        <w:t>
      106. Петропавл Батыс ашық жері. Миоцен жасындағы балықтар мен сүт қоректілер фаунасының қалдықтары</w:t>
      </w:r>
    </w:p>
    <w:p>
      <w:pPr>
        <w:spacing w:after="0"/>
        <w:ind w:left="0"/>
        <w:jc w:val="both"/>
      </w:pPr>
      <w:r>
        <w:rPr>
          <w:rFonts w:ascii="Times New Roman"/>
          <w:b w:val="false"/>
          <w:i w:val="false"/>
          <w:color w:val="000000"/>
          <w:sz w:val="28"/>
        </w:rPr>
        <w:t>
      107. Петропавл Солтүстік ашық жері. Төменгі ширек жастағы омыртқасыздар фаунасының қалдықтары</w:t>
      </w:r>
    </w:p>
    <w:p>
      <w:pPr>
        <w:spacing w:after="0"/>
        <w:ind w:left="0"/>
        <w:jc w:val="both"/>
      </w:pPr>
      <w:r>
        <w:rPr>
          <w:rFonts w:ascii="Times New Roman"/>
          <w:b w:val="false"/>
          <w:i w:val="false"/>
          <w:color w:val="000000"/>
          <w:sz w:val="28"/>
        </w:rPr>
        <w:t>
      108. Көне гранит алқабы</w:t>
      </w:r>
    </w:p>
    <w:p>
      <w:pPr>
        <w:spacing w:after="0"/>
        <w:ind w:left="0"/>
        <w:jc w:val="both"/>
      </w:pPr>
      <w:r>
        <w:rPr>
          <w:rFonts w:ascii="Times New Roman"/>
          <w:b w:val="false"/>
          <w:i w:val="false"/>
          <w:color w:val="000000"/>
          <w:sz w:val="28"/>
        </w:rPr>
        <w:t>
      109. Қазан жартасты шөгінділері</w:t>
      </w:r>
    </w:p>
    <w:p>
      <w:pPr>
        <w:spacing w:after="0"/>
        <w:ind w:left="0"/>
        <w:jc w:val="both"/>
      </w:pPr>
      <w:r>
        <w:rPr>
          <w:rFonts w:ascii="Times New Roman"/>
          <w:b w:val="false"/>
          <w:i w:val="false"/>
          <w:color w:val="000000"/>
          <w:sz w:val="28"/>
        </w:rPr>
        <w:t>
      110. Қостау шоқысы</w:t>
      </w:r>
    </w:p>
    <w:p>
      <w:pPr>
        <w:spacing w:after="0"/>
        <w:ind w:left="0"/>
        <w:jc w:val="both"/>
      </w:pPr>
      <w:r>
        <w:rPr>
          <w:rFonts w:ascii="Times New Roman"/>
          <w:b w:val="false"/>
          <w:i w:val="false"/>
          <w:color w:val="000000"/>
          <w:sz w:val="28"/>
        </w:rPr>
        <w:t>
      111. Шолғыншы шоқысы</w:t>
      </w:r>
    </w:p>
    <w:p>
      <w:pPr>
        <w:spacing w:after="0"/>
        <w:ind w:left="0"/>
        <w:jc w:val="both"/>
      </w:pPr>
      <w:r>
        <w:rPr>
          <w:rFonts w:ascii="Times New Roman"/>
          <w:b w:val="false"/>
          <w:i w:val="false"/>
          <w:color w:val="000000"/>
          <w:sz w:val="28"/>
        </w:rPr>
        <w:t>
      112. Сүйір шоқы</w:t>
      </w:r>
    </w:p>
    <w:p>
      <w:pPr>
        <w:spacing w:after="0"/>
        <w:ind w:left="0"/>
        <w:jc w:val="both"/>
      </w:pPr>
      <w:r>
        <w:rPr>
          <w:rFonts w:ascii="Times New Roman"/>
          <w:b w:val="false"/>
          <w:i w:val="false"/>
          <w:color w:val="000000"/>
          <w:sz w:val="28"/>
        </w:rPr>
        <w:t>
      113. Расколотая шоқысы</w:t>
      </w:r>
    </w:p>
    <w:bookmarkStart w:name="z48" w:id="19"/>
    <w:p>
      <w:pPr>
        <w:spacing w:after="0"/>
        <w:ind w:left="0"/>
        <w:jc w:val="left"/>
      </w:pPr>
      <w:r>
        <w:rPr>
          <w:rFonts w:ascii="Times New Roman"/>
          <w:b/>
          <w:i w:val="false"/>
          <w:color w:val="000000"/>
        </w:rPr>
        <w:t xml:space="preserve"> Оңтүстік Қазақстан облысы</w:t>
      </w:r>
    </w:p>
    <w:bookmarkEnd w:id="19"/>
    <w:p>
      <w:pPr>
        <w:spacing w:after="0"/>
        <w:ind w:left="0"/>
        <w:jc w:val="both"/>
      </w:pPr>
      <w:r>
        <w:rPr>
          <w:rFonts w:ascii="Times New Roman"/>
          <w:b w:val="false"/>
          <w:i w:val="false"/>
          <w:color w:val="000000"/>
          <w:sz w:val="28"/>
        </w:rPr>
        <w:t>
      114. Жаңықорған өзені бойындағы жоғарғы девон-төменгі карбон</w:t>
      </w:r>
    </w:p>
    <w:p>
      <w:pPr>
        <w:spacing w:after="0"/>
        <w:ind w:left="0"/>
        <w:jc w:val="both"/>
      </w:pPr>
      <w:r>
        <w:rPr>
          <w:rFonts w:ascii="Times New Roman"/>
          <w:b w:val="false"/>
          <w:i w:val="false"/>
          <w:color w:val="000000"/>
          <w:sz w:val="28"/>
        </w:rPr>
        <w:t>
      115. Қатынқамал өзені бойындағы жоғарғы девон</w:t>
      </w:r>
    </w:p>
    <w:p>
      <w:pPr>
        <w:spacing w:after="0"/>
        <w:ind w:left="0"/>
        <w:jc w:val="both"/>
      </w:pPr>
      <w:r>
        <w:rPr>
          <w:rFonts w:ascii="Times New Roman"/>
          <w:b w:val="false"/>
          <w:i w:val="false"/>
          <w:color w:val="000000"/>
          <w:sz w:val="28"/>
        </w:rPr>
        <w:t>
      116. Түлкібас станциясы маңындағы рифтік құрылыстары бар жоғарғы девон</w:t>
      </w:r>
    </w:p>
    <w:p>
      <w:pPr>
        <w:spacing w:after="0"/>
        <w:ind w:left="0"/>
        <w:jc w:val="both"/>
      </w:pPr>
      <w:r>
        <w:rPr>
          <w:rFonts w:ascii="Times New Roman"/>
          <w:b w:val="false"/>
          <w:i w:val="false"/>
          <w:color w:val="000000"/>
          <w:sz w:val="28"/>
        </w:rPr>
        <w:t>
      117. Келіншектау тауы</w:t>
      </w:r>
    </w:p>
    <w:p>
      <w:pPr>
        <w:spacing w:after="0"/>
        <w:ind w:left="0"/>
        <w:jc w:val="both"/>
      </w:pPr>
      <w:r>
        <w:rPr>
          <w:rFonts w:ascii="Times New Roman"/>
          <w:b w:val="false"/>
          <w:i w:val="false"/>
          <w:color w:val="000000"/>
          <w:sz w:val="28"/>
        </w:rPr>
        <w:t>
      118. Мыңжылқы тауы</w:t>
      </w:r>
    </w:p>
    <w:p>
      <w:pPr>
        <w:spacing w:after="0"/>
        <w:ind w:left="0"/>
        <w:jc w:val="both"/>
      </w:pPr>
      <w:r>
        <w:rPr>
          <w:rFonts w:ascii="Times New Roman"/>
          <w:b w:val="false"/>
          <w:i w:val="false"/>
          <w:color w:val="000000"/>
          <w:sz w:val="28"/>
        </w:rPr>
        <w:t>
      119. Қаратау юра бассейні</w:t>
      </w:r>
    </w:p>
    <w:p>
      <w:pPr>
        <w:spacing w:after="0"/>
        <w:ind w:left="0"/>
        <w:jc w:val="both"/>
      </w:pPr>
      <w:r>
        <w:rPr>
          <w:rFonts w:ascii="Times New Roman"/>
          <w:b w:val="false"/>
          <w:i w:val="false"/>
          <w:color w:val="000000"/>
          <w:sz w:val="28"/>
        </w:rPr>
        <w:t>
      120. Байсай өзені бассейніндегі карбон</w:t>
      </w:r>
    </w:p>
    <w:p>
      <w:pPr>
        <w:spacing w:after="0"/>
        <w:ind w:left="0"/>
        <w:jc w:val="both"/>
      </w:pPr>
      <w:r>
        <w:rPr>
          <w:rFonts w:ascii="Times New Roman"/>
          <w:b w:val="false"/>
          <w:i w:val="false"/>
          <w:color w:val="000000"/>
          <w:sz w:val="28"/>
        </w:rPr>
        <w:t>
      121. Жертапсай өзені бойындағы карбон</w:t>
      </w:r>
    </w:p>
    <w:p>
      <w:pPr>
        <w:spacing w:after="0"/>
        <w:ind w:left="0"/>
        <w:jc w:val="both"/>
      </w:pPr>
      <w:r>
        <w:rPr>
          <w:rFonts w:ascii="Times New Roman"/>
          <w:b w:val="false"/>
          <w:i w:val="false"/>
          <w:color w:val="000000"/>
          <w:sz w:val="28"/>
        </w:rPr>
        <w:t>
      122. Ұя өзені бойындағы карбон</w:t>
      </w:r>
    </w:p>
    <w:p>
      <w:pPr>
        <w:spacing w:after="0"/>
        <w:ind w:left="0"/>
        <w:jc w:val="both"/>
      </w:pPr>
      <w:r>
        <w:rPr>
          <w:rFonts w:ascii="Times New Roman"/>
          <w:b w:val="false"/>
          <w:i w:val="false"/>
          <w:color w:val="000000"/>
          <w:sz w:val="28"/>
        </w:rPr>
        <w:t>
      123. Арпаөзен өзені бойындағы трилобиттер қалдықтары мол кембрий мен ордовик</w:t>
      </w:r>
    </w:p>
    <w:p>
      <w:pPr>
        <w:spacing w:after="0"/>
        <w:ind w:left="0"/>
        <w:jc w:val="both"/>
      </w:pPr>
      <w:r>
        <w:rPr>
          <w:rFonts w:ascii="Times New Roman"/>
          <w:b w:val="false"/>
          <w:i w:val="false"/>
          <w:color w:val="000000"/>
          <w:sz w:val="28"/>
        </w:rPr>
        <w:t>
      124. Әулие кен орны</w:t>
      </w:r>
    </w:p>
    <w:p>
      <w:pPr>
        <w:spacing w:after="0"/>
        <w:ind w:left="0"/>
        <w:jc w:val="both"/>
      </w:pPr>
      <w:r>
        <w:rPr>
          <w:rFonts w:ascii="Times New Roman"/>
          <w:b w:val="false"/>
          <w:i w:val="false"/>
          <w:color w:val="000000"/>
          <w:sz w:val="28"/>
        </w:rPr>
        <w:t>
      125. Ақсу өзенінің сол жағалауындағы, Жабағылы тауындағы төменгі және орта ордовик</w:t>
      </w:r>
    </w:p>
    <w:p>
      <w:pPr>
        <w:spacing w:after="0"/>
        <w:ind w:left="0"/>
        <w:jc w:val="both"/>
      </w:pPr>
      <w:r>
        <w:rPr>
          <w:rFonts w:ascii="Times New Roman"/>
          <w:b w:val="false"/>
          <w:i w:val="false"/>
          <w:color w:val="000000"/>
          <w:sz w:val="28"/>
        </w:rPr>
        <w:t>
      126. Орта карбон - Қаржантау тауындағы төменгі пермь</w:t>
      </w:r>
    </w:p>
    <w:bookmarkStart w:name="z49" w:id="20"/>
    <w:p>
      <w:pPr>
        <w:spacing w:after="0"/>
        <w:ind w:left="0"/>
        <w:jc w:val="left"/>
      </w:pPr>
      <w:r>
        <w:rPr>
          <w:rFonts w:ascii="Times New Roman"/>
          <w:b/>
          <w:i w:val="false"/>
          <w:color w:val="000000"/>
        </w:rPr>
        <w:t xml:space="preserve"> 2. Республикалық және халықаралық маңызы бар мемлекеттік табиғи қорық қорының геоморфологиялық объектілері</w:t>
      </w:r>
      <w:r>
        <w:br/>
      </w:r>
      <w:r>
        <w:rPr>
          <w:rFonts w:ascii="Times New Roman"/>
          <w:b/>
          <w:i w:val="false"/>
          <w:color w:val="000000"/>
        </w:rPr>
        <w:t>Ақтөбе облысы</w:t>
      </w:r>
    </w:p>
    <w:bookmarkEnd w:id="20"/>
    <w:p>
      <w:pPr>
        <w:spacing w:after="0"/>
        <w:ind w:left="0"/>
        <w:jc w:val="both"/>
      </w:pPr>
      <w:r>
        <w:rPr>
          <w:rFonts w:ascii="Times New Roman"/>
          <w:b w:val="false"/>
          <w:i w:val="false"/>
          <w:color w:val="000000"/>
          <w:sz w:val="28"/>
        </w:rPr>
        <w:t>
      127. Айдарлы аша өзенінің жазығы</w:t>
      </w:r>
    </w:p>
    <w:p>
      <w:pPr>
        <w:spacing w:after="0"/>
        <w:ind w:left="0"/>
        <w:jc w:val="both"/>
      </w:pPr>
      <w:r>
        <w:rPr>
          <w:rFonts w:ascii="Times New Roman"/>
          <w:b w:val="false"/>
          <w:i w:val="false"/>
          <w:color w:val="000000"/>
          <w:sz w:val="28"/>
        </w:rPr>
        <w:t>
      128. Жақсы Қарғалы өзенінің сол жағалауындағы карсттық ландшафт</w:t>
      </w:r>
    </w:p>
    <w:p>
      <w:pPr>
        <w:spacing w:after="0"/>
        <w:ind w:left="0"/>
        <w:jc w:val="both"/>
      </w:pPr>
      <w:r>
        <w:rPr>
          <w:rFonts w:ascii="Times New Roman"/>
          <w:b w:val="false"/>
          <w:i w:val="false"/>
          <w:color w:val="000000"/>
          <w:sz w:val="28"/>
        </w:rPr>
        <w:t>
      129. Сүтқоректілердің сүйек қалдықтары сақталған Шалқарнұра</w:t>
      </w:r>
    </w:p>
    <w:p>
      <w:pPr>
        <w:spacing w:after="0"/>
        <w:ind w:left="0"/>
        <w:jc w:val="both"/>
      </w:pPr>
      <w:r>
        <w:rPr>
          <w:rFonts w:ascii="Times New Roman"/>
          <w:b w:val="false"/>
          <w:i w:val="false"/>
          <w:color w:val="000000"/>
          <w:sz w:val="28"/>
        </w:rPr>
        <w:t>
      жартастары</w:t>
      </w:r>
    </w:p>
    <w:bookmarkStart w:name="z51" w:id="21"/>
    <w:p>
      <w:pPr>
        <w:spacing w:after="0"/>
        <w:ind w:left="0"/>
        <w:jc w:val="left"/>
      </w:pPr>
      <w:r>
        <w:rPr>
          <w:rFonts w:ascii="Times New Roman"/>
          <w:b/>
          <w:i w:val="false"/>
          <w:color w:val="000000"/>
        </w:rPr>
        <w:t xml:space="preserve"> Алматы облысы</w:t>
      </w:r>
    </w:p>
    <w:bookmarkEnd w:id="21"/>
    <w:p>
      <w:pPr>
        <w:spacing w:after="0"/>
        <w:ind w:left="0"/>
        <w:jc w:val="both"/>
      </w:pPr>
      <w:r>
        <w:rPr>
          <w:rFonts w:ascii="Times New Roman"/>
          <w:b w:val="false"/>
          <w:i w:val="false"/>
          <w:color w:val="000000"/>
          <w:sz w:val="28"/>
        </w:rPr>
        <w:t>
      130. Жарсай өзенінің жоғарғы сағасы</w:t>
      </w:r>
    </w:p>
    <w:p>
      <w:pPr>
        <w:spacing w:after="0"/>
        <w:ind w:left="0"/>
        <w:jc w:val="both"/>
      </w:pPr>
      <w:r>
        <w:rPr>
          <w:rFonts w:ascii="Times New Roman"/>
          <w:b w:val="false"/>
          <w:i w:val="false"/>
          <w:color w:val="000000"/>
          <w:sz w:val="28"/>
        </w:rPr>
        <w:t>
      131. Түрген өзенінің оң сағасындағы Ерлер мен Әйелдер көз жасы сарқырамасы</w:t>
      </w:r>
    </w:p>
    <w:p>
      <w:pPr>
        <w:spacing w:after="0"/>
        <w:ind w:left="0"/>
        <w:jc w:val="both"/>
      </w:pPr>
      <w:r>
        <w:rPr>
          <w:rFonts w:ascii="Times New Roman"/>
          <w:b w:val="false"/>
          <w:i w:val="false"/>
          <w:color w:val="000000"/>
          <w:sz w:val="28"/>
        </w:rPr>
        <w:t>
      132. Есік жазығының жоғарғы сағасындағы алып тас глетчері</w:t>
      </w:r>
    </w:p>
    <w:p>
      <w:pPr>
        <w:spacing w:after="0"/>
        <w:ind w:left="0"/>
        <w:jc w:val="both"/>
      </w:pPr>
      <w:r>
        <w:rPr>
          <w:rFonts w:ascii="Times New Roman"/>
          <w:b w:val="false"/>
          <w:i w:val="false"/>
          <w:color w:val="000000"/>
          <w:sz w:val="28"/>
        </w:rPr>
        <w:t>
      133. Рельефі экзотикалық нысандағы Асы өзенінің каньоны</w:t>
      </w:r>
    </w:p>
    <w:p>
      <w:pPr>
        <w:spacing w:after="0"/>
        <w:ind w:left="0"/>
        <w:jc w:val="both"/>
      </w:pPr>
      <w:r>
        <w:rPr>
          <w:rFonts w:ascii="Times New Roman"/>
          <w:b w:val="false"/>
          <w:i w:val="false"/>
          <w:color w:val="000000"/>
          <w:sz w:val="28"/>
        </w:rPr>
        <w:t>
      134. Шарын каньоны</w:t>
      </w:r>
    </w:p>
    <w:p>
      <w:pPr>
        <w:spacing w:after="0"/>
        <w:ind w:left="0"/>
        <w:jc w:val="both"/>
      </w:pPr>
      <w:r>
        <w:rPr>
          <w:rFonts w:ascii="Times New Roman"/>
          <w:b w:val="false"/>
          <w:i w:val="false"/>
          <w:color w:val="000000"/>
          <w:sz w:val="28"/>
        </w:rPr>
        <w:t>
      135. Жер астынан шыққан Жусалыкөл көлі</w:t>
      </w:r>
    </w:p>
    <w:p>
      <w:pPr>
        <w:spacing w:after="0"/>
        <w:ind w:left="0"/>
        <w:jc w:val="both"/>
      </w:pPr>
      <w:r>
        <w:rPr>
          <w:rFonts w:ascii="Times New Roman"/>
          <w:b w:val="false"/>
          <w:i w:val="false"/>
          <w:color w:val="000000"/>
          <w:sz w:val="28"/>
        </w:rPr>
        <w:t>
      136. Жер астынан шыққан Есік көлі (Жасылкөл)</w:t>
      </w:r>
    </w:p>
    <w:p>
      <w:pPr>
        <w:spacing w:after="0"/>
        <w:ind w:left="0"/>
        <w:jc w:val="both"/>
      </w:pPr>
      <w:r>
        <w:rPr>
          <w:rFonts w:ascii="Times New Roman"/>
          <w:b w:val="false"/>
          <w:i w:val="false"/>
          <w:color w:val="000000"/>
          <w:sz w:val="28"/>
        </w:rPr>
        <w:t>
      137. Түрген өзенінің оң жағалауындағы эрозиялық су шайған және бүлінген ғажап пішіндегі бояуы алуан түрлі жартастар</w:t>
      </w:r>
    </w:p>
    <w:bookmarkStart w:name="z52" w:id="22"/>
    <w:p>
      <w:pPr>
        <w:spacing w:after="0"/>
        <w:ind w:left="0"/>
        <w:jc w:val="left"/>
      </w:pPr>
      <w:r>
        <w:rPr>
          <w:rFonts w:ascii="Times New Roman"/>
          <w:b/>
          <w:i w:val="false"/>
          <w:color w:val="000000"/>
        </w:rPr>
        <w:t xml:space="preserve"> Шығыс Қазақстан облысы</w:t>
      </w:r>
    </w:p>
    <w:bookmarkEnd w:id="22"/>
    <w:p>
      <w:pPr>
        <w:spacing w:after="0"/>
        <w:ind w:left="0"/>
        <w:jc w:val="both"/>
      </w:pPr>
      <w:r>
        <w:rPr>
          <w:rFonts w:ascii="Times New Roman"/>
          <w:b w:val="false"/>
          <w:i w:val="false"/>
          <w:color w:val="000000"/>
          <w:sz w:val="28"/>
        </w:rPr>
        <w:t>
      138. Арасан өзеніндегі Арасан сарқырамасы</w:t>
      </w:r>
    </w:p>
    <w:p>
      <w:pPr>
        <w:spacing w:after="0"/>
        <w:ind w:left="0"/>
        <w:jc w:val="both"/>
      </w:pPr>
      <w:r>
        <w:rPr>
          <w:rFonts w:ascii="Times New Roman"/>
          <w:b w:val="false"/>
          <w:i w:val="false"/>
          <w:color w:val="000000"/>
          <w:sz w:val="28"/>
        </w:rPr>
        <w:t>
      139. Көккөл өзеніндегі Көккөл сарқырамасы</w:t>
      </w:r>
    </w:p>
    <w:p>
      <w:pPr>
        <w:spacing w:after="0"/>
        <w:ind w:left="0"/>
        <w:jc w:val="both"/>
      </w:pPr>
      <w:r>
        <w:rPr>
          <w:rFonts w:ascii="Times New Roman"/>
          <w:b w:val="false"/>
          <w:i w:val="false"/>
          <w:color w:val="000000"/>
          <w:sz w:val="28"/>
        </w:rPr>
        <w:t>
      140. Язовая өзеніндегі Язовой сарқырамасы</w:t>
      </w:r>
    </w:p>
    <w:p>
      <w:pPr>
        <w:spacing w:after="0"/>
        <w:ind w:left="0"/>
        <w:jc w:val="both"/>
      </w:pPr>
      <w:r>
        <w:rPr>
          <w:rFonts w:ascii="Times New Roman"/>
          <w:b w:val="false"/>
          <w:i w:val="false"/>
          <w:color w:val="000000"/>
          <w:sz w:val="28"/>
        </w:rPr>
        <w:t>
      141. Гранит қалдықтарының "Желілік бағандар" геосәулет кешені</w:t>
      </w:r>
    </w:p>
    <w:p>
      <w:pPr>
        <w:spacing w:after="0"/>
        <w:ind w:left="0"/>
        <w:jc w:val="both"/>
      </w:pPr>
      <w:r>
        <w:rPr>
          <w:rFonts w:ascii="Times New Roman"/>
          <w:b w:val="false"/>
          <w:i w:val="false"/>
          <w:color w:val="000000"/>
          <w:sz w:val="28"/>
        </w:rPr>
        <w:t>
      142. Қара Берел өзеніндегі сарқырамалар каскады</w:t>
      </w:r>
    </w:p>
    <w:p>
      <w:pPr>
        <w:spacing w:after="0"/>
        <w:ind w:left="0"/>
        <w:jc w:val="both"/>
      </w:pPr>
      <w:r>
        <w:rPr>
          <w:rFonts w:ascii="Times New Roman"/>
          <w:b w:val="false"/>
          <w:i w:val="false"/>
          <w:color w:val="000000"/>
          <w:sz w:val="28"/>
        </w:rPr>
        <w:t>
      143. Рахманов көліндегі Рахманов сарқырамасы</w:t>
      </w:r>
    </w:p>
    <w:bookmarkStart w:name="z53" w:id="23"/>
    <w:p>
      <w:pPr>
        <w:spacing w:after="0"/>
        <w:ind w:left="0"/>
        <w:jc w:val="left"/>
      </w:pPr>
      <w:r>
        <w:rPr>
          <w:rFonts w:ascii="Times New Roman"/>
          <w:b/>
          <w:i w:val="false"/>
          <w:color w:val="000000"/>
        </w:rPr>
        <w:t xml:space="preserve"> Батыс Қазақстан облысы</w:t>
      </w:r>
    </w:p>
    <w:bookmarkEnd w:id="23"/>
    <w:p>
      <w:pPr>
        <w:spacing w:after="0"/>
        <w:ind w:left="0"/>
        <w:jc w:val="both"/>
      </w:pPr>
      <w:r>
        <w:rPr>
          <w:rFonts w:ascii="Times New Roman"/>
          <w:b w:val="false"/>
          <w:i w:val="false"/>
          <w:color w:val="000000"/>
          <w:sz w:val="28"/>
        </w:rPr>
        <w:t>
      144. Қараағаш құмындағы Сарқырама өзеніндегі Сарқырама су құламасы</w:t>
      </w:r>
    </w:p>
    <w:p>
      <w:pPr>
        <w:spacing w:after="0"/>
        <w:ind w:left="0"/>
        <w:jc w:val="both"/>
      </w:pPr>
      <w:r>
        <w:rPr>
          <w:rFonts w:ascii="Times New Roman"/>
          <w:b w:val="false"/>
          <w:i w:val="false"/>
          <w:color w:val="000000"/>
          <w:sz w:val="28"/>
        </w:rPr>
        <w:t>
      145. Жалпы Сырт үстіртіндегі борлы қалдықтар</w:t>
      </w:r>
    </w:p>
    <w:p>
      <w:pPr>
        <w:spacing w:after="0"/>
        <w:ind w:left="0"/>
        <w:jc w:val="both"/>
      </w:pPr>
      <w:r>
        <w:rPr>
          <w:rFonts w:ascii="Times New Roman"/>
          <w:b w:val="false"/>
          <w:i w:val="false"/>
          <w:color w:val="000000"/>
          <w:sz w:val="28"/>
        </w:rPr>
        <w:t>
      146. Алебастр жары</w:t>
      </w:r>
    </w:p>
    <w:p>
      <w:pPr>
        <w:spacing w:after="0"/>
        <w:ind w:left="0"/>
        <w:jc w:val="both"/>
      </w:pPr>
      <w:r>
        <w:rPr>
          <w:rFonts w:ascii="Times New Roman"/>
          <w:b w:val="false"/>
          <w:i w:val="false"/>
          <w:color w:val="000000"/>
          <w:sz w:val="28"/>
        </w:rPr>
        <w:t>
      147. Ақбалшық жары</w:t>
      </w:r>
    </w:p>
    <w:p>
      <w:pPr>
        <w:spacing w:after="0"/>
        <w:ind w:left="0"/>
        <w:jc w:val="both"/>
      </w:pPr>
      <w:r>
        <w:rPr>
          <w:rFonts w:ascii="Times New Roman"/>
          <w:b w:val="false"/>
          <w:i w:val="false"/>
          <w:color w:val="000000"/>
          <w:sz w:val="28"/>
        </w:rPr>
        <w:t>
      148. Жамбыл жары</w:t>
      </w:r>
    </w:p>
    <w:p>
      <w:pPr>
        <w:spacing w:after="0"/>
        <w:ind w:left="0"/>
        <w:jc w:val="both"/>
      </w:pPr>
      <w:r>
        <w:rPr>
          <w:rFonts w:ascii="Times New Roman"/>
          <w:b w:val="false"/>
          <w:i w:val="false"/>
          <w:color w:val="000000"/>
          <w:sz w:val="28"/>
        </w:rPr>
        <w:t>
      149. Долинный жары</w:t>
      </w:r>
    </w:p>
    <w:p>
      <w:pPr>
        <w:spacing w:after="0"/>
        <w:ind w:left="0"/>
        <w:jc w:val="both"/>
      </w:pPr>
      <w:r>
        <w:rPr>
          <w:rFonts w:ascii="Times New Roman"/>
          <w:b w:val="false"/>
          <w:i w:val="false"/>
          <w:color w:val="000000"/>
          <w:sz w:val="28"/>
        </w:rPr>
        <w:t>
      150. Қызылмектеп жары</w:t>
      </w:r>
    </w:p>
    <w:p>
      <w:pPr>
        <w:spacing w:after="0"/>
        <w:ind w:left="0"/>
        <w:jc w:val="both"/>
      </w:pPr>
      <w:r>
        <w:rPr>
          <w:rFonts w:ascii="Times New Roman"/>
          <w:b w:val="false"/>
          <w:i w:val="false"/>
          <w:color w:val="000000"/>
          <w:sz w:val="28"/>
        </w:rPr>
        <w:t>
      151. Полоусов жары</w:t>
      </w:r>
    </w:p>
    <w:p>
      <w:pPr>
        <w:spacing w:after="0"/>
        <w:ind w:left="0"/>
        <w:jc w:val="both"/>
      </w:pPr>
      <w:r>
        <w:rPr>
          <w:rFonts w:ascii="Times New Roman"/>
          <w:b w:val="false"/>
          <w:i w:val="false"/>
          <w:color w:val="000000"/>
          <w:sz w:val="28"/>
        </w:rPr>
        <w:t>
      152. Сауркин жары</w:t>
      </w:r>
    </w:p>
    <w:p>
      <w:pPr>
        <w:spacing w:after="0"/>
        <w:ind w:left="0"/>
        <w:jc w:val="both"/>
      </w:pPr>
      <w:r>
        <w:rPr>
          <w:rFonts w:ascii="Times New Roman"/>
          <w:b w:val="false"/>
          <w:i w:val="false"/>
          <w:color w:val="000000"/>
          <w:sz w:val="28"/>
        </w:rPr>
        <w:t>
      153. Упорный жары</w:t>
      </w:r>
    </w:p>
    <w:bookmarkStart w:name="z54" w:id="24"/>
    <w:p>
      <w:pPr>
        <w:spacing w:after="0"/>
        <w:ind w:left="0"/>
        <w:jc w:val="left"/>
      </w:pPr>
      <w:r>
        <w:rPr>
          <w:rFonts w:ascii="Times New Roman"/>
          <w:b/>
          <w:i w:val="false"/>
          <w:color w:val="000000"/>
        </w:rPr>
        <w:t xml:space="preserve"> Қарағанды облысы</w:t>
      </w:r>
    </w:p>
    <w:bookmarkEnd w:id="24"/>
    <w:p>
      <w:pPr>
        <w:spacing w:after="0"/>
        <w:ind w:left="0"/>
        <w:jc w:val="both"/>
      </w:pPr>
      <w:r>
        <w:rPr>
          <w:rFonts w:ascii="Times New Roman"/>
          <w:b w:val="false"/>
          <w:i w:val="false"/>
          <w:color w:val="000000"/>
          <w:sz w:val="28"/>
        </w:rPr>
        <w:t>
      154. Үш-үңгір кешені</w:t>
      </w:r>
    </w:p>
    <w:p>
      <w:pPr>
        <w:spacing w:after="0"/>
        <w:ind w:left="0"/>
        <w:jc w:val="both"/>
      </w:pPr>
      <w:r>
        <w:rPr>
          <w:rFonts w:ascii="Times New Roman"/>
          <w:b w:val="false"/>
          <w:i w:val="false"/>
          <w:color w:val="000000"/>
          <w:sz w:val="28"/>
        </w:rPr>
        <w:t>
      155. Үлкен палата тас үңгірі</w:t>
      </w:r>
    </w:p>
    <w:bookmarkStart w:name="z55" w:id="25"/>
    <w:p>
      <w:pPr>
        <w:spacing w:after="0"/>
        <w:ind w:left="0"/>
        <w:jc w:val="left"/>
      </w:pPr>
      <w:r>
        <w:rPr>
          <w:rFonts w:ascii="Times New Roman"/>
          <w:b/>
          <w:i w:val="false"/>
          <w:color w:val="000000"/>
        </w:rPr>
        <w:t xml:space="preserve"> Қостанай облысы</w:t>
      </w:r>
    </w:p>
    <w:bookmarkEnd w:id="25"/>
    <w:p>
      <w:pPr>
        <w:spacing w:after="0"/>
        <w:ind w:left="0"/>
        <w:jc w:val="both"/>
      </w:pPr>
      <w:r>
        <w:rPr>
          <w:rFonts w:ascii="Times New Roman"/>
          <w:b w:val="false"/>
          <w:i w:val="false"/>
          <w:color w:val="000000"/>
          <w:sz w:val="28"/>
        </w:rPr>
        <w:t>
      156. Терсек үстіртінің жартасы және терсек шоғырының қималары бар Қызбелтау тауы</w:t>
      </w:r>
    </w:p>
    <w:bookmarkStart w:name="z56" w:id="26"/>
    <w:p>
      <w:pPr>
        <w:spacing w:after="0"/>
        <w:ind w:left="0"/>
        <w:jc w:val="left"/>
      </w:pPr>
      <w:r>
        <w:rPr>
          <w:rFonts w:ascii="Times New Roman"/>
          <w:b/>
          <w:i w:val="false"/>
          <w:color w:val="000000"/>
        </w:rPr>
        <w:t xml:space="preserve"> Маңғыстау облысы</w:t>
      </w:r>
    </w:p>
    <w:bookmarkEnd w:id="26"/>
    <w:p>
      <w:pPr>
        <w:spacing w:after="0"/>
        <w:ind w:left="0"/>
        <w:jc w:val="both"/>
      </w:pPr>
      <w:r>
        <w:rPr>
          <w:rFonts w:ascii="Times New Roman"/>
          <w:b w:val="false"/>
          <w:i w:val="false"/>
          <w:color w:val="000000"/>
          <w:sz w:val="28"/>
        </w:rPr>
        <w:t>
      157. Карстық Булы Ойық үңгірі</w:t>
      </w:r>
    </w:p>
    <w:p>
      <w:pPr>
        <w:spacing w:after="0"/>
        <w:ind w:left="0"/>
        <w:jc w:val="both"/>
      </w:pPr>
      <w:r>
        <w:rPr>
          <w:rFonts w:ascii="Times New Roman"/>
          <w:b w:val="false"/>
          <w:i w:val="false"/>
          <w:color w:val="000000"/>
          <w:sz w:val="28"/>
        </w:rPr>
        <w:t>
      158. Карстық Қараған Босаға үңгірі</w:t>
      </w:r>
    </w:p>
    <w:p>
      <w:pPr>
        <w:spacing w:after="0"/>
        <w:ind w:left="0"/>
        <w:jc w:val="both"/>
      </w:pPr>
      <w:r>
        <w:rPr>
          <w:rFonts w:ascii="Times New Roman"/>
          <w:b w:val="false"/>
          <w:i w:val="false"/>
          <w:color w:val="000000"/>
          <w:sz w:val="28"/>
        </w:rPr>
        <w:t>
      159. Карстық Өтебай үңгірі</w:t>
      </w:r>
    </w:p>
    <w:bookmarkStart w:name="z57" w:id="27"/>
    <w:p>
      <w:pPr>
        <w:spacing w:after="0"/>
        <w:ind w:left="0"/>
        <w:jc w:val="left"/>
      </w:pPr>
      <w:r>
        <w:rPr>
          <w:rFonts w:ascii="Times New Roman"/>
          <w:b/>
          <w:i w:val="false"/>
          <w:color w:val="000000"/>
        </w:rPr>
        <w:t xml:space="preserve"> Павлодар облысы</w:t>
      </w:r>
    </w:p>
    <w:bookmarkEnd w:id="27"/>
    <w:p>
      <w:pPr>
        <w:spacing w:after="0"/>
        <w:ind w:left="0"/>
        <w:jc w:val="both"/>
      </w:pPr>
      <w:r>
        <w:rPr>
          <w:rFonts w:ascii="Times New Roman"/>
          <w:b w:val="false"/>
          <w:i w:val="false"/>
          <w:color w:val="000000"/>
          <w:sz w:val="28"/>
        </w:rPr>
        <w:t>
      160. Драверт үңгірі</w:t>
      </w:r>
    </w:p>
    <w:p>
      <w:pPr>
        <w:spacing w:after="0"/>
        <w:ind w:left="0"/>
        <w:jc w:val="both"/>
      </w:pPr>
      <w:r>
        <w:rPr>
          <w:rFonts w:ascii="Times New Roman"/>
          <w:b w:val="false"/>
          <w:i w:val="false"/>
          <w:color w:val="000000"/>
          <w:sz w:val="28"/>
        </w:rPr>
        <w:t>
      161. Құмыра үңгірі</w:t>
      </w:r>
    </w:p>
    <w:p>
      <w:pPr>
        <w:spacing w:after="0"/>
        <w:ind w:left="0"/>
        <w:jc w:val="both"/>
      </w:pPr>
      <w:r>
        <w:rPr>
          <w:rFonts w:ascii="Times New Roman"/>
          <w:b w:val="false"/>
          <w:i w:val="false"/>
          <w:color w:val="000000"/>
          <w:sz w:val="28"/>
        </w:rPr>
        <w:t>
      162. Әулие үңгірі</w:t>
      </w:r>
    </w:p>
    <w:p>
      <w:pPr>
        <w:spacing w:after="0"/>
        <w:ind w:left="0"/>
        <w:jc w:val="both"/>
      </w:pPr>
      <w:r>
        <w:rPr>
          <w:rFonts w:ascii="Times New Roman"/>
          <w:b w:val="false"/>
          <w:i w:val="false"/>
          <w:color w:val="000000"/>
          <w:sz w:val="28"/>
        </w:rPr>
        <w:t>
      163. Қоңырәулие үңгірі</w:t>
      </w:r>
    </w:p>
    <w:p>
      <w:pPr>
        <w:spacing w:after="0"/>
        <w:ind w:left="0"/>
        <w:jc w:val="both"/>
      </w:pPr>
      <w:r>
        <w:rPr>
          <w:rFonts w:ascii="Times New Roman"/>
          <w:b w:val="false"/>
          <w:i w:val="false"/>
          <w:color w:val="000000"/>
          <w:sz w:val="28"/>
        </w:rPr>
        <w:t>
      164. Айманбұлақ аңғары</w:t>
      </w:r>
    </w:p>
    <w:p>
      <w:pPr>
        <w:spacing w:after="0"/>
        <w:ind w:left="0"/>
        <w:jc w:val="both"/>
      </w:pPr>
      <w:r>
        <w:rPr>
          <w:rFonts w:ascii="Times New Roman"/>
          <w:b w:val="false"/>
          <w:i w:val="false"/>
          <w:color w:val="000000"/>
          <w:sz w:val="28"/>
        </w:rPr>
        <w:t>
      165. Тас ғажаптары аңғары</w:t>
      </w:r>
    </w:p>
    <w:p>
      <w:pPr>
        <w:spacing w:after="0"/>
        <w:ind w:left="0"/>
        <w:jc w:val="both"/>
      </w:pPr>
      <w:r>
        <w:rPr>
          <w:rFonts w:ascii="Times New Roman"/>
          <w:b w:val="false"/>
          <w:i w:val="false"/>
          <w:color w:val="000000"/>
          <w:sz w:val="28"/>
        </w:rPr>
        <w:t>
      166. Рахай аңғары</w:t>
      </w:r>
    </w:p>
    <w:p>
      <w:pPr>
        <w:spacing w:after="0"/>
        <w:ind w:left="0"/>
        <w:jc w:val="both"/>
      </w:pPr>
      <w:r>
        <w:rPr>
          <w:rFonts w:ascii="Times New Roman"/>
          <w:b w:val="false"/>
          <w:i w:val="false"/>
          <w:color w:val="000000"/>
          <w:sz w:val="28"/>
        </w:rPr>
        <w:t xml:space="preserve">
      167. Үшсала аңғары </w:t>
      </w:r>
    </w:p>
    <w:bookmarkStart w:name="z58" w:id="28"/>
    <w:p>
      <w:pPr>
        <w:spacing w:after="0"/>
        <w:ind w:left="0"/>
        <w:jc w:val="left"/>
      </w:pPr>
      <w:r>
        <w:rPr>
          <w:rFonts w:ascii="Times New Roman"/>
          <w:b/>
          <w:i w:val="false"/>
          <w:color w:val="000000"/>
        </w:rPr>
        <w:t xml:space="preserve"> Солтүстік Қазақстан облысы</w:t>
      </w:r>
    </w:p>
    <w:bookmarkEnd w:id="28"/>
    <w:p>
      <w:pPr>
        <w:spacing w:after="0"/>
        <w:ind w:left="0"/>
        <w:jc w:val="both"/>
      </w:pPr>
      <w:r>
        <w:rPr>
          <w:rFonts w:ascii="Times New Roman"/>
          <w:b w:val="false"/>
          <w:i w:val="false"/>
          <w:color w:val="000000"/>
          <w:sz w:val="28"/>
        </w:rPr>
        <w:t>
      168. Лобаново көліндегі үңгірі бар сарқырама</w:t>
      </w:r>
    </w:p>
    <w:p>
      <w:pPr>
        <w:spacing w:after="0"/>
        <w:ind w:left="0"/>
        <w:jc w:val="both"/>
      </w:pPr>
      <w:r>
        <w:rPr>
          <w:rFonts w:ascii="Times New Roman"/>
          <w:b w:val="false"/>
          <w:i w:val="false"/>
          <w:color w:val="000000"/>
          <w:sz w:val="28"/>
        </w:rPr>
        <w:t>
      169. Шалқар көлінің жағалау дауалдары мен жарқабақтарының кешені</w:t>
      </w:r>
    </w:p>
    <w:p>
      <w:pPr>
        <w:spacing w:after="0"/>
        <w:ind w:left="0"/>
        <w:jc w:val="both"/>
      </w:pPr>
      <w:r>
        <w:rPr>
          <w:rFonts w:ascii="Times New Roman"/>
          <w:b w:val="false"/>
          <w:i w:val="false"/>
          <w:color w:val="000000"/>
          <w:sz w:val="28"/>
        </w:rPr>
        <w:t>
      170. Имантау көлінің жағалау дауалдарының кешені</w:t>
      </w:r>
    </w:p>
    <w:bookmarkStart w:name="z59" w:id="29"/>
    <w:p>
      <w:pPr>
        <w:spacing w:after="0"/>
        <w:ind w:left="0"/>
        <w:jc w:val="left"/>
      </w:pPr>
      <w:r>
        <w:rPr>
          <w:rFonts w:ascii="Times New Roman"/>
          <w:b/>
          <w:i w:val="false"/>
          <w:color w:val="000000"/>
        </w:rPr>
        <w:t xml:space="preserve"> Оңтүстік Қазақстан облысы</w:t>
      </w:r>
    </w:p>
    <w:bookmarkEnd w:id="29"/>
    <w:p>
      <w:pPr>
        <w:spacing w:after="0"/>
        <w:ind w:left="0"/>
        <w:jc w:val="both"/>
      </w:pPr>
      <w:r>
        <w:rPr>
          <w:rFonts w:ascii="Times New Roman"/>
          <w:b w:val="false"/>
          <w:i w:val="false"/>
          <w:color w:val="000000"/>
          <w:sz w:val="28"/>
        </w:rPr>
        <w:t>
      171. Кіші Қайыңды аңғарындағы сарқырама</w:t>
      </w:r>
    </w:p>
    <w:p>
      <w:pPr>
        <w:spacing w:after="0"/>
        <w:ind w:left="0"/>
        <w:jc w:val="both"/>
      </w:pPr>
      <w:r>
        <w:rPr>
          <w:rFonts w:ascii="Times New Roman"/>
          <w:b w:val="false"/>
          <w:i w:val="false"/>
          <w:color w:val="000000"/>
          <w:sz w:val="28"/>
        </w:rPr>
        <w:t>
      172. Аққұз өзенінің каньоны</w:t>
      </w:r>
    </w:p>
    <w:p>
      <w:pPr>
        <w:spacing w:after="0"/>
        <w:ind w:left="0"/>
        <w:jc w:val="both"/>
      </w:pPr>
      <w:r>
        <w:rPr>
          <w:rFonts w:ascii="Times New Roman"/>
          <w:b w:val="false"/>
          <w:i w:val="false"/>
          <w:color w:val="000000"/>
          <w:sz w:val="28"/>
        </w:rPr>
        <w:t>
      173. Ақсу өзенінің каньоны</w:t>
      </w:r>
    </w:p>
    <w:p>
      <w:pPr>
        <w:spacing w:after="0"/>
        <w:ind w:left="0"/>
        <w:jc w:val="both"/>
      </w:pPr>
      <w:r>
        <w:rPr>
          <w:rFonts w:ascii="Times New Roman"/>
          <w:b w:val="false"/>
          <w:i w:val="false"/>
          <w:color w:val="000000"/>
          <w:sz w:val="28"/>
        </w:rPr>
        <w:t>
      174. Баялдыр өзенінің жазығындағы Ақтас үңгірі</w:t>
      </w:r>
    </w:p>
    <w:p>
      <w:pPr>
        <w:spacing w:after="0"/>
        <w:ind w:left="0"/>
        <w:jc w:val="both"/>
      </w:pPr>
      <w:r>
        <w:rPr>
          <w:rFonts w:ascii="Times New Roman"/>
          <w:b w:val="false"/>
          <w:i w:val="false"/>
          <w:color w:val="000000"/>
          <w:sz w:val="28"/>
        </w:rPr>
        <w:t>
      175. Кеңөзен аңғарындағы Балағайын үңгірі</w:t>
      </w:r>
    </w:p>
    <w:p>
      <w:pPr>
        <w:spacing w:after="0"/>
        <w:ind w:left="0"/>
        <w:jc w:val="both"/>
      </w:pPr>
      <w:r>
        <w:rPr>
          <w:rFonts w:ascii="Times New Roman"/>
          <w:b w:val="false"/>
          <w:i w:val="false"/>
          <w:color w:val="000000"/>
          <w:sz w:val="28"/>
        </w:rPr>
        <w:t>
      176. Бестоғай үңгірі</w:t>
      </w:r>
    </w:p>
    <w:p>
      <w:pPr>
        <w:spacing w:after="0"/>
        <w:ind w:left="0"/>
        <w:jc w:val="both"/>
      </w:pPr>
      <w:r>
        <w:rPr>
          <w:rFonts w:ascii="Times New Roman"/>
          <w:b w:val="false"/>
          <w:i w:val="false"/>
          <w:color w:val="000000"/>
          <w:sz w:val="28"/>
        </w:rPr>
        <w:t>
      177. Кеңестөбе үңгірі</w:t>
      </w:r>
    </w:p>
    <w:p>
      <w:pPr>
        <w:spacing w:after="0"/>
        <w:ind w:left="0"/>
        <w:jc w:val="both"/>
      </w:pPr>
      <w:r>
        <w:rPr>
          <w:rFonts w:ascii="Times New Roman"/>
          <w:b w:val="false"/>
          <w:i w:val="false"/>
          <w:color w:val="000000"/>
          <w:sz w:val="28"/>
        </w:rPr>
        <w:t>
      178. Қазанбұлақ бұлағы бар үңгір</w:t>
      </w:r>
    </w:p>
    <w:p>
      <w:pPr>
        <w:spacing w:after="0"/>
        <w:ind w:left="0"/>
        <w:jc w:val="both"/>
      </w:pPr>
      <w:r>
        <w:rPr>
          <w:rFonts w:ascii="Times New Roman"/>
          <w:b w:val="false"/>
          <w:i w:val="false"/>
          <w:color w:val="000000"/>
          <w:sz w:val="28"/>
        </w:rPr>
        <w:t>
      179. Шарқойлы үңгірі</w:t>
      </w:r>
    </w:p>
    <w:p>
      <w:pPr>
        <w:spacing w:after="0"/>
        <w:ind w:left="0"/>
        <w:jc w:val="both"/>
      </w:pPr>
      <w:r>
        <w:rPr>
          <w:rFonts w:ascii="Times New Roman"/>
          <w:b w:val="false"/>
          <w:i w:val="false"/>
          <w:color w:val="000000"/>
          <w:sz w:val="28"/>
        </w:rPr>
        <w:t>
      180. Ұлушыр шахта-үңгірі</w:t>
      </w:r>
    </w:p>
    <w:p>
      <w:pPr>
        <w:spacing w:after="0"/>
        <w:ind w:left="0"/>
        <w:jc w:val="both"/>
      </w:pPr>
      <w:r>
        <w:rPr>
          <w:rFonts w:ascii="Times New Roman"/>
          <w:b w:val="false"/>
          <w:i w:val="false"/>
          <w:color w:val="000000"/>
          <w:sz w:val="28"/>
        </w:rPr>
        <w:t>
      181. Хантағы өзенінің жайылмасы</w:t>
      </w:r>
    </w:p>
    <w:p>
      <w:pPr>
        <w:spacing w:after="0"/>
        <w:ind w:left="0"/>
        <w:jc w:val="both"/>
      </w:pPr>
      <w:r>
        <w:rPr>
          <w:rFonts w:ascii="Times New Roman"/>
          <w:b w:val="false"/>
          <w:i w:val="false"/>
          <w:color w:val="000000"/>
          <w:sz w:val="28"/>
        </w:rPr>
        <w:t>
      182. Дарбаза қақпа жартасы</w:t>
      </w:r>
    </w:p>
    <w:bookmarkStart w:name="z60" w:id="30"/>
    <w:p>
      <w:pPr>
        <w:spacing w:after="0"/>
        <w:ind w:left="0"/>
        <w:jc w:val="left"/>
      </w:pPr>
      <w:r>
        <w:rPr>
          <w:rFonts w:ascii="Times New Roman"/>
          <w:b/>
          <w:i w:val="false"/>
          <w:color w:val="000000"/>
        </w:rPr>
        <w:t xml:space="preserve"> 3. Республикалық және халықаралық маңызы бар мемлекеттік табиғи қорық қорының гидрогеологиялық объектілері</w:t>
      </w:r>
      <w:r>
        <w:br/>
      </w:r>
      <w:r>
        <w:rPr>
          <w:rFonts w:ascii="Times New Roman"/>
          <w:b/>
          <w:i w:val="false"/>
          <w:color w:val="000000"/>
        </w:rPr>
        <w:t>Ақтөбе облысы</w:t>
      </w:r>
    </w:p>
    <w:bookmarkEnd w:id="30"/>
    <w:p>
      <w:pPr>
        <w:spacing w:after="0"/>
        <w:ind w:left="0"/>
        <w:jc w:val="both"/>
      </w:pPr>
      <w:r>
        <w:rPr>
          <w:rFonts w:ascii="Times New Roman"/>
          <w:b w:val="false"/>
          <w:i w:val="false"/>
          <w:color w:val="000000"/>
          <w:sz w:val="28"/>
        </w:rPr>
        <w:t>
      183. Көкжиде жерасты сулары</w:t>
      </w:r>
    </w:p>
    <w:bookmarkStart w:name="z62" w:id="31"/>
    <w:p>
      <w:pPr>
        <w:spacing w:after="0"/>
        <w:ind w:left="0"/>
        <w:jc w:val="left"/>
      </w:pPr>
      <w:r>
        <w:rPr>
          <w:rFonts w:ascii="Times New Roman"/>
          <w:b/>
          <w:i w:val="false"/>
          <w:color w:val="000000"/>
        </w:rPr>
        <w:t xml:space="preserve"> Алматы облысы</w:t>
      </w:r>
    </w:p>
    <w:bookmarkEnd w:id="31"/>
    <w:p>
      <w:pPr>
        <w:spacing w:after="0"/>
        <w:ind w:left="0"/>
        <w:jc w:val="both"/>
      </w:pPr>
      <w:r>
        <w:rPr>
          <w:rFonts w:ascii="Times New Roman"/>
          <w:b w:val="false"/>
          <w:i w:val="false"/>
          <w:color w:val="000000"/>
          <w:sz w:val="28"/>
        </w:rPr>
        <w:t>
      184. Алма-Арасан шатқалындағы тектоникалық қиынды бойындағы радон минералды суларының табиғи шығымы</w:t>
      </w:r>
    </w:p>
    <w:p>
      <w:pPr>
        <w:spacing w:after="0"/>
        <w:ind w:left="0"/>
        <w:jc w:val="both"/>
      </w:pPr>
      <w:r>
        <w:rPr>
          <w:rFonts w:ascii="Times New Roman"/>
          <w:b w:val="false"/>
          <w:i w:val="false"/>
          <w:color w:val="000000"/>
          <w:sz w:val="28"/>
        </w:rPr>
        <w:t>
      185. Кіші Алматы өзенінің сол жақ сағасындағы Күйгентас өзенінің атырабындағы минералды күкірт қышқылы көзі</w:t>
      </w:r>
    </w:p>
    <w:p>
      <w:pPr>
        <w:spacing w:after="0"/>
        <w:ind w:left="0"/>
        <w:jc w:val="both"/>
      </w:pPr>
      <w:r>
        <w:rPr>
          <w:rFonts w:ascii="Times New Roman"/>
          <w:b w:val="false"/>
          <w:i w:val="false"/>
          <w:color w:val="000000"/>
          <w:sz w:val="28"/>
        </w:rPr>
        <w:t>
      186. Көкжайлау шатқалындағы Тікбұтақ өзенінің Терісбұтақ бұлағының көзін эрозиялық сипатта басып алуы</w:t>
      </w:r>
    </w:p>
    <w:bookmarkStart w:name="z63" w:id="32"/>
    <w:p>
      <w:pPr>
        <w:spacing w:after="0"/>
        <w:ind w:left="0"/>
        <w:jc w:val="left"/>
      </w:pPr>
      <w:r>
        <w:rPr>
          <w:rFonts w:ascii="Times New Roman"/>
          <w:b/>
          <w:i w:val="false"/>
          <w:color w:val="000000"/>
        </w:rPr>
        <w:t xml:space="preserve"> Шығыс Қазақстан облысы</w:t>
      </w:r>
    </w:p>
    <w:bookmarkEnd w:id="32"/>
    <w:p>
      <w:pPr>
        <w:spacing w:after="0"/>
        <w:ind w:left="0"/>
        <w:jc w:val="both"/>
      </w:pPr>
      <w:r>
        <w:rPr>
          <w:rFonts w:ascii="Times New Roman"/>
          <w:b w:val="false"/>
          <w:i w:val="false"/>
          <w:color w:val="000000"/>
          <w:sz w:val="28"/>
        </w:rPr>
        <w:t>
      187. Жеменей минералды су көздері</w:t>
      </w:r>
    </w:p>
    <w:p>
      <w:pPr>
        <w:spacing w:after="0"/>
        <w:ind w:left="0"/>
        <w:jc w:val="both"/>
      </w:pPr>
      <w:r>
        <w:rPr>
          <w:rFonts w:ascii="Times New Roman"/>
          <w:b w:val="false"/>
          <w:i w:val="false"/>
          <w:color w:val="000000"/>
          <w:sz w:val="28"/>
        </w:rPr>
        <w:t>
      188. Рахманов радон бұлақтары</w:t>
      </w:r>
    </w:p>
    <w:p>
      <w:pPr>
        <w:spacing w:after="0"/>
        <w:ind w:left="0"/>
        <w:jc w:val="both"/>
      </w:pPr>
      <w:r>
        <w:rPr>
          <w:rFonts w:ascii="Times New Roman"/>
          <w:b w:val="false"/>
          <w:i w:val="false"/>
          <w:color w:val="000000"/>
          <w:sz w:val="28"/>
        </w:rPr>
        <w:t>
      189. Арасан-Талды жылы және минералды су көздері</w:t>
      </w:r>
    </w:p>
    <w:bookmarkStart w:name="z64" w:id="33"/>
    <w:p>
      <w:pPr>
        <w:spacing w:after="0"/>
        <w:ind w:left="0"/>
        <w:jc w:val="left"/>
      </w:pPr>
      <w:r>
        <w:rPr>
          <w:rFonts w:ascii="Times New Roman"/>
          <w:b/>
          <w:i w:val="false"/>
          <w:color w:val="000000"/>
        </w:rPr>
        <w:t xml:space="preserve"> Батыс Қазақстан облысы</w:t>
      </w:r>
    </w:p>
    <w:bookmarkEnd w:id="33"/>
    <w:p>
      <w:pPr>
        <w:spacing w:after="0"/>
        <w:ind w:left="0"/>
        <w:jc w:val="both"/>
      </w:pPr>
      <w:r>
        <w:rPr>
          <w:rFonts w:ascii="Times New Roman"/>
          <w:b w:val="false"/>
          <w:i w:val="false"/>
          <w:color w:val="000000"/>
          <w:sz w:val="28"/>
        </w:rPr>
        <w:t>
      190. Әлжансор көлінің саз балшығы</w:t>
      </w:r>
    </w:p>
    <w:p>
      <w:pPr>
        <w:spacing w:after="0"/>
        <w:ind w:left="0"/>
        <w:jc w:val="both"/>
      </w:pPr>
      <w:r>
        <w:rPr>
          <w:rFonts w:ascii="Times New Roman"/>
          <w:b w:val="false"/>
          <w:i w:val="false"/>
          <w:color w:val="000000"/>
          <w:sz w:val="28"/>
        </w:rPr>
        <w:t>
      191. Қабылтөбе ауылындағы минералды су көзі</w:t>
      </w:r>
    </w:p>
    <w:bookmarkStart w:name="z65" w:id="34"/>
    <w:p>
      <w:pPr>
        <w:spacing w:after="0"/>
        <w:ind w:left="0"/>
        <w:jc w:val="left"/>
      </w:pPr>
      <w:r>
        <w:rPr>
          <w:rFonts w:ascii="Times New Roman"/>
          <w:b/>
          <w:i w:val="false"/>
          <w:color w:val="000000"/>
        </w:rPr>
        <w:t xml:space="preserve"> Қарағанды облысы</w:t>
      </w:r>
    </w:p>
    <w:bookmarkEnd w:id="34"/>
    <w:p>
      <w:pPr>
        <w:spacing w:after="0"/>
        <w:ind w:left="0"/>
        <w:jc w:val="both"/>
      </w:pPr>
      <w:r>
        <w:rPr>
          <w:rFonts w:ascii="Times New Roman"/>
          <w:b w:val="false"/>
          <w:i w:val="false"/>
          <w:color w:val="000000"/>
          <w:sz w:val="28"/>
        </w:rPr>
        <w:t>
      192. Қарасор көлдерінің тобы</w:t>
      </w:r>
    </w:p>
    <w:p>
      <w:pPr>
        <w:spacing w:after="0"/>
        <w:ind w:left="0"/>
        <w:jc w:val="both"/>
      </w:pPr>
      <w:r>
        <w:rPr>
          <w:rFonts w:ascii="Times New Roman"/>
          <w:b w:val="false"/>
          <w:i w:val="false"/>
          <w:color w:val="000000"/>
          <w:sz w:val="28"/>
        </w:rPr>
        <w:t>
      193. Сфагнов батпағының учаскесі</w:t>
      </w:r>
    </w:p>
    <w:bookmarkStart w:name="z66" w:id="35"/>
    <w:p>
      <w:pPr>
        <w:spacing w:after="0"/>
        <w:ind w:left="0"/>
        <w:jc w:val="left"/>
      </w:pPr>
      <w:r>
        <w:rPr>
          <w:rFonts w:ascii="Times New Roman"/>
          <w:b/>
          <w:i w:val="false"/>
          <w:color w:val="000000"/>
        </w:rPr>
        <w:t xml:space="preserve"> Маңғыстау облысы</w:t>
      </w:r>
    </w:p>
    <w:bookmarkEnd w:id="35"/>
    <w:p>
      <w:pPr>
        <w:spacing w:after="0"/>
        <w:ind w:left="0"/>
        <w:jc w:val="both"/>
      </w:pPr>
      <w:r>
        <w:rPr>
          <w:rFonts w:ascii="Times New Roman"/>
          <w:b w:val="false"/>
          <w:i w:val="false"/>
          <w:color w:val="000000"/>
          <w:sz w:val="28"/>
        </w:rPr>
        <w:t>
      194. Ақмыш бұлақтарының тобы</w:t>
      </w:r>
    </w:p>
    <w:p>
      <w:pPr>
        <w:spacing w:after="0"/>
        <w:ind w:left="0"/>
        <w:jc w:val="both"/>
      </w:pPr>
      <w:r>
        <w:rPr>
          <w:rFonts w:ascii="Times New Roman"/>
          <w:b w:val="false"/>
          <w:i w:val="false"/>
          <w:color w:val="000000"/>
          <w:sz w:val="28"/>
        </w:rPr>
        <w:t>
      195. Кендірлі бұлағы</w:t>
      </w:r>
    </w:p>
    <w:p>
      <w:pPr>
        <w:spacing w:after="0"/>
        <w:ind w:left="0"/>
        <w:jc w:val="both"/>
      </w:pPr>
      <w:r>
        <w:rPr>
          <w:rFonts w:ascii="Times New Roman"/>
          <w:b w:val="false"/>
          <w:i w:val="false"/>
          <w:color w:val="000000"/>
          <w:sz w:val="28"/>
        </w:rPr>
        <w:t>
      196. Тамшылы бұлағы</w:t>
      </w:r>
    </w:p>
    <w:p>
      <w:pPr>
        <w:spacing w:after="0"/>
        <w:ind w:left="0"/>
        <w:jc w:val="both"/>
      </w:pPr>
      <w:r>
        <w:rPr>
          <w:rFonts w:ascii="Times New Roman"/>
          <w:b w:val="false"/>
          <w:i w:val="false"/>
          <w:color w:val="000000"/>
          <w:sz w:val="28"/>
        </w:rPr>
        <w:t>
      197. Түйесу бұлағы</w:t>
      </w:r>
    </w:p>
    <w:p>
      <w:pPr>
        <w:spacing w:after="0"/>
        <w:ind w:left="0"/>
        <w:jc w:val="both"/>
      </w:pPr>
      <w:r>
        <w:rPr>
          <w:rFonts w:ascii="Times New Roman"/>
          <w:b w:val="false"/>
          <w:i w:val="false"/>
          <w:color w:val="000000"/>
          <w:sz w:val="28"/>
        </w:rPr>
        <w:t>
      198. Өнере бүлағы</w:t>
      </w:r>
    </w:p>
    <w:p>
      <w:pPr>
        <w:spacing w:after="0"/>
        <w:ind w:left="0"/>
        <w:jc w:val="both"/>
      </w:pPr>
      <w:r>
        <w:rPr>
          <w:rFonts w:ascii="Times New Roman"/>
          <w:b w:val="false"/>
          <w:i w:val="false"/>
          <w:color w:val="000000"/>
          <w:sz w:val="28"/>
        </w:rPr>
        <w:t>
      199. Сауысқан ұңғымасы</w:t>
      </w:r>
    </w:p>
    <w:bookmarkStart w:name="z67" w:id="36"/>
    <w:p>
      <w:pPr>
        <w:spacing w:after="0"/>
        <w:ind w:left="0"/>
        <w:jc w:val="left"/>
      </w:pPr>
      <w:r>
        <w:rPr>
          <w:rFonts w:ascii="Times New Roman"/>
          <w:b/>
          <w:i w:val="false"/>
          <w:color w:val="000000"/>
        </w:rPr>
        <w:t xml:space="preserve"> Павлодар облысы</w:t>
      </w:r>
    </w:p>
    <w:bookmarkEnd w:id="36"/>
    <w:p>
      <w:pPr>
        <w:spacing w:after="0"/>
        <w:ind w:left="0"/>
        <w:jc w:val="both"/>
      </w:pPr>
      <w:r>
        <w:rPr>
          <w:rFonts w:ascii="Times New Roman"/>
          <w:b w:val="false"/>
          <w:i w:val="false"/>
          <w:color w:val="000000"/>
          <w:sz w:val="28"/>
        </w:rPr>
        <w:t>
      200. Әулиебұлақ бұлағы</w:t>
      </w:r>
    </w:p>
    <w:p>
      <w:pPr>
        <w:spacing w:after="0"/>
        <w:ind w:left="0"/>
        <w:jc w:val="both"/>
      </w:pPr>
      <w:r>
        <w:rPr>
          <w:rFonts w:ascii="Times New Roman"/>
          <w:b w:val="false"/>
          <w:i w:val="false"/>
          <w:color w:val="000000"/>
          <w:sz w:val="28"/>
        </w:rPr>
        <w:t>
      201. Тілеубұлақ бұлағы</w:t>
      </w:r>
    </w:p>
    <w:bookmarkStart w:name="z68" w:id="37"/>
    <w:p>
      <w:pPr>
        <w:spacing w:after="0"/>
        <w:ind w:left="0"/>
        <w:jc w:val="left"/>
      </w:pPr>
      <w:r>
        <w:rPr>
          <w:rFonts w:ascii="Times New Roman"/>
          <w:b/>
          <w:i w:val="false"/>
          <w:color w:val="000000"/>
        </w:rPr>
        <w:t xml:space="preserve"> Оңтүстік Қазақстан облысы</w:t>
      </w:r>
    </w:p>
    <w:bookmarkEnd w:id="37"/>
    <w:p>
      <w:pPr>
        <w:spacing w:after="0"/>
        <w:ind w:left="0"/>
        <w:jc w:val="both"/>
      </w:pPr>
      <w:r>
        <w:rPr>
          <w:rFonts w:ascii="Times New Roman"/>
          <w:b w:val="false"/>
          <w:i w:val="false"/>
          <w:color w:val="000000"/>
          <w:sz w:val="28"/>
        </w:rPr>
        <w:t>
      202. Көксай көлдері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қарашадағы</w:t>
            </w:r>
            <w:r>
              <w:br/>
            </w:r>
            <w:r>
              <w:rPr>
                <w:rFonts w:ascii="Times New Roman"/>
                <w:b w:val="false"/>
                <w:i w:val="false"/>
                <w:color w:val="000000"/>
                <w:sz w:val="20"/>
              </w:rPr>
              <w:t>№ 1212 қаулысымен</w:t>
            </w:r>
            <w:r>
              <w:br/>
            </w:r>
            <w:r>
              <w:rPr>
                <w:rFonts w:ascii="Times New Roman"/>
                <w:b w:val="false"/>
                <w:i w:val="false"/>
                <w:color w:val="000000"/>
                <w:sz w:val="20"/>
              </w:rPr>
              <w:t>бекітілген</w:t>
            </w:r>
          </w:p>
        </w:tc>
      </w:tr>
    </w:tbl>
    <w:bookmarkStart w:name="z9" w:id="38"/>
    <w:p>
      <w:pPr>
        <w:spacing w:after="0"/>
        <w:ind w:left="0"/>
        <w:jc w:val="left"/>
      </w:pPr>
      <w:r>
        <w:rPr>
          <w:rFonts w:ascii="Times New Roman"/>
          <w:b/>
          <w:i w:val="false"/>
          <w:color w:val="000000"/>
        </w:rPr>
        <w:t xml:space="preserve"> Ерекше қорғалатын табиғи аумақтарда республикалық және халықаралық маңызы бар мемлекеттік табиғи-қорық қорының геологиялық, геоморфологиялық және гидрогеологиялық объектілерін шектеулі шаруашылық мақсатта пайдалану қағидасы</w:t>
      </w:r>
      <w:r>
        <w:br/>
      </w:r>
      <w:r>
        <w:rPr>
          <w:rFonts w:ascii="Times New Roman"/>
          <w:b/>
          <w:i w:val="false"/>
          <w:color w:val="000000"/>
        </w:rPr>
        <w:t>1. Жалпы ережелер</w:t>
      </w:r>
    </w:p>
    <w:bookmarkEnd w:id="38"/>
    <w:bookmarkStart w:name="z11" w:id="39"/>
    <w:p>
      <w:pPr>
        <w:spacing w:after="0"/>
        <w:ind w:left="0"/>
        <w:jc w:val="both"/>
      </w:pPr>
      <w:r>
        <w:rPr>
          <w:rFonts w:ascii="Times New Roman"/>
          <w:b w:val="false"/>
          <w:i w:val="false"/>
          <w:color w:val="000000"/>
          <w:sz w:val="28"/>
        </w:rPr>
        <w:t xml:space="preserve">
      1. Осы Ерекше қорғалатын табиғи аумақтардағы республикалық және халықаралық маңызы бар мемлекеттік табиғи-қорық қорының геологиялық, геоморфологиялық және гидрогеологиялық объектілерін шектеулі шаруашылық мақсатта пайдалану қағидасы (бұдан әрі - Қағида) Қазақстан Республикасының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(бұдан әрі - Заң) 2006 жылғы 7 шілдедегі және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2010 жылғы 24 маусымдағы Заңдарына сәйкес әзірленді және ерекше қорғалатын табиғи аумақтарда (бұдан әрі - ЕҚТА) республикалық және халықаралық маңызы бар мемлекеттік табиғи-қорық қорының геологиялық, геоморфологиялық және гидрогеологиялық объектілерін (бұдан әрі - объектілер) шектеулі шаруашылық мақсатта пайдалану тәртібін айқындайды.</w:t>
      </w:r>
    </w:p>
    <w:bookmarkEnd w:id="39"/>
    <w:bookmarkStart w:name="z12" w:id="40"/>
    <w:p>
      <w:pPr>
        <w:spacing w:after="0"/>
        <w:ind w:left="0"/>
        <w:jc w:val="both"/>
      </w:pPr>
      <w:r>
        <w:rPr>
          <w:rFonts w:ascii="Times New Roman"/>
          <w:b w:val="false"/>
          <w:i w:val="false"/>
          <w:color w:val="000000"/>
          <w:sz w:val="28"/>
        </w:rPr>
        <w:t xml:space="preserve">
      2. Объектілерді шектеулі шаруашылық мақсатта пайдалану объектілерді сақтау мен қалпына келтіруді ескере отырып, сондай-ақ оларға зиянды әсерді жойып, ғылыми, экологиялық-ағарту, туристік және рекреациялық мақсаттарда және шектеулі шаруашылықтағы қызмет үшін жүзеге асырылады. </w:t>
      </w:r>
      <w:r>
        <w:rPr>
          <w:rFonts w:ascii="Times New Roman"/>
          <w:b w:val="false"/>
          <w:i w:val="false"/>
          <w:color w:val="000000"/>
          <w:sz w:val="28"/>
        </w:rPr>
        <w:t>Заңға</w:t>
      </w:r>
      <w:r>
        <w:rPr>
          <w:rFonts w:ascii="Times New Roman"/>
          <w:b w:val="false"/>
          <w:i w:val="false"/>
          <w:color w:val="000000"/>
          <w:sz w:val="28"/>
        </w:rPr>
        <w:t xml:space="preserve"> сәйкес мемлекеттік табиғи қорықтардың аумағында, сондай-ақ мемлекеттік ұлттық табиғи парктер мен мемлекеттік табиғи резерваттардың қорық режимі аймақтарында объектілерді шектеулі шаруашылықта пайдалануға тыйым салынған.</w:t>
      </w:r>
    </w:p>
    <w:bookmarkEnd w:id="40"/>
    <w:bookmarkStart w:name="z13" w:id="41"/>
    <w:p>
      <w:pPr>
        <w:spacing w:after="0"/>
        <w:ind w:left="0"/>
        <w:jc w:val="both"/>
      </w:pPr>
      <w:r>
        <w:rPr>
          <w:rFonts w:ascii="Times New Roman"/>
          <w:b w:val="false"/>
          <w:i w:val="false"/>
          <w:color w:val="000000"/>
          <w:sz w:val="28"/>
        </w:rPr>
        <w:t xml:space="preserve">
      3. Объектілерді шектеулі шаруашылық мақсатта пайдалануды жеке және заңды тұлғалар олар орналасқан республикалық немесе халықаралық маңызы бар ЕҚТА-тың ЕҚТА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бекітетін </w:t>
      </w:r>
      <w:r>
        <w:rPr>
          <w:rFonts w:ascii="Times New Roman"/>
          <w:b w:val="false"/>
          <w:i w:val="false"/>
          <w:color w:val="000000"/>
          <w:sz w:val="28"/>
        </w:rPr>
        <w:t>паспортына</w:t>
      </w:r>
      <w:r>
        <w:rPr>
          <w:rFonts w:ascii="Times New Roman"/>
          <w:b w:val="false"/>
          <w:i w:val="false"/>
          <w:color w:val="000000"/>
          <w:sz w:val="28"/>
        </w:rPr>
        <w:t xml:space="preserve"> сәйкес жүзеге асырылады.</w:t>
      </w:r>
    </w:p>
    <w:bookmarkEnd w:id="41"/>
    <w:bookmarkStart w:name="z14" w:id="42"/>
    <w:p>
      <w:pPr>
        <w:spacing w:after="0"/>
        <w:ind w:left="0"/>
        <w:jc w:val="both"/>
      </w:pPr>
      <w:r>
        <w:rPr>
          <w:rFonts w:ascii="Times New Roman"/>
          <w:b w:val="false"/>
          <w:i w:val="false"/>
          <w:color w:val="000000"/>
          <w:sz w:val="28"/>
        </w:rPr>
        <w:t>
      4. Осы Қағидада мынадай негізгі терминдер мен анықтамалар пайдаланылады:</w:t>
      </w:r>
    </w:p>
    <w:bookmarkEnd w:id="42"/>
    <w:p>
      <w:pPr>
        <w:spacing w:after="0"/>
        <w:ind w:left="0"/>
        <w:jc w:val="both"/>
      </w:pPr>
      <w:r>
        <w:rPr>
          <w:rFonts w:ascii="Times New Roman"/>
          <w:b w:val="false"/>
          <w:i w:val="false"/>
          <w:color w:val="000000"/>
          <w:sz w:val="28"/>
        </w:rPr>
        <w:t>
      табиғат қорғау мекемелері - мемлекеттік табиғи қорықтар, мемлекеттік ұлттық табиғи парктер, мемлекеттік табиғи резерваттар, мемлекеттік өңірлік табиғи парктер;</w:t>
      </w:r>
    </w:p>
    <w:p>
      <w:pPr>
        <w:spacing w:after="0"/>
        <w:ind w:left="0"/>
        <w:jc w:val="both"/>
      </w:pPr>
      <w:r>
        <w:rPr>
          <w:rFonts w:ascii="Times New Roman"/>
          <w:b w:val="false"/>
          <w:i w:val="false"/>
          <w:color w:val="000000"/>
          <w:sz w:val="28"/>
        </w:rPr>
        <w:t xml:space="preserve">
      ерекше қорғалатын табиғи аумақтар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ерекше қорғалатын табиғи аумақтарды басқару, бақылау, күзету және қорғау функцияларын жүзеге асыратын мемлекеттік орган.</w:t>
      </w:r>
    </w:p>
    <w:bookmarkStart w:name="z15" w:id="43"/>
    <w:p>
      <w:pPr>
        <w:spacing w:after="0"/>
        <w:ind w:left="0"/>
        <w:jc w:val="left"/>
      </w:pPr>
      <w:r>
        <w:rPr>
          <w:rFonts w:ascii="Times New Roman"/>
          <w:b/>
          <w:i w:val="false"/>
          <w:color w:val="000000"/>
        </w:rPr>
        <w:t xml:space="preserve"> 2. ЕҚТА-дагы объектілерді шектеулі шаруашылықта пайдалану тәртібі</w:t>
      </w:r>
    </w:p>
    <w:bookmarkEnd w:id="43"/>
    <w:bookmarkStart w:name="z16" w:id="44"/>
    <w:p>
      <w:pPr>
        <w:spacing w:after="0"/>
        <w:ind w:left="0"/>
        <w:jc w:val="both"/>
      </w:pPr>
      <w:r>
        <w:rPr>
          <w:rFonts w:ascii="Times New Roman"/>
          <w:b w:val="false"/>
          <w:i w:val="false"/>
          <w:color w:val="000000"/>
          <w:sz w:val="28"/>
        </w:rPr>
        <w:t>
      5. Объектілерді шектеулі шаруашылық пайдалану Қазақстан Республикасының ЕҚТА саласындағы заңнамасында белгілеген тәртіппен жазбаша өтініштер негізінде ЕҚТА паспортында көзделген қызмет түрлеріне табиғат қорғау мекемелері орналасқан аумақтағы осы мекемелер беретін рұқсаттар бойынша жүргізіледі.</w:t>
      </w:r>
    </w:p>
    <w:bookmarkEnd w:id="44"/>
    <w:bookmarkStart w:name="z17" w:id="45"/>
    <w:p>
      <w:pPr>
        <w:spacing w:after="0"/>
        <w:ind w:left="0"/>
        <w:jc w:val="both"/>
      </w:pPr>
      <w:r>
        <w:rPr>
          <w:rFonts w:ascii="Times New Roman"/>
          <w:b w:val="false"/>
          <w:i w:val="false"/>
          <w:color w:val="000000"/>
          <w:sz w:val="28"/>
        </w:rPr>
        <w:t>
      6. Объектілерді пайдалануды реттеу мақсатында рекреациялық жүктелім мен жанама орман пайдаланудың жол берілетін нормаларын ескере отырып, табиғат қорғау мекемесінің әкімшілігі рұқсаттар беру журналын жүргізеді.</w:t>
      </w:r>
    </w:p>
    <w:bookmarkEnd w:id="45"/>
    <w:p>
      <w:pPr>
        <w:spacing w:after="0"/>
        <w:ind w:left="0"/>
        <w:jc w:val="both"/>
      </w:pPr>
      <w:r>
        <w:rPr>
          <w:rFonts w:ascii="Times New Roman"/>
          <w:b w:val="false"/>
          <w:i w:val="false"/>
          <w:color w:val="000000"/>
          <w:sz w:val="28"/>
        </w:rPr>
        <w:t>
      Журнал нөмірленеді, жіппен тігіледі және оған табиғат қорғау мекемесінің мөрі басылады.</w:t>
      </w:r>
    </w:p>
    <w:bookmarkStart w:name="z18" w:id="46"/>
    <w:p>
      <w:pPr>
        <w:spacing w:after="0"/>
        <w:ind w:left="0"/>
        <w:jc w:val="both"/>
      </w:pPr>
      <w:r>
        <w:rPr>
          <w:rFonts w:ascii="Times New Roman"/>
          <w:b w:val="false"/>
          <w:i w:val="false"/>
          <w:color w:val="000000"/>
          <w:sz w:val="28"/>
        </w:rPr>
        <w:t>
      7. Объектілерді пайдаланғаны үшін жеке және заңды тұлғалар Қазақстан Республикасының салық заңнамасына сәйкес төлем жасанды.</w:t>
      </w:r>
    </w:p>
    <w:bookmarkEnd w:id="46"/>
    <w:bookmarkStart w:name="z19" w:id="47"/>
    <w:p>
      <w:pPr>
        <w:spacing w:after="0"/>
        <w:ind w:left="0"/>
        <w:jc w:val="both"/>
      </w:pPr>
      <w:r>
        <w:rPr>
          <w:rFonts w:ascii="Times New Roman"/>
          <w:b w:val="false"/>
          <w:i w:val="false"/>
          <w:color w:val="000000"/>
          <w:sz w:val="28"/>
        </w:rPr>
        <w:t>
      8. Шектеулі шаруашылықта пайдалану кезінде:</w:t>
      </w:r>
    </w:p>
    <w:bookmarkEnd w:id="47"/>
    <w:bookmarkStart w:name="z20" w:id="48"/>
    <w:p>
      <w:pPr>
        <w:spacing w:after="0"/>
        <w:ind w:left="0"/>
        <w:jc w:val="both"/>
      </w:pPr>
      <w:r>
        <w:rPr>
          <w:rFonts w:ascii="Times New Roman"/>
          <w:b w:val="false"/>
          <w:i w:val="false"/>
          <w:color w:val="000000"/>
          <w:sz w:val="28"/>
        </w:rPr>
        <w:t>
      1) елді мекендерді, өнеркәсіп, ауыл шаруашылығы және мелиорация, энергетика, көлік және байланыс, әскери және қорғаныс объектілерін, ерекше қорғалатын табиғи аумақтардың мақсаттарымен және жұмыс істеуімен байланысты емес өзге де объектілерді және құрылыстарды орналастыруға және салуға;</w:t>
      </w:r>
    </w:p>
    <w:bookmarkEnd w:id="48"/>
    <w:bookmarkStart w:name="z21" w:id="49"/>
    <w:p>
      <w:pPr>
        <w:spacing w:after="0"/>
        <w:ind w:left="0"/>
        <w:jc w:val="both"/>
      </w:pPr>
      <w:r>
        <w:rPr>
          <w:rFonts w:ascii="Times New Roman"/>
          <w:b w:val="false"/>
          <w:i w:val="false"/>
          <w:color w:val="000000"/>
          <w:sz w:val="28"/>
        </w:rPr>
        <w:t>
      2) өндіріс пен тұтыну қалдықтарын, сондай-ақ радиоактивті материалдарды қоймада сақтауға және көмуге;</w:t>
      </w:r>
    </w:p>
    <w:bookmarkEnd w:id="49"/>
    <w:bookmarkStart w:name="z22" w:id="50"/>
    <w:p>
      <w:pPr>
        <w:spacing w:after="0"/>
        <w:ind w:left="0"/>
        <w:jc w:val="both"/>
      </w:pPr>
      <w:r>
        <w:rPr>
          <w:rFonts w:ascii="Times New Roman"/>
          <w:b w:val="false"/>
          <w:i w:val="false"/>
          <w:color w:val="000000"/>
          <w:sz w:val="28"/>
        </w:rPr>
        <w:t>
      3) су айдындарын сарқынды сулар құю үшін пайдалануға;</w:t>
      </w:r>
    </w:p>
    <w:bookmarkEnd w:id="50"/>
    <w:bookmarkStart w:name="z23" w:id="51"/>
    <w:p>
      <w:pPr>
        <w:spacing w:after="0"/>
        <w:ind w:left="0"/>
        <w:jc w:val="both"/>
      </w:pPr>
      <w:r>
        <w:rPr>
          <w:rFonts w:ascii="Times New Roman"/>
          <w:b w:val="false"/>
          <w:i w:val="false"/>
          <w:color w:val="000000"/>
          <w:sz w:val="28"/>
        </w:rPr>
        <w:t>
      4) ықтимал қауіпті химиялық және биологиялық заттарды, қоршаған ортаға зиянды физикалық әсерлерді қолдануға;</w:t>
      </w:r>
    </w:p>
    <w:bookmarkEnd w:id="51"/>
    <w:bookmarkStart w:name="z24" w:id="52"/>
    <w:p>
      <w:pPr>
        <w:spacing w:after="0"/>
        <w:ind w:left="0"/>
        <w:jc w:val="both"/>
      </w:pPr>
      <w:r>
        <w:rPr>
          <w:rFonts w:ascii="Times New Roman"/>
          <w:b w:val="false"/>
          <w:i w:val="false"/>
          <w:color w:val="000000"/>
          <w:sz w:val="28"/>
        </w:rPr>
        <w:t>
      5) пайдалы қазбаларды барлауға және өндіруге, пайдалы қазбаларды өндірумен байланысты емес жерасты құрылыстарын салуға және пайдалануға;</w:t>
      </w:r>
    </w:p>
    <w:bookmarkEnd w:id="52"/>
    <w:bookmarkStart w:name="z25" w:id="53"/>
    <w:p>
      <w:pPr>
        <w:spacing w:after="0"/>
        <w:ind w:left="0"/>
        <w:jc w:val="both"/>
      </w:pPr>
      <w:r>
        <w:rPr>
          <w:rFonts w:ascii="Times New Roman"/>
          <w:b w:val="false"/>
          <w:i w:val="false"/>
          <w:color w:val="000000"/>
          <w:sz w:val="28"/>
        </w:rPr>
        <w:t>
      6) басты мақсатта пайдалану үшін ағаш кесуге, шайыр, екінші дәрежелі орман материалдары мен ағаш сөлдерін дайындауға;</w:t>
      </w:r>
    </w:p>
    <w:bookmarkEnd w:id="53"/>
    <w:bookmarkStart w:name="z26" w:id="54"/>
    <w:p>
      <w:pPr>
        <w:spacing w:after="0"/>
        <w:ind w:left="0"/>
        <w:jc w:val="both"/>
      </w:pPr>
      <w:r>
        <w:rPr>
          <w:rFonts w:ascii="Times New Roman"/>
          <w:b w:val="false"/>
          <w:i w:val="false"/>
          <w:color w:val="000000"/>
          <w:sz w:val="28"/>
        </w:rPr>
        <w:t>
      7) қорғалатын ландшафттардың табиғи көрінісін өзгертуге немесе экологиялық жүйелердің орнықтылығын бұзуға әкеп соғуы мүмкін жұмыстарға;</w:t>
      </w:r>
    </w:p>
    <w:bookmarkEnd w:id="54"/>
    <w:bookmarkStart w:name="z27" w:id="55"/>
    <w:p>
      <w:pPr>
        <w:spacing w:after="0"/>
        <w:ind w:left="0"/>
        <w:jc w:val="both"/>
      </w:pPr>
      <w:r>
        <w:rPr>
          <w:rFonts w:ascii="Times New Roman"/>
          <w:b w:val="false"/>
          <w:i w:val="false"/>
          <w:color w:val="000000"/>
          <w:sz w:val="28"/>
        </w:rPr>
        <w:t>
      8) үйлер мен құрылыстар, жалпы қолданыстағы жолдар, құбырлар, электр тарату желілерін және өзге де коммуникациялар салуға;</w:t>
      </w:r>
    </w:p>
    <w:bookmarkEnd w:id="55"/>
    <w:bookmarkStart w:name="z28" w:id="56"/>
    <w:p>
      <w:pPr>
        <w:spacing w:after="0"/>
        <w:ind w:left="0"/>
        <w:jc w:val="both"/>
      </w:pPr>
      <w:r>
        <w:rPr>
          <w:rFonts w:ascii="Times New Roman"/>
          <w:b w:val="false"/>
          <w:i w:val="false"/>
          <w:color w:val="000000"/>
          <w:sz w:val="28"/>
        </w:rPr>
        <w:t>
      9) мемлекеттік геологиялық зерттеуге және ғылыми ізденістермен байланысты емес әртүрлі ізденіс жұмыстарына;</w:t>
      </w:r>
    </w:p>
    <w:bookmarkEnd w:id="56"/>
    <w:bookmarkStart w:name="z29" w:id="57"/>
    <w:p>
      <w:pPr>
        <w:spacing w:after="0"/>
        <w:ind w:left="0"/>
        <w:jc w:val="both"/>
      </w:pPr>
      <w:r>
        <w:rPr>
          <w:rFonts w:ascii="Times New Roman"/>
          <w:b w:val="false"/>
          <w:i w:val="false"/>
          <w:color w:val="000000"/>
          <w:sz w:val="28"/>
        </w:rPr>
        <w:t>
      10) ауыл шаруашылығы, өнеркәсіп, гидроэнергетика, су көлігінің суға қажеттіліктерін қанағаттандыру үшін жерүсті және жерасты суларын пайдалануға;</w:t>
      </w:r>
    </w:p>
    <w:bookmarkEnd w:id="57"/>
    <w:bookmarkStart w:name="z30" w:id="58"/>
    <w:p>
      <w:pPr>
        <w:spacing w:after="0"/>
        <w:ind w:left="0"/>
        <w:jc w:val="both"/>
      </w:pPr>
      <w:r>
        <w:rPr>
          <w:rFonts w:ascii="Times New Roman"/>
          <w:b w:val="false"/>
          <w:i w:val="false"/>
          <w:color w:val="000000"/>
          <w:sz w:val="28"/>
        </w:rPr>
        <w:t>
      11) ерекше қорғалатын табиғи аумақтар саласындағы уәкілетті органның рұқсатынсыз табиғи ортадан жануарлар мен өсімдіктердің қалдықтарын, сланецтер, минералдар алып, коллекциялар жинауға және ғылыми зерттеулер жүргізуге;</w:t>
      </w:r>
    </w:p>
    <w:bookmarkEnd w:id="58"/>
    <w:bookmarkStart w:name="z31" w:id="59"/>
    <w:p>
      <w:pPr>
        <w:spacing w:after="0"/>
        <w:ind w:left="0"/>
        <w:jc w:val="both"/>
      </w:pPr>
      <w:r>
        <w:rPr>
          <w:rFonts w:ascii="Times New Roman"/>
          <w:b w:val="false"/>
          <w:i w:val="false"/>
          <w:color w:val="000000"/>
          <w:sz w:val="28"/>
        </w:rPr>
        <w:t>
      12) құрылыстарға, ағаштар, тастар және жартастарға жазулар жазуға және суреттер салуға;</w:t>
      </w:r>
    </w:p>
    <w:bookmarkEnd w:id="59"/>
    <w:bookmarkStart w:name="z32" w:id="60"/>
    <w:p>
      <w:pPr>
        <w:spacing w:after="0"/>
        <w:ind w:left="0"/>
        <w:jc w:val="both"/>
      </w:pPr>
      <w:r>
        <w:rPr>
          <w:rFonts w:ascii="Times New Roman"/>
          <w:b w:val="false"/>
          <w:i w:val="false"/>
          <w:color w:val="000000"/>
          <w:sz w:val="28"/>
        </w:rPr>
        <w:t>
      13) топырақ қабатын тұрмыстық қоқыспен және қалдықпен ластауға жол берілмейді.</w:t>
      </w:r>
    </w:p>
    <w:bookmarkEnd w:id="60"/>
    <w:bookmarkStart w:name="z33" w:id="61"/>
    <w:p>
      <w:pPr>
        <w:spacing w:after="0"/>
        <w:ind w:left="0"/>
        <w:jc w:val="both"/>
      </w:pPr>
      <w:r>
        <w:rPr>
          <w:rFonts w:ascii="Times New Roman"/>
          <w:b w:val="false"/>
          <w:i w:val="false"/>
          <w:color w:val="000000"/>
          <w:sz w:val="28"/>
        </w:rPr>
        <w:t xml:space="preserve">
      9. Объектілерді жеке және заңды тұлғалар шектеулі шаруашылықта пайдалану кезінде объектілерге және оларға жақын табиғи кешендерге зиянды әсер ететін тәртіп бұзушылықтар анықталған жағдайда көрсетілген жеке және заңды тұлғалардың қызметі </w:t>
      </w:r>
      <w:r>
        <w:rPr>
          <w:rFonts w:ascii="Times New Roman"/>
          <w:b w:val="false"/>
          <w:i w:val="false"/>
          <w:color w:val="000000"/>
          <w:sz w:val="28"/>
        </w:rPr>
        <w:t>Заңға</w:t>
      </w:r>
      <w:r>
        <w:rPr>
          <w:rFonts w:ascii="Times New Roman"/>
          <w:b w:val="false"/>
          <w:i w:val="false"/>
          <w:color w:val="000000"/>
          <w:sz w:val="28"/>
        </w:rPr>
        <w:t xml:space="preserve"> сәйкес тоқтатыла тұрады немесе Қазақстан Республикасының әкімшілік құқық бұзушылық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тоқтатылады.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қарашадағы</w:t>
            </w:r>
            <w:r>
              <w:br/>
            </w:r>
            <w:r>
              <w:rPr>
                <w:rFonts w:ascii="Times New Roman"/>
                <w:b w:val="false"/>
                <w:i w:val="false"/>
                <w:color w:val="000000"/>
                <w:sz w:val="20"/>
              </w:rPr>
              <w:t>№ 1212 қаулысымен</w:t>
            </w:r>
            <w:r>
              <w:br/>
            </w:r>
            <w:r>
              <w:rPr>
                <w:rFonts w:ascii="Times New Roman"/>
                <w:b w:val="false"/>
                <w:i w:val="false"/>
                <w:color w:val="000000"/>
                <w:sz w:val="20"/>
              </w:rPr>
              <w:t>бекітілген</w:t>
            </w:r>
          </w:p>
        </w:tc>
      </w:tr>
    </w:tbl>
    <w:bookmarkStart w:name="z34" w:id="62"/>
    <w:p>
      <w:pPr>
        <w:spacing w:after="0"/>
        <w:ind w:left="0"/>
        <w:jc w:val="left"/>
      </w:pPr>
      <w:r>
        <w:rPr>
          <w:rFonts w:ascii="Times New Roman"/>
          <w:b/>
          <w:i w:val="false"/>
          <w:color w:val="000000"/>
        </w:rPr>
        <w:t xml:space="preserve"> Республикалық маңызы бар ерекше қорғалатын табиғи аумақтар санатына жатқызылған айрықша экологиялық, ғылыми, мәдени және өзге де құндылықты білдіретін жер қойнауы учаскелерінің тізбесі</w:t>
      </w:r>
      <w:r>
        <w:br/>
      </w:r>
      <w:r>
        <w:rPr>
          <w:rFonts w:ascii="Times New Roman"/>
          <w:b/>
          <w:i w:val="false"/>
          <w:color w:val="000000"/>
        </w:rPr>
        <w:t>Ақмола облысы</w:t>
      </w:r>
      <w:r>
        <w:br/>
      </w:r>
      <w:r>
        <w:rPr>
          <w:rFonts w:ascii="Times New Roman"/>
          <w:b/>
          <w:i w:val="false"/>
          <w:color w:val="000000"/>
        </w:rPr>
        <w:t>"Бурабай" мемлекеттік Ұлттық табиғи паркі</w:t>
      </w:r>
    </w:p>
    <w:bookmarkEnd w:id="62"/>
    <w:p>
      <w:pPr>
        <w:spacing w:after="0"/>
        <w:ind w:left="0"/>
        <w:jc w:val="both"/>
      </w:pPr>
      <w:r>
        <w:rPr>
          <w:rFonts w:ascii="Times New Roman"/>
          <w:b w:val="false"/>
          <w:i w:val="false"/>
          <w:color w:val="000000"/>
          <w:sz w:val="28"/>
        </w:rPr>
        <w:t>
      1. Аютас тауы</w:t>
      </w:r>
    </w:p>
    <w:p>
      <w:pPr>
        <w:spacing w:after="0"/>
        <w:ind w:left="0"/>
        <w:jc w:val="both"/>
      </w:pPr>
      <w:r>
        <w:rPr>
          <w:rFonts w:ascii="Times New Roman"/>
          <w:b w:val="false"/>
          <w:i w:val="false"/>
          <w:color w:val="000000"/>
          <w:sz w:val="28"/>
        </w:rPr>
        <w:t>
      2. Бурабай тауы</w:t>
      </w:r>
    </w:p>
    <w:p>
      <w:pPr>
        <w:spacing w:after="0"/>
        <w:ind w:left="0"/>
        <w:jc w:val="both"/>
      </w:pPr>
      <w:r>
        <w:rPr>
          <w:rFonts w:ascii="Times New Roman"/>
          <w:b w:val="false"/>
          <w:i w:val="false"/>
          <w:color w:val="000000"/>
          <w:sz w:val="28"/>
        </w:rPr>
        <w:t>
      3. Жеке Батыр тауы</w:t>
      </w:r>
    </w:p>
    <w:p>
      <w:pPr>
        <w:spacing w:after="0"/>
        <w:ind w:left="0"/>
        <w:jc w:val="both"/>
      </w:pPr>
      <w:r>
        <w:rPr>
          <w:rFonts w:ascii="Times New Roman"/>
          <w:b w:val="false"/>
          <w:i w:val="false"/>
          <w:color w:val="000000"/>
          <w:sz w:val="28"/>
        </w:rPr>
        <w:t>
      4. Көкшетау тауы</w:t>
      </w:r>
    </w:p>
    <w:p>
      <w:pPr>
        <w:spacing w:after="0"/>
        <w:ind w:left="0"/>
        <w:jc w:val="both"/>
      </w:pPr>
      <w:r>
        <w:rPr>
          <w:rFonts w:ascii="Times New Roman"/>
          <w:b w:val="false"/>
          <w:i w:val="false"/>
          <w:color w:val="000000"/>
          <w:sz w:val="28"/>
        </w:rPr>
        <w:t>
      5. Лысая тауы</w:t>
      </w:r>
    </w:p>
    <w:p>
      <w:pPr>
        <w:spacing w:after="0"/>
        <w:ind w:left="0"/>
        <w:jc w:val="both"/>
      </w:pPr>
      <w:r>
        <w:rPr>
          <w:rFonts w:ascii="Times New Roman"/>
          <w:b w:val="false"/>
          <w:i w:val="false"/>
          <w:color w:val="000000"/>
          <w:sz w:val="28"/>
        </w:rPr>
        <w:t>
      6. Үлкен Бүркітті тауы</w:t>
      </w:r>
    </w:p>
    <w:p>
      <w:pPr>
        <w:spacing w:after="0"/>
        <w:ind w:left="0"/>
        <w:jc w:val="both"/>
      </w:pPr>
      <w:r>
        <w:rPr>
          <w:rFonts w:ascii="Times New Roman"/>
          <w:b w:val="false"/>
          <w:i w:val="false"/>
          <w:color w:val="000000"/>
          <w:sz w:val="28"/>
        </w:rPr>
        <w:t>
      7. Жұмбақтас тас аралы</w:t>
      </w:r>
    </w:p>
    <w:p>
      <w:pPr>
        <w:spacing w:after="0"/>
        <w:ind w:left="0"/>
        <w:jc w:val="both"/>
      </w:pPr>
      <w:r>
        <w:rPr>
          <w:rFonts w:ascii="Times New Roman"/>
          <w:b w:val="false"/>
          <w:i w:val="false"/>
          <w:color w:val="000000"/>
          <w:sz w:val="28"/>
        </w:rPr>
        <w:t>
      8. Бастион жартасы</w:t>
      </w:r>
    </w:p>
    <w:p>
      <w:pPr>
        <w:spacing w:after="0"/>
        <w:ind w:left="0"/>
        <w:jc w:val="both"/>
      </w:pPr>
      <w:r>
        <w:rPr>
          <w:rFonts w:ascii="Times New Roman"/>
          <w:b w:val="false"/>
          <w:i w:val="false"/>
          <w:color w:val="000000"/>
          <w:sz w:val="28"/>
        </w:rPr>
        <w:t>
      9. Оқжетпес жартасы</w:t>
      </w:r>
    </w:p>
    <w:p>
      <w:pPr>
        <w:spacing w:after="0"/>
        <w:ind w:left="0"/>
        <w:jc w:val="both"/>
      </w:pPr>
      <w:r>
        <w:rPr>
          <w:rFonts w:ascii="Times New Roman"/>
          <w:b w:val="false"/>
          <w:i w:val="false"/>
          <w:color w:val="000000"/>
          <w:sz w:val="28"/>
        </w:rPr>
        <w:t>
      10. Сұңқар ұясы жартасы</w:t>
      </w:r>
    </w:p>
    <w:p>
      <w:pPr>
        <w:spacing w:after="0"/>
        <w:ind w:left="0"/>
        <w:jc w:val="both"/>
      </w:pPr>
      <w:r>
        <w:rPr>
          <w:rFonts w:ascii="Times New Roman"/>
          <w:b w:val="false"/>
          <w:i w:val="false"/>
          <w:color w:val="000000"/>
          <w:sz w:val="28"/>
        </w:rPr>
        <w:t>
      11. Пахомовка жартасы</w:t>
      </w:r>
    </w:p>
    <w:p>
      <w:pPr>
        <w:spacing w:after="0"/>
        <w:ind w:left="0"/>
        <w:jc w:val="both"/>
      </w:pPr>
      <w:r>
        <w:rPr>
          <w:rFonts w:ascii="Times New Roman"/>
          <w:b w:val="false"/>
          <w:i w:val="false"/>
          <w:color w:val="000000"/>
          <w:sz w:val="28"/>
        </w:rPr>
        <w:t>
      12. Үш апалы-сіңлі жартасы</w:t>
      </w:r>
    </w:p>
    <w:bookmarkStart w:name="z69" w:id="63"/>
    <w:p>
      <w:pPr>
        <w:spacing w:after="0"/>
        <w:ind w:left="0"/>
        <w:jc w:val="left"/>
      </w:pPr>
      <w:r>
        <w:rPr>
          <w:rFonts w:ascii="Times New Roman"/>
          <w:b/>
          <w:i w:val="false"/>
          <w:color w:val="000000"/>
        </w:rPr>
        <w:t xml:space="preserve"> "Көкшетау" мемлекеттік ұлттық табиғи паркі</w:t>
      </w:r>
    </w:p>
    <w:bookmarkEnd w:id="63"/>
    <w:p>
      <w:pPr>
        <w:spacing w:after="0"/>
        <w:ind w:left="0"/>
        <w:jc w:val="both"/>
      </w:pPr>
      <w:r>
        <w:rPr>
          <w:rFonts w:ascii="Times New Roman"/>
          <w:b w:val="false"/>
          <w:i w:val="false"/>
          <w:color w:val="000000"/>
          <w:sz w:val="28"/>
        </w:rPr>
        <w:t>
      13. Лобаново көліндегі үңгірлі сарқырама</w:t>
      </w:r>
    </w:p>
    <w:p>
      <w:pPr>
        <w:spacing w:after="0"/>
        <w:ind w:left="0"/>
        <w:jc w:val="both"/>
      </w:pPr>
      <w:r>
        <w:rPr>
          <w:rFonts w:ascii="Times New Roman"/>
          <w:b w:val="false"/>
          <w:i w:val="false"/>
          <w:color w:val="000000"/>
          <w:sz w:val="28"/>
        </w:rPr>
        <w:t>
      14. Малиновая өзеніндегі жал</w:t>
      </w:r>
    </w:p>
    <w:p>
      <w:pPr>
        <w:spacing w:after="0"/>
        <w:ind w:left="0"/>
        <w:jc w:val="both"/>
      </w:pPr>
      <w:r>
        <w:rPr>
          <w:rFonts w:ascii="Times New Roman"/>
          <w:b w:val="false"/>
          <w:i w:val="false"/>
          <w:color w:val="000000"/>
          <w:sz w:val="28"/>
        </w:rPr>
        <w:t>
      15. Зеренді көліндегі көк мүйіс</w:t>
      </w:r>
    </w:p>
    <w:p>
      <w:pPr>
        <w:spacing w:after="0"/>
        <w:ind w:left="0"/>
        <w:jc w:val="both"/>
      </w:pPr>
      <w:r>
        <w:rPr>
          <w:rFonts w:ascii="Times New Roman"/>
          <w:b w:val="false"/>
          <w:i w:val="false"/>
          <w:color w:val="000000"/>
          <w:sz w:val="28"/>
        </w:rPr>
        <w:t>
      16. Зеренді көлінің жанындағы қызыл күрең мүйіс</w:t>
      </w:r>
    </w:p>
    <w:p>
      <w:pPr>
        <w:spacing w:after="0"/>
        <w:ind w:left="0"/>
        <w:jc w:val="both"/>
      </w:pPr>
      <w:r>
        <w:rPr>
          <w:rFonts w:ascii="Times New Roman"/>
          <w:b w:val="false"/>
          <w:i w:val="false"/>
          <w:color w:val="000000"/>
          <w:sz w:val="28"/>
        </w:rPr>
        <w:t>
      17. Зеренді көліндегі алыптар жағажайы</w:t>
      </w:r>
    </w:p>
    <w:p>
      <w:pPr>
        <w:spacing w:after="0"/>
        <w:ind w:left="0"/>
        <w:jc w:val="both"/>
      </w:pPr>
      <w:r>
        <w:rPr>
          <w:rFonts w:ascii="Times New Roman"/>
          <w:b w:val="false"/>
          <w:i w:val="false"/>
          <w:color w:val="000000"/>
          <w:sz w:val="28"/>
        </w:rPr>
        <w:t>
      18. Қарамай шоқысы</w:t>
      </w:r>
    </w:p>
    <w:p>
      <w:pPr>
        <w:spacing w:after="0"/>
        <w:ind w:left="0"/>
        <w:jc w:val="both"/>
      </w:pPr>
      <w:r>
        <w:rPr>
          <w:rFonts w:ascii="Times New Roman"/>
          <w:b w:val="false"/>
          <w:i w:val="false"/>
          <w:color w:val="000000"/>
          <w:sz w:val="28"/>
        </w:rPr>
        <w:t>
      19. Өрт байқау шоқысы</w:t>
      </w:r>
    </w:p>
    <w:p>
      <w:pPr>
        <w:spacing w:after="0"/>
        <w:ind w:left="0"/>
        <w:jc w:val="both"/>
      </w:pPr>
      <w:r>
        <w:rPr>
          <w:rFonts w:ascii="Times New Roman"/>
          <w:b w:val="false"/>
          <w:i w:val="false"/>
          <w:color w:val="000000"/>
          <w:sz w:val="28"/>
        </w:rPr>
        <w:t>
      20. Қашқын шоқысы</w:t>
      </w:r>
    </w:p>
    <w:bookmarkStart w:name="z70" w:id="64"/>
    <w:p>
      <w:pPr>
        <w:spacing w:after="0"/>
        <w:ind w:left="0"/>
        <w:jc w:val="left"/>
      </w:pPr>
      <w:r>
        <w:rPr>
          <w:rFonts w:ascii="Times New Roman"/>
          <w:b/>
          <w:i w:val="false"/>
          <w:color w:val="000000"/>
        </w:rPr>
        <w:t xml:space="preserve"> Алматы облысы</w:t>
      </w:r>
      <w:r>
        <w:br/>
      </w:r>
      <w:r>
        <w:rPr>
          <w:rFonts w:ascii="Times New Roman"/>
          <w:b/>
          <w:i w:val="false"/>
          <w:color w:val="000000"/>
        </w:rPr>
        <w:t>Іле Алатауы мемлекеттік ұлттық табиғи паркі</w:t>
      </w:r>
    </w:p>
    <w:bookmarkEnd w:id="64"/>
    <w:p>
      <w:pPr>
        <w:spacing w:after="0"/>
        <w:ind w:left="0"/>
        <w:jc w:val="both"/>
      </w:pPr>
      <w:r>
        <w:rPr>
          <w:rFonts w:ascii="Times New Roman"/>
          <w:b w:val="false"/>
          <w:i w:val="false"/>
          <w:color w:val="000000"/>
          <w:sz w:val="28"/>
        </w:rPr>
        <w:t>
      21. Озерная өзенінің жоғарғы жағындағы Городецкий және Моренный белсенді тас глетчерлері</w:t>
      </w:r>
    </w:p>
    <w:p>
      <w:pPr>
        <w:spacing w:after="0"/>
        <w:ind w:left="0"/>
        <w:jc w:val="both"/>
      </w:pPr>
      <w:r>
        <w:rPr>
          <w:rFonts w:ascii="Times New Roman"/>
          <w:b w:val="false"/>
          <w:i w:val="false"/>
          <w:color w:val="000000"/>
          <w:sz w:val="28"/>
        </w:rPr>
        <w:t>
      22. Жарсай өзенінің жоғарғы сағасы</w:t>
      </w:r>
    </w:p>
    <w:p>
      <w:pPr>
        <w:spacing w:after="0"/>
        <w:ind w:left="0"/>
        <w:jc w:val="both"/>
      </w:pPr>
      <w:r>
        <w:rPr>
          <w:rFonts w:ascii="Times New Roman"/>
          <w:b w:val="false"/>
          <w:i w:val="false"/>
          <w:color w:val="000000"/>
          <w:sz w:val="28"/>
        </w:rPr>
        <w:t>
      23. Түрген өзенінің оң сағасындағы Ерлер мен Әйелдер көз жасы сарқырамасы</w:t>
      </w:r>
    </w:p>
    <w:p>
      <w:pPr>
        <w:spacing w:after="0"/>
        <w:ind w:left="0"/>
        <w:jc w:val="both"/>
      </w:pPr>
      <w:r>
        <w:rPr>
          <w:rFonts w:ascii="Times New Roman"/>
          <w:b w:val="false"/>
          <w:i w:val="false"/>
          <w:color w:val="000000"/>
          <w:sz w:val="28"/>
        </w:rPr>
        <w:t>
      24. Есік жазығының жоғарғы сағасындағы алып тас глетчері</w:t>
      </w:r>
    </w:p>
    <w:p>
      <w:pPr>
        <w:spacing w:after="0"/>
        <w:ind w:left="0"/>
        <w:jc w:val="both"/>
      </w:pPr>
      <w:r>
        <w:rPr>
          <w:rFonts w:ascii="Times New Roman"/>
          <w:b w:val="false"/>
          <w:i w:val="false"/>
          <w:color w:val="000000"/>
          <w:sz w:val="28"/>
        </w:rPr>
        <w:t>
      25. Алма-Арасан шатқалында тектоникалық қиынды бойынша радон минералды суларының табиғи шығымы</w:t>
      </w:r>
    </w:p>
    <w:p>
      <w:pPr>
        <w:spacing w:after="0"/>
        <w:ind w:left="0"/>
        <w:jc w:val="both"/>
      </w:pPr>
      <w:r>
        <w:rPr>
          <w:rFonts w:ascii="Times New Roman"/>
          <w:b w:val="false"/>
          <w:i w:val="false"/>
          <w:color w:val="000000"/>
          <w:sz w:val="28"/>
        </w:rPr>
        <w:t>
      26. Кіші Алматы өзенінің сол жақ сағасындағы Күйгентас өзенінің атырабындағы минералды күкірт қышқылы көзі</w:t>
      </w:r>
    </w:p>
    <w:p>
      <w:pPr>
        <w:spacing w:after="0"/>
        <w:ind w:left="0"/>
        <w:jc w:val="both"/>
      </w:pPr>
      <w:r>
        <w:rPr>
          <w:rFonts w:ascii="Times New Roman"/>
          <w:b w:val="false"/>
          <w:i w:val="false"/>
          <w:color w:val="000000"/>
          <w:sz w:val="28"/>
        </w:rPr>
        <w:t>
      27. Жер астынан шыққан Жусалыкөл көлі</w:t>
      </w:r>
    </w:p>
    <w:p>
      <w:pPr>
        <w:spacing w:after="0"/>
        <w:ind w:left="0"/>
        <w:jc w:val="both"/>
      </w:pPr>
      <w:r>
        <w:rPr>
          <w:rFonts w:ascii="Times New Roman"/>
          <w:b w:val="false"/>
          <w:i w:val="false"/>
          <w:color w:val="000000"/>
          <w:sz w:val="28"/>
        </w:rPr>
        <w:t>
      28. Жер астынан шыққан Есік көлі (Жасылкөл)</w:t>
      </w:r>
    </w:p>
    <w:p>
      <w:pPr>
        <w:spacing w:after="0"/>
        <w:ind w:left="0"/>
        <w:jc w:val="both"/>
      </w:pPr>
      <w:r>
        <w:rPr>
          <w:rFonts w:ascii="Times New Roman"/>
          <w:b w:val="false"/>
          <w:i w:val="false"/>
          <w:color w:val="000000"/>
          <w:sz w:val="28"/>
        </w:rPr>
        <w:t>
      29. Түрген өзенінің оң жағалауындағы эрозиялы су шайған және бүлінген ғажап пішіндегі бояуы алуан түрлі жартастар</w:t>
      </w:r>
    </w:p>
    <w:p>
      <w:pPr>
        <w:spacing w:after="0"/>
        <w:ind w:left="0"/>
        <w:jc w:val="both"/>
      </w:pPr>
      <w:r>
        <w:rPr>
          <w:rFonts w:ascii="Times New Roman"/>
          <w:b w:val="false"/>
          <w:i w:val="false"/>
          <w:color w:val="000000"/>
          <w:sz w:val="28"/>
        </w:rPr>
        <w:t>
      30. Көкжайлау тау алқабындағы Тікбұтақ өзенінің Терісбұтақ бұлағының көзін эрозиялық сипатта басып алуы</w:t>
      </w:r>
    </w:p>
    <w:bookmarkStart w:name="z71" w:id="65"/>
    <w:p>
      <w:pPr>
        <w:spacing w:after="0"/>
        <w:ind w:left="0"/>
        <w:jc w:val="left"/>
      </w:pPr>
      <w:r>
        <w:rPr>
          <w:rFonts w:ascii="Times New Roman"/>
          <w:b/>
          <w:i w:val="false"/>
          <w:color w:val="000000"/>
        </w:rPr>
        <w:t xml:space="preserve"> Шарын мемлекеттік ұлттық табиғи паркі</w:t>
      </w:r>
    </w:p>
    <w:bookmarkEnd w:id="65"/>
    <w:p>
      <w:pPr>
        <w:spacing w:after="0"/>
        <w:ind w:left="0"/>
        <w:jc w:val="both"/>
      </w:pPr>
      <w:r>
        <w:rPr>
          <w:rFonts w:ascii="Times New Roman"/>
          <w:b w:val="false"/>
          <w:i w:val="false"/>
          <w:color w:val="000000"/>
          <w:sz w:val="28"/>
        </w:rPr>
        <w:t>
      31. Шарын каньоны</w:t>
      </w:r>
    </w:p>
    <w:bookmarkStart w:name="z72" w:id="66"/>
    <w:p>
      <w:pPr>
        <w:spacing w:after="0"/>
        <w:ind w:left="0"/>
        <w:jc w:val="left"/>
      </w:pPr>
      <w:r>
        <w:rPr>
          <w:rFonts w:ascii="Times New Roman"/>
          <w:b/>
          <w:i w:val="false"/>
          <w:color w:val="000000"/>
        </w:rPr>
        <w:t xml:space="preserve"> Шығыс Қазақстан облысы</w:t>
      </w:r>
      <w:r>
        <w:br/>
      </w:r>
      <w:r>
        <w:rPr>
          <w:rFonts w:ascii="Times New Roman"/>
          <w:b/>
          <w:i w:val="false"/>
          <w:color w:val="000000"/>
        </w:rPr>
        <w:t>Қатон Қарағай мемлекеттік ұлттық табиғи паркі</w:t>
      </w:r>
    </w:p>
    <w:bookmarkEnd w:id="66"/>
    <w:p>
      <w:pPr>
        <w:spacing w:after="0"/>
        <w:ind w:left="0"/>
        <w:jc w:val="both"/>
      </w:pPr>
      <w:r>
        <w:rPr>
          <w:rFonts w:ascii="Times New Roman"/>
          <w:b w:val="false"/>
          <w:i w:val="false"/>
          <w:color w:val="000000"/>
          <w:sz w:val="28"/>
        </w:rPr>
        <w:t>
      32. Арасан өзеніндегі Арасан сарқырамасы</w:t>
      </w:r>
    </w:p>
    <w:p>
      <w:pPr>
        <w:spacing w:after="0"/>
        <w:ind w:left="0"/>
        <w:jc w:val="both"/>
      </w:pPr>
      <w:r>
        <w:rPr>
          <w:rFonts w:ascii="Times New Roman"/>
          <w:b w:val="false"/>
          <w:i w:val="false"/>
          <w:color w:val="000000"/>
          <w:sz w:val="28"/>
        </w:rPr>
        <w:t>
      33. Көккөл өзеніндегі Көккөл сарқырамасы</w:t>
      </w:r>
    </w:p>
    <w:p>
      <w:pPr>
        <w:spacing w:after="0"/>
        <w:ind w:left="0"/>
        <w:jc w:val="both"/>
      </w:pPr>
      <w:r>
        <w:rPr>
          <w:rFonts w:ascii="Times New Roman"/>
          <w:b w:val="false"/>
          <w:i w:val="false"/>
          <w:color w:val="000000"/>
          <w:sz w:val="28"/>
        </w:rPr>
        <w:t>
      34. Язовая өзеніндегі Яз сарқырамасы</w:t>
      </w:r>
    </w:p>
    <w:p>
      <w:pPr>
        <w:spacing w:after="0"/>
        <w:ind w:left="0"/>
        <w:jc w:val="both"/>
      </w:pPr>
      <w:r>
        <w:rPr>
          <w:rFonts w:ascii="Times New Roman"/>
          <w:b w:val="false"/>
          <w:i w:val="false"/>
          <w:color w:val="000000"/>
          <w:sz w:val="28"/>
        </w:rPr>
        <w:t>
      35. Белуха тауы</w:t>
      </w:r>
    </w:p>
    <w:p>
      <w:pPr>
        <w:spacing w:after="0"/>
        <w:ind w:left="0"/>
        <w:jc w:val="both"/>
      </w:pPr>
      <w:r>
        <w:rPr>
          <w:rFonts w:ascii="Times New Roman"/>
          <w:b w:val="false"/>
          <w:i w:val="false"/>
          <w:color w:val="000000"/>
          <w:sz w:val="28"/>
        </w:rPr>
        <w:t>
      36. Тәж тауы</w:t>
      </w:r>
    </w:p>
    <w:p>
      <w:pPr>
        <w:spacing w:after="0"/>
        <w:ind w:left="0"/>
        <w:jc w:val="both"/>
      </w:pPr>
      <w:r>
        <w:rPr>
          <w:rFonts w:ascii="Times New Roman"/>
          <w:b w:val="false"/>
          <w:i w:val="false"/>
          <w:color w:val="000000"/>
          <w:sz w:val="28"/>
        </w:rPr>
        <w:t>
      37. Қара Берел өзеніндегі сарқырамалар каскады</w:t>
      </w:r>
    </w:p>
    <w:p>
      <w:pPr>
        <w:spacing w:after="0"/>
        <w:ind w:left="0"/>
        <w:jc w:val="both"/>
      </w:pPr>
      <w:r>
        <w:rPr>
          <w:rFonts w:ascii="Times New Roman"/>
          <w:b w:val="false"/>
          <w:i w:val="false"/>
          <w:color w:val="000000"/>
          <w:sz w:val="28"/>
        </w:rPr>
        <w:t>
      38. Рахманов радон бұлақтары</w:t>
      </w:r>
    </w:p>
    <w:p>
      <w:pPr>
        <w:spacing w:after="0"/>
        <w:ind w:left="0"/>
        <w:jc w:val="both"/>
      </w:pPr>
      <w:r>
        <w:rPr>
          <w:rFonts w:ascii="Times New Roman"/>
          <w:b w:val="false"/>
          <w:i w:val="false"/>
          <w:color w:val="000000"/>
          <w:sz w:val="28"/>
        </w:rPr>
        <w:t>
      39. Рахманов көліндегі Рахманов сарқырамасы</w:t>
      </w:r>
    </w:p>
    <w:p>
      <w:pPr>
        <w:spacing w:after="0"/>
        <w:ind w:left="0"/>
        <w:jc w:val="both"/>
      </w:pPr>
      <w:r>
        <w:rPr>
          <w:rFonts w:ascii="Times New Roman"/>
          <w:b w:val="false"/>
          <w:i w:val="false"/>
          <w:color w:val="000000"/>
          <w:sz w:val="28"/>
        </w:rPr>
        <w:t>
      40. Көккөл руднигі</w:t>
      </w:r>
    </w:p>
    <w:bookmarkStart w:name="z73" w:id="67"/>
    <w:p>
      <w:pPr>
        <w:spacing w:after="0"/>
        <w:ind w:left="0"/>
        <w:jc w:val="left"/>
      </w:pPr>
      <w:r>
        <w:rPr>
          <w:rFonts w:ascii="Times New Roman"/>
          <w:b/>
          <w:i w:val="false"/>
          <w:color w:val="000000"/>
        </w:rPr>
        <w:t xml:space="preserve"> Батыс Алтай мемлекеттік табиғи қорығы</w:t>
      </w:r>
    </w:p>
    <w:bookmarkEnd w:id="67"/>
    <w:p>
      <w:pPr>
        <w:spacing w:after="0"/>
        <w:ind w:left="0"/>
        <w:jc w:val="both"/>
      </w:pPr>
      <w:r>
        <w:rPr>
          <w:rFonts w:ascii="Times New Roman"/>
          <w:b w:val="false"/>
          <w:i w:val="false"/>
          <w:color w:val="000000"/>
          <w:sz w:val="28"/>
        </w:rPr>
        <w:t>
      41. Гранит қалдықтарының "Желілік бағандар" геосәулет кешені</w:t>
      </w:r>
    </w:p>
    <w:bookmarkStart w:name="z74" w:id="68"/>
    <w:p>
      <w:pPr>
        <w:spacing w:after="0"/>
        <w:ind w:left="0"/>
        <w:jc w:val="left"/>
      </w:pPr>
      <w:r>
        <w:rPr>
          <w:rFonts w:ascii="Times New Roman"/>
          <w:b/>
          <w:i w:val="false"/>
          <w:color w:val="000000"/>
        </w:rPr>
        <w:t xml:space="preserve"> Батыс Қазақстан облысы</w:t>
      </w:r>
      <w:r>
        <w:br/>
      </w:r>
      <w:r>
        <w:rPr>
          <w:rFonts w:ascii="Times New Roman"/>
          <w:b/>
          <w:i w:val="false"/>
          <w:color w:val="000000"/>
        </w:rPr>
        <w:t>Кирсанов мемлекеттік табиғи қаумалы</w:t>
      </w:r>
    </w:p>
    <w:bookmarkEnd w:id="68"/>
    <w:p>
      <w:pPr>
        <w:spacing w:after="0"/>
        <w:ind w:left="0"/>
        <w:jc w:val="both"/>
      </w:pPr>
      <w:r>
        <w:rPr>
          <w:rFonts w:ascii="Times New Roman"/>
          <w:b w:val="false"/>
          <w:i w:val="false"/>
          <w:color w:val="000000"/>
          <w:sz w:val="28"/>
        </w:rPr>
        <w:t>
      42. Алебастр жары</w:t>
      </w:r>
    </w:p>
    <w:p>
      <w:pPr>
        <w:spacing w:after="0"/>
        <w:ind w:left="0"/>
        <w:jc w:val="both"/>
      </w:pPr>
      <w:r>
        <w:rPr>
          <w:rFonts w:ascii="Times New Roman"/>
          <w:b w:val="false"/>
          <w:i w:val="false"/>
          <w:color w:val="000000"/>
          <w:sz w:val="28"/>
        </w:rPr>
        <w:t>
      43. Ақбалшық жары</w:t>
      </w:r>
    </w:p>
    <w:p>
      <w:pPr>
        <w:spacing w:after="0"/>
        <w:ind w:left="0"/>
        <w:jc w:val="both"/>
      </w:pPr>
      <w:r>
        <w:rPr>
          <w:rFonts w:ascii="Times New Roman"/>
          <w:b w:val="false"/>
          <w:i w:val="false"/>
          <w:color w:val="000000"/>
          <w:sz w:val="28"/>
        </w:rPr>
        <w:t>
      44. Жамбыл жары</w:t>
      </w:r>
    </w:p>
    <w:p>
      <w:pPr>
        <w:spacing w:after="0"/>
        <w:ind w:left="0"/>
        <w:jc w:val="both"/>
      </w:pPr>
      <w:r>
        <w:rPr>
          <w:rFonts w:ascii="Times New Roman"/>
          <w:b w:val="false"/>
          <w:i w:val="false"/>
          <w:color w:val="000000"/>
          <w:sz w:val="28"/>
        </w:rPr>
        <w:t>
      45. Долинный жары</w:t>
      </w:r>
    </w:p>
    <w:p>
      <w:pPr>
        <w:spacing w:after="0"/>
        <w:ind w:left="0"/>
        <w:jc w:val="both"/>
      </w:pPr>
      <w:r>
        <w:rPr>
          <w:rFonts w:ascii="Times New Roman"/>
          <w:b w:val="false"/>
          <w:i w:val="false"/>
          <w:color w:val="000000"/>
          <w:sz w:val="28"/>
        </w:rPr>
        <w:t>
      46. Қызылмектеп жары</w:t>
      </w:r>
    </w:p>
    <w:p>
      <w:pPr>
        <w:spacing w:after="0"/>
        <w:ind w:left="0"/>
        <w:jc w:val="both"/>
      </w:pPr>
      <w:r>
        <w:rPr>
          <w:rFonts w:ascii="Times New Roman"/>
          <w:b w:val="false"/>
          <w:i w:val="false"/>
          <w:color w:val="000000"/>
          <w:sz w:val="28"/>
        </w:rPr>
        <w:t>
      47. Полоусов жары</w:t>
      </w:r>
    </w:p>
    <w:p>
      <w:pPr>
        <w:spacing w:after="0"/>
        <w:ind w:left="0"/>
        <w:jc w:val="both"/>
      </w:pPr>
      <w:r>
        <w:rPr>
          <w:rFonts w:ascii="Times New Roman"/>
          <w:b w:val="false"/>
          <w:i w:val="false"/>
          <w:color w:val="000000"/>
          <w:sz w:val="28"/>
        </w:rPr>
        <w:t>
      48. Сауркин жары</w:t>
      </w:r>
    </w:p>
    <w:p>
      <w:pPr>
        <w:spacing w:after="0"/>
        <w:ind w:left="0"/>
        <w:jc w:val="both"/>
      </w:pPr>
      <w:r>
        <w:rPr>
          <w:rFonts w:ascii="Times New Roman"/>
          <w:b w:val="false"/>
          <w:i w:val="false"/>
          <w:color w:val="000000"/>
          <w:sz w:val="28"/>
        </w:rPr>
        <w:t>
      49. Упорный жары</w:t>
      </w:r>
    </w:p>
    <w:bookmarkStart w:name="z75" w:id="69"/>
    <w:p>
      <w:pPr>
        <w:spacing w:after="0"/>
        <w:ind w:left="0"/>
        <w:jc w:val="left"/>
      </w:pPr>
      <w:r>
        <w:rPr>
          <w:rFonts w:ascii="Times New Roman"/>
          <w:b/>
          <w:i w:val="false"/>
          <w:color w:val="000000"/>
        </w:rPr>
        <w:t xml:space="preserve"> Қарағанды облысы</w:t>
      </w:r>
      <w:r>
        <w:br/>
      </w:r>
      <w:r>
        <w:rPr>
          <w:rFonts w:ascii="Times New Roman"/>
          <w:b/>
          <w:i w:val="false"/>
          <w:color w:val="000000"/>
        </w:rPr>
        <w:t>Қарқаралы мемлекеттік ұлттық табиғи паркі</w:t>
      </w:r>
    </w:p>
    <w:bookmarkEnd w:id="69"/>
    <w:p>
      <w:pPr>
        <w:spacing w:after="0"/>
        <w:ind w:left="0"/>
        <w:jc w:val="both"/>
      </w:pPr>
      <w:r>
        <w:rPr>
          <w:rFonts w:ascii="Times New Roman"/>
          <w:b w:val="false"/>
          <w:i w:val="false"/>
          <w:color w:val="000000"/>
          <w:sz w:val="28"/>
        </w:rPr>
        <w:t>
      50. Жирен сақал тауы</w:t>
      </w:r>
    </w:p>
    <w:p>
      <w:pPr>
        <w:spacing w:after="0"/>
        <w:ind w:left="0"/>
        <w:jc w:val="both"/>
      </w:pPr>
      <w:r>
        <w:rPr>
          <w:rFonts w:ascii="Times New Roman"/>
          <w:b w:val="false"/>
          <w:i w:val="false"/>
          <w:color w:val="000000"/>
          <w:sz w:val="28"/>
        </w:rPr>
        <w:t>
      51. Үш үңгір кешені</w:t>
      </w:r>
    </w:p>
    <w:p>
      <w:pPr>
        <w:spacing w:after="0"/>
        <w:ind w:left="0"/>
        <w:jc w:val="both"/>
      </w:pPr>
      <w:r>
        <w:rPr>
          <w:rFonts w:ascii="Times New Roman"/>
          <w:b w:val="false"/>
          <w:i w:val="false"/>
          <w:color w:val="000000"/>
          <w:sz w:val="28"/>
        </w:rPr>
        <w:t>
      52. Жасанды қалмақ дуалы құрылысы</w:t>
      </w:r>
    </w:p>
    <w:p>
      <w:pPr>
        <w:spacing w:after="0"/>
        <w:ind w:left="0"/>
        <w:jc w:val="both"/>
      </w:pPr>
      <w:r>
        <w:rPr>
          <w:rFonts w:ascii="Times New Roman"/>
          <w:b w:val="false"/>
          <w:i w:val="false"/>
          <w:color w:val="000000"/>
          <w:sz w:val="28"/>
        </w:rPr>
        <w:t>
      53. Үлкен палата тас үңгірі</w:t>
      </w:r>
    </w:p>
    <w:p>
      <w:pPr>
        <w:spacing w:after="0"/>
        <w:ind w:left="0"/>
        <w:jc w:val="both"/>
      </w:pPr>
      <w:r>
        <w:rPr>
          <w:rFonts w:ascii="Times New Roman"/>
          <w:b w:val="false"/>
          <w:i w:val="false"/>
          <w:color w:val="000000"/>
          <w:sz w:val="28"/>
        </w:rPr>
        <w:t>
      54. Бассейн көлі</w:t>
      </w:r>
    </w:p>
    <w:p>
      <w:pPr>
        <w:spacing w:after="0"/>
        <w:ind w:left="0"/>
        <w:jc w:val="both"/>
      </w:pPr>
      <w:r>
        <w:rPr>
          <w:rFonts w:ascii="Times New Roman"/>
          <w:b w:val="false"/>
          <w:i w:val="false"/>
          <w:color w:val="000000"/>
          <w:sz w:val="28"/>
        </w:rPr>
        <w:t>
      55. Шайтанкөл көлі</w:t>
      </w:r>
    </w:p>
    <w:p>
      <w:pPr>
        <w:spacing w:after="0"/>
        <w:ind w:left="0"/>
        <w:jc w:val="both"/>
      </w:pPr>
      <w:r>
        <w:rPr>
          <w:rFonts w:ascii="Times New Roman"/>
          <w:b w:val="false"/>
          <w:i w:val="false"/>
          <w:color w:val="000000"/>
          <w:sz w:val="28"/>
        </w:rPr>
        <w:t>
      56. Сфагнов батпақ учаскесі</w:t>
      </w:r>
    </w:p>
    <w:bookmarkStart w:name="z76" w:id="70"/>
    <w:p>
      <w:pPr>
        <w:spacing w:after="0"/>
        <w:ind w:left="0"/>
        <w:jc w:val="left"/>
      </w:pPr>
      <w:r>
        <w:rPr>
          <w:rFonts w:ascii="Times New Roman"/>
          <w:b/>
          <w:i w:val="false"/>
          <w:color w:val="000000"/>
        </w:rPr>
        <w:t xml:space="preserve"> Маңғыстау облысы</w:t>
      </w:r>
      <w:r>
        <w:br/>
      </w:r>
      <w:r>
        <w:rPr>
          <w:rFonts w:ascii="Times New Roman"/>
          <w:b/>
          <w:i w:val="false"/>
          <w:color w:val="000000"/>
        </w:rPr>
        <w:t>Үстірт мемлекеттік табиғи қорығы</w:t>
      </w:r>
    </w:p>
    <w:bookmarkEnd w:id="70"/>
    <w:p>
      <w:pPr>
        <w:spacing w:after="0"/>
        <w:ind w:left="0"/>
        <w:jc w:val="both"/>
      </w:pPr>
      <w:r>
        <w:rPr>
          <w:rFonts w:ascii="Times New Roman"/>
          <w:b w:val="false"/>
          <w:i w:val="false"/>
          <w:color w:val="000000"/>
          <w:sz w:val="28"/>
        </w:rPr>
        <w:t>
      57. Босаға Көкөсем тауы</w:t>
      </w:r>
    </w:p>
    <w:p>
      <w:pPr>
        <w:spacing w:after="0"/>
        <w:ind w:left="0"/>
        <w:jc w:val="both"/>
      </w:pPr>
      <w:r>
        <w:rPr>
          <w:rFonts w:ascii="Times New Roman"/>
          <w:b w:val="false"/>
          <w:i w:val="false"/>
          <w:color w:val="000000"/>
          <w:sz w:val="28"/>
        </w:rPr>
        <w:t>
      58. Қараған Босаға тауы</w:t>
      </w:r>
    </w:p>
    <w:p>
      <w:pPr>
        <w:spacing w:after="0"/>
        <w:ind w:left="0"/>
        <w:jc w:val="both"/>
      </w:pPr>
      <w:r>
        <w:rPr>
          <w:rFonts w:ascii="Times New Roman"/>
          <w:b w:val="false"/>
          <w:i w:val="false"/>
          <w:color w:val="000000"/>
          <w:sz w:val="28"/>
        </w:rPr>
        <w:t>
      59. Қарамая тауы</w:t>
      </w:r>
    </w:p>
    <w:p>
      <w:pPr>
        <w:spacing w:after="0"/>
        <w:ind w:left="0"/>
        <w:jc w:val="both"/>
      </w:pPr>
      <w:r>
        <w:rPr>
          <w:rFonts w:ascii="Times New Roman"/>
          <w:b w:val="false"/>
          <w:i w:val="false"/>
          <w:color w:val="000000"/>
          <w:sz w:val="28"/>
        </w:rPr>
        <w:t>
      60. Қарынжарық тауы</w:t>
      </w:r>
    </w:p>
    <w:p>
      <w:pPr>
        <w:spacing w:after="0"/>
        <w:ind w:left="0"/>
        <w:jc w:val="both"/>
      </w:pPr>
      <w:r>
        <w:rPr>
          <w:rFonts w:ascii="Times New Roman"/>
          <w:b w:val="false"/>
          <w:i w:val="false"/>
          <w:color w:val="000000"/>
          <w:sz w:val="28"/>
        </w:rPr>
        <w:t>
      61. Көкөсем тауы</w:t>
      </w:r>
    </w:p>
    <w:p>
      <w:pPr>
        <w:spacing w:after="0"/>
        <w:ind w:left="0"/>
        <w:jc w:val="both"/>
      </w:pPr>
      <w:r>
        <w:rPr>
          <w:rFonts w:ascii="Times New Roman"/>
          <w:b w:val="false"/>
          <w:i w:val="false"/>
          <w:color w:val="000000"/>
          <w:sz w:val="28"/>
        </w:rPr>
        <w:t>
      62. Кендірлі бұлағы</w:t>
      </w:r>
    </w:p>
    <w:p>
      <w:pPr>
        <w:spacing w:after="0"/>
        <w:ind w:left="0"/>
        <w:jc w:val="both"/>
      </w:pPr>
      <w:r>
        <w:rPr>
          <w:rFonts w:ascii="Times New Roman"/>
          <w:b w:val="false"/>
          <w:i w:val="false"/>
          <w:color w:val="000000"/>
          <w:sz w:val="28"/>
        </w:rPr>
        <w:t>
      63. Өнере бұлағы</w:t>
      </w:r>
    </w:p>
    <w:bookmarkStart w:name="z77" w:id="71"/>
    <w:p>
      <w:pPr>
        <w:spacing w:after="0"/>
        <w:ind w:left="0"/>
        <w:jc w:val="left"/>
      </w:pPr>
      <w:r>
        <w:rPr>
          <w:rFonts w:ascii="Times New Roman"/>
          <w:b/>
          <w:i w:val="false"/>
          <w:color w:val="000000"/>
        </w:rPr>
        <w:t xml:space="preserve"> Павлодар облысы</w:t>
      </w:r>
      <w:r>
        <w:br/>
      </w:r>
      <w:r>
        <w:rPr>
          <w:rFonts w:ascii="Times New Roman"/>
          <w:b/>
          <w:i w:val="false"/>
          <w:color w:val="000000"/>
        </w:rPr>
        <w:t>Баянауыл мемлекеттік ұлттық табиғи паркі</w:t>
      </w:r>
    </w:p>
    <w:bookmarkEnd w:id="71"/>
    <w:p>
      <w:pPr>
        <w:spacing w:after="0"/>
        <w:ind w:left="0"/>
        <w:jc w:val="both"/>
      </w:pPr>
      <w:r>
        <w:rPr>
          <w:rFonts w:ascii="Times New Roman"/>
          <w:b w:val="false"/>
          <w:i w:val="false"/>
          <w:color w:val="000000"/>
          <w:sz w:val="28"/>
        </w:rPr>
        <w:t>
      64. Драверта үңгірі</w:t>
      </w:r>
    </w:p>
    <w:p>
      <w:pPr>
        <w:spacing w:after="0"/>
        <w:ind w:left="0"/>
        <w:jc w:val="both"/>
      </w:pPr>
      <w:r>
        <w:rPr>
          <w:rFonts w:ascii="Times New Roman"/>
          <w:b w:val="false"/>
          <w:i w:val="false"/>
          <w:color w:val="000000"/>
          <w:sz w:val="28"/>
        </w:rPr>
        <w:t>
      65. Құмыра үңгірі</w:t>
      </w:r>
    </w:p>
    <w:p>
      <w:pPr>
        <w:spacing w:after="0"/>
        <w:ind w:left="0"/>
        <w:jc w:val="both"/>
      </w:pPr>
      <w:r>
        <w:rPr>
          <w:rFonts w:ascii="Times New Roman"/>
          <w:b w:val="false"/>
          <w:i w:val="false"/>
          <w:color w:val="000000"/>
          <w:sz w:val="28"/>
        </w:rPr>
        <w:t>
      66. Әулие үңгірі</w:t>
      </w:r>
    </w:p>
    <w:p>
      <w:pPr>
        <w:spacing w:after="0"/>
        <w:ind w:left="0"/>
        <w:jc w:val="both"/>
      </w:pPr>
      <w:r>
        <w:rPr>
          <w:rFonts w:ascii="Times New Roman"/>
          <w:b w:val="false"/>
          <w:i w:val="false"/>
          <w:color w:val="000000"/>
          <w:sz w:val="28"/>
        </w:rPr>
        <w:t>
      67. Қоңырәулие үңгірі</w:t>
      </w:r>
    </w:p>
    <w:p>
      <w:pPr>
        <w:spacing w:after="0"/>
        <w:ind w:left="0"/>
        <w:jc w:val="both"/>
      </w:pPr>
      <w:r>
        <w:rPr>
          <w:rFonts w:ascii="Times New Roman"/>
          <w:b w:val="false"/>
          <w:i w:val="false"/>
          <w:color w:val="000000"/>
          <w:sz w:val="28"/>
        </w:rPr>
        <w:t>
      68. Әулиебұлақ бүлағы</w:t>
      </w:r>
    </w:p>
    <w:p>
      <w:pPr>
        <w:spacing w:after="0"/>
        <w:ind w:left="0"/>
        <w:jc w:val="both"/>
      </w:pPr>
      <w:r>
        <w:rPr>
          <w:rFonts w:ascii="Times New Roman"/>
          <w:b w:val="false"/>
          <w:i w:val="false"/>
          <w:color w:val="000000"/>
          <w:sz w:val="28"/>
        </w:rPr>
        <w:t>
      69. Тілеубұлақ бүлағы</w:t>
      </w:r>
    </w:p>
    <w:p>
      <w:pPr>
        <w:spacing w:after="0"/>
        <w:ind w:left="0"/>
        <w:jc w:val="both"/>
      </w:pPr>
      <w:r>
        <w:rPr>
          <w:rFonts w:ascii="Times New Roman"/>
          <w:b w:val="false"/>
          <w:i w:val="false"/>
          <w:color w:val="000000"/>
          <w:sz w:val="28"/>
        </w:rPr>
        <w:t>
      70. Айманбұлақ аңғары</w:t>
      </w:r>
    </w:p>
    <w:p>
      <w:pPr>
        <w:spacing w:after="0"/>
        <w:ind w:left="0"/>
        <w:jc w:val="both"/>
      </w:pPr>
      <w:r>
        <w:rPr>
          <w:rFonts w:ascii="Times New Roman"/>
          <w:b w:val="false"/>
          <w:i w:val="false"/>
          <w:color w:val="000000"/>
          <w:sz w:val="28"/>
        </w:rPr>
        <w:t>
      71. Тас ғажайыптар аңғары</w:t>
      </w:r>
    </w:p>
    <w:p>
      <w:pPr>
        <w:spacing w:after="0"/>
        <w:ind w:left="0"/>
        <w:jc w:val="both"/>
      </w:pPr>
      <w:r>
        <w:rPr>
          <w:rFonts w:ascii="Times New Roman"/>
          <w:b w:val="false"/>
          <w:i w:val="false"/>
          <w:color w:val="000000"/>
          <w:sz w:val="28"/>
        </w:rPr>
        <w:t>
      72. Рахай аңғары</w:t>
      </w:r>
    </w:p>
    <w:p>
      <w:pPr>
        <w:spacing w:after="0"/>
        <w:ind w:left="0"/>
        <w:jc w:val="both"/>
      </w:pPr>
      <w:r>
        <w:rPr>
          <w:rFonts w:ascii="Times New Roman"/>
          <w:b w:val="false"/>
          <w:i w:val="false"/>
          <w:color w:val="000000"/>
          <w:sz w:val="28"/>
        </w:rPr>
        <w:t>
      73. Үшсала аңғары</w:t>
      </w:r>
    </w:p>
    <w:bookmarkStart w:name="z78" w:id="72"/>
    <w:p>
      <w:pPr>
        <w:spacing w:after="0"/>
        <w:ind w:left="0"/>
        <w:jc w:val="left"/>
      </w:pPr>
      <w:r>
        <w:rPr>
          <w:rFonts w:ascii="Times New Roman"/>
          <w:b/>
          <w:i w:val="false"/>
          <w:color w:val="000000"/>
        </w:rPr>
        <w:t xml:space="preserve"> Солтүстік Қазақстан облысы</w:t>
      </w:r>
      <w:r>
        <w:br/>
      </w:r>
      <w:r>
        <w:rPr>
          <w:rFonts w:ascii="Times New Roman"/>
          <w:b/>
          <w:i w:val="false"/>
          <w:color w:val="000000"/>
        </w:rPr>
        <w:t>"Көкшетау" мемлекеттік ұлттық табиғи паркі</w:t>
      </w:r>
    </w:p>
    <w:bookmarkEnd w:id="72"/>
    <w:p>
      <w:pPr>
        <w:spacing w:after="0"/>
        <w:ind w:left="0"/>
        <w:jc w:val="both"/>
      </w:pPr>
      <w:r>
        <w:rPr>
          <w:rFonts w:ascii="Times New Roman"/>
          <w:b w:val="false"/>
          <w:i w:val="false"/>
          <w:color w:val="000000"/>
          <w:sz w:val="28"/>
        </w:rPr>
        <w:t>
      74. Айыртау гранит алқабы</w:t>
      </w:r>
    </w:p>
    <w:p>
      <w:pPr>
        <w:spacing w:after="0"/>
        <w:ind w:left="0"/>
        <w:jc w:val="both"/>
      </w:pPr>
      <w:r>
        <w:rPr>
          <w:rFonts w:ascii="Times New Roman"/>
          <w:b w:val="false"/>
          <w:i w:val="false"/>
          <w:color w:val="000000"/>
          <w:sz w:val="28"/>
        </w:rPr>
        <w:t>
      75. Имантау гранит алқабы</w:t>
      </w:r>
    </w:p>
    <w:p>
      <w:pPr>
        <w:spacing w:after="0"/>
        <w:ind w:left="0"/>
        <w:jc w:val="both"/>
      </w:pPr>
      <w:r>
        <w:rPr>
          <w:rFonts w:ascii="Times New Roman"/>
          <w:b w:val="false"/>
          <w:i w:val="false"/>
          <w:color w:val="000000"/>
          <w:sz w:val="28"/>
        </w:rPr>
        <w:t>
      76. Имантау көліндегі Казачий аралы</w:t>
      </w:r>
    </w:p>
    <w:p>
      <w:pPr>
        <w:spacing w:after="0"/>
        <w:ind w:left="0"/>
        <w:jc w:val="both"/>
      </w:pPr>
      <w:r>
        <w:rPr>
          <w:rFonts w:ascii="Times New Roman"/>
          <w:b w:val="false"/>
          <w:i w:val="false"/>
          <w:color w:val="000000"/>
          <w:sz w:val="28"/>
        </w:rPr>
        <w:t>
      77. Көне гранит алқабы</w:t>
      </w:r>
    </w:p>
    <w:p>
      <w:pPr>
        <w:spacing w:after="0"/>
        <w:ind w:left="0"/>
        <w:jc w:val="both"/>
      </w:pPr>
      <w:r>
        <w:rPr>
          <w:rFonts w:ascii="Times New Roman"/>
          <w:b w:val="false"/>
          <w:i w:val="false"/>
          <w:color w:val="000000"/>
          <w:sz w:val="28"/>
        </w:rPr>
        <w:t>
      78. Қазан жартасты шөгінділері</w:t>
      </w:r>
    </w:p>
    <w:p>
      <w:pPr>
        <w:spacing w:after="0"/>
        <w:ind w:left="0"/>
        <w:jc w:val="both"/>
      </w:pPr>
      <w:r>
        <w:rPr>
          <w:rFonts w:ascii="Times New Roman"/>
          <w:b w:val="false"/>
          <w:i w:val="false"/>
          <w:color w:val="000000"/>
          <w:sz w:val="28"/>
        </w:rPr>
        <w:t>
      79. Қостау шоқысы</w:t>
      </w:r>
    </w:p>
    <w:p>
      <w:pPr>
        <w:spacing w:after="0"/>
        <w:ind w:left="0"/>
        <w:jc w:val="both"/>
      </w:pPr>
      <w:r>
        <w:rPr>
          <w:rFonts w:ascii="Times New Roman"/>
          <w:b w:val="false"/>
          <w:i w:val="false"/>
          <w:color w:val="000000"/>
          <w:sz w:val="28"/>
        </w:rPr>
        <w:t>
      80. Шолғыншы шоқысы</w:t>
      </w:r>
    </w:p>
    <w:p>
      <w:pPr>
        <w:spacing w:after="0"/>
        <w:ind w:left="0"/>
        <w:jc w:val="both"/>
      </w:pPr>
      <w:r>
        <w:rPr>
          <w:rFonts w:ascii="Times New Roman"/>
          <w:b w:val="false"/>
          <w:i w:val="false"/>
          <w:color w:val="000000"/>
          <w:sz w:val="28"/>
        </w:rPr>
        <w:t>
      81. Сүйір шоқы</w:t>
      </w:r>
    </w:p>
    <w:p>
      <w:pPr>
        <w:spacing w:after="0"/>
        <w:ind w:left="0"/>
        <w:jc w:val="both"/>
      </w:pPr>
      <w:r>
        <w:rPr>
          <w:rFonts w:ascii="Times New Roman"/>
          <w:b w:val="false"/>
          <w:i w:val="false"/>
          <w:color w:val="000000"/>
          <w:sz w:val="28"/>
        </w:rPr>
        <w:t>
      82. Расколотая шоқысы</w:t>
      </w:r>
    </w:p>
    <w:bookmarkStart w:name="z79" w:id="73"/>
    <w:p>
      <w:pPr>
        <w:spacing w:after="0"/>
        <w:ind w:left="0"/>
        <w:jc w:val="left"/>
      </w:pPr>
      <w:r>
        <w:rPr>
          <w:rFonts w:ascii="Times New Roman"/>
          <w:b/>
          <w:i w:val="false"/>
          <w:color w:val="000000"/>
        </w:rPr>
        <w:t xml:space="preserve"> Оңтүстік Қазақстан облысы</w:t>
      </w:r>
      <w:r>
        <w:br/>
      </w:r>
      <w:r>
        <w:rPr>
          <w:rFonts w:ascii="Times New Roman"/>
          <w:b/>
          <w:i w:val="false"/>
          <w:color w:val="000000"/>
        </w:rPr>
        <w:t>Ақсу-Жабағылы мемлекеттік табиғи қорығы</w:t>
      </w:r>
    </w:p>
    <w:bookmarkEnd w:id="73"/>
    <w:p>
      <w:pPr>
        <w:spacing w:after="0"/>
        <w:ind w:left="0"/>
        <w:jc w:val="both"/>
      </w:pPr>
      <w:r>
        <w:rPr>
          <w:rFonts w:ascii="Times New Roman"/>
          <w:b w:val="false"/>
          <w:i w:val="false"/>
          <w:color w:val="000000"/>
          <w:sz w:val="28"/>
        </w:rPr>
        <w:t>
      83. Кіші Қайыңды шатқалындағы сарқырама</w:t>
      </w:r>
    </w:p>
    <w:p>
      <w:pPr>
        <w:spacing w:after="0"/>
        <w:ind w:left="0"/>
        <w:jc w:val="both"/>
      </w:pPr>
      <w:r>
        <w:rPr>
          <w:rFonts w:ascii="Times New Roman"/>
          <w:b w:val="false"/>
          <w:i w:val="false"/>
          <w:color w:val="000000"/>
          <w:sz w:val="28"/>
        </w:rPr>
        <w:t>
      84. Ақсу өзенінің каньоны</w:t>
      </w:r>
    </w:p>
    <w:p>
      <w:pPr>
        <w:spacing w:after="0"/>
        <w:ind w:left="0"/>
        <w:jc w:val="both"/>
      </w:pPr>
      <w:r>
        <w:rPr>
          <w:rFonts w:ascii="Times New Roman"/>
          <w:b w:val="false"/>
          <w:i w:val="false"/>
          <w:color w:val="000000"/>
          <w:sz w:val="28"/>
        </w:rPr>
        <w:t>
      85. Көксай қақпасы</w:t>
      </w:r>
    </w:p>
    <w:p>
      <w:pPr>
        <w:spacing w:after="0"/>
        <w:ind w:left="0"/>
        <w:jc w:val="both"/>
      </w:pPr>
      <w:r>
        <w:rPr>
          <w:rFonts w:ascii="Times New Roman"/>
          <w:b w:val="false"/>
          <w:i w:val="false"/>
          <w:color w:val="000000"/>
          <w:sz w:val="28"/>
        </w:rPr>
        <w:t>
      86. Әулие кен орны</w:t>
      </w:r>
    </w:p>
    <w:p>
      <w:pPr>
        <w:spacing w:after="0"/>
        <w:ind w:left="0"/>
        <w:jc w:val="both"/>
      </w:pPr>
      <w:r>
        <w:rPr>
          <w:rFonts w:ascii="Times New Roman"/>
          <w:b w:val="false"/>
          <w:i w:val="false"/>
          <w:color w:val="000000"/>
          <w:sz w:val="28"/>
        </w:rPr>
        <w:t>
      87. Дарбаза қақпа жартасы</w:t>
      </w:r>
    </w:p>
    <w:p>
      <w:pPr>
        <w:spacing w:after="0"/>
        <w:ind w:left="0"/>
        <w:jc w:val="left"/>
      </w:pPr>
      <w:r>
        <w:rPr>
          <w:rFonts w:ascii="Times New Roman"/>
          <w:b/>
          <w:i w:val="false"/>
          <w:color w:val="000000"/>
        </w:rPr>
        <w:t xml:space="preserve"> Қаратау мемлекеттік табиғи қорығы</w:t>
      </w:r>
    </w:p>
    <w:p>
      <w:pPr>
        <w:spacing w:after="0"/>
        <w:ind w:left="0"/>
        <w:jc w:val="both"/>
      </w:pPr>
      <w:r>
        <w:rPr>
          <w:rFonts w:ascii="Times New Roman"/>
          <w:b w:val="false"/>
          <w:i w:val="false"/>
          <w:color w:val="000000"/>
          <w:sz w:val="28"/>
        </w:rPr>
        <w:t>
      88. Келіншектау тауы</w:t>
      </w:r>
    </w:p>
    <w:p>
      <w:pPr>
        <w:spacing w:after="0"/>
        <w:ind w:left="0"/>
        <w:jc w:val="both"/>
      </w:pPr>
      <w:r>
        <w:rPr>
          <w:rFonts w:ascii="Times New Roman"/>
          <w:b w:val="false"/>
          <w:i w:val="false"/>
          <w:color w:val="000000"/>
          <w:sz w:val="28"/>
        </w:rPr>
        <w:t>
      89. Мыңжылқы тауы</w:t>
      </w:r>
    </w:p>
    <w:p>
      <w:pPr>
        <w:spacing w:after="0"/>
        <w:ind w:left="0"/>
        <w:jc w:val="both"/>
      </w:pPr>
      <w:r>
        <w:rPr>
          <w:rFonts w:ascii="Times New Roman"/>
          <w:b w:val="false"/>
          <w:i w:val="false"/>
          <w:color w:val="000000"/>
          <w:sz w:val="28"/>
        </w:rPr>
        <w:t>
      90. Аққұз өзенінің каньоны</w:t>
      </w:r>
    </w:p>
    <w:p>
      <w:pPr>
        <w:spacing w:after="0"/>
        <w:ind w:left="0"/>
        <w:jc w:val="both"/>
      </w:pPr>
      <w:r>
        <w:rPr>
          <w:rFonts w:ascii="Times New Roman"/>
          <w:b w:val="false"/>
          <w:i w:val="false"/>
          <w:color w:val="000000"/>
          <w:sz w:val="28"/>
        </w:rPr>
        <w:t>
      91. Баялдыр өзенінің сағасындағы Ақтас үңгірі</w:t>
      </w:r>
    </w:p>
    <w:p>
      <w:pPr>
        <w:spacing w:after="0"/>
        <w:ind w:left="0"/>
        <w:jc w:val="both"/>
      </w:pPr>
      <w:r>
        <w:rPr>
          <w:rFonts w:ascii="Times New Roman"/>
          <w:b w:val="false"/>
          <w:i w:val="false"/>
          <w:color w:val="000000"/>
          <w:sz w:val="28"/>
        </w:rPr>
        <w:t>
      92. Кеңөзен аңғарындағы Балақайың үңгірі</w:t>
      </w:r>
    </w:p>
    <w:p>
      <w:pPr>
        <w:spacing w:after="0"/>
        <w:ind w:left="0"/>
        <w:jc w:val="both"/>
      </w:pPr>
      <w:r>
        <w:rPr>
          <w:rFonts w:ascii="Times New Roman"/>
          <w:b w:val="false"/>
          <w:i w:val="false"/>
          <w:color w:val="000000"/>
          <w:sz w:val="28"/>
        </w:rPr>
        <w:t>
      93. Бестоғай үңгірі</w:t>
      </w:r>
    </w:p>
    <w:p>
      <w:pPr>
        <w:spacing w:after="0"/>
        <w:ind w:left="0"/>
        <w:jc w:val="both"/>
      </w:pPr>
      <w:r>
        <w:rPr>
          <w:rFonts w:ascii="Times New Roman"/>
          <w:b w:val="false"/>
          <w:i w:val="false"/>
          <w:color w:val="000000"/>
          <w:sz w:val="28"/>
        </w:rPr>
        <w:t>
      94. Қазанбұлақ бұлағы бар үңгір</w:t>
      </w:r>
    </w:p>
    <w:p>
      <w:pPr>
        <w:spacing w:after="0"/>
        <w:ind w:left="0"/>
        <w:jc w:val="both"/>
      </w:pPr>
      <w:r>
        <w:rPr>
          <w:rFonts w:ascii="Times New Roman"/>
          <w:b w:val="false"/>
          <w:i w:val="false"/>
          <w:color w:val="000000"/>
          <w:sz w:val="28"/>
        </w:rPr>
        <w:t>
      95. Шарқойлы үңгірі</w:t>
      </w:r>
    </w:p>
    <w:p>
      <w:pPr>
        <w:spacing w:after="0"/>
        <w:ind w:left="0"/>
        <w:jc w:val="both"/>
      </w:pPr>
      <w:r>
        <w:rPr>
          <w:rFonts w:ascii="Times New Roman"/>
          <w:b w:val="false"/>
          <w:i w:val="false"/>
          <w:color w:val="000000"/>
          <w:sz w:val="28"/>
        </w:rPr>
        <w:t>
      96. Хантағы өзенінің жайылмасы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