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a4edd" w14:textId="09a4e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Экспорттаушылардың шығындарын өтеу жолымен отандық өнімді сыртқы нарықтарға шығару бойынша мемлекеттік қолдау көрсетудің кейбір мәселелері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2010 жылғы 29 қарашадағы № 1265 Қаулысы. Күші жойылды - 4-тармақты қоспағанда, Қазақстан Республикасы Үкіметінің 2012 жылғы 2 тамыздағы № 1017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ҚОЛДАНУШЫЛАР НАЗАРЫНА!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4-тармақтан басқасы күшін жойды - ҚР Үкіметінің 2012.08.02 </w:t>
      </w:r>
      <w:r>
        <w:rPr>
          <w:rFonts w:ascii="Times New Roman"/>
          <w:b w:val="false"/>
          <w:i w:val="false"/>
          <w:color w:val="ff0000"/>
          <w:sz w:val="28"/>
        </w:rPr>
        <w:t>№ 1017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Қаулысымен.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73"/>
      </w:tblGrid>
      <w:tr>
        <w:trPr>
          <w:trHeight w:val="30" w:hRule="atLeast"/>
        </w:trPr>
        <w:tc>
          <w:tcPr>
            <w:tcW w:w="1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«Қазақстан Республикасын үдемелі индустриялық-инновациялық дамыту жөніндегі 2010 - 2014 жылдарға арналған мемлекеттік бағдарлама және Қазақстан Республикасы Президентінің кейбір жарлықтарының күші жойылды деп тану туралы» Қазақстан Республикасы Президентінің 2010 жылғы 19 наурыздағы № 958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Жарлығына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сәйкес Қазақстан Республикасының Үкіметі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ҚАУЛЫ ЕТЕДІ: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1.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2011.06.20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679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(алғашқы ресми жарияланған күнінен бастап қолданысқа енгізіледі) Қаулысымен.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2.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2011.06.20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679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(алғашқы ресми жарияланған күнінен бастап қолданысқа енгізіледі) Қаулысымен.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3. Қазақстан Республикасы Индустрия және жаңа технологиялар министрлігі (бұдан әрі - уәкілетті орган) заңнамада белгіленген тәртіппен: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екі апта мерзімде Индустрия және жаңа технологиялар, Экономикалық даму және сауда, Ауыл шаруашылығы министрліктері өкілдерінің, Қазақстан Республикасы Парламенті депутаттарының, Қазақстан Республикасының Сауда-өнеркәсіп палатасының және заңды тұлғалардың салалық емес бірлестіктері (бизнес-қауымдастықтар) өкілдерінің қатысуымен Экспорттаушылардың шығындарын өтеу жөніндегі ведомствоаралық комиссия құрсын;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«Экспорт 2020» экспортты дамыту және жылжыту бағдарламасын іске асыру кезінде экспорттаушылардың шығындарын өтеу бөлігінде оператордың әкімшілік шығыстарын көрсетілген Бағдарламаны жүзеге асыруға республикалық бюджетте көзделген қаражат есебінен бөлінген соманың 1 (бір) пайызынан аспайтын мөлшерде өтеуді көздесін.</w:t>
            </w:r>
          </w:p>
        </w:tc>
      </w:tr>
    </w:tbl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«Қазақстан Республикасы Үкіметінің Қазақстан Республикасын үдемелі индустриялық-инновациялық дамыту жөніндегі 2010 — 2014 жылдарға арналған мемлекеттік бағдарламаны іске асыру жөніндегі іс-шаралар жоспарын бекіту туралы» Қазақстан Республикасы Үкіметінің 2010 жылғы 14 сәуірдегі № 302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2010 ж., № 29, 225-құжат) мынадай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Қазақстан Республикасы Үкіметінің Қазақстан Республикасын үдемелі индустриялық-инновациялық дамыту жөніндегі 2010 - 2014 жылдарға арналған мемлекеттік бағдарламаны іске асыру жөніндегі іс-шаралар жоспары мынадай мазмұндағы 22-1-жолмен толықтырылсын: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5953"/>
        <w:gridCol w:w="2533"/>
        <w:gridCol w:w="2233"/>
        <w:gridCol w:w="1713"/>
      </w:tblGrid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22-1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Мыналарды: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Экспорттаушылардың шығындарын өтеу жолымен отандық өнімді сыртқы нарықтарға шығару бойынша мемлекеттік қолдау көрсетудің қағидалары мен шарттарын, экспорттау кезінде экспорттаушылардың шығындары өтелетін отандық өнім түрлерінің тізбесін әзірлеу.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Үкіметінің қаулысы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ИЖТМ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қазан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».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73"/>
      </w:tblGrid>
      <w:tr>
        <w:trPr>
          <w:trHeight w:val="30" w:hRule="atLeast"/>
        </w:trPr>
        <w:tc>
          <w:tcPr>
            <w:tcW w:w="1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5. Осы қаулы алғашқы ресми жарияланған күнінен бастап қолданысқа енгізіледі.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Премьер-Министрі                                 К. Мәсімов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