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ab38" w14:textId="8f8a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2009 жылғы 9 шілдедегі № 1048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26 ақпандағы № 133 Қаулысы. Күші жойылды - Қазақстан Республикасы Үкіметінің 2022 жылғы 29 сәуірдегі № 268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 үдемелі индустриялық дамыту жөніндегі үйлестіру кеңесін құру туралы" Қазақстан Республикасы Үкіметінің 2009 жылғы 9 шілдедегі № 1048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қаулымен бекітілген Қазақстан Республикасының үдемелі индустриялық дамыту жөніндегі үйлестіру кеңесі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"орталық және өңірлік"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"орталық, өңірлік" деген сөздер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тармақшадағы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"құқығы бар" деген сөздер алынып тасталып, мынадай мазмұндағы 8) тармақшамен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жергілікті үйлестіру кеңестеріне әдістемелік басшылықты жүзеге асыруға құқығы бар.";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Қазақстан Республикасын үдемелі индустриялық дамыту жөніндегі үйлестіру кеңесінің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мыналар енгізілсін: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Айтаев                     - Қазақстан Республикасы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Ренат Құрметжанұлы           және сауда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Индустриялық-инновациялық дамуды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салааралық үйлестіру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Аббас                      - "Парасат" ұлттық ғылыми-технологиялық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Аббасұлы            холдингі" акционерлік қоғамы төрағасының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                    - "Ресей жинақ банкі"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Олег Евгеньевич              еншілес банкінің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                        - "Сaspian Group"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Эрикович          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Құлсейітов                 - "Ұлттық инновациялық қор" акционерлік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Айдын Жеңісұлы               қоғамының басқарма төрағасы (келісім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бойынша)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"Жақыпов                   - "Парасат" ұлттық ғылыми-технологиялық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Бексұлтанұлы           холдингі" акционерлік қоғамының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басқарушы директоры (келісім бойынша)"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"Жақыпов                   - Қазақстан Республикасының Білім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Бексұлтанұлы           ғылым вице-министрі";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Игорь Владимирович Цой, Әуелбек Тұрсынұлы Тоқжанов шығарылсын.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