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9824b" w14:textId="d6982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 академиясы" коммерциялық емес акционерлік қоғамының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15 желтоқсандағы № 1369 Қаулысы. Күші жойылды - Қазақстан Республикасы Үкіметінің 2015 жылғы 24 қарашадағы № 939 қаулысымен</w:t>
      </w:r>
    </w:p>
    <w:p>
      <w:pPr>
        <w:spacing w:after="0"/>
        <w:ind w:left="0"/>
        <w:jc w:val="both"/>
      </w:pPr>
      <w:r>
        <w:rPr>
          <w:rFonts w:ascii="Times New Roman"/>
          <w:b w:val="false"/>
          <w:i w:val="false"/>
          <w:color w:val="ff0000"/>
          <w:sz w:val="28"/>
        </w:rPr>
        <w:t xml:space="preserve">      Ескерту. Күші жойылды - ҚР Үкіметінің 24.11.2015 </w:t>
      </w:r>
      <w:r>
        <w:rPr>
          <w:rFonts w:ascii="Times New Roman"/>
          <w:b w:val="false"/>
          <w:i w:val="false"/>
          <w:color w:val="ff0000"/>
          <w:sz w:val="28"/>
        </w:rPr>
        <w:t>№ 939</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Қаржы министрлігінің Мемлекеттік мүлік және жекешелендіру комитеті «Түркі академиясы» коммерциялық емес акционерлік қоғамы акцияларының мемлекеттік пакетіне иелік ету және пайдалану құқығын Қазақстан Республикасы Білім және ғылым министрлігінің Ғылым комитетіне берсін.</w:t>
      </w:r>
      <w:r>
        <w:br/>
      </w:r>
      <w:r>
        <w:rPr>
          <w:rFonts w:ascii="Times New Roman"/>
          <w:b w:val="false"/>
          <w:i w:val="false"/>
          <w:color w:val="000000"/>
          <w:sz w:val="28"/>
        </w:rPr>
        <w:t>
</w:t>
      </w:r>
      <w:r>
        <w:rPr>
          <w:rFonts w:ascii="Times New Roman"/>
          <w:b w:val="false"/>
          <w:i w:val="false"/>
          <w:color w:val="000000"/>
          <w:sz w:val="28"/>
        </w:rPr>
        <w:t>
      2. Қоса беріліп отырған Қазақстан Республикасы Үкіметінің кейбір шешімдеріне енгізілетін өзгерістер мен толықтырулар бекітілсін.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15 желтоқсандағы </w:t>
      </w:r>
      <w:r>
        <w:br/>
      </w:r>
      <w:r>
        <w:rPr>
          <w:rFonts w:ascii="Times New Roman"/>
          <w:b w:val="false"/>
          <w:i w:val="false"/>
          <w:color w:val="000000"/>
          <w:sz w:val="28"/>
        </w:rPr>
        <w:t xml:space="preserve">
№ 1369 қаулысымен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 мен толықтырулар</w:t>
      </w:r>
    </w:p>
    <w:bookmarkStart w:name="z6" w:id="2"/>
    <w:p>
      <w:pPr>
        <w:spacing w:after="0"/>
        <w:ind w:left="0"/>
        <w:jc w:val="both"/>
      </w:pPr>
      <w:r>
        <w:rPr>
          <w:rFonts w:ascii="Times New Roman"/>
          <w:b w:val="false"/>
          <w:i w:val="false"/>
          <w:color w:val="000000"/>
          <w:sz w:val="28"/>
        </w:rPr>
        <w:t>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тізбесінде:</w:t>
      </w:r>
      <w:r>
        <w:br/>
      </w:r>
      <w:r>
        <w:rPr>
          <w:rFonts w:ascii="Times New Roman"/>
          <w:b w:val="false"/>
          <w:i w:val="false"/>
          <w:color w:val="000000"/>
          <w:sz w:val="28"/>
        </w:rPr>
        <w:t>
      «Қазақстан Республикасының Білім және ғылым министрлігі» деген бөлімде:</w:t>
      </w:r>
      <w:r>
        <w:br/>
      </w:r>
      <w:r>
        <w:rPr>
          <w:rFonts w:ascii="Times New Roman"/>
          <w:b w:val="false"/>
          <w:i w:val="false"/>
          <w:color w:val="000000"/>
          <w:sz w:val="28"/>
        </w:rPr>
        <w:t>
</w:t>
      </w:r>
      <w:r>
        <w:rPr>
          <w:rFonts w:ascii="Times New Roman"/>
          <w:b w:val="false"/>
          <w:i w:val="false"/>
          <w:color w:val="000000"/>
          <w:sz w:val="28"/>
        </w:rPr>
        <w:t>
      реттік нөмірі 222-33-6-жол алынып тасталсын;</w:t>
      </w:r>
      <w:r>
        <w:br/>
      </w:r>
      <w:r>
        <w:rPr>
          <w:rFonts w:ascii="Times New Roman"/>
          <w:b w:val="false"/>
          <w:i w:val="false"/>
          <w:color w:val="000000"/>
          <w:sz w:val="28"/>
        </w:rPr>
        <w:t>
      «Қазақстан Республикасы Білім және ғылым министрлігінің Ғылым комитеті» деген бөлім мынадай мазмұндағы реттік нөмірі 222-39-1-жолмен толықтырылсын:</w:t>
      </w:r>
      <w:r>
        <w:br/>
      </w:r>
      <w:r>
        <w:rPr>
          <w:rFonts w:ascii="Times New Roman"/>
          <w:b w:val="false"/>
          <w:i w:val="false"/>
          <w:color w:val="000000"/>
          <w:sz w:val="28"/>
        </w:rPr>
        <w:t>
      «222-39-1 «Түркі академиясы» КЕАҚ.</w:t>
      </w:r>
      <w:r>
        <w:br/>
      </w:r>
      <w:r>
        <w:rPr>
          <w:rFonts w:ascii="Times New Roman"/>
          <w:b w:val="false"/>
          <w:i w:val="false"/>
          <w:color w:val="000000"/>
          <w:sz w:val="28"/>
        </w:rPr>
        <w:t>
</w:t>
      </w:r>
      <w:r>
        <w:rPr>
          <w:rFonts w:ascii="Times New Roman"/>
          <w:b w:val="false"/>
          <w:i w:val="false"/>
          <w:color w:val="000000"/>
          <w:sz w:val="28"/>
        </w:rPr>
        <w:t>
      2. «Қазақстан Республикасы Білім және ғылым министрлігінің мәселелері» туралы Қазақстан Республикасы Үкіметінің 2004 жылғы 28 қазандағы № 1111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40, 522-құжат):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Білім және ғылым министрлігінің қарауындағы ұйымдардың тізбесінде:</w:t>
      </w:r>
      <w:r>
        <w:br/>
      </w:r>
      <w:r>
        <w:rPr>
          <w:rFonts w:ascii="Times New Roman"/>
          <w:b w:val="false"/>
          <w:i w:val="false"/>
          <w:color w:val="000000"/>
          <w:sz w:val="28"/>
        </w:rPr>
        <w:t>
      «3. Акционерлік қоғамдар» деген бөлімде:</w:t>
      </w:r>
      <w:r>
        <w:br/>
      </w:r>
      <w:r>
        <w:rPr>
          <w:rFonts w:ascii="Times New Roman"/>
          <w:b w:val="false"/>
          <w:i w:val="false"/>
          <w:color w:val="000000"/>
          <w:sz w:val="28"/>
        </w:rPr>
        <w:t>
</w:t>
      </w:r>
      <w:r>
        <w:rPr>
          <w:rFonts w:ascii="Times New Roman"/>
          <w:b w:val="false"/>
          <w:i w:val="false"/>
          <w:color w:val="000000"/>
          <w:sz w:val="28"/>
        </w:rPr>
        <w:t>
      реттік нөмірі 9-жол алынып тасталсын.</w:t>
      </w:r>
      <w:r>
        <w:br/>
      </w:r>
      <w:r>
        <w:rPr>
          <w:rFonts w:ascii="Times New Roman"/>
          <w:b w:val="false"/>
          <w:i w:val="false"/>
          <w:color w:val="000000"/>
          <w:sz w:val="28"/>
        </w:rPr>
        <w:t>
</w:t>
      </w:r>
      <w:r>
        <w:rPr>
          <w:rFonts w:ascii="Times New Roman"/>
          <w:b w:val="false"/>
          <w:i w:val="false"/>
          <w:color w:val="000000"/>
          <w:sz w:val="28"/>
        </w:rPr>
        <w:t>
      3. «Қазақстан Республикасы Білім және ғылым министрлігінің кейбір мәселелері» туралы Қазақстан Республикасы Үкіметінің 2006 жылғы 21 шілдедегі № 700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2006 ж., № 27, 290-құжат):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Білім және ғылым министрлігі Ғылым комитетінің қарамағындағы ұйымдардың тізбесінде:</w:t>
      </w:r>
      <w:r>
        <w:br/>
      </w:r>
      <w:r>
        <w:rPr>
          <w:rFonts w:ascii="Times New Roman"/>
          <w:b w:val="false"/>
          <w:i w:val="false"/>
          <w:color w:val="000000"/>
          <w:sz w:val="28"/>
        </w:rPr>
        <w:t>
      «Акционерлік қоғамдар» деген 3-бөлім мынадай мазмұндағы реттік нөмірі 22-жолмен толықтырылсын:</w:t>
      </w:r>
      <w:r>
        <w:br/>
      </w:r>
      <w:r>
        <w:rPr>
          <w:rFonts w:ascii="Times New Roman"/>
          <w:b w:val="false"/>
          <w:i w:val="false"/>
          <w:color w:val="000000"/>
          <w:sz w:val="28"/>
        </w:rPr>
        <w:t>
      «22. Түркі академиясы».</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2012.03.19 </w:t>
      </w:r>
      <w:r>
        <w:rPr>
          <w:rFonts w:ascii="Times New Roman"/>
          <w:b w:val="false"/>
          <w:i w:val="false"/>
          <w:color w:val="000000"/>
          <w:sz w:val="28"/>
        </w:rPr>
        <w:t>№ 340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