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dd12" w14:textId="2ecd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30 желтоқсандағы № 2311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27 желтоқсандағы № 1421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2010 - 2014 жылдарға арналған стратегиялық жоспары туралы» Қазақстан Республикасы Үкіметінің 2009 жылғы 30 желтоқсандағы № 2311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4, 58-құжат)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агенттігінің 2010-2014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8-бөлімде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«Мемлекеттік статистика саласындағы қолданбалы ғылыми зерттеулер»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 «18 792» деген сандар «15 914»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«Ұлттық санақ өткізу»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 «21 045» деген сандар «15 386»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 «43 483» деген сандар «43 181»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жолдың «2010» деген бағанында «118 033» деген сандар «92 872»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қосымшаға сәйкес 011 «е-Статистика» интеграцияланған ақпарат жүйесін құру және дамыту» деген бюджеттік бағдарламамен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 мен бюджеттік бағдарламалар бойынша шығыстардың бөлінуінде»: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«1-стратегиялық бағыт. Статистикалық әдіснаманы және статистикалық құралды жетілдіру» және «1.1-мақсат. Статистикалық әдіснаманы жетілдіру» деген жолдарда «5 735 279» деген сандар «5 706 938»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«1.1.1-міндет. Талдамалық зерттеулерді өткізу» және «004 Мемлекеттік статистика саласындағы қолданбалы ғылыми зерттеулер» бағдарламасы» деген жолдарда «18 792» деген сандар «15 914»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«1.1.3-міндет. Статистика салаларының әдіснамасын жетілдіру» деген жолда «5 716 487» деген сандар «5 691 024»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бағдарламасы» деген жолда «43 483» деген сандар «43 181»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«009 Статистикалық деректерді тарату жөніндегі қызмет көрсетулер бағдарламасы» деген жолда «118 033» деген сандар «92 872»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«3-стратегиялық бағыт. Статистикалық ақпаратты пайдаланушылармен жұмысты жетілдіру» және «3.1-мақсат. Мемлекеттік статистика деректеріне сенімді арттыру» деген жолдарда «21 045» деген сандар «49 386»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«3.1.1-міндет. Интернет-ресурс арқылы статистикалық ақпаратты таратуды кеңейту» деген жол «34 000»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«3.1.1-міндет. Интернет-ресурс арқылы статистикалық ақпаратты таратуды кеңейту» деген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1173"/>
        <w:gridCol w:w="1473"/>
        <w:gridCol w:w="1433"/>
        <w:gridCol w:w="1513"/>
        <w:gridCol w:w="205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 бағдарламасы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«3.1.3-міндет. Халықтың ұлттық санағын өткізу және қорытындыларын тарату» және 006 «Ұлттық санағын өткізу» бағдарламасы» деген жолдарда «21 045» деген сандар «15 386»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004 «Мемлекеттік статистика саласындағы қолданбалы ғылыми зерттеулер» деген жолда «18 792» деген сандар «15 914»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«Ұлттық санақ өткізу» деген жолда «21 045» деген сандар «15 386»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деген жолда «43 483» деген сандар «43 181»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жолда «118 033» деген сандар «92 872»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бағдарламалар бойынша жиыны» деген жолда «5 756 324» деген сандар «5 722 324»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13"/>
        <w:gridCol w:w="3593"/>
        <w:gridCol w:w="1513"/>
        <w:gridCol w:w="1513"/>
        <w:gridCol w:w="1253"/>
        <w:gridCol w:w="1153"/>
        <w:gridCol w:w="12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«Даму бюджеті»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4273"/>
        <w:gridCol w:w="1353"/>
        <w:gridCol w:w="1413"/>
        <w:gridCol w:w="1553"/>
        <w:gridCol w:w="1273"/>
        <w:gridCol w:w="14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 интеграцияланған ақпарат жүйесін құру және дамыту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«Даму бағдарламалары бойынша жиыны» деген жол «34 000» деген сандармен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 жиынтығында»: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13"/>
        <w:gridCol w:w="3593"/>
        <w:gridCol w:w="1513"/>
        <w:gridCol w:w="1513"/>
        <w:gridCol w:w="1253"/>
        <w:gridCol w:w="1153"/>
        <w:gridCol w:w="12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«Қызметтер»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4273"/>
        <w:gridCol w:w="1353"/>
        <w:gridCol w:w="1413"/>
        <w:gridCol w:w="1553"/>
        <w:gridCol w:w="1273"/>
        <w:gridCol w:w="14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 интеграцияланған ақпарат жүйесін құру және дамыту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«2010»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«Мемлекеттік статистика саласындағы қолданбалы ғылыми зерттеулер» деген жолда «18 792» деген сандар «15 914»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006 «Ұлттық санақ өткізу» деген жолда «21 045» деген сандар «15 386»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жолда «118 033» деген сандар «92 872»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«Қызмет көрсетулер бойынша жиыны» деген жолда «5 699 128» деген сандар «5 665 430»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ғимараттарын, үй-жайлары мен құрылыстарын күрделі жөндеу» деген жолда «43 483» деген сандар «43 181»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«Күрделі шығыстар бойынша жиыны» деген жолда «57 196» деген сандар «56 894»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153"/>
        <w:gridCol w:w="1233"/>
        <w:gridCol w:w="1373"/>
        <w:gridCol w:w="1253"/>
        <w:gridCol w:w="1513"/>
        <w:gridCol w:w="1333"/>
        <w:gridCol w:w="1353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бағдарламалар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ақпаратты пайдаланушылармен жұмысты жетілдіру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статистикаға сенімді арттыру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3.1.1-міндет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 арқылы статистикалық ақпаратты таратуды кеңейту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ақпаратты пайдаланушылардың интернет-ресурсқа өтініштері санының ұлғаюы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кем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мың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120 мың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200 мың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Кемінде 300 мың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Сапалық көрсеткіштер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деректеріне сенім деңгейінің жоғарылауы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Агенттіктің веб-порталы арқылы пайдаланушылардың статистикалық ақпаратқа қол жеткізуі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Ақпараттық-талдамалық жүйені интернет-ресурсқа бастапқы енгізу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арналған шығыстар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